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8D3" w:rsidRDefault="00FD3B84" w:rsidP="00970538">
      <w:pPr>
        <w:spacing w:after="120"/>
        <w:ind w:right="-30"/>
        <w:rPr>
          <w:rFonts w:cs="Arial"/>
          <w:spacing w:val="-2"/>
        </w:rPr>
      </w:pPr>
      <w:r>
        <w:rPr>
          <w:rFonts w:cs="Arial"/>
        </w:rPr>
        <w:t>Use this form</w:t>
      </w:r>
      <w:r w:rsidR="00B60D8D" w:rsidRPr="00B0424F">
        <w:rPr>
          <w:rFonts w:cs="Arial"/>
        </w:rPr>
        <w:t xml:space="preserve"> to</w:t>
      </w:r>
      <w:r w:rsidR="00E45EA9">
        <w:rPr>
          <w:rFonts w:cs="Arial"/>
        </w:rPr>
        <w:t xml:space="preserve"> </w:t>
      </w:r>
      <w:r w:rsidR="00877EB9" w:rsidRPr="00C76ADA">
        <w:rPr>
          <w:rFonts w:cs="Arial"/>
          <w:spacing w:val="-2"/>
        </w:rPr>
        <w:t>apply for an accreditation as a high risk work Assessor under Regulation 113 of the Work Health and Safety (National Uniform Legislation) Regulations.</w:t>
      </w:r>
    </w:p>
    <w:p w:rsidR="009A5606" w:rsidRDefault="009A5606" w:rsidP="00970538">
      <w:pPr>
        <w:spacing w:after="120"/>
        <w:ind w:right="-30"/>
        <w:rPr>
          <w:rFonts w:cs="Arial"/>
        </w:rPr>
      </w:pPr>
      <w:r>
        <w:t>F</w:t>
      </w:r>
      <w:r>
        <w:rPr>
          <w:rFonts w:cs="Arial"/>
        </w:rPr>
        <w:t xml:space="preserve">or the relevant application fee, visit the licensing fees and charges webpage. </w:t>
      </w:r>
    </w:p>
    <w:p w:rsidR="00877EB9" w:rsidRDefault="00E45EA9" w:rsidP="00877EB9">
      <w:pPr>
        <w:spacing w:before="60" w:after="60"/>
      </w:pPr>
      <w:r>
        <w:rPr>
          <w:b/>
        </w:rPr>
        <w:t>Application</w:t>
      </w:r>
      <w:r w:rsidR="00CC285B">
        <w:rPr>
          <w:b/>
        </w:rPr>
        <w:t xml:space="preserve"> </w:t>
      </w:r>
      <w:r w:rsidR="00877EB9">
        <w:rPr>
          <w:b/>
        </w:rPr>
        <w:t>type</w:t>
      </w:r>
      <w:r w:rsidR="00CC285B">
        <w:rPr>
          <w:b/>
        </w:rPr>
        <w:t xml:space="preserve">: </w:t>
      </w:r>
    </w:p>
    <w:p w:rsidR="00CC285B" w:rsidRPr="00877EB9" w:rsidRDefault="00877EB9" w:rsidP="00877EB9">
      <w:pPr>
        <w:spacing w:before="60" w:after="60"/>
        <w:rPr>
          <w:rFonts w:cs="Arial"/>
          <w:sz w:val="20"/>
        </w:rPr>
      </w:pPr>
      <w:r>
        <w:t>New</w:t>
      </w:r>
      <w:r w:rsidR="00CE784B">
        <w:t>/Reciprocal</w:t>
      </w:r>
      <w:r w:rsidR="003F71B0">
        <w:tab/>
      </w:r>
      <w:r>
        <w:t xml:space="preserve"> </w:t>
      </w:r>
      <w:sdt>
        <w:sdtPr>
          <w:rPr>
            <w:rFonts w:cs="Arial"/>
            <w:sz w:val="20"/>
          </w:rPr>
          <w:id w:val="786240571"/>
          <w14:checkbox>
            <w14:checked w14:val="0"/>
            <w14:checkedState w14:val="2612" w14:font="MS Gothic"/>
            <w14:uncheckedState w14:val="2610" w14:font="MS Gothic"/>
          </w14:checkbox>
        </w:sdtPr>
        <w:sdtContent>
          <w:r w:rsidR="003F71B0">
            <w:rPr>
              <w:rFonts w:ascii="MS Gothic" w:eastAsia="MS Gothic" w:hAnsi="MS Gothic" w:cs="Arial" w:hint="eastAsia"/>
              <w:sz w:val="20"/>
            </w:rPr>
            <w:t>☐</w:t>
          </w:r>
        </w:sdtContent>
      </w:sdt>
      <w:r>
        <w:rPr>
          <w:rFonts w:cs="Arial"/>
          <w:sz w:val="20"/>
        </w:rPr>
        <w:tab/>
      </w:r>
      <w:r w:rsidR="003F71B0">
        <w:rPr>
          <w:rFonts w:cs="Arial"/>
          <w:sz w:val="20"/>
        </w:rPr>
        <w:tab/>
      </w:r>
      <w:r w:rsidRPr="00476A68">
        <w:rPr>
          <w:rFonts w:cs="Arial"/>
        </w:rPr>
        <w:t>Renewal</w:t>
      </w:r>
      <w:r w:rsidR="003F71B0">
        <w:rPr>
          <w:rFonts w:cs="Arial"/>
          <w:sz w:val="20"/>
        </w:rPr>
        <w:tab/>
      </w:r>
      <w:sdt>
        <w:sdtPr>
          <w:rPr>
            <w:rFonts w:cs="Arial"/>
            <w:sz w:val="20"/>
          </w:rPr>
          <w:id w:val="1758707720"/>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003F71B0">
        <w:rPr>
          <w:rFonts w:cs="Arial"/>
          <w:sz w:val="20"/>
        </w:rPr>
        <w:tab/>
      </w:r>
      <w:r w:rsidR="003F71B0">
        <w:rPr>
          <w:rFonts w:cs="Arial"/>
          <w:sz w:val="20"/>
        </w:rPr>
        <w:tab/>
      </w:r>
      <w:r w:rsidR="009A5606" w:rsidRPr="00476A68">
        <w:rPr>
          <w:rFonts w:cs="Arial"/>
        </w:rPr>
        <w:t>Adding a class</w:t>
      </w:r>
      <w:r w:rsidR="003F71B0" w:rsidRPr="003F71B0">
        <w:rPr>
          <w:rFonts w:cs="Arial"/>
          <w:sz w:val="20"/>
        </w:rPr>
        <w:t xml:space="preserve"> </w:t>
      </w:r>
      <w:sdt>
        <w:sdtPr>
          <w:rPr>
            <w:rFonts w:cs="Arial"/>
            <w:sz w:val="20"/>
          </w:rPr>
          <w:id w:val="-2072801200"/>
          <w14:checkbox>
            <w14:checked w14:val="0"/>
            <w14:checkedState w14:val="2612" w14:font="MS Gothic"/>
            <w14:uncheckedState w14:val="2610" w14:font="MS Gothic"/>
          </w14:checkbox>
        </w:sdtPr>
        <w:sdtContent>
          <w:r w:rsidR="003F71B0">
            <w:rPr>
              <w:rFonts w:ascii="MS Gothic" w:eastAsia="MS Gothic" w:hAnsi="MS Gothic" w:cs="Arial" w:hint="eastAsia"/>
              <w:sz w:val="20"/>
            </w:rPr>
            <w:t>☐</w:t>
          </w:r>
        </w:sdtContent>
      </w:sdt>
      <w:r w:rsidR="003F71B0">
        <w:rPr>
          <w:rFonts w:cs="Arial"/>
          <w:sz w:val="20"/>
        </w:rPr>
        <w:tab/>
      </w:r>
    </w:p>
    <w:tbl>
      <w:tblPr>
        <w:tblStyle w:val="TableGrid"/>
        <w:tblW w:w="10916" w:type="dxa"/>
        <w:tblInd w:w="-284" w:type="dxa"/>
        <w:tblLayout w:type="fixed"/>
        <w:tblLook w:val="04A0" w:firstRow="1" w:lastRow="0" w:firstColumn="1" w:lastColumn="0" w:noHBand="0" w:noVBand="1"/>
      </w:tblPr>
      <w:tblGrid>
        <w:gridCol w:w="10"/>
        <w:gridCol w:w="1556"/>
        <w:gridCol w:w="270"/>
        <w:gridCol w:w="5"/>
        <w:gridCol w:w="168"/>
        <w:gridCol w:w="38"/>
        <w:gridCol w:w="60"/>
        <w:gridCol w:w="7"/>
        <w:gridCol w:w="539"/>
        <w:gridCol w:w="175"/>
        <w:gridCol w:w="844"/>
        <w:gridCol w:w="1"/>
        <w:gridCol w:w="99"/>
        <w:gridCol w:w="467"/>
        <w:gridCol w:w="102"/>
        <w:gridCol w:w="856"/>
        <w:gridCol w:w="310"/>
        <w:gridCol w:w="105"/>
        <w:gridCol w:w="43"/>
        <w:gridCol w:w="51"/>
        <w:gridCol w:w="71"/>
        <w:gridCol w:w="162"/>
        <w:gridCol w:w="154"/>
        <w:gridCol w:w="322"/>
        <w:gridCol w:w="93"/>
        <w:gridCol w:w="30"/>
        <w:gridCol w:w="27"/>
        <w:gridCol w:w="31"/>
        <w:gridCol w:w="340"/>
        <w:gridCol w:w="13"/>
        <w:gridCol w:w="53"/>
        <w:gridCol w:w="338"/>
        <w:gridCol w:w="98"/>
        <w:gridCol w:w="40"/>
        <w:gridCol w:w="22"/>
        <w:gridCol w:w="49"/>
        <w:gridCol w:w="8"/>
        <w:gridCol w:w="275"/>
        <w:gridCol w:w="99"/>
        <w:gridCol w:w="483"/>
        <w:gridCol w:w="127"/>
        <w:gridCol w:w="100"/>
        <w:gridCol w:w="8"/>
        <w:gridCol w:w="99"/>
        <w:gridCol w:w="10"/>
        <w:gridCol w:w="39"/>
        <w:gridCol w:w="42"/>
        <w:gridCol w:w="269"/>
        <w:gridCol w:w="66"/>
        <w:gridCol w:w="26"/>
        <w:gridCol w:w="8"/>
        <w:gridCol w:w="45"/>
        <w:gridCol w:w="11"/>
        <w:gridCol w:w="105"/>
        <w:gridCol w:w="338"/>
        <w:gridCol w:w="60"/>
        <w:gridCol w:w="12"/>
        <w:gridCol w:w="60"/>
        <w:gridCol w:w="54"/>
        <w:gridCol w:w="12"/>
        <w:gridCol w:w="36"/>
        <w:gridCol w:w="12"/>
        <w:gridCol w:w="248"/>
        <w:gridCol w:w="99"/>
        <w:gridCol w:w="34"/>
        <w:gridCol w:w="15"/>
        <w:gridCol w:w="555"/>
        <w:gridCol w:w="12"/>
        <w:gridCol w:w="10"/>
      </w:tblGrid>
      <w:tr w:rsidR="003258D3" w:rsidRPr="00B0424F" w:rsidTr="001E5F2A">
        <w:trPr>
          <w:gridAfter w:val="1"/>
        </w:trPr>
        <w:tc>
          <w:tcPr>
            <w:tcW w:w="10916" w:type="dxa"/>
            <w:gridSpan w:val="68"/>
            <w:tcBorders>
              <w:top w:val="nil"/>
              <w:left w:val="nil"/>
              <w:bottom w:val="single" w:sz="8" w:space="0" w:color="808080" w:themeColor="background1" w:themeShade="80"/>
              <w:right w:val="nil"/>
            </w:tcBorders>
          </w:tcPr>
          <w:p w:rsidR="003258D3" w:rsidRPr="00C76015" w:rsidRDefault="003258D3" w:rsidP="00C76015">
            <w:pPr>
              <w:pStyle w:val="ListParagraph"/>
              <w:numPr>
                <w:ilvl w:val="0"/>
                <w:numId w:val="13"/>
              </w:numPr>
              <w:spacing w:before="60" w:after="60"/>
              <w:ind w:left="317"/>
              <w:rPr>
                <w:rFonts w:cs="Arial"/>
                <w:b/>
                <w:sz w:val="24"/>
                <w:szCs w:val="24"/>
              </w:rPr>
            </w:pPr>
            <w:r>
              <w:rPr>
                <w:rFonts w:cs="Arial"/>
                <w:b/>
                <w:sz w:val="24"/>
                <w:szCs w:val="24"/>
              </w:rPr>
              <w:t xml:space="preserve">Assessor </w:t>
            </w:r>
            <w:r w:rsidRPr="00C76015">
              <w:rPr>
                <w:rFonts w:cs="Arial"/>
                <w:b/>
                <w:sz w:val="24"/>
                <w:szCs w:val="24"/>
              </w:rPr>
              <w:t>details</w:t>
            </w:r>
          </w:p>
        </w:tc>
      </w:tr>
      <w:tr w:rsidR="00995A10" w:rsidRPr="00B0424F" w:rsidTr="001E5F2A">
        <w:trPr>
          <w:gridAfter w:val="1"/>
        </w:trPr>
        <w:tc>
          <w:tcPr>
            <w:tcW w:w="200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Default="00872EE0" w:rsidP="00CE784B">
            <w:pPr>
              <w:spacing w:before="60" w:after="60"/>
              <w:rPr>
                <w:rFonts w:cs="Arial"/>
                <w:sz w:val="20"/>
              </w:rPr>
            </w:pPr>
            <w:r>
              <w:rPr>
                <w:rFonts w:cs="Arial"/>
                <w:sz w:val="20"/>
              </w:rPr>
              <w:t>Surname:</w:t>
            </w:r>
          </w:p>
        </w:tc>
        <w:tc>
          <w:tcPr>
            <w:tcW w:w="8907" w:type="dxa"/>
            <w:gridSpan w:val="6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72EE0" w:rsidRPr="00B0424F" w:rsidRDefault="00872EE0" w:rsidP="00CE784B">
            <w:pPr>
              <w:spacing w:before="60" w:after="60"/>
              <w:rPr>
                <w:rFonts w:cs="Arial"/>
                <w:sz w:val="20"/>
              </w:rPr>
            </w:pPr>
          </w:p>
        </w:tc>
      </w:tr>
      <w:tr w:rsidR="00EA4354" w:rsidRPr="00B0424F" w:rsidTr="001E5F2A">
        <w:trPr>
          <w:gridAfter w:val="1"/>
        </w:trPr>
        <w:tc>
          <w:tcPr>
            <w:tcW w:w="200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Pr="00B0424F" w:rsidRDefault="00872EE0" w:rsidP="00872EE0">
            <w:pPr>
              <w:spacing w:before="60" w:after="60"/>
              <w:rPr>
                <w:rFonts w:cs="Arial"/>
                <w:sz w:val="20"/>
              </w:rPr>
            </w:pPr>
            <w:r>
              <w:rPr>
                <w:rFonts w:cs="Arial"/>
                <w:sz w:val="20"/>
              </w:rPr>
              <w:t>Given names:</w:t>
            </w:r>
          </w:p>
        </w:tc>
        <w:tc>
          <w:tcPr>
            <w:tcW w:w="4993"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72EE0" w:rsidRPr="00B0424F" w:rsidRDefault="00872EE0" w:rsidP="00872EE0">
            <w:pPr>
              <w:spacing w:before="60" w:after="60"/>
              <w:rPr>
                <w:rFonts w:cs="Arial"/>
                <w:sz w:val="20"/>
              </w:rPr>
            </w:pPr>
          </w:p>
        </w:tc>
        <w:tc>
          <w:tcPr>
            <w:tcW w:w="141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72EE0" w:rsidRPr="00B0424F" w:rsidRDefault="00872EE0" w:rsidP="00872EE0">
            <w:pPr>
              <w:spacing w:before="60" w:after="60"/>
              <w:rPr>
                <w:rFonts w:cs="Arial"/>
                <w:sz w:val="20"/>
              </w:rPr>
            </w:pPr>
            <w:r>
              <w:rPr>
                <w:rFonts w:cs="Arial"/>
                <w:sz w:val="20"/>
              </w:rPr>
              <w:t>Date of birth:</w:t>
            </w:r>
          </w:p>
        </w:tc>
        <w:tc>
          <w:tcPr>
            <w:tcW w:w="2502"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72EE0" w:rsidRPr="00B0424F" w:rsidRDefault="00872EE0" w:rsidP="00872EE0">
            <w:pPr>
              <w:spacing w:before="60" w:after="60"/>
              <w:rPr>
                <w:rFonts w:cs="Arial"/>
                <w:sz w:val="20"/>
              </w:rPr>
            </w:pPr>
          </w:p>
        </w:tc>
      </w:tr>
      <w:tr w:rsidR="00995A10" w:rsidRPr="00B0424F" w:rsidTr="001E5F2A">
        <w:trPr>
          <w:gridAfter w:val="1"/>
        </w:trPr>
        <w:tc>
          <w:tcPr>
            <w:tcW w:w="200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Default="00872EE0" w:rsidP="00872EE0">
            <w:pPr>
              <w:spacing w:before="60" w:after="60"/>
              <w:rPr>
                <w:rFonts w:cs="Arial"/>
                <w:sz w:val="20"/>
              </w:rPr>
            </w:pPr>
            <w:r>
              <w:rPr>
                <w:rFonts w:cs="Arial"/>
                <w:sz w:val="20"/>
              </w:rPr>
              <w:t>Residential address:</w:t>
            </w:r>
          </w:p>
        </w:tc>
        <w:tc>
          <w:tcPr>
            <w:tcW w:w="8907" w:type="dxa"/>
            <w:gridSpan w:val="6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72EE0" w:rsidRPr="00B0424F" w:rsidRDefault="00872EE0" w:rsidP="00872EE0">
            <w:pPr>
              <w:spacing w:before="60" w:after="60"/>
              <w:rPr>
                <w:rFonts w:cs="Arial"/>
                <w:sz w:val="20"/>
              </w:rPr>
            </w:pPr>
          </w:p>
        </w:tc>
      </w:tr>
      <w:tr w:rsidR="00EA4354" w:rsidRPr="00B0424F" w:rsidTr="001E5F2A">
        <w:trPr>
          <w:gridAfter w:val="1"/>
        </w:trPr>
        <w:tc>
          <w:tcPr>
            <w:tcW w:w="200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Default="00872EE0" w:rsidP="00872EE0">
            <w:pPr>
              <w:spacing w:before="60" w:after="60"/>
              <w:rPr>
                <w:rFonts w:cs="Arial"/>
                <w:sz w:val="20"/>
              </w:rPr>
            </w:pPr>
            <w:r>
              <w:rPr>
                <w:rFonts w:cs="Arial"/>
                <w:sz w:val="20"/>
              </w:rPr>
              <w:t>Suburb:</w:t>
            </w:r>
          </w:p>
        </w:tc>
        <w:tc>
          <w:tcPr>
            <w:tcW w:w="4556"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72EE0" w:rsidRPr="00B0424F" w:rsidRDefault="00872EE0" w:rsidP="00872EE0">
            <w:pPr>
              <w:spacing w:before="60" w:after="60"/>
              <w:rPr>
                <w:rFonts w:cs="Arial"/>
                <w:sz w:val="20"/>
              </w:rPr>
            </w:pPr>
          </w:p>
        </w:tc>
        <w:tc>
          <w:tcPr>
            <w:tcW w:w="99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72EE0" w:rsidRDefault="00872EE0" w:rsidP="00872EE0">
            <w:pPr>
              <w:spacing w:before="60" w:after="60"/>
              <w:rPr>
                <w:rFonts w:cs="Arial"/>
                <w:sz w:val="20"/>
              </w:rPr>
            </w:pPr>
            <w:r>
              <w:rPr>
                <w:rFonts w:cs="Arial"/>
                <w:sz w:val="20"/>
              </w:rPr>
              <w:t>State:</w:t>
            </w:r>
          </w:p>
        </w:tc>
        <w:tc>
          <w:tcPr>
            <w:tcW w:w="119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72EE0" w:rsidRPr="00B0424F" w:rsidRDefault="00872EE0" w:rsidP="00872EE0">
            <w:pPr>
              <w:spacing w:before="60" w:after="60"/>
              <w:rPr>
                <w:rFonts w:cs="Arial"/>
                <w:sz w:val="20"/>
              </w:rPr>
            </w:pPr>
          </w:p>
        </w:tc>
        <w:tc>
          <w:tcPr>
            <w:tcW w:w="1193"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72EE0" w:rsidRPr="00B0424F" w:rsidRDefault="00872EE0" w:rsidP="00872EE0">
            <w:pPr>
              <w:spacing w:before="60" w:after="60"/>
              <w:rPr>
                <w:rFonts w:cs="Arial"/>
                <w:sz w:val="20"/>
              </w:rPr>
            </w:pPr>
            <w:r>
              <w:rPr>
                <w:rFonts w:cs="Arial"/>
                <w:sz w:val="20"/>
              </w:rPr>
              <w:t>Postcode:</w:t>
            </w:r>
          </w:p>
        </w:tc>
        <w:tc>
          <w:tcPr>
            <w:tcW w:w="9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72EE0" w:rsidRPr="00B0424F" w:rsidRDefault="00872EE0" w:rsidP="00872EE0">
            <w:pPr>
              <w:spacing w:before="60" w:after="60"/>
              <w:rPr>
                <w:rFonts w:cs="Arial"/>
                <w:sz w:val="20"/>
              </w:rPr>
            </w:pPr>
          </w:p>
        </w:tc>
      </w:tr>
      <w:tr w:rsidR="00453E59" w:rsidRPr="00B0424F" w:rsidTr="001E5F2A">
        <w:trPr>
          <w:gridAfter w:val="1"/>
        </w:trPr>
        <w:tc>
          <w:tcPr>
            <w:tcW w:w="6093" w:type="dxa"/>
            <w:gridSpan w:val="2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Pr="00B0424F" w:rsidRDefault="00872EE0" w:rsidP="00872EE0">
            <w:pPr>
              <w:spacing w:before="60" w:after="60"/>
              <w:rPr>
                <w:rFonts w:cs="Arial"/>
                <w:sz w:val="20"/>
              </w:rPr>
            </w:pPr>
            <w:r>
              <w:rPr>
                <w:rFonts w:cs="Arial"/>
                <w:sz w:val="20"/>
              </w:rPr>
              <w:t>Is your postal address the same as above? If no, complete below:</w:t>
            </w:r>
          </w:p>
        </w:tc>
        <w:tc>
          <w:tcPr>
            <w:tcW w:w="85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872EE0" w:rsidRPr="00B0424F" w:rsidRDefault="00872EE0" w:rsidP="00872EE0">
            <w:pPr>
              <w:spacing w:before="60" w:after="60"/>
              <w:rPr>
                <w:rFonts w:cs="Arial"/>
                <w:sz w:val="20"/>
              </w:rPr>
            </w:pPr>
            <w:r>
              <w:rPr>
                <w:rFonts w:cs="Arial"/>
                <w:sz w:val="20"/>
              </w:rPr>
              <w:t>Yes</w:t>
            </w:r>
          </w:p>
        </w:tc>
        <w:tc>
          <w:tcPr>
            <w:tcW w:w="982"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2108002598"/>
              <w14:checkbox>
                <w14:checked w14:val="0"/>
                <w14:checkedState w14:val="2612" w14:font="MS Gothic"/>
                <w14:uncheckedState w14:val="2610" w14:font="MS Gothic"/>
              </w14:checkbox>
            </w:sdtPr>
            <w:sdtEndPr/>
            <w:sdtContent>
              <w:p w:rsidR="00872EE0" w:rsidRPr="00B0424F" w:rsidRDefault="00872EE0" w:rsidP="00872EE0">
                <w:pPr>
                  <w:spacing w:before="60" w:after="60"/>
                  <w:rPr>
                    <w:rFonts w:cs="Arial"/>
                    <w:sz w:val="20"/>
                  </w:rPr>
                </w:pPr>
                <w:r>
                  <w:rPr>
                    <w:rFonts w:ascii="MS Gothic" w:eastAsia="MS Gothic" w:hAnsi="MS Gothic" w:cs="Arial" w:hint="eastAsia"/>
                    <w:sz w:val="20"/>
                  </w:rPr>
                  <w:t>☐</w:t>
                </w:r>
              </w:p>
            </w:sdtContent>
          </w:sdt>
        </w:tc>
        <w:tc>
          <w:tcPr>
            <w:tcW w:w="710"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872EE0" w:rsidRPr="00B0424F" w:rsidRDefault="00872EE0" w:rsidP="00872EE0">
            <w:pPr>
              <w:spacing w:before="60" w:after="60"/>
              <w:rPr>
                <w:rFonts w:cs="Arial"/>
                <w:sz w:val="20"/>
              </w:rPr>
            </w:pPr>
            <w:r>
              <w:rPr>
                <w:rFonts w:cs="Arial"/>
                <w:sz w:val="20"/>
              </w:rPr>
              <w:t>No</w:t>
            </w:r>
          </w:p>
        </w:tc>
        <w:tc>
          <w:tcPr>
            <w:tcW w:w="2275" w:type="dxa"/>
            <w:gridSpan w:val="2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923990241"/>
              <w14:checkbox>
                <w14:checked w14:val="0"/>
                <w14:checkedState w14:val="2612" w14:font="MS Gothic"/>
                <w14:uncheckedState w14:val="2610" w14:font="MS Gothic"/>
              </w14:checkbox>
            </w:sdtPr>
            <w:sdtEndPr/>
            <w:sdtContent>
              <w:p w:rsidR="00872EE0" w:rsidRPr="00B0424F" w:rsidRDefault="00872EE0" w:rsidP="00872EE0">
                <w:pPr>
                  <w:spacing w:before="60" w:after="60"/>
                  <w:rPr>
                    <w:rFonts w:cs="Arial"/>
                    <w:sz w:val="20"/>
                  </w:rPr>
                </w:pPr>
                <w:r>
                  <w:rPr>
                    <w:rFonts w:ascii="MS Gothic" w:eastAsia="MS Gothic" w:hAnsi="MS Gothic" w:cs="Arial" w:hint="eastAsia"/>
                    <w:sz w:val="20"/>
                  </w:rPr>
                  <w:t>☐</w:t>
                </w:r>
              </w:p>
            </w:sdtContent>
          </w:sdt>
        </w:tc>
      </w:tr>
      <w:tr w:rsidR="00995A10" w:rsidRPr="00B0424F" w:rsidTr="001E5F2A">
        <w:trPr>
          <w:gridAfter w:val="1"/>
        </w:trPr>
        <w:tc>
          <w:tcPr>
            <w:tcW w:w="200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Default="00872EE0" w:rsidP="00872EE0">
            <w:pPr>
              <w:spacing w:before="60" w:after="60"/>
              <w:rPr>
                <w:sz w:val="20"/>
              </w:rPr>
            </w:pPr>
            <w:r>
              <w:rPr>
                <w:sz w:val="20"/>
              </w:rPr>
              <w:t>Postal address:</w:t>
            </w:r>
          </w:p>
        </w:tc>
        <w:tc>
          <w:tcPr>
            <w:tcW w:w="8907" w:type="dxa"/>
            <w:gridSpan w:val="6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872EE0" w:rsidRPr="00D46D42" w:rsidRDefault="00872EE0" w:rsidP="00872EE0">
            <w:pPr>
              <w:spacing w:before="60" w:after="60"/>
              <w:rPr>
                <w:rFonts w:cs="Arial"/>
                <w:sz w:val="20"/>
              </w:rPr>
            </w:pPr>
          </w:p>
        </w:tc>
      </w:tr>
      <w:tr w:rsidR="00EA4354" w:rsidRPr="00B0424F" w:rsidTr="001E5F2A">
        <w:trPr>
          <w:gridAfter w:val="1"/>
        </w:trPr>
        <w:tc>
          <w:tcPr>
            <w:tcW w:w="200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Default="00872EE0" w:rsidP="00872EE0">
            <w:pPr>
              <w:spacing w:before="60" w:after="60"/>
              <w:rPr>
                <w:sz w:val="20"/>
              </w:rPr>
            </w:pPr>
            <w:r>
              <w:rPr>
                <w:sz w:val="20"/>
              </w:rPr>
              <w:t>Suburb:</w:t>
            </w:r>
          </w:p>
        </w:tc>
        <w:tc>
          <w:tcPr>
            <w:tcW w:w="4529"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72EE0" w:rsidRPr="00B0424F" w:rsidRDefault="00872EE0" w:rsidP="00872EE0">
            <w:pPr>
              <w:spacing w:before="60" w:after="60"/>
              <w:rPr>
                <w:rFonts w:cs="Arial"/>
                <w:sz w:val="20"/>
              </w:rPr>
            </w:pPr>
          </w:p>
        </w:tc>
        <w:tc>
          <w:tcPr>
            <w:tcW w:w="94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Pr="00B0424F" w:rsidRDefault="00872EE0" w:rsidP="00872EE0">
            <w:pPr>
              <w:spacing w:before="60" w:after="60"/>
              <w:rPr>
                <w:rFonts w:cs="Arial"/>
                <w:sz w:val="20"/>
              </w:rPr>
            </w:pPr>
            <w:r w:rsidRPr="00B0424F">
              <w:rPr>
                <w:rFonts w:cs="Arial"/>
                <w:sz w:val="20"/>
              </w:rPr>
              <w:t>State:</w:t>
            </w:r>
          </w:p>
        </w:tc>
        <w:tc>
          <w:tcPr>
            <w:tcW w:w="128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72EE0" w:rsidRPr="00B0424F" w:rsidRDefault="00872EE0" w:rsidP="00872EE0">
            <w:pPr>
              <w:spacing w:before="60" w:after="60"/>
              <w:rPr>
                <w:rFonts w:cs="Arial"/>
                <w:sz w:val="20"/>
              </w:rPr>
            </w:pPr>
          </w:p>
        </w:tc>
        <w:tc>
          <w:tcPr>
            <w:tcW w:w="113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Pr="00B0424F" w:rsidRDefault="00872EE0" w:rsidP="00872EE0">
            <w:pPr>
              <w:spacing w:before="60" w:after="60"/>
              <w:rPr>
                <w:rFonts w:cs="Arial"/>
                <w:sz w:val="20"/>
              </w:rPr>
            </w:pPr>
            <w:r w:rsidRPr="00B0424F">
              <w:rPr>
                <w:rFonts w:cs="Arial"/>
                <w:sz w:val="20"/>
              </w:rPr>
              <w:t>Postcode:</w:t>
            </w:r>
          </w:p>
        </w:tc>
        <w:tc>
          <w:tcPr>
            <w:tcW w:w="102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872EE0" w:rsidRPr="00B0424F" w:rsidRDefault="00872EE0" w:rsidP="00872EE0">
            <w:pPr>
              <w:spacing w:before="60" w:after="60"/>
              <w:rPr>
                <w:rFonts w:cs="Arial"/>
                <w:sz w:val="20"/>
              </w:rPr>
            </w:pPr>
          </w:p>
        </w:tc>
      </w:tr>
      <w:tr w:rsidR="00EA4354" w:rsidRPr="00B0424F" w:rsidTr="001E5F2A">
        <w:trPr>
          <w:gridAfter w:val="1"/>
        </w:trPr>
        <w:tc>
          <w:tcPr>
            <w:tcW w:w="200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Default="00A56482" w:rsidP="00872EE0">
            <w:pPr>
              <w:spacing w:before="60" w:after="60"/>
              <w:rPr>
                <w:sz w:val="20"/>
              </w:rPr>
            </w:pPr>
            <w:r>
              <w:rPr>
                <w:sz w:val="20"/>
              </w:rPr>
              <w:t>Work</w:t>
            </w:r>
            <w:r w:rsidR="00872EE0">
              <w:rPr>
                <w:sz w:val="20"/>
              </w:rPr>
              <w:t xml:space="preserve"> number:</w:t>
            </w:r>
          </w:p>
        </w:tc>
        <w:tc>
          <w:tcPr>
            <w:tcW w:w="376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72EE0" w:rsidRPr="00B0424F" w:rsidRDefault="00872EE0" w:rsidP="00872EE0">
            <w:pPr>
              <w:spacing w:before="60" w:after="60"/>
              <w:rPr>
                <w:rFonts w:cs="Arial"/>
                <w:sz w:val="20"/>
              </w:rPr>
            </w:pPr>
          </w:p>
        </w:tc>
        <w:tc>
          <w:tcPr>
            <w:tcW w:w="170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Pr="00B0424F" w:rsidRDefault="00872EE0" w:rsidP="00872EE0">
            <w:pPr>
              <w:spacing w:before="60" w:after="60"/>
              <w:rPr>
                <w:rFonts w:cs="Arial"/>
                <w:sz w:val="20"/>
              </w:rPr>
            </w:pPr>
            <w:r>
              <w:rPr>
                <w:rFonts w:cs="Arial"/>
                <w:sz w:val="20"/>
              </w:rPr>
              <w:t>Mobile number:</w:t>
            </w:r>
          </w:p>
        </w:tc>
        <w:tc>
          <w:tcPr>
            <w:tcW w:w="3438"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872EE0" w:rsidRPr="00B0424F" w:rsidRDefault="00872EE0" w:rsidP="00872EE0">
            <w:pPr>
              <w:spacing w:before="60" w:after="60"/>
              <w:rPr>
                <w:rFonts w:cs="Arial"/>
                <w:sz w:val="20"/>
              </w:rPr>
            </w:pPr>
          </w:p>
        </w:tc>
      </w:tr>
      <w:tr w:rsidR="00995A10" w:rsidRPr="00B0424F" w:rsidTr="001E5F2A">
        <w:trPr>
          <w:gridAfter w:val="1"/>
        </w:trPr>
        <w:tc>
          <w:tcPr>
            <w:tcW w:w="200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56482" w:rsidRDefault="00A56482" w:rsidP="00872EE0">
            <w:pPr>
              <w:spacing w:before="60" w:after="60"/>
              <w:rPr>
                <w:sz w:val="20"/>
              </w:rPr>
            </w:pPr>
            <w:r>
              <w:rPr>
                <w:sz w:val="20"/>
              </w:rPr>
              <w:t>Email address:</w:t>
            </w:r>
          </w:p>
        </w:tc>
        <w:tc>
          <w:tcPr>
            <w:tcW w:w="8907" w:type="dxa"/>
            <w:gridSpan w:val="6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56482" w:rsidRPr="00B0424F" w:rsidRDefault="00A56482" w:rsidP="00872EE0">
            <w:pPr>
              <w:spacing w:before="60" w:after="60"/>
              <w:rPr>
                <w:rFonts w:cs="Arial"/>
                <w:sz w:val="20"/>
              </w:rPr>
            </w:pPr>
          </w:p>
        </w:tc>
      </w:tr>
      <w:tr w:rsidR="00995A10" w:rsidRPr="00B0424F" w:rsidTr="001E5F2A">
        <w:trPr>
          <w:gridAfter w:val="1"/>
        </w:trPr>
        <w:tc>
          <w:tcPr>
            <w:tcW w:w="2653" w:type="dxa"/>
            <w:gridSpan w:val="9"/>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872EE0" w:rsidRDefault="00A56482" w:rsidP="00872EE0">
            <w:pPr>
              <w:spacing w:before="60" w:after="60"/>
              <w:rPr>
                <w:sz w:val="20"/>
              </w:rPr>
            </w:pPr>
            <w:r>
              <w:rPr>
                <w:sz w:val="20"/>
              </w:rPr>
              <w:t>Secondary email address:</w:t>
            </w:r>
          </w:p>
        </w:tc>
        <w:tc>
          <w:tcPr>
            <w:tcW w:w="8263" w:type="dxa"/>
            <w:gridSpan w:val="59"/>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872EE0" w:rsidRPr="00B0424F" w:rsidRDefault="00872EE0" w:rsidP="00872EE0">
            <w:pPr>
              <w:spacing w:before="60" w:after="60"/>
              <w:rPr>
                <w:rFonts w:cs="Arial"/>
                <w:sz w:val="20"/>
              </w:rPr>
            </w:pPr>
          </w:p>
        </w:tc>
      </w:tr>
      <w:tr w:rsidR="00872EE0" w:rsidRPr="00B0424F" w:rsidTr="001E5F2A">
        <w:trPr>
          <w:gridAfter w:val="1"/>
        </w:trPr>
        <w:tc>
          <w:tcPr>
            <w:tcW w:w="10916" w:type="dxa"/>
            <w:gridSpan w:val="6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872EE0" w:rsidRPr="00C76015" w:rsidRDefault="00A56482" w:rsidP="00872EE0">
            <w:pPr>
              <w:pStyle w:val="ListParagraph"/>
              <w:numPr>
                <w:ilvl w:val="0"/>
                <w:numId w:val="13"/>
              </w:numPr>
              <w:spacing w:before="60" w:after="60"/>
              <w:ind w:left="317"/>
              <w:rPr>
                <w:rFonts w:cs="Arial"/>
                <w:sz w:val="20"/>
              </w:rPr>
            </w:pPr>
            <w:r>
              <w:rPr>
                <w:rFonts w:cs="Arial"/>
                <w:b/>
                <w:sz w:val="24"/>
                <w:szCs w:val="24"/>
              </w:rPr>
              <w:t xml:space="preserve">Existing accreditation </w:t>
            </w:r>
            <w:r w:rsidRPr="00877EB9">
              <w:rPr>
                <w:rFonts w:cs="Arial"/>
                <w:sz w:val="18"/>
              </w:rPr>
              <w:t>(</w:t>
            </w:r>
            <w:r>
              <w:rPr>
                <w:rFonts w:cs="Arial"/>
                <w:sz w:val="18"/>
              </w:rPr>
              <w:t>Interstate licence holders/</w:t>
            </w:r>
            <w:r w:rsidRPr="00877EB9">
              <w:rPr>
                <w:rFonts w:cs="Arial"/>
                <w:sz w:val="18"/>
              </w:rPr>
              <w:t>renewals/adding classes ONLY)</w:t>
            </w:r>
          </w:p>
        </w:tc>
      </w:tr>
      <w:tr w:rsidR="00EA4354" w:rsidRPr="00B0424F" w:rsidTr="001E5F2A">
        <w:trPr>
          <w:gridAfter w:val="1"/>
        </w:trPr>
        <w:tc>
          <w:tcPr>
            <w:tcW w:w="2653" w:type="dxa"/>
            <w:gridSpan w:val="9"/>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56482" w:rsidRPr="00B0424F" w:rsidRDefault="003E67FE" w:rsidP="00A56482">
            <w:pPr>
              <w:spacing w:before="60" w:after="60"/>
              <w:rPr>
                <w:rFonts w:cs="Arial"/>
                <w:sz w:val="20"/>
              </w:rPr>
            </w:pPr>
            <w:r>
              <w:rPr>
                <w:rFonts w:cs="Arial"/>
                <w:sz w:val="20"/>
              </w:rPr>
              <w:t xml:space="preserve">NT </w:t>
            </w:r>
            <w:r w:rsidR="00A56482">
              <w:rPr>
                <w:rFonts w:cs="Arial"/>
                <w:sz w:val="20"/>
              </w:rPr>
              <w:t xml:space="preserve">Assessor number: </w:t>
            </w:r>
          </w:p>
        </w:tc>
        <w:tc>
          <w:tcPr>
            <w:tcW w:w="3855" w:type="dxa"/>
            <w:gridSpan w:val="16"/>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56482" w:rsidRPr="003258D3" w:rsidRDefault="00A56482" w:rsidP="00A56482">
            <w:pPr>
              <w:spacing w:before="60" w:after="60"/>
              <w:rPr>
                <w:rFonts w:cs="Arial"/>
                <w:sz w:val="20"/>
              </w:rPr>
            </w:pPr>
          </w:p>
        </w:tc>
        <w:tc>
          <w:tcPr>
            <w:tcW w:w="992" w:type="dxa"/>
            <w:gridSpan w:val="10"/>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56482" w:rsidRPr="003258D3" w:rsidRDefault="00A56482" w:rsidP="00A56482">
            <w:pPr>
              <w:spacing w:before="60" w:after="60"/>
              <w:rPr>
                <w:rFonts w:cs="Arial"/>
                <w:sz w:val="20"/>
              </w:rPr>
            </w:pPr>
            <w:r w:rsidRPr="00A56482">
              <w:rPr>
                <w:rFonts w:cs="Arial"/>
                <w:sz w:val="20"/>
                <w:szCs w:val="24"/>
              </w:rPr>
              <w:t>Expiry:</w:t>
            </w:r>
          </w:p>
        </w:tc>
        <w:tc>
          <w:tcPr>
            <w:tcW w:w="3416" w:type="dxa"/>
            <w:gridSpan w:val="3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56482" w:rsidRPr="003258D3" w:rsidRDefault="00A56482" w:rsidP="00A56482">
            <w:pPr>
              <w:spacing w:before="60" w:after="60"/>
              <w:rPr>
                <w:rFonts w:cs="Arial"/>
                <w:sz w:val="20"/>
              </w:rPr>
            </w:pPr>
          </w:p>
        </w:tc>
      </w:tr>
      <w:tr w:rsidR="00EA4354" w:rsidRPr="00B0424F" w:rsidTr="001E5F2A">
        <w:trPr>
          <w:gridAfter w:val="1"/>
        </w:trPr>
        <w:tc>
          <w:tcPr>
            <w:tcW w:w="8641"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56482" w:rsidRPr="00AD4D0F" w:rsidRDefault="00A56482" w:rsidP="00A56482">
            <w:pPr>
              <w:spacing w:before="60" w:after="60"/>
              <w:rPr>
                <w:rFonts w:cs="Arial"/>
                <w:sz w:val="20"/>
              </w:rPr>
            </w:pPr>
            <w:r>
              <w:rPr>
                <w:rFonts w:cs="Arial"/>
                <w:sz w:val="20"/>
              </w:rPr>
              <w:t>Do you hold current equivalent a</w:t>
            </w:r>
            <w:r w:rsidRPr="006D462D">
              <w:rPr>
                <w:rFonts w:cs="Arial"/>
                <w:sz w:val="20"/>
              </w:rPr>
              <w:t xml:space="preserve">ssessor accreditation issued by another State, Territory or Commonwealth? </w:t>
            </w:r>
            <w:r w:rsidRPr="006D462D">
              <w:rPr>
                <w:rFonts w:cs="Arial"/>
                <w:sz w:val="18"/>
              </w:rPr>
              <w:t>(</w:t>
            </w:r>
            <w:r w:rsidRPr="006D462D">
              <w:rPr>
                <w:rFonts w:cs="Arial"/>
                <w:bCs/>
                <w:iCs/>
                <w:sz w:val="18"/>
              </w:rPr>
              <w:t>If yes, please provide details below)</w:t>
            </w:r>
          </w:p>
        </w:tc>
        <w:tc>
          <w:tcPr>
            <w:tcW w:w="61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A56482" w:rsidRPr="00B0424F" w:rsidRDefault="00A56482" w:rsidP="00A56482">
            <w:pPr>
              <w:spacing w:before="60" w:after="60"/>
              <w:rPr>
                <w:rFonts w:cs="Arial"/>
                <w:sz w:val="20"/>
              </w:rPr>
            </w:pPr>
            <w:r>
              <w:rPr>
                <w:rFonts w:cs="Arial"/>
                <w:sz w:val="20"/>
              </w:rPr>
              <w:t>Yes</w:t>
            </w:r>
          </w:p>
        </w:tc>
        <w:tc>
          <w:tcPr>
            <w:tcW w:w="526"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839882569"/>
              <w14:checkbox>
                <w14:checked w14:val="0"/>
                <w14:checkedState w14:val="2612" w14:font="MS Gothic"/>
                <w14:uncheckedState w14:val="2610" w14:font="MS Gothic"/>
              </w14:checkbox>
            </w:sdtPr>
            <w:sdtEndPr/>
            <w:sdtContent>
              <w:p w:rsidR="00A56482" w:rsidRPr="00B0424F" w:rsidRDefault="00A56482" w:rsidP="00A56482">
                <w:pPr>
                  <w:spacing w:before="60" w:after="60"/>
                  <w:rPr>
                    <w:rFonts w:cs="Arial"/>
                    <w:sz w:val="20"/>
                  </w:rPr>
                </w:pPr>
                <w:r>
                  <w:rPr>
                    <w:rFonts w:ascii="MS Gothic" w:eastAsia="MS Gothic" w:hAnsi="MS Gothic" w:cs="Arial" w:hint="eastAsia"/>
                    <w:sz w:val="20"/>
                  </w:rPr>
                  <w:t>☐</w:t>
                </w:r>
              </w:p>
            </w:sdtContent>
          </w:sdt>
        </w:tc>
        <w:tc>
          <w:tcPr>
            <w:tcW w:w="570"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56482" w:rsidRPr="00B0424F" w:rsidRDefault="00A56482" w:rsidP="00A56482">
            <w:pPr>
              <w:spacing w:before="60" w:after="60"/>
              <w:rPr>
                <w:rFonts w:cs="Arial"/>
                <w:sz w:val="20"/>
              </w:rPr>
            </w:pPr>
            <w:r>
              <w:rPr>
                <w:rFonts w:cs="Arial"/>
                <w:sz w:val="20"/>
              </w:rPr>
              <w:t>No</w:t>
            </w:r>
          </w:p>
        </w:tc>
        <w:tc>
          <w:tcPr>
            <w:tcW w:w="567"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765906510"/>
              <w14:checkbox>
                <w14:checked w14:val="0"/>
                <w14:checkedState w14:val="2612" w14:font="MS Gothic"/>
                <w14:uncheckedState w14:val="2610" w14:font="MS Gothic"/>
              </w14:checkbox>
            </w:sdtPr>
            <w:sdtEndPr/>
            <w:sdtContent>
              <w:p w:rsidR="00A56482" w:rsidRPr="00B0424F" w:rsidRDefault="00A56482" w:rsidP="00A56482">
                <w:pPr>
                  <w:spacing w:before="60" w:after="60"/>
                  <w:rPr>
                    <w:rFonts w:cs="Arial"/>
                    <w:sz w:val="20"/>
                  </w:rPr>
                </w:pPr>
                <w:r>
                  <w:rPr>
                    <w:rFonts w:ascii="MS Gothic" w:eastAsia="MS Gothic" w:hAnsi="MS Gothic" w:cs="Arial" w:hint="eastAsia"/>
                    <w:sz w:val="20"/>
                  </w:rPr>
                  <w:t>☐</w:t>
                </w:r>
              </w:p>
            </w:sdtContent>
          </w:sdt>
        </w:tc>
      </w:tr>
      <w:tr w:rsidR="00453E59" w:rsidRPr="00B0424F" w:rsidTr="001E5F2A">
        <w:trPr>
          <w:gridAfter w:val="1"/>
        </w:trPr>
        <w:tc>
          <w:tcPr>
            <w:tcW w:w="2047" w:type="dxa"/>
            <w:gridSpan w:val="6"/>
            <w:vMerge w:val="restart"/>
            <w:tcBorders>
              <w:top w:val="single" w:sz="4" w:space="0" w:color="808080" w:themeColor="background1" w:themeShade="80"/>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56482" w:rsidRPr="00AD4D0F" w:rsidRDefault="00A56482" w:rsidP="00A56482">
            <w:pPr>
              <w:spacing w:before="60" w:after="60"/>
              <w:rPr>
                <w:rFonts w:cs="Arial"/>
                <w:sz w:val="20"/>
              </w:rPr>
            </w:pPr>
            <w:r w:rsidRPr="00BE2D6A">
              <w:rPr>
                <w:rFonts w:cs="Arial"/>
                <w:b/>
                <w:sz w:val="21"/>
                <w:szCs w:val="21"/>
              </w:rPr>
              <w:t>Details:</w:t>
            </w:r>
          </w:p>
        </w:tc>
        <w:tc>
          <w:tcPr>
            <w:tcW w:w="229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56482" w:rsidRPr="006D462D" w:rsidRDefault="00A56482" w:rsidP="00A56482">
            <w:pPr>
              <w:spacing w:before="60" w:after="60"/>
              <w:rPr>
                <w:rFonts w:cs="Arial"/>
                <w:sz w:val="20"/>
              </w:rPr>
            </w:pPr>
            <w:r>
              <w:rPr>
                <w:rFonts w:cs="Arial"/>
                <w:sz w:val="20"/>
              </w:rPr>
              <w:t>Assessor n</w:t>
            </w:r>
            <w:r w:rsidRPr="006D462D">
              <w:rPr>
                <w:rFonts w:cs="Arial"/>
                <w:sz w:val="20"/>
              </w:rPr>
              <w:t>umber:</w:t>
            </w:r>
          </w:p>
        </w:tc>
        <w:tc>
          <w:tcPr>
            <w:tcW w:w="225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56482" w:rsidRPr="006D462D" w:rsidRDefault="00A56482" w:rsidP="00A56482">
            <w:pPr>
              <w:spacing w:before="60" w:after="60"/>
              <w:rPr>
                <w:rFonts w:cs="Arial"/>
                <w:sz w:val="20"/>
              </w:rPr>
            </w:pPr>
          </w:p>
        </w:tc>
        <w:tc>
          <w:tcPr>
            <w:tcW w:w="2243"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56482" w:rsidRPr="006D462D" w:rsidRDefault="00A56482" w:rsidP="00A56482">
            <w:pPr>
              <w:spacing w:before="60" w:after="60"/>
              <w:rPr>
                <w:rFonts w:cs="Arial"/>
                <w:sz w:val="20"/>
              </w:rPr>
            </w:pPr>
            <w:r w:rsidRPr="006D462D">
              <w:rPr>
                <w:rFonts w:cs="Arial"/>
                <w:sz w:val="20"/>
              </w:rPr>
              <w:t>State:</w:t>
            </w:r>
          </w:p>
        </w:tc>
        <w:tc>
          <w:tcPr>
            <w:tcW w:w="207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56482" w:rsidRDefault="00A56482" w:rsidP="00A56482">
            <w:pPr>
              <w:spacing w:before="60" w:after="60"/>
              <w:jc w:val="center"/>
              <w:rPr>
                <w:rFonts w:cs="Arial"/>
                <w:sz w:val="20"/>
              </w:rPr>
            </w:pPr>
          </w:p>
        </w:tc>
      </w:tr>
      <w:tr w:rsidR="00453E59" w:rsidRPr="00B0424F" w:rsidTr="001E5F2A">
        <w:trPr>
          <w:gridAfter w:val="1"/>
        </w:trPr>
        <w:tc>
          <w:tcPr>
            <w:tcW w:w="2047" w:type="dxa"/>
            <w:gridSpan w:val="6"/>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56482" w:rsidRPr="00AD4D0F" w:rsidRDefault="00A56482" w:rsidP="00A56482">
            <w:pPr>
              <w:spacing w:before="60" w:after="60"/>
              <w:rPr>
                <w:rFonts w:cs="Arial"/>
                <w:sz w:val="20"/>
              </w:rPr>
            </w:pPr>
          </w:p>
        </w:tc>
        <w:tc>
          <w:tcPr>
            <w:tcW w:w="229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56482" w:rsidRPr="006D462D" w:rsidRDefault="00A56482" w:rsidP="00A56482">
            <w:pPr>
              <w:spacing w:before="60" w:after="60"/>
              <w:rPr>
                <w:rFonts w:cs="Arial"/>
                <w:sz w:val="20"/>
              </w:rPr>
            </w:pPr>
            <w:r w:rsidRPr="006D462D">
              <w:rPr>
                <w:rFonts w:cs="Arial"/>
                <w:sz w:val="20"/>
              </w:rPr>
              <w:t>Issue date:</w:t>
            </w:r>
          </w:p>
        </w:tc>
        <w:tc>
          <w:tcPr>
            <w:tcW w:w="225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56482" w:rsidRPr="006D462D" w:rsidRDefault="00A56482" w:rsidP="00A56482">
            <w:pPr>
              <w:spacing w:before="60" w:after="60"/>
              <w:rPr>
                <w:rFonts w:cs="Arial"/>
                <w:sz w:val="20"/>
              </w:rPr>
            </w:pPr>
          </w:p>
        </w:tc>
        <w:tc>
          <w:tcPr>
            <w:tcW w:w="2243"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56482" w:rsidRPr="006D462D" w:rsidRDefault="00A56482" w:rsidP="00A56482">
            <w:pPr>
              <w:spacing w:before="60" w:after="60"/>
              <w:rPr>
                <w:rFonts w:cs="Arial"/>
                <w:sz w:val="20"/>
              </w:rPr>
            </w:pPr>
            <w:r w:rsidRPr="006D462D">
              <w:rPr>
                <w:rFonts w:cs="Arial"/>
                <w:sz w:val="20"/>
              </w:rPr>
              <w:t>Expiry date:</w:t>
            </w:r>
          </w:p>
        </w:tc>
        <w:tc>
          <w:tcPr>
            <w:tcW w:w="207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56482" w:rsidRDefault="00A56482" w:rsidP="00A56482">
            <w:pPr>
              <w:spacing w:before="60" w:after="60"/>
              <w:jc w:val="center"/>
              <w:rPr>
                <w:rFonts w:cs="Arial"/>
                <w:sz w:val="20"/>
              </w:rPr>
            </w:pPr>
          </w:p>
        </w:tc>
      </w:tr>
      <w:tr w:rsidR="00476DDF" w:rsidRPr="00B0424F" w:rsidTr="001E5F2A">
        <w:trPr>
          <w:gridAfter w:val="1"/>
        </w:trPr>
        <w:tc>
          <w:tcPr>
            <w:tcW w:w="10916" w:type="dxa"/>
            <w:gridSpan w:val="6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76DDF" w:rsidRDefault="00476DDF" w:rsidP="00476DDF">
            <w:pPr>
              <w:spacing w:before="60" w:after="60"/>
              <w:rPr>
                <w:rFonts w:cs="Arial"/>
                <w:sz w:val="20"/>
              </w:rPr>
            </w:pPr>
            <w:r w:rsidRPr="00277FE2">
              <w:rPr>
                <w:rFonts w:cs="Arial"/>
                <w:b/>
                <w:sz w:val="20"/>
              </w:rPr>
              <w:t>Interstate applicants</w:t>
            </w:r>
            <w:r>
              <w:rPr>
                <w:rFonts w:cs="Arial"/>
                <w:b/>
                <w:sz w:val="20"/>
              </w:rPr>
              <w:t xml:space="preserve"> only</w:t>
            </w:r>
          </w:p>
        </w:tc>
      </w:tr>
      <w:tr w:rsidR="00453E59" w:rsidRPr="00B0424F" w:rsidTr="001E5F2A">
        <w:trPr>
          <w:gridAfter w:val="1"/>
        </w:trPr>
        <w:tc>
          <w:tcPr>
            <w:tcW w:w="9905" w:type="dxa"/>
            <w:gridSpan w:val="60"/>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56482" w:rsidRPr="00AD4D0F" w:rsidRDefault="00476DDF" w:rsidP="00476DDF">
            <w:pPr>
              <w:spacing w:before="60" w:after="60"/>
              <w:rPr>
                <w:rFonts w:cs="Arial"/>
                <w:sz w:val="20"/>
              </w:rPr>
            </w:pPr>
            <w:r>
              <w:rPr>
                <w:rFonts w:cs="Arial"/>
                <w:bCs/>
                <w:sz w:val="20"/>
              </w:rPr>
              <w:t xml:space="preserve">Attach a letter from registered training organisation (RTO) or employer showing need to </w:t>
            </w:r>
            <w:r w:rsidRPr="00277FE2">
              <w:rPr>
                <w:rFonts w:cs="Arial"/>
                <w:sz w:val="20"/>
              </w:rPr>
              <w:t xml:space="preserve">obtain NT Assessor </w:t>
            </w:r>
            <w:r w:rsidR="00476A68">
              <w:rPr>
                <w:rFonts w:cs="Arial"/>
                <w:sz w:val="20"/>
              </w:rPr>
              <w:t>accreditation</w:t>
            </w:r>
          </w:p>
        </w:tc>
        <w:tc>
          <w:tcPr>
            <w:tcW w:w="1011"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99714512"/>
              <w14:checkbox>
                <w14:checked w14:val="0"/>
                <w14:checkedState w14:val="2612" w14:font="MS Gothic"/>
                <w14:uncheckedState w14:val="2610" w14:font="MS Gothic"/>
              </w14:checkbox>
            </w:sdtPr>
            <w:sdtEndPr/>
            <w:sdtContent>
              <w:p w:rsidR="00A56482" w:rsidRDefault="00476DDF" w:rsidP="00476DDF">
                <w:pPr>
                  <w:spacing w:before="60" w:after="60"/>
                  <w:jc w:val="center"/>
                  <w:rPr>
                    <w:rFonts w:cs="Arial"/>
                    <w:sz w:val="20"/>
                  </w:rPr>
                </w:pPr>
                <w:r>
                  <w:rPr>
                    <w:rFonts w:ascii="MS Gothic" w:eastAsia="MS Gothic" w:hAnsi="MS Gothic" w:cs="Arial" w:hint="eastAsia"/>
                    <w:sz w:val="20"/>
                  </w:rPr>
                  <w:t>☐</w:t>
                </w:r>
              </w:p>
            </w:sdtContent>
          </w:sdt>
        </w:tc>
      </w:tr>
      <w:tr w:rsidR="00872EE0" w:rsidRPr="00B0424F" w:rsidTr="001E5F2A">
        <w:trPr>
          <w:gridAfter w:val="1"/>
        </w:trPr>
        <w:tc>
          <w:tcPr>
            <w:tcW w:w="10916" w:type="dxa"/>
            <w:gridSpan w:val="6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872EE0" w:rsidRPr="00C76015" w:rsidRDefault="00476DDF" w:rsidP="00872EE0">
            <w:pPr>
              <w:pStyle w:val="ListParagraph"/>
              <w:numPr>
                <w:ilvl w:val="0"/>
                <w:numId w:val="13"/>
              </w:numPr>
              <w:spacing w:before="60" w:after="60"/>
              <w:ind w:left="317"/>
              <w:rPr>
                <w:rFonts w:cs="Arial"/>
                <w:b/>
                <w:sz w:val="24"/>
                <w:szCs w:val="24"/>
              </w:rPr>
            </w:pPr>
            <w:r w:rsidRPr="008B68BB">
              <w:rPr>
                <w:rFonts w:cs="Arial"/>
                <w:b/>
                <w:sz w:val="24"/>
              </w:rPr>
              <w:t>Information to be published on the NT WorkSafe website</w:t>
            </w:r>
          </w:p>
        </w:tc>
      </w:tr>
      <w:tr w:rsidR="00453E59" w:rsidRPr="00B0424F" w:rsidTr="001E5F2A">
        <w:trPr>
          <w:gridAfter w:val="1"/>
        </w:trPr>
        <w:tc>
          <w:tcPr>
            <w:tcW w:w="8641" w:type="dxa"/>
            <w:gridSpan w:val="4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76DDF" w:rsidRDefault="00476DDF" w:rsidP="00476DDF">
            <w:pPr>
              <w:spacing w:before="60" w:after="60"/>
              <w:rPr>
                <w:rFonts w:cs="Arial"/>
                <w:sz w:val="20"/>
              </w:rPr>
            </w:pPr>
            <w:r>
              <w:rPr>
                <w:rFonts w:cs="Arial"/>
                <w:sz w:val="20"/>
              </w:rPr>
              <w:t xml:space="preserve">I agree to my details being published by NT WorkSafe </w:t>
            </w:r>
          </w:p>
          <w:p w:rsidR="00476DDF" w:rsidRPr="00B0424F" w:rsidRDefault="00476DDF" w:rsidP="00476DDF">
            <w:pPr>
              <w:spacing w:before="60" w:after="60"/>
              <w:rPr>
                <w:rFonts w:cs="Arial"/>
                <w:sz w:val="20"/>
              </w:rPr>
            </w:pPr>
            <w:r>
              <w:rPr>
                <w:rFonts w:cs="Arial"/>
                <w:sz w:val="20"/>
              </w:rPr>
              <w:t>If yes, please complete below details you wish to be published (postal suburb is mandatory)</w:t>
            </w:r>
          </w:p>
        </w:tc>
        <w:tc>
          <w:tcPr>
            <w:tcW w:w="567" w:type="dxa"/>
            <w:gridSpan w:val="9"/>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476DDF" w:rsidRPr="00B0424F" w:rsidRDefault="00476DDF" w:rsidP="00476DDF">
            <w:pPr>
              <w:spacing w:before="60" w:after="60"/>
              <w:rPr>
                <w:rFonts w:cs="Arial"/>
                <w:sz w:val="20"/>
              </w:rPr>
            </w:pPr>
            <w:r>
              <w:rPr>
                <w:rFonts w:cs="Arial"/>
                <w:sz w:val="20"/>
              </w:rPr>
              <w:t>Yes</w:t>
            </w:r>
          </w:p>
        </w:tc>
        <w:tc>
          <w:tcPr>
            <w:tcW w:w="571" w:type="dxa"/>
            <w:gridSpan w:val="6"/>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891578714"/>
              <w14:checkbox>
                <w14:checked w14:val="0"/>
                <w14:checkedState w14:val="2612" w14:font="MS Gothic"/>
                <w14:uncheckedState w14:val="2610" w14:font="MS Gothic"/>
              </w14:checkbox>
            </w:sdtPr>
            <w:sdtEndPr/>
            <w:sdtContent>
              <w:p w:rsidR="00476DDF" w:rsidRPr="00B0424F" w:rsidRDefault="00476DDF" w:rsidP="00476DDF">
                <w:pPr>
                  <w:spacing w:before="60" w:after="60"/>
                  <w:rPr>
                    <w:rFonts w:cs="Arial"/>
                    <w:sz w:val="20"/>
                  </w:rPr>
                </w:pPr>
                <w:r>
                  <w:rPr>
                    <w:rFonts w:ascii="MS Gothic" w:eastAsia="MS Gothic" w:hAnsi="MS Gothic" w:cs="Arial" w:hint="eastAsia"/>
                    <w:sz w:val="20"/>
                  </w:rPr>
                  <w:t>☐</w:t>
                </w:r>
              </w:p>
            </w:sdtContent>
          </w:sdt>
        </w:tc>
        <w:tc>
          <w:tcPr>
            <w:tcW w:w="570" w:type="dxa"/>
            <w:gridSpan w:val="9"/>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476DDF" w:rsidRPr="00B0424F" w:rsidRDefault="00476DDF" w:rsidP="00476DDF">
            <w:pPr>
              <w:spacing w:before="60" w:after="60"/>
              <w:rPr>
                <w:rFonts w:cs="Arial"/>
                <w:sz w:val="20"/>
              </w:rPr>
            </w:pPr>
            <w:r>
              <w:rPr>
                <w:rFonts w:cs="Arial"/>
                <w:sz w:val="20"/>
              </w:rPr>
              <w:t>No</w:t>
            </w:r>
          </w:p>
        </w:tc>
        <w:tc>
          <w:tcPr>
            <w:tcW w:w="567" w:type="dxa"/>
            <w:gridSpan w:val="2"/>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21359036"/>
              <w14:checkbox>
                <w14:checked w14:val="0"/>
                <w14:checkedState w14:val="2612" w14:font="MS Gothic"/>
                <w14:uncheckedState w14:val="2610" w14:font="MS Gothic"/>
              </w14:checkbox>
            </w:sdtPr>
            <w:sdtEndPr/>
            <w:sdtContent>
              <w:p w:rsidR="00476DDF" w:rsidRPr="00B0424F" w:rsidRDefault="00476DDF" w:rsidP="00476DDF">
                <w:pPr>
                  <w:spacing w:before="60" w:after="60"/>
                  <w:rPr>
                    <w:rFonts w:cs="Arial"/>
                    <w:sz w:val="20"/>
                  </w:rPr>
                </w:pPr>
                <w:r>
                  <w:rPr>
                    <w:rFonts w:ascii="MS Gothic" w:eastAsia="MS Gothic" w:hAnsi="MS Gothic" w:cs="Arial" w:hint="eastAsia"/>
                    <w:sz w:val="20"/>
                  </w:rPr>
                  <w:t>☐</w:t>
                </w:r>
              </w:p>
            </w:sdtContent>
          </w:sdt>
        </w:tc>
      </w:tr>
      <w:tr w:rsidR="00EA4354" w:rsidRPr="00B0424F" w:rsidTr="001E5F2A">
        <w:trPr>
          <w:gridAfter w:val="1"/>
        </w:trPr>
        <w:tc>
          <w:tcPr>
            <w:tcW w:w="1566"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476DDF" w:rsidRDefault="00476DDF" w:rsidP="00476DDF">
            <w:pPr>
              <w:spacing w:before="60" w:after="60"/>
              <w:rPr>
                <w:rFonts w:cs="Arial"/>
                <w:sz w:val="20"/>
              </w:rPr>
            </w:pPr>
            <w:r>
              <w:rPr>
                <w:rFonts w:cs="Arial"/>
                <w:sz w:val="20"/>
              </w:rPr>
              <w:t>Assessor name</w:t>
            </w:r>
          </w:p>
        </w:tc>
        <w:tc>
          <w:tcPr>
            <w:tcW w:w="548"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sdt>
            <w:sdtPr>
              <w:rPr>
                <w:rFonts w:cs="Arial"/>
                <w:sz w:val="20"/>
              </w:rPr>
              <w:id w:val="1668751933"/>
              <w14:checkbox>
                <w14:checked w14:val="0"/>
                <w14:checkedState w14:val="2612" w14:font="MS Gothic"/>
                <w14:uncheckedState w14:val="2610" w14:font="MS Gothic"/>
              </w14:checkbox>
            </w:sdtPr>
            <w:sdtEndPr/>
            <w:sdtContent>
              <w:p w:rsidR="00476DDF" w:rsidRDefault="00476DDF" w:rsidP="00476DDF">
                <w:pPr>
                  <w:spacing w:before="60" w:after="60"/>
                  <w:rPr>
                    <w:rFonts w:cs="Arial"/>
                    <w:sz w:val="20"/>
                  </w:rPr>
                </w:pPr>
                <w:r>
                  <w:rPr>
                    <w:rFonts w:ascii="MS Gothic" w:eastAsia="MS Gothic" w:hAnsi="MS Gothic" w:cs="Arial" w:hint="eastAsia"/>
                    <w:sz w:val="20"/>
                  </w:rPr>
                  <w:t>☐</w:t>
                </w:r>
              </w:p>
            </w:sdtContent>
          </w:sdt>
        </w:tc>
        <w:tc>
          <w:tcPr>
            <w:tcW w:w="1558" w:type="dxa"/>
            <w:gridSpan w:val="3"/>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476DDF" w:rsidRDefault="00476DDF" w:rsidP="00476DDF">
            <w:pPr>
              <w:spacing w:before="60" w:after="60"/>
              <w:rPr>
                <w:rFonts w:cs="Arial"/>
                <w:sz w:val="20"/>
              </w:rPr>
            </w:pPr>
            <w:r>
              <w:rPr>
                <w:rFonts w:cs="Arial"/>
                <w:sz w:val="20"/>
              </w:rPr>
              <w:t>Phone number</w:t>
            </w:r>
          </w:p>
        </w:tc>
        <w:tc>
          <w:tcPr>
            <w:tcW w:w="567" w:type="dxa"/>
            <w:gridSpan w:val="3"/>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sdt>
            <w:sdtPr>
              <w:rPr>
                <w:rFonts w:cs="Arial"/>
                <w:sz w:val="20"/>
              </w:rPr>
              <w:id w:val="-1166318591"/>
              <w14:checkbox>
                <w14:checked w14:val="0"/>
                <w14:checkedState w14:val="2612" w14:font="MS Gothic"/>
                <w14:uncheckedState w14:val="2610" w14:font="MS Gothic"/>
              </w14:checkbox>
            </w:sdtPr>
            <w:sdtEndPr/>
            <w:sdtContent>
              <w:p w:rsidR="00476DDF" w:rsidRDefault="00476DDF" w:rsidP="00476DDF">
                <w:pPr>
                  <w:spacing w:before="60" w:after="60"/>
                  <w:rPr>
                    <w:rFonts w:cs="Arial"/>
                    <w:sz w:val="20"/>
                  </w:rPr>
                </w:pPr>
                <w:r>
                  <w:rPr>
                    <w:rFonts w:ascii="MS Gothic" w:eastAsia="MS Gothic" w:hAnsi="MS Gothic" w:cs="Arial" w:hint="eastAsia"/>
                    <w:sz w:val="20"/>
                  </w:rPr>
                  <w:t>☐</w:t>
                </w:r>
              </w:p>
            </w:sdtContent>
          </w:sdt>
        </w:tc>
        <w:tc>
          <w:tcPr>
            <w:tcW w:w="1700"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476DDF" w:rsidRDefault="00476DDF" w:rsidP="00476DDF">
            <w:pPr>
              <w:spacing w:before="60" w:after="60"/>
              <w:rPr>
                <w:rFonts w:cs="Arial"/>
                <w:sz w:val="20"/>
              </w:rPr>
            </w:pPr>
            <w:r>
              <w:rPr>
                <w:rFonts w:cs="Arial"/>
                <w:sz w:val="20"/>
              </w:rPr>
              <w:t>Mobile number</w:t>
            </w:r>
          </w:p>
        </w:tc>
        <w:tc>
          <w:tcPr>
            <w:tcW w:w="569" w:type="dxa"/>
            <w:gridSpan w:val="3"/>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sdt>
            <w:sdtPr>
              <w:rPr>
                <w:rFonts w:cs="Arial"/>
                <w:sz w:val="20"/>
              </w:rPr>
              <w:id w:val="1408656787"/>
              <w14:checkbox>
                <w14:checked w14:val="0"/>
                <w14:checkedState w14:val="2612" w14:font="MS Gothic"/>
                <w14:uncheckedState w14:val="2610" w14:font="MS Gothic"/>
              </w14:checkbox>
            </w:sdtPr>
            <w:sdtEndPr/>
            <w:sdtContent>
              <w:p w:rsidR="00476DDF" w:rsidRDefault="00476DDF" w:rsidP="00476DDF">
                <w:pPr>
                  <w:spacing w:before="60" w:after="60"/>
                  <w:rPr>
                    <w:rFonts w:cs="Arial"/>
                    <w:sz w:val="20"/>
                  </w:rPr>
                </w:pPr>
                <w:r>
                  <w:rPr>
                    <w:rFonts w:ascii="MS Gothic" w:eastAsia="MS Gothic" w:hAnsi="MS Gothic" w:cs="Arial" w:hint="eastAsia"/>
                    <w:sz w:val="20"/>
                  </w:rPr>
                  <w:t>☐</w:t>
                </w:r>
              </w:p>
            </w:sdtContent>
          </w:sdt>
        </w:tc>
        <w:tc>
          <w:tcPr>
            <w:tcW w:w="1423" w:type="dxa"/>
            <w:gridSpan w:val="14"/>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476DDF" w:rsidRDefault="00476DDF" w:rsidP="00476DDF">
            <w:pPr>
              <w:spacing w:before="60" w:after="60"/>
              <w:rPr>
                <w:rFonts w:cs="Arial"/>
                <w:sz w:val="20"/>
              </w:rPr>
            </w:pPr>
            <w:r>
              <w:rPr>
                <w:rFonts w:cs="Arial"/>
                <w:sz w:val="20"/>
              </w:rPr>
              <w:t>Email address</w:t>
            </w:r>
          </w:p>
        </w:tc>
        <w:tc>
          <w:tcPr>
            <w:tcW w:w="710" w:type="dxa"/>
            <w:gridSpan w:val="3"/>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sdt>
            <w:sdtPr>
              <w:rPr>
                <w:rFonts w:cs="Arial"/>
                <w:sz w:val="20"/>
              </w:rPr>
              <w:id w:val="-923732354"/>
              <w14:checkbox>
                <w14:checked w14:val="0"/>
                <w14:checkedState w14:val="2612" w14:font="MS Gothic"/>
                <w14:uncheckedState w14:val="2610" w14:font="MS Gothic"/>
              </w14:checkbox>
            </w:sdtPr>
            <w:sdtEndPr/>
            <w:sdtContent>
              <w:p w:rsidR="00476DDF" w:rsidRDefault="00476DDF" w:rsidP="00476DDF">
                <w:pPr>
                  <w:spacing w:before="60" w:after="60"/>
                  <w:rPr>
                    <w:rFonts w:cs="Arial"/>
                    <w:sz w:val="20"/>
                  </w:rPr>
                </w:pPr>
                <w:r>
                  <w:rPr>
                    <w:rFonts w:ascii="MS Gothic" w:eastAsia="MS Gothic" w:hAnsi="MS Gothic" w:cs="Arial" w:hint="eastAsia"/>
                    <w:sz w:val="20"/>
                  </w:rPr>
                  <w:t>☐</w:t>
                </w:r>
              </w:p>
            </w:sdtContent>
          </w:sdt>
        </w:tc>
        <w:tc>
          <w:tcPr>
            <w:tcW w:w="1560" w:type="dxa"/>
            <w:gridSpan w:val="21"/>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476DDF" w:rsidRDefault="00476DDF" w:rsidP="00476DDF">
            <w:pPr>
              <w:spacing w:before="60" w:after="60"/>
              <w:rPr>
                <w:rFonts w:cs="Arial"/>
                <w:sz w:val="20"/>
              </w:rPr>
            </w:pPr>
            <w:r>
              <w:rPr>
                <w:rFonts w:cs="Arial"/>
                <w:sz w:val="20"/>
              </w:rPr>
              <w:t>Postal suburb</w:t>
            </w:r>
          </w:p>
        </w:tc>
        <w:tc>
          <w:tcPr>
            <w:tcW w:w="715"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828130226"/>
              <w14:checkbox>
                <w14:checked w14:val="0"/>
                <w14:checkedState w14:val="2612" w14:font="MS Gothic"/>
                <w14:uncheckedState w14:val="2610" w14:font="MS Gothic"/>
              </w14:checkbox>
            </w:sdtPr>
            <w:sdtEndPr/>
            <w:sdtContent>
              <w:p w:rsidR="00476DDF" w:rsidRPr="00927A7C" w:rsidRDefault="00476DDF" w:rsidP="00476DDF">
                <w:pPr>
                  <w:spacing w:before="60" w:after="60"/>
                  <w:rPr>
                    <w:rFonts w:cs="Arial"/>
                    <w:sz w:val="20"/>
                  </w:rPr>
                </w:pPr>
                <w:r>
                  <w:rPr>
                    <w:rFonts w:ascii="MS Gothic" w:eastAsia="MS Gothic" w:hAnsi="MS Gothic" w:cs="Arial" w:hint="eastAsia"/>
                    <w:sz w:val="20"/>
                  </w:rPr>
                  <w:t>☐</w:t>
                </w:r>
              </w:p>
            </w:sdtContent>
          </w:sdt>
        </w:tc>
      </w:tr>
      <w:tr w:rsidR="00476DDF" w:rsidRPr="00476DDF" w:rsidTr="001E5F2A">
        <w:trPr>
          <w:gridAfter w:val="1"/>
        </w:trPr>
        <w:tc>
          <w:tcPr>
            <w:tcW w:w="10916" w:type="dxa"/>
            <w:gridSpan w:val="6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476DDF" w:rsidRPr="00476DDF" w:rsidRDefault="00476DDF" w:rsidP="00476DDF">
            <w:pPr>
              <w:pStyle w:val="ListParagraph"/>
              <w:numPr>
                <w:ilvl w:val="0"/>
                <w:numId w:val="13"/>
              </w:numPr>
              <w:spacing w:before="60" w:after="60"/>
              <w:ind w:left="319"/>
              <w:rPr>
                <w:rFonts w:cs="Arial"/>
                <w:sz w:val="24"/>
              </w:rPr>
            </w:pPr>
            <w:r>
              <w:rPr>
                <w:rFonts w:cs="Arial"/>
                <w:b/>
                <w:sz w:val="24"/>
                <w:szCs w:val="24"/>
              </w:rPr>
              <w:t>High risk work licence details</w:t>
            </w:r>
          </w:p>
        </w:tc>
      </w:tr>
      <w:tr w:rsidR="00453E59" w:rsidRPr="00B0424F" w:rsidTr="001E5F2A">
        <w:trPr>
          <w:gridAfter w:val="1"/>
        </w:trPr>
        <w:tc>
          <w:tcPr>
            <w:tcW w:w="1836"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76DDF" w:rsidRPr="004352E5" w:rsidRDefault="00476DDF" w:rsidP="00476DDF">
            <w:pPr>
              <w:spacing w:before="60" w:after="60"/>
              <w:rPr>
                <w:rFonts w:cs="Arial"/>
                <w:sz w:val="20"/>
              </w:rPr>
            </w:pPr>
            <w:r w:rsidRPr="00671497">
              <w:rPr>
                <w:sz w:val="20"/>
              </w:rPr>
              <w:t>Licence number:</w:t>
            </w:r>
          </w:p>
        </w:tc>
        <w:tc>
          <w:tcPr>
            <w:tcW w:w="1936" w:type="dxa"/>
            <w:gridSpan w:val="10"/>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76DDF" w:rsidRPr="004352E5" w:rsidRDefault="00476DDF" w:rsidP="00476DDF">
            <w:pPr>
              <w:spacing w:before="60" w:after="60"/>
              <w:rPr>
                <w:rFonts w:cs="Arial"/>
                <w:sz w:val="20"/>
              </w:rPr>
            </w:pPr>
          </w:p>
        </w:tc>
        <w:tc>
          <w:tcPr>
            <w:tcW w:w="1840" w:type="dxa"/>
            <w:gridSpan w:val="5"/>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76DDF" w:rsidRPr="004352E5" w:rsidRDefault="00476DDF" w:rsidP="00476DDF">
            <w:pPr>
              <w:spacing w:before="60" w:after="60"/>
              <w:rPr>
                <w:rFonts w:cs="Arial"/>
                <w:sz w:val="20"/>
              </w:rPr>
            </w:pPr>
            <w:r w:rsidRPr="00671497">
              <w:rPr>
                <w:sz w:val="20"/>
              </w:rPr>
              <w:t>Issue date:</w:t>
            </w:r>
          </w:p>
        </w:tc>
        <w:tc>
          <w:tcPr>
            <w:tcW w:w="1826" w:type="dxa"/>
            <w:gridSpan w:val="15"/>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76DDF" w:rsidRPr="004352E5" w:rsidRDefault="00476DDF" w:rsidP="00476DDF">
            <w:pPr>
              <w:spacing w:before="60" w:after="60"/>
              <w:rPr>
                <w:rFonts w:cs="Arial"/>
                <w:sz w:val="20"/>
              </w:rPr>
            </w:pPr>
          </w:p>
        </w:tc>
        <w:tc>
          <w:tcPr>
            <w:tcW w:w="1826" w:type="dxa"/>
            <w:gridSpan w:val="20"/>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76DDF" w:rsidRPr="004352E5" w:rsidRDefault="00476DDF" w:rsidP="00476DDF">
            <w:pPr>
              <w:spacing w:before="60" w:after="60"/>
              <w:rPr>
                <w:rFonts w:cs="Arial"/>
                <w:sz w:val="20"/>
              </w:rPr>
            </w:pPr>
            <w:r w:rsidRPr="00671497">
              <w:rPr>
                <w:sz w:val="20"/>
              </w:rPr>
              <w:t>Expiry date:</w:t>
            </w:r>
          </w:p>
        </w:tc>
        <w:tc>
          <w:tcPr>
            <w:tcW w:w="1652" w:type="dxa"/>
            <w:gridSpan w:val="15"/>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76DDF" w:rsidRDefault="00476DDF" w:rsidP="00476DDF">
            <w:pPr>
              <w:spacing w:before="60" w:after="60"/>
              <w:rPr>
                <w:rFonts w:cs="Arial"/>
                <w:sz w:val="20"/>
              </w:rPr>
            </w:pPr>
          </w:p>
        </w:tc>
      </w:tr>
      <w:tr w:rsidR="00453E59" w:rsidRPr="00B0424F" w:rsidTr="001E5F2A">
        <w:trPr>
          <w:gridAfter w:val="1"/>
        </w:trPr>
        <w:tc>
          <w:tcPr>
            <w:tcW w:w="183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76DDF" w:rsidRPr="004352E5" w:rsidRDefault="00476DDF" w:rsidP="00476DDF">
            <w:pPr>
              <w:spacing w:before="60" w:after="60"/>
              <w:rPr>
                <w:rFonts w:cs="Arial"/>
                <w:sz w:val="20"/>
              </w:rPr>
            </w:pPr>
            <w:r w:rsidRPr="00671497">
              <w:rPr>
                <w:sz w:val="20"/>
              </w:rPr>
              <w:t>State issued:</w:t>
            </w:r>
          </w:p>
        </w:tc>
        <w:tc>
          <w:tcPr>
            <w:tcW w:w="193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76DDF" w:rsidRPr="004352E5" w:rsidRDefault="00476DDF" w:rsidP="00476DDF">
            <w:pPr>
              <w:spacing w:before="60" w:after="60"/>
              <w:rPr>
                <w:rFonts w:cs="Arial"/>
                <w:sz w:val="20"/>
              </w:rPr>
            </w:pPr>
          </w:p>
        </w:tc>
        <w:tc>
          <w:tcPr>
            <w:tcW w:w="1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76DDF" w:rsidRPr="004352E5" w:rsidRDefault="00476DDF" w:rsidP="00476DDF">
            <w:pPr>
              <w:spacing w:before="60" w:after="60"/>
              <w:rPr>
                <w:rFonts w:cs="Arial"/>
                <w:sz w:val="20"/>
              </w:rPr>
            </w:pPr>
            <w:r w:rsidRPr="00671497">
              <w:rPr>
                <w:sz w:val="20"/>
              </w:rPr>
              <w:t>Licence class</w:t>
            </w:r>
            <w:r>
              <w:rPr>
                <w:sz w:val="20"/>
              </w:rPr>
              <w:t>/</w:t>
            </w:r>
            <w:r w:rsidR="00476A68">
              <w:rPr>
                <w:sz w:val="20"/>
              </w:rPr>
              <w:t>e</w:t>
            </w:r>
            <w:r>
              <w:rPr>
                <w:sz w:val="20"/>
              </w:rPr>
              <w:t>s</w:t>
            </w:r>
            <w:r w:rsidRPr="00671497">
              <w:rPr>
                <w:sz w:val="20"/>
              </w:rPr>
              <w:t>:</w:t>
            </w:r>
          </w:p>
        </w:tc>
        <w:tc>
          <w:tcPr>
            <w:tcW w:w="5304"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76DDF" w:rsidRDefault="00476DDF" w:rsidP="00476DDF">
            <w:pPr>
              <w:spacing w:before="60" w:after="60"/>
              <w:rPr>
                <w:rFonts w:cs="Arial"/>
                <w:sz w:val="20"/>
              </w:rPr>
            </w:pPr>
          </w:p>
        </w:tc>
      </w:tr>
      <w:tr w:rsidR="00453E59" w:rsidRPr="00B0424F" w:rsidTr="001E5F2A">
        <w:trPr>
          <w:gridAfter w:val="1"/>
        </w:trPr>
        <w:tc>
          <w:tcPr>
            <w:tcW w:w="9200" w:type="dxa"/>
            <w:gridSpan w:val="50"/>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476DDF" w:rsidRPr="00671497" w:rsidRDefault="00476DDF" w:rsidP="00476DDF">
            <w:pPr>
              <w:spacing w:before="60" w:after="60"/>
              <w:rPr>
                <w:sz w:val="20"/>
              </w:rPr>
            </w:pPr>
            <w:r>
              <w:rPr>
                <w:sz w:val="20"/>
              </w:rPr>
              <w:t>Attached legible copy of front and back of current high risk work licence</w:t>
            </w:r>
          </w:p>
        </w:tc>
        <w:tc>
          <w:tcPr>
            <w:tcW w:w="1716" w:type="dxa"/>
            <w:gridSpan w:val="1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436396805"/>
              <w14:checkbox>
                <w14:checked w14:val="0"/>
                <w14:checkedState w14:val="2612" w14:font="MS Gothic"/>
                <w14:uncheckedState w14:val="2610" w14:font="MS Gothic"/>
              </w14:checkbox>
            </w:sdtPr>
            <w:sdtEndPr/>
            <w:sdtContent>
              <w:p w:rsidR="00476DDF" w:rsidRDefault="00BA51CD" w:rsidP="00476DDF">
                <w:pPr>
                  <w:spacing w:before="60" w:after="60"/>
                  <w:jc w:val="center"/>
                  <w:rPr>
                    <w:rFonts w:cs="Arial"/>
                    <w:sz w:val="20"/>
                  </w:rPr>
                </w:pPr>
                <w:r>
                  <w:rPr>
                    <w:rFonts w:ascii="MS Gothic" w:eastAsia="MS Gothic" w:hAnsi="MS Gothic" w:cs="Arial" w:hint="eastAsia"/>
                    <w:sz w:val="20"/>
                  </w:rPr>
                  <w:t>☐</w:t>
                </w:r>
              </w:p>
            </w:sdtContent>
          </w:sdt>
        </w:tc>
      </w:tr>
      <w:tr w:rsidR="00476DDF" w:rsidRPr="00B0424F" w:rsidTr="001E5F2A">
        <w:trPr>
          <w:gridAfter w:val="1"/>
        </w:trPr>
        <w:tc>
          <w:tcPr>
            <w:tcW w:w="10916" w:type="dxa"/>
            <w:gridSpan w:val="6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476DDF" w:rsidRPr="004E3AC2" w:rsidRDefault="004E3AC2" w:rsidP="004E3AC2">
            <w:pPr>
              <w:pStyle w:val="ListParagraph"/>
              <w:keepNext/>
              <w:numPr>
                <w:ilvl w:val="0"/>
                <w:numId w:val="13"/>
              </w:numPr>
              <w:spacing w:before="60" w:after="60"/>
              <w:ind w:left="319"/>
              <w:rPr>
                <w:rFonts w:cs="Arial"/>
                <w:sz w:val="20"/>
              </w:rPr>
            </w:pPr>
            <w:r w:rsidRPr="005A5472">
              <w:rPr>
                <w:rFonts w:cs="Arial"/>
                <w:b/>
                <w:sz w:val="24"/>
                <w:szCs w:val="24"/>
              </w:rPr>
              <w:lastRenderedPageBreak/>
              <w:t xml:space="preserve">Licence </w:t>
            </w:r>
            <w:r>
              <w:rPr>
                <w:rFonts w:cs="Arial"/>
                <w:b/>
                <w:sz w:val="24"/>
                <w:szCs w:val="24"/>
              </w:rPr>
              <w:t>cancellation/suspension/r</w:t>
            </w:r>
            <w:r w:rsidRPr="005A5472">
              <w:rPr>
                <w:rFonts w:cs="Arial"/>
                <w:b/>
                <w:sz w:val="24"/>
                <w:szCs w:val="24"/>
              </w:rPr>
              <w:t xml:space="preserve">efusal </w:t>
            </w:r>
            <w:r>
              <w:rPr>
                <w:rFonts w:cs="Arial"/>
                <w:b/>
                <w:sz w:val="24"/>
                <w:szCs w:val="24"/>
              </w:rPr>
              <w:t>d</w:t>
            </w:r>
            <w:r w:rsidRPr="005A5472">
              <w:rPr>
                <w:rFonts w:cs="Arial"/>
                <w:b/>
                <w:sz w:val="24"/>
                <w:szCs w:val="24"/>
              </w:rPr>
              <w:t>etails</w:t>
            </w:r>
          </w:p>
        </w:tc>
      </w:tr>
      <w:tr w:rsidR="00453E59" w:rsidRPr="00B0424F" w:rsidTr="001E5F2A">
        <w:trPr>
          <w:gridAfter w:val="1"/>
        </w:trPr>
        <w:tc>
          <w:tcPr>
            <w:tcW w:w="8797" w:type="dxa"/>
            <w:gridSpan w:val="4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AC2" w:rsidRDefault="004E3AC2" w:rsidP="004E3AC2">
            <w:pPr>
              <w:keepNext/>
              <w:spacing w:before="60" w:after="60"/>
              <w:ind w:right="12"/>
              <w:rPr>
                <w:rFonts w:cs="Arial"/>
                <w:sz w:val="18"/>
                <w:szCs w:val="18"/>
              </w:rPr>
            </w:pPr>
            <w:r>
              <w:rPr>
                <w:rFonts w:cs="Arial"/>
                <w:color w:val="000000"/>
                <w:sz w:val="20"/>
              </w:rPr>
              <w:t>Have you ever been convicted or found guilty of an offence under the WHS Act or Regulations or under the WHS law of another State, Territory or the Commonwealth?</w:t>
            </w:r>
            <w:r w:rsidRPr="000E0F21">
              <w:rPr>
                <w:rFonts w:cs="Arial"/>
                <w:sz w:val="18"/>
                <w:szCs w:val="18"/>
              </w:rPr>
              <w:t xml:space="preserve"> </w:t>
            </w:r>
          </w:p>
          <w:p w:rsidR="004E3AC2" w:rsidRDefault="004E3AC2" w:rsidP="004E3AC2">
            <w:pPr>
              <w:keepNext/>
              <w:spacing w:before="60" w:after="60"/>
              <w:ind w:right="12"/>
              <w:rPr>
                <w:rFonts w:cs="Arial"/>
                <w:sz w:val="20"/>
              </w:rPr>
            </w:pPr>
            <w:r w:rsidRPr="000E0F21">
              <w:rPr>
                <w:rFonts w:cs="Arial"/>
                <w:sz w:val="18"/>
                <w:szCs w:val="18"/>
              </w:rPr>
              <w:t>(</w:t>
            </w:r>
            <w:r w:rsidRPr="000E0F21">
              <w:rPr>
                <w:rFonts w:cs="Arial"/>
                <w:bCs/>
                <w:iCs/>
                <w:sz w:val="18"/>
                <w:szCs w:val="18"/>
              </w:rPr>
              <w:t>If yes, please provide details below)</w:t>
            </w:r>
          </w:p>
        </w:tc>
        <w:tc>
          <w:tcPr>
            <w:tcW w:w="572" w:type="dxa"/>
            <w:gridSpan w:val="8"/>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4E3AC2" w:rsidRPr="00B0424F" w:rsidRDefault="004E3AC2" w:rsidP="004E3AC2">
            <w:pPr>
              <w:keepNext/>
              <w:spacing w:before="60" w:after="60"/>
              <w:rPr>
                <w:rFonts w:cs="Arial"/>
                <w:sz w:val="20"/>
              </w:rPr>
            </w:pPr>
            <w:r>
              <w:rPr>
                <w:rFonts w:cs="Arial"/>
                <w:sz w:val="20"/>
              </w:rPr>
              <w:t>Yes</w:t>
            </w:r>
          </w:p>
        </w:tc>
        <w:tc>
          <w:tcPr>
            <w:tcW w:w="398" w:type="dxa"/>
            <w:gridSpan w:val="2"/>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974031030"/>
              <w14:checkbox>
                <w14:checked w14:val="0"/>
                <w14:checkedState w14:val="2612" w14:font="MS Gothic"/>
                <w14:uncheckedState w14:val="2610" w14:font="MS Gothic"/>
              </w14:checkbox>
            </w:sdtPr>
            <w:sdtEndPr/>
            <w:sdtContent>
              <w:p w:rsidR="004E3AC2" w:rsidRPr="00B0424F" w:rsidRDefault="004E3AC2" w:rsidP="004E3AC2">
                <w:pPr>
                  <w:keepNext/>
                  <w:spacing w:before="60" w:after="60"/>
                  <w:rPr>
                    <w:rFonts w:cs="Arial"/>
                    <w:sz w:val="20"/>
                  </w:rPr>
                </w:pPr>
                <w:r>
                  <w:rPr>
                    <w:rFonts w:ascii="MS Gothic" w:eastAsia="MS Gothic" w:hAnsi="MS Gothic" w:cs="Arial" w:hint="eastAsia"/>
                    <w:sz w:val="20"/>
                  </w:rPr>
                  <w:t>☐</w:t>
                </w:r>
              </w:p>
            </w:sdtContent>
          </w:sdt>
        </w:tc>
        <w:tc>
          <w:tcPr>
            <w:tcW w:w="567" w:type="dxa"/>
            <w:gridSpan w:val="9"/>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4E3AC2" w:rsidRPr="00B0424F" w:rsidRDefault="004E3AC2" w:rsidP="004E3AC2">
            <w:pPr>
              <w:keepNext/>
              <w:spacing w:before="60" w:after="60"/>
              <w:rPr>
                <w:rFonts w:cs="Arial"/>
                <w:sz w:val="20"/>
              </w:rPr>
            </w:pPr>
            <w:r>
              <w:rPr>
                <w:rFonts w:cs="Arial"/>
                <w:sz w:val="20"/>
              </w:rPr>
              <w:t>No</w:t>
            </w:r>
          </w:p>
        </w:tc>
        <w:tc>
          <w:tcPr>
            <w:tcW w:w="582" w:type="dxa"/>
            <w:gridSpan w:val="3"/>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60883118"/>
              <w14:checkbox>
                <w14:checked w14:val="0"/>
                <w14:checkedState w14:val="2612" w14:font="MS Gothic"/>
                <w14:uncheckedState w14:val="2610" w14:font="MS Gothic"/>
              </w14:checkbox>
            </w:sdtPr>
            <w:sdtEndPr/>
            <w:sdtContent>
              <w:p w:rsidR="004E3AC2" w:rsidRPr="00B0424F" w:rsidRDefault="00EA4354" w:rsidP="004E3AC2">
                <w:pPr>
                  <w:keepNext/>
                  <w:spacing w:before="60" w:after="60"/>
                  <w:rPr>
                    <w:rFonts w:cs="Arial"/>
                    <w:sz w:val="20"/>
                  </w:rPr>
                </w:pPr>
                <w:r>
                  <w:rPr>
                    <w:rFonts w:ascii="MS Gothic" w:eastAsia="MS Gothic" w:hAnsi="MS Gothic" w:cs="Arial" w:hint="eastAsia"/>
                    <w:sz w:val="20"/>
                  </w:rPr>
                  <w:t>☐</w:t>
                </w:r>
              </w:p>
            </w:sdtContent>
          </w:sdt>
        </w:tc>
      </w:tr>
      <w:tr w:rsidR="004E3AC2" w:rsidRPr="00B0424F" w:rsidTr="001E5F2A">
        <w:trPr>
          <w:gridAfter w:val="1"/>
          <w:trHeight w:val="793"/>
        </w:trPr>
        <w:tc>
          <w:tcPr>
            <w:tcW w:w="10916" w:type="dxa"/>
            <w:gridSpan w:val="6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4E3AC2" w:rsidRDefault="004E3AC2" w:rsidP="004E3AC2">
            <w:pPr>
              <w:keepNext/>
              <w:spacing w:before="60" w:after="60"/>
              <w:rPr>
                <w:rFonts w:cs="Arial"/>
                <w:sz w:val="20"/>
              </w:rPr>
            </w:pPr>
          </w:p>
        </w:tc>
      </w:tr>
      <w:tr w:rsidR="00453E59" w:rsidRPr="00B0424F" w:rsidTr="001E5F2A">
        <w:trPr>
          <w:gridAfter w:val="1"/>
        </w:trPr>
        <w:tc>
          <w:tcPr>
            <w:tcW w:w="8797"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AC2" w:rsidRDefault="004E3AC2" w:rsidP="004E3AC2">
            <w:pPr>
              <w:keepNext/>
              <w:spacing w:before="60" w:after="60"/>
              <w:ind w:right="12"/>
              <w:rPr>
                <w:rFonts w:cs="Arial"/>
                <w:color w:val="000000"/>
                <w:sz w:val="20"/>
              </w:rPr>
            </w:pPr>
            <w:r>
              <w:rPr>
                <w:rFonts w:cs="Arial"/>
                <w:color w:val="000000"/>
                <w:sz w:val="20"/>
              </w:rPr>
              <w:t>Have you ever had an equivalent accreditation under the WHS Act or Regulations or under the WHS law of another State, Territory or the Commonwealth refused, suspended or cancelled?</w:t>
            </w:r>
          </w:p>
          <w:p w:rsidR="004E3AC2" w:rsidRDefault="004E3AC2" w:rsidP="004E3AC2">
            <w:pPr>
              <w:keepNext/>
              <w:spacing w:before="60" w:after="60"/>
              <w:ind w:right="12"/>
              <w:rPr>
                <w:rFonts w:cs="Arial"/>
                <w:color w:val="000000"/>
                <w:sz w:val="20"/>
              </w:rPr>
            </w:pPr>
            <w:r w:rsidRPr="000E0F21">
              <w:rPr>
                <w:rFonts w:cs="Arial"/>
                <w:sz w:val="18"/>
                <w:szCs w:val="18"/>
              </w:rPr>
              <w:t>(</w:t>
            </w:r>
            <w:r w:rsidRPr="000E0F21">
              <w:rPr>
                <w:rFonts w:cs="Arial"/>
                <w:bCs/>
                <w:iCs/>
                <w:sz w:val="18"/>
                <w:szCs w:val="18"/>
              </w:rPr>
              <w:t>If yes, please provide details below)</w:t>
            </w:r>
          </w:p>
        </w:tc>
        <w:tc>
          <w:tcPr>
            <w:tcW w:w="57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4E3AC2" w:rsidRPr="00B0424F" w:rsidRDefault="004E3AC2" w:rsidP="004E3AC2">
            <w:pPr>
              <w:keepNext/>
              <w:spacing w:before="60" w:after="60"/>
              <w:rPr>
                <w:rFonts w:cs="Arial"/>
                <w:sz w:val="20"/>
              </w:rPr>
            </w:pPr>
            <w:r>
              <w:rPr>
                <w:rFonts w:cs="Arial"/>
                <w:sz w:val="20"/>
              </w:rPr>
              <w:t>Yes</w:t>
            </w:r>
          </w:p>
        </w:tc>
        <w:tc>
          <w:tcPr>
            <w:tcW w:w="398"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349647444"/>
              <w14:checkbox>
                <w14:checked w14:val="0"/>
                <w14:checkedState w14:val="2612" w14:font="MS Gothic"/>
                <w14:uncheckedState w14:val="2610" w14:font="MS Gothic"/>
              </w14:checkbox>
            </w:sdtPr>
            <w:sdtEndPr/>
            <w:sdtContent>
              <w:p w:rsidR="004E3AC2" w:rsidRPr="00B0424F" w:rsidRDefault="004E3AC2" w:rsidP="004E3AC2">
                <w:pPr>
                  <w:keepNext/>
                  <w:spacing w:before="60" w:after="60"/>
                  <w:rPr>
                    <w:rFonts w:cs="Arial"/>
                    <w:sz w:val="20"/>
                  </w:rPr>
                </w:pPr>
                <w:r>
                  <w:rPr>
                    <w:rFonts w:ascii="MS Gothic" w:eastAsia="MS Gothic" w:hAnsi="MS Gothic" w:cs="Arial" w:hint="eastAsia"/>
                    <w:sz w:val="20"/>
                  </w:rPr>
                  <w:t>☐</w:t>
                </w:r>
              </w:p>
            </w:sdtContent>
          </w:sdt>
        </w:tc>
        <w:tc>
          <w:tcPr>
            <w:tcW w:w="567"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4E3AC2" w:rsidRPr="00B0424F" w:rsidRDefault="004E3AC2" w:rsidP="004E3AC2">
            <w:pPr>
              <w:keepNext/>
              <w:spacing w:before="60" w:after="60"/>
              <w:rPr>
                <w:rFonts w:cs="Arial"/>
                <w:sz w:val="20"/>
              </w:rPr>
            </w:pPr>
            <w:r>
              <w:rPr>
                <w:rFonts w:cs="Arial"/>
                <w:sz w:val="20"/>
              </w:rPr>
              <w:t>No</w:t>
            </w:r>
          </w:p>
        </w:tc>
        <w:tc>
          <w:tcPr>
            <w:tcW w:w="582"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507817595"/>
              <w14:checkbox>
                <w14:checked w14:val="0"/>
                <w14:checkedState w14:val="2612" w14:font="MS Gothic"/>
                <w14:uncheckedState w14:val="2610" w14:font="MS Gothic"/>
              </w14:checkbox>
            </w:sdtPr>
            <w:sdtEndPr/>
            <w:sdtContent>
              <w:p w:rsidR="004E3AC2" w:rsidRPr="00B0424F" w:rsidRDefault="004E3AC2" w:rsidP="004E3AC2">
                <w:pPr>
                  <w:keepNext/>
                  <w:spacing w:before="60" w:after="60"/>
                  <w:rPr>
                    <w:rFonts w:cs="Arial"/>
                    <w:sz w:val="20"/>
                  </w:rPr>
                </w:pPr>
                <w:r>
                  <w:rPr>
                    <w:rFonts w:ascii="MS Gothic" w:eastAsia="MS Gothic" w:hAnsi="MS Gothic" w:cs="Arial" w:hint="eastAsia"/>
                    <w:sz w:val="20"/>
                  </w:rPr>
                  <w:t>☐</w:t>
                </w:r>
              </w:p>
            </w:sdtContent>
          </w:sdt>
        </w:tc>
      </w:tr>
      <w:tr w:rsidR="004E3AC2" w:rsidRPr="00B0424F" w:rsidTr="001E5F2A">
        <w:trPr>
          <w:gridAfter w:val="1"/>
          <w:trHeight w:val="818"/>
        </w:trPr>
        <w:tc>
          <w:tcPr>
            <w:tcW w:w="10916" w:type="dxa"/>
            <w:gridSpan w:val="6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4E3AC2" w:rsidRDefault="004E3AC2" w:rsidP="004E3AC2">
            <w:pPr>
              <w:spacing w:before="60" w:after="60"/>
              <w:rPr>
                <w:rFonts w:cs="Arial"/>
                <w:sz w:val="20"/>
              </w:rPr>
            </w:pPr>
          </w:p>
        </w:tc>
      </w:tr>
      <w:tr w:rsidR="00453E59" w:rsidRPr="00B0424F" w:rsidTr="001E5F2A">
        <w:trPr>
          <w:gridAfter w:val="1"/>
        </w:trPr>
        <w:tc>
          <w:tcPr>
            <w:tcW w:w="8797"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AC2" w:rsidRDefault="004E3AC2" w:rsidP="004E3AC2">
            <w:pPr>
              <w:keepNext/>
              <w:spacing w:before="60" w:after="60"/>
              <w:ind w:right="12"/>
              <w:rPr>
                <w:rFonts w:cs="Arial"/>
                <w:color w:val="000000"/>
                <w:sz w:val="20"/>
              </w:rPr>
            </w:pPr>
            <w:r>
              <w:rPr>
                <w:rFonts w:cs="Arial"/>
                <w:color w:val="000000"/>
                <w:sz w:val="20"/>
              </w:rPr>
              <w:t xml:space="preserve">Have you entered into an enforceable undertaking under the WHS Act or under the WHS law of another State, Territory or the Commonwealth? </w:t>
            </w:r>
          </w:p>
          <w:p w:rsidR="004E3AC2" w:rsidRDefault="004E3AC2" w:rsidP="004E3AC2">
            <w:pPr>
              <w:keepNext/>
              <w:spacing w:before="60" w:after="60"/>
              <w:ind w:right="12"/>
              <w:rPr>
                <w:rFonts w:cs="Arial"/>
                <w:color w:val="000000"/>
                <w:sz w:val="20"/>
              </w:rPr>
            </w:pPr>
            <w:r w:rsidRPr="000E0F21">
              <w:rPr>
                <w:rFonts w:cs="Arial"/>
                <w:sz w:val="18"/>
                <w:szCs w:val="18"/>
              </w:rPr>
              <w:t>(</w:t>
            </w:r>
            <w:r w:rsidRPr="000E0F21">
              <w:rPr>
                <w:rFonts w:cs="Arial"/>
                <w:bCs/>
                <w:iCs/>
                <w:sz w:val="18"/>
                <w:szCs w:val="18"/>
              </w:rPr>
              <w:t>If yes, please provide details below)</w:t>
            </w:r>
          </w:p>
        </w:tc>
        <w:tc>
          <w:tcPr>
            <w:tcW w:w="57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4E3AC2" w:rsidRPr="00B0424F" w:rsidRDefault="004E3AC2" w:rsidP="004E3AC2">
            <w:pPr>
              <w:keepNext/>
              <w:spacing w:before="60" w:after="60"/>
              <w:rPr>
                <w:rFonts w:cs="Arial"/>
                <w:sz w:val="20"/>
              </w:rPr>
            </w:pPr>
            <w:r>
              <w:rPr>
                <w:rFonts w:cs="Arial"/>
                <w:sz w:val="20"/>
              </w:rPr>
              <w:t>Yes</w:t>
            </w:r>
          </w:p>
        </w:tc>
        <w:tc>
          <w:tcPr>
            <w:tcW w:w="398"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906579866"/>
              <w14:checkbox>
                <w14:checked w14:val="0"/>
                <w14:checkedState w14:val="2612" w14:font="MS Gothic"/>
                <w14:uncheckedState w14:val="2610" w14:font="MS Gothic"/>
              </w14:checkbox>
            </w:sdtPr>
            <w:sdtEndPr/>
            <w:sdtContent>
              <w:p w:rsidR="004E3AC2" w:rsidRPr="00B0424F" w:rsidRDefault="004E3AC2" w:rsidP="004E3AC2">
                <w:pPr>
                  <w:keepNext/>
                  <w:spacing w:before="60" w:after="60"/>
                  <w:rPr>
                    <w:rFonts w:cs="Arial"/>
                    <w:sz w:val="20"/>
                  </w:rPr>
                </w:pPr>
                <w:r>
                  <w:rPr>
                    <w:rFonts w:ascii="MS Gothic" w:eastAsia="MS Gothic" w:hAnsi="MS Gothic" w:cs="Arial" w:hint="eastAsia"/>
                    <w:sz w:val="20"/>
                  </w:rPr>
                  <w:t>☐</w:t>
                </w:r>
              </w:p>
            </w:sdtContent>
          </w:sdt>
        </w:tc>
        <w:tc>
          <w:tcPr>
            <w:tcW w:w="567"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4E3AC2" w:rsidRPr="00B0424F" w:rsidRDefault="004E3AC2" w:rsidP="004E3AC2">
            <w:pPr>
              <w:keepNext/>
              <w:spacing w:before="60" w:after="60"/>
              <w:rPr>
                <w:rFonts w:cs="Arial"/>
                <w:sz w:val="20"/>
              </w:rPr>
            </w:pPr>
            <w:r>
              <w:rPr>
                <w:rFonts w:cs="Arial"/>
                <w:sz w:val="20"/>
              </w:rPr>
              <w:t>No</w:t>
            </w:r>
          </w:p>
        </w:tc>
        <w:tc>
          <w:tcPr>
            <w:tcW w:w="582"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88089168"/>
              <w14:checkbox>
                <w14:checked w14:val="0"/>
                <w14:checkedState w14:val="2612" w14:font="MS Gothic"/>
                <w14:uncheckedState w14:val="2610" w14:font="MS Gothic"/>
              </w14:checkbox>
            </w:sdtPr>
            <w:sdtEndPr/>
            <w:sdtContent>
              <w:p w:rsidR="004E3AC2" w:rsidRPr="00B0424F" w:rsidRDefault="004E3AC2" w:rsidP="004E3AC2">
                <w:pPr>
                  <w:keepNext/>
                  <w:spacing w:before="60" w:after="60"/>
                  <w:rPr>
                    <w:rFonts w:cs="Arial"/>
                    <w:sz w:val="20"/>
                  </w:rPr>
                </w:pPr>
                <w:r>
                  <w:rPr>
                    <w:rFonts w:ascii="MS Gothic" w:eastAsia="MS Gothic" w:hAnsi="MS Gothic" w:cs="Arial" w:hint="eastAsia"/>
                    <w:sz w:val="20"/>
                  </w:rPr>
                  <w:t>☐</w:t>
                </w:r>
              </w:p>
            </w:sdtContent>
          </w:sdt>
        </w:tc>
      </w:tr>
      <w:tr w:rsidR="004E3AC2" w:rsidRPr="00B0424F" w:rsidTr="001E5F2A">
        <w:trPr>
          <w:gridAfter w:val="1"/>
          <w:trHeight w:val="800"/>
        </w:trPr>
        <w:tc>
          <w:tcPr>
            <w:tcW w:w="10916" w:type="dxa"/>
            <w:gridSpan w:val="6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4E3AC2" w:rsidRDefault="004E3AC2" w:rsidP="004E3AC2">
            <w:pPr>
              <w:spacing w:before="60" w:after="60"/>
              <w:rPr>
                <w:rFonts w:cs="Arial"/>
                <w:sz w:val="20"/>
              </w:rPr>
            </w:pPr>
          </w:p>
        </w:tc>
      </w:tr>
      <w:tr w:rsidR="00453E59" w:rsidRPr="00B0424F" w:rsidTr="001E5F2A">
        <w:trPr>
          <w:gridAfter w:val="1"/>
        </w:trPr>
        <w:tc>
          <w:tcPr>
            <w:tcW w:w="8797"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AC2" w:rsidRDefault="004E3AC2" w:rsidP="004E3AC2">
            <w:pPr>
              <w:keepNext/>
              <w:spacing w:before="60" w:after="60"/>
              <w:ind w:right="12"/>
              <w:rPr>
                <w:rFonts w:cs="Arial"/>
                <w:color w:val="000000"/>
                <w:sz w:val="20"/>
              </w:rPr>
            </w:pPr>
            <w:r>
              <w:rPr>
                <w:rFonts w:cs="Arial"/>
                <w:color w:val="000000"/>
                <w:sz w:val="20"/>
              </w:rPr>
              <w:t xml:space="preserve">Are you or have you been disqualified from holding or applying for an equivalent accreditation under the WHS law of another State, Territory or the Commonwealth? </w:t>
            </w:r>
          </w:p>
          <w:p w:rsidR="004E3AC2" w:rsidRDefault="004E3AC2" w:rsidP="004E3AC2">
            <w:pPr>
              <w:keepNext/>
              <w:spacing w:before="60" w:after="60"/>
              <w:ind w:right="12"/>
              <w:rPr>
                <w:rFonts w:cs="Arial"/>
                <w:color w:val="000000"/>
                <w:sz w:val="20"/>
              </w:rPr>
            </w:pPr>
            <w:r w:rsidRPr="000E0F21">
              <w:rPr>
                <w:rFonts w:cs="Arial"/>
                <w:sz w:val="18"/>
                <w:szCs w:val="18"/>
              </w:rPr>
              <w:t>(</w:t>
            </w:r>
            <w:r w:rsidRPr="000E0F21">
              <w:rPr>
                <w:rFonts w:cs="Arial"/>
                <w:bCs/>
                <w:iCs/>
                <w:sz w:val="18"/>
                <w:szCs w:val="18"/>
              </w:rPr>
              <w:t>If yes, please provide details below)</w:t>
            </w:r>
          </w:p>
        </w:tc>
        <w:tc>
          <w:tcPr>
            <w:tcW w:w="57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4E3AC2" w:rsidRPr="00B0424F" w:rsidRDefault="004E3AC2" w:rsidP="004E3AC2">
            <w:pPr>
              <w:keepNext/>
              <w:spacing w:before="60" w:after="60"/>
              <w:rPr>
                <w:rFonts w:cs="Arial"/>
                <w:sz w:val="20"/>
              </w:rPr>
            </w:pPr>
            <w:r>
              <w:rPr>
                <w:rFonts w:cs="Arial"/>
                <w:sz w:val="20"/>
              </w:rPr>
              <w:t>Yes</w:t>
            </w:r>
          </w:p>
        </w:tc>
        <w:tc>
          <w:tcPr>
            <w:tcW w:w="398"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886140613"/>
              <w14:checkbox>
                <w14:checked w14:val="0"/>
                <w14:checkedState w14:val="2612" w14:font="MS Gothic"/>
                <w14:uncheckedState w14:val="2610" w14:font="MS Gothic"/>
              </w14:checkbox>
            </w:sdtPr>
            <w:sdtEndPr/>
            <w:sdtContent>
              <w:p w:rsidR="004E3AC2" w:rsidRPr="00B0424F" w:rsidRDefault="004E3AC2" w:rsidP="004E3AC2">
                <w:pPr>
                  <w:keepNext/>
                  <w:spacing w:before="60" w:after="60"/>
                  <w:rPr>
                    <w:rFonts w:cs="Arial"/>
                    <w:sz w:val="20"/>
                  </w:rPr>
                </w:pPr>
                <w:r>
                  <w:rPr>
                    <w:rFonts w:ascii="MS Gothic" w:eastAsia="MS Gothic" w:hAnsi="MS Gothic" w:cs="Arial" w:hint="eastAsia"/>
                    <w:sz w:val="20"/>
                  </w:rPr>
                  <w:t>☐</w:t>
                </w:r>
              </w:p>
            </w:sdtContent>
          </w:sdt>
        </w:tc>
        <w:tc>
          <w:tcPr>
            <w:tcW w:w="567"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4E3AC2" w:rsidRPr="00B0424F" w:rsidRDefault="004E3AC2" w:rsidP="004E3AC2">
            <w:pPr>
              <w:keepNext/>
              <w:spacing w:before="60" w:after="60"/>
              <w:rPr>
                <w:rFonts w:cs="Arial"/>
                <w:sz w:val="20"/>
              </w:rPr>
            </w:pPr>
            <w:r>
              <w:rPr>
                <w:rFonts w:cs="Arial"/>
                <w:sz w:val="20"/>
              </w:rPr>
              <w:t>No</w:t>
            </w:r>
          </w:p>
        </w:tc>
        <w:tc>
          <w:tcPr>
            <w:tcW w:w="582"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536005918"/>
              <w14:checkbox>
                <w14:checked w14:val="0"/>
                <w14:checkedState w14:val="2612" w14:font="MS Gothic"/>
                <w14:uncheckedState w14:val="2610" w14:font="MS Gothic"/>
              </w14:checkbox>
            </w:sdtPr>
            <w:sdtEndPr/>
            <w:sdtContent>
              <w:p w:rsidR="004E3AC2" w:rsidRPr="00B0424F" w:rsidRDefault="004E3AC2" w:rsidP="004E3AC2">
                <w:pPr>
                  <w:keepNext/>
                  <w:spacing w:before="60" w:after="60"/>
                  <w:rPr>
                    <w:rFonts w:cs="Arial"/>
                    <w:sz w:val="20"/>
                  </w:rPr>
                </w:pPr>
                <w:r>
                  <w:rPr>
                    <w:rFonts w:ascii="MS Gothic" w:eastAsia="MS Gothic" w:hAnsi="MS Gothic" w:cs="Arial" w:hint="eastAsia"/>
                    <w:sz w:val="20"/>
                  </w:rPr>
                  <w:t>☐</w:t>
                </w:r>
              </w:p>
            </w:sdtContent>
          </w:sdt>
        </w:tc>
      </w:tr>
      <w:tr w:rsidR="004E3AC2" w:rsidRPr="00B0424F" w:rsidTr="001E5F2A">
        <w:trPr>
          <w:gridAfter w:val="1"/>
          <w:trHeight w:val="809"/>
        </w:trPr>
        <w:tc>
          <w:tcPr>
            <w:tcW w:w="10916" w:type="dxa"/>
            <w:gridSpan w:val="68"/>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4E3AC2" w:rsidRDefault="004E3AC2" w:rsidP="004E3AC2">
            <w:pPr>
              <w:spacing w:before="60" w:after="60"/>
              <w:rPr>
                <w:rFonts w:cs="Arial"/>
                <w:sz w:val="20"/>
              </w:rPr>
            </w:pPr>
          </w:p>
        </w:tc>
      </w:tr>
      <w:tr w:rsidR="004E3AC2" w:rsidRPr="004E3AC2" w:rsidTr="001E5F2A">
        <w:trPr>
          <w:gridAfter w:val="1"/>
        </w:trPr>
        <w:tc>
          <w:tcPr>
            <w:tcW w:w="10916" w:type="dxa"/>
            <w:gridSpan w:val="6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4E3AC2" w:rsidRPr="004E3AC2" w:rsidRDefault="004E3AC2" w:rsidP="004E3AC2">
            <w:pPr>
              <w:pStyle w:val="ListParagraph"/>
              <w:numPr>
                <w:ilvl w:val="0"/>
                <w:numId w:val="13"/>
              </w:numPr>
              <w:spacing w:before="60" w:after="60"/>
              <w:ind w:left="319"/>
              <w:rPr>
                <w:rFonts w:cs="Arial"/>
                <w:b/>
                <w:sz w:val="24"/>
              </w:rPr>
            </w:pPr>
            <w:r w:rsidRPr="004E3AC2">
              <w:rPr>
                <w:rFonts w:cs="Arial"/>
                <w:b/>
                <w:sz w:val="24"/>
              </w:rPr>
              <w:t>Registered training organisation (RTO) details</w:t>
            </w:r>
          </w:p>
        </w:tc>
      </w:tr>
      <w:tr w:rsidR="00453E59" w:rsidRPr="00B0424F" w:rsidTr="001E5F2A">
        <w:trPr>
          <w:gridAfter w:val="1"/>
        </w:trPr>
        <w:tc>
          <w:tcPr>
            <w:tcW w:w="9953" w:type="dxa"/>
            <w:gridSpan w:val="6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E3AC2" w:rsidRPr="006D462D" w:rsidRDefault="004E3AC2" w:rsidP="00476A68">
            <w:pPr>
              <w:spacing w:before="60" w:after="60"/>
              <w:rPr>
                <w:rFonts w:cs="Arial"/>
                <w:sz w:val="20"/>
              </w:rPr>
            </w:pPr>
            <w:r>
              <w:rPr>
                <w:rFonts w:cs="Arial"/>
                <w:bCs/>
                <w:sz w:val="20"/>
              </w:rPr>
              <w:t>Attach the notification or cancellation of alignment with a registered training organisation (RTO) – HRW Assessor</w:t>
            </w:r>
            <w:r w:rsidRPr="00277FE2">
              <w:rPr>
                <w:rFonts w:cs="Arial"/>
                <w:bCs/>
                <w:sz w:val="20"/>
              </w:rPr>
              <w:t xml:space="preserve"> (</w:t>
            </w:r>
            <w:r>
              <w:rPr>
                <w:rFonts w:cs="Arial"/>
                <w:bCs/>
                <w:sz w:val="20"/>
              </w:rPr>
              <w:t>Note: you can</w:t>
            </w:r>
            <w:r w:rsidRPr="00277FE2">
              <w:rPr>
                <w:rFonts w:cs="Arial"/>
                <w:bCs/>
                <w:sz w:val="20"/>
              </w:rPr>
              <w:t xml:space="preserve"> be affiliated with</w:t>
            </w:r>
            <w:r w:rsidR="00476A68">
              <w:rPr>
                <w:rFonts w:cs="Arial"/>
                <w:bCs/>
                <w:sz w:val="20"/>
              </w:rPr>
              <w:t xml:space="preserve"> more than</w:t>
            </w:r>
            <w:r w:rsidRPr="00277FE2">
              <w:rPr>
                <w:rFonts w:cs="Arial"/>
                <w:bCs/>
                <w:sz w:val="20"/>
              </w:rPr>
              <w:t xml:space="preserve"> one RTO)</w:t>
            </w:r>
          </w:p>
        </w:tc>
        <w:tc>
          <w:tcPr>
            <w:tcW w:w="963" w:type="dxa"/>
            <w:gridSpan w:val="6"/>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494567149"/>
              <w14:checkbox>
                <w14:checked w14:val="0"/>
                <w14:checkedState w14:val="2612" w14:font="MS Gothic"/>
                <w14:uncheckedState w14:val="2610" w14:font="MS Gothic"/>
              </w14:checkbox>
            </w:sdtPr>
            <w:sdtEndPr/>
            <w:sdtContent>
              <w:p w:rsidR="004E3AC2" w:rsidRPr="009E61D3" w:rsidRDefault="00995A10" w:rsidP="004E3AC2">
                <w:pPr>
                  <w:spacing w:before="60" w:after="60"/>
                  <w:jc w:val="center"/>
                  <w:rPr>
                    <w:rFonts w:cs="Arial"/>
                    <w:sz w:val="20"/>
                  </w:rPr>
                </w:pPr>
                <w:r>
                  <w:rPr>
                    <w:rFonts w:ascii="MS Gothic" w:eastAsia="MS Gothic" w:hAnsi="MS Gothic" w:cs="Arial" w:hint="eastAsia"/>
                    <w:sz w:val="20"/>
                  </w:rPr>
                  <w:t>☐</w:t>
                </w:r>
              </w:p>
            </w:sdtContent>
          </w:sdt>
        </w:tc>
      </w:tr>
      <w:tr w:rsidR="00453E59" w:rsidRPr="00B0424F" w:rsidTr="001E5F2A">
        <w:trPr>
          <w:gridAfter w:val="1"/>
        </w:trPr>
        <w:tc>
          <w:tcPr>
            <w:tcW w:w="9953" w:type="dxa"/>
            <w:gridSpan w:val="6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4E3AC2" w:rsidRPr="00277FE2" w:rsidRDefault="004E3AC2" w:rsidP="004E3AC2">
            <w:pPr>
              <w:spacing w:before="60" w:after="60"/>
              <w:rPr>
                <w:rFonts w:cs="Arial"/>
                <w:b/>
                <w:sz w:val="20"/>
              </w:rPr>
            </w:pPr>
            <w:r>
              <w:rPr>
                <w:rFonts w:cs="Arial"/>
                <w:sz w:val="20"/>
              </w:rPr>
              <w:t>Attach</w:t>
            </w:r>
            <w:r w:rsidRPr="002D59CE">
              <w:rPr>
                <w:rFonts w:cs="Arial"/>
                <w:sz w:val="20"/>
              </w:rPr>
              <w:t xml:space="preserve"> evidence</w:t>
            </w:r>
            <w:r w:rsidRPr="00277FE2">
              <w:rPr>
                <w:rFonts w:cs="Arial"/>
                <w:sz w:val="20"/>
              </w:rPr>
              <w:t xml:space="preserve"> that the RTO has the requested classes on their scope in the NT</w:t>
            </w:r>
          </w:p>
          <w:p w:rsidR="004E3AC2" w:rsidRDefault="004E3AC2" w:rsidP="00476A68">
            <w:pPr>
              <w:spacing w:before="60" w:after="60"/>
              <w:rPr>
                <w:rFonts w:cs="Arial"/>
                <w:bCs/>
                <w:sz w:val="20"/>
              </w:rPr>
            </w:pPr>
            <w:r w:rsidRPr="002D59CE">
              <w:rPr>
                <w:rFonts w:cs="Arial"/>
                <w:bCs/>
                <w:sz w:val="20"/>
              </w:rPr>
              <w:t>(</w:t>
            </w:r>
            <w:r w:rsidRPr="00476A68">
              <w:rPr>
                <w:rFonts w:cs="Arial"/>
                <w:bCs/>
                <w:sz w:val="20"/>
              </w:rPr>
              <w:t>Note:</w:t>
            </w:r>
            <w:r>
              <w:rPr>
                <w:rFonts w:cs="Arial"/>
                <w:b/>
                <w:bCs/>
                <w:sz w:val="20"/>
              </w:rPr>
              <w:t xml:space="preserve"> </w:t>
            </w:r>
            <w:r w:rsidRPr="002D59CE">
              <w:rPr>
                <w:rFonts w:cs="Arial"/>
                <w:bCs/>
                <w:sz w:val="20"/>
              </w:rPr>
              <w:t xml:space="preserve">this can be obtained from </w:t>
            </w:r>
            <w:hyperlink r:id="rId9" w:history="1">
              <w:r w:rsidRPr="002D59CE">
                <w:rPr>
                  <w:rStyle w:val="Hyperlink"/>
                  <w:rFonts w:cs="Arial"/>
                  <w:bCs/>
                  <w:sz w:val="20"/>
                </w:rPr>
                <w:t>training.gov.au</w:t>
              </w:r>
            </w:hyperlink>
            <w:r w:rsidRPr="002D59CE">
              <w:rPr>
                <w:rFonts w:cs="Arial"/>
                <w:bCs/>
                <w:sz w:val="20"/>
              </w:rPr>
              <w:t xml:space="preserve"> website)</w:t>
            </w:r>
          </w:p>
        </w:tc>
        <w:tc>
          <w:tcPr>
            <w:tcW w:w="963"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859659848"/>
              <w14:checkbox>
                <w14:checked w14:val="0"/>
                <w14:checkedState w14:val="2612" w14:font="MS Gothic"/>
                <w14:uncheckedState w14:val="2610" w14:font="MS Gothic"/>
              </w14:checkbox>
            </w:sdtPr>
            <w:sdtEndPr/>
            <w:sdtContent>
              <w:p w:rsidR="004E3AC2" w:rsidRPr="004E3AC2" w:rsidRDefault="00995A10" w:rsidP="004E3AC2">
                <w:pPr>
                  <w:spacing w:before="60" w:after="60"/>
                  <w:jc w:val="center"/>
                  <w:rPr>
                    <w:rFonts w:cs="Arial"/>
                    <w:sz w:val="20"/>
                  </w:rPr>
                </w:pPr>
                <w:r>
                  <w:rPr>
                    <w:rFonts w:ascii="MS Gothic" w:eastAsia="MS Gothic" w:hAnsi="MS Gothic" w:cs="Arial" w:hint="eastAsia"/>
                    <w:sz w:val="20"/>
                  </w:rPr>
                  <w:t>☐</w:t>
                </w:r>
              </w:p>
            </w:sdtContent>
          </w:sdt>
        </w:tc>
      </w:tr>
      <w:tr w:rsidR="004E3AC2" w:rsidRPr="004E3AC2" w:rsidTr="001E5F2A">
        <w:trPr>
          <w:gridAfter w:val="1"/>
        </w:trPr>
        <w:tc>
          <w:tcPr>
            <w:tcW w:w="10916" w:type="dxa"/>
            <w:gridSpan w:val="6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4E3AC2" w:rsidRPr="004E3AC2" w:rsidRDefault="004E3AC2" w:rsidP="004E3AC2">
            <w:pPr>
              <w:pStyle w:val="ListParagraph"/>
              <w:numPr>
                <w:ilvl w:val="0"/>
                <w:numId w:val="13"/>
              </w:numPr>
              <w:spacing w:before="60" w:after="60"/>
              <w:ind w:left="319"/>
              <w:rPr>
                <w:rFonts w:cs="Arial"/>
                <w:b/>
                <w:sz w:val="24"/>
              </w:rPr>
            </w:pPr>
            <w:r w:rsidRPr="004E3AC2">
              <w:rPr>
                <w:rFonts w:cs="Arial"/>
                <w:b/>
                <w:sz w:val="24"/>
              </w:rPr>
              <w:t>Training requirements</w:t>
            </w:r>
          </w:p>
        </w:tc>
      </w:tr>
      <w:tr w:rsidR="00453E59" w:rsidRPr="00B0424F" w:rsidTr="001E5F2A">
        <w:trPr>
          <w:gridAfter w:val="1"/>
        </w:trPr>
        <w:tc>
          <w:tcPr>
            <w:tcW w:w="9953" w:type="dxa"/>
            <w:gridSpan w:val="62"/>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4E3AC2" w:rsidRDefault="004E3AC2" w:rsidP="004E3AC2">
            <w:pPr>
              <w:spacing w:before="60" w:after="60"/>
              <w:rPr>
                <w:rFonts w:cs="Arial"/>
                <w:sz w:val="20"/>
              </w:rPr>
            </w:pPr>
            <w:r>
              <w:rPr>
                <w:rFonts w:cs="Arial"/>
                <w:sz w:val="20"/>
              </w:rPr>
              <w:t>Attach</w:t>
            </w:r>
            <w:r w:rsidRPr="00A24698">
              <w:rPr>
                <w:rFonts w:cs="Arial"/>
                <w:sz w:val="20"/>
              </w:rPr>
              <w:t xml:space="preserve"> evidence</w:t>
            </w:r>
            <w:r>
              <w:rPr>
                <w:rFonts w:cs="Arial"/>
                <w:sz w:val="20"/>
              </w:rPr>
              <w:t xml:space="preserve"> of</w:t>
            </w:r>
            <w:r>
              <w:rPr>
                <w:rFonts w:cs="Arial"/>
                <w:b/>
                <w:sz w:val="24"/>
                <w:szCs w:val="24"/>
              </w:rPr>
              <w:t xml:space="preserve"> </w:t>
            </w:r>
            <w:r w:rsidRPr="00277FE2">
              <w:rPr>
                <w:rFonts w:cs="Arial"/>
                <w:sz w:val="20"/>
              </w:rPr>
              <w:t>training qualifications (minimum Certificate IV Training and Assessment (TAE10)</w:t>
            </w:r>
            <w:r w:rsidR="00476A68">
              <w:rPr>
                <w:rFonts w:cs="Arial"/>
                <w:sz w:val="20"/>
              </w:rPr>
              <w:t>)</w:t>
            </w:r>
          </w:p>
        </w:tc>
        <w:tc>
          <w:tcPr>
            <w:tcW w:w="963" w:type="dxa"/>
            <w:gridSpan w:val="6"/>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37286589"/>
              <w14:checkbox>
                <w14:checked w14:val="0"/>
                <w14:checkedState w14:val="2612" w14:font="MS Gothic"/>
                <w14:uncheckedState w14:val="2610" w14:font="MS Gothic"/>
              </w14:checkbox>
            </w:sdtPr>
            <w:sdtEndPr/>
            <w:sdtContent>
              <w:p w:rsidR="004E3AC2" w:rsidRPr="009E61D3" w:rsidRDefault="00995A10" w:rsidP="004E3AC2">
                <w:pPr>
                  <w:spacing w:before="60" w:after="60"/>
                  <w:jc w:val="center"/>
                  <w:rPr>
                    <w:rFonts w:cs="Arial"/>
                    <w:sz w:val="20"/>
                  </w:rPr>
                </w:pPr>
                <w:r>
                  <w:rPr>
                    <w:rFonts w:ascii="MS Gothic" w:eastAsia="MS Gothic" w:hAnsi="MS Gothic" w:cs="Arial" w:hint="eastAsia"/>
                    <w:sz w:val="20"/>
                  </w:rPr>
                  <w:t>☐</w:t>
                </w:r>
              </w:p>
            </w:sdtContent>
          </w:sdt>
        </w:tc>
      </w:tr>
      <w:tr w:rsidR="004E3AC2" w:rsidRPr="00B0424F" w:rsidTr="001E5F2A">
        <w:trPr>
          <w:gridAfter w:val="1"/>
        </w:trPr>
        <w:tc>
          <w:tcPr>
            <w:tcW w:w="10916" w:type="dxa"/>
            <w:gridSpan w:val="6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4E3AC2" w:rsidRPr="004E3AC2" w:rsidRDefault="004E3AC2" w:rsidP="004E3AC2">
            <w:pPr>
              <w:pStyle w:val="ListParagraph"/>
              <w:numPr>
                <w:ilvl w:val="0"/>
                <w:numId w:val="13"/>
              </w:numPr>
              <w:spacing w:before="60" w:after="60"/>
              <w:ind w:left="319"/>
              <w:rPr>
                <w:rFonts w:cs="Arial"/>
                <w:b/>
                <w:sz w:val="24"/>
              </w:rPr>
            </w:pPr>
            <w:r>
              <w:rPr>
                <w:rFonts w:cs="Arial"/>
                <w:b/>
                <w:sz w:val="24"/>
              </w:rPr>
              <w:t>Knowledge requirements</w:t>
            </w:r>
          </w:p>
        </w:tc>
      </w:tr>
      <w:tr w:rsidR="00453E59" w:rsidRPr="00B0424F" w:rsidTr="001E5F2A">
        <w:trPr>
          <w:gridAfter w:val="1"/>
        </w:trPr>
        <w:tc>
          <w:tcPr>
            <w:tcW w:w="9953" w:type="dxa"/>
            <w:gridSpan w:val="6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E3AC2" w:rsidRDefault="004E3AC2" w:rsidP="004E3AC2">
            <w:pPr>
              <w:spacing w:before="60" w:after="60"/>
              <w:rPr>
                <w:rFonts w:cs="Arial"/>
                <w:sz w:val="20"/>
              </w:rPr>
            </w:pPr>
            <w:r>
              <w:rPr>
                <w:rFonts w:cs="Arial"/>
                <w:color w:val="000000"/>
                <w:sz w:val="20"/>
              </w:rPr>
              <w:t xml:space="preserve">I have access to a current copy of the Work Health and Safety (National Uniform Legislation) </w:t>
            </w:r>
            <w:r w:rsidRPr="005A5AD9">
              <w:rPr>
                <w:rFonts w:cs="Arial"/>
                <w:i/>
                <w:color w:val="000000"/>
                <w:sz w:val="20"/>
              </w:rPr>
              <w:t>Act</w:t>
            </w:r>
            <w:r w:rsidR="00476A68">
              <w:rPr>
                <w:rFonts w:cs="Arial"/>
                <w:color w:val="000000"/>
                <w:sz w:val="20"/>
              </w:rPr>
              <w:t xml:space="preserve"> and Regulations 2011 </w:t>
            </w:r>
            <w:r w:rsidRPr="004352E5">
              <w:rPr>
                <w:rFonts w:cs="Arial"/>
                <w:color w:val="000000"/>
                <w:sz w:val="20"/>
              </w:rPr>
              <w:t>(printed or electronic format)</w:t>
            </w:r>
          </w:p>
        </w:tc>
        <w:tc>
          <w:tcPr>
            <w:tcW w:w="963" w:type="dxa"/>
            <w:gridSpan w:val="6"/>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635481216"/>
              <w14:checkbox>
                <w14:checked w14:val="0"/>
                <w14:checkedState w14:val="2612" w14:font="MS Gothic"/>
                <w14:uncheckedState w14:val="2610" w14:font="MS Gothic"/>
              </w14:checkbox>
            </w:sdtPr>
            <w:sdtEndPr/>
            <w:sdtContent>
              <w:p w:rsidR="004E3AC2" w:rsidRPr="009E61D3" w:rsidRDefault="00995A10" w:rsidP="004E3AC2">
                <w:pPr>
                  <w:spacing w:before="60" w:after="60"/>
                  <w:jc w:val="center"/>
                  <w:rPr>
                    <w:rFonts w:cs="Arial"/>
                    <w:sz w:val="20"/>
                  </w:rPr>
                </w:pPr>
                <w:r>
                  <w:rPr>
                    <w:rFonts w:ascii="MS Gothic" w:eastAsia="MS Gothic" w:hAnsi="MS Gothic" w:cs="Arial" w:hint="eastAsia"/>
                    <w:sz w:val="20"/>
                  </w:rPr>
                  <w:t>☐</w:t>
                </w:r>
              </w:p>
            </w:sdtContent>
          </w:sdt>
        </w:tc>
      </w:tr>
      <w:tr w:rsidR="004E3AC2" w:rsidRPr="00B0424F" w:rsidTr="001E5F2A">
        <w:trPr>
          <w:gridAfter w:val="1"/>
        </w:trPr>
        <w:tc>
          <w:tcPr>
            <w:tcW w:w="10916" w:type="dxa"/>
            <w:gridSpan w:val="68"/>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4E3AC2" w:rsidRPr="009E61D3" w:rsidRDefault="004E3AC2" w:rsidP="00476A68">
            <w:pPr>
              <w:spacing w:before="60" w:after="60"/>
              <w:rPr>
                <w:rFonts w:cs="Arial"/>
                <w:sz w:val="20"/>
              </w:rPr>
            </w:pPr>
            <w:r>
              <w:rPr>
                <w:b/>
                <w:sz w:val="20"/>
              </w:rPr>
              <w:t xml:space="preserve">NOTE: </w:t>
            </w:r>
            <w:r w:rsidRPr="004352E5">
              <w:rPr>
                <w:sz w:val="20"/>
                <w:szCs w:val="21"/>
              </w:rPr>
              <w:t xml:space="preserve">These documents will be required </w:t>
            </w:r>
            <w:r>
              <w:rPr>
                <w:sz w:val="20"/>
                <w:szCs w:val="21"/>
              </w:rPr>
              <w:t>when undertaking the</w:t>
            </w:r>
            <w:r w:rsidR="00476A68" w:rsidRPr="005A5AD9">
              <w:rPr>
                <w:i/>
                <w:sz w:val="20"/>
                <w:szCs w:val="21"/>
              </w:rPr>
              <w:t xml:space="preserve"> </w:t>
            </w:r>
            <w:r w:rsidR="00476A68" w:rsidRPr="005A5AD9">
              <w:rPr>
                <w:i/>
                <w:sz w:val="20"/>
                <w:szCs w:val="21"/>
              </w:rPr>
              <w:t>Act</w:t>
            </w:r>
            <w:r w:rsidR="00476A68">
              <w:rPr>
                <w:sz w:val="20"/>
                <w:szCs w:val="21"/>
              </w:rPr>
              <w:t xml:space="preserve"> and Regulations</w:t>
            </w:r>
            <w:r>
              <w:rPr>
                <w:sz w:val="20"/>
                <w:szCs w:val="21"/>
              </w:rPr>
              <w:t xml:space="preserve"> </w:t>
            </w:r>
            <w:r w:rsidRPr="004352E5">
              <w:rPr>
                <w:sz w:val="20"/>
                <w:szCs w:val="21"/>
              </w:rPr>
              <w:t>assessment</w:t>
            </w:r>
            <w:r>
              <w:rPr>
                <w:sz w:val="20"/>
                <w:szCs w:val="21"/>
              </w:rPr>
              <w:t>s.</w:t>
            </w:r>
          </w:p>
        </w:tc>
      </w:tr>
      <w:tr w:rsidR="004E3AC2" w:rsidRPr="00B0424F" w:rsidTr="001E5F2A">
        <w:trPr>
          <w:gridAfter w:val="1"/>
        </w:trPr>
        <w:tc>
          <w:tcPr>
            <w:tcW w:w="10916" w:type="dxa"/>
            <w:gridSpan w:val="6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4E3AC2" w:rsidRPr="004E3AC2" w:rsidRDefault="004E3AC2" w:rsidP="004E3AC2">
            <w:pPr>
              <w:pStyle w:val="ListParagraph"/>
              <w:numPr>
                <w:ilvl w:val="0"/>
                <w:numId w:val="13"/>
              </w:numPr>
              <w:spacing w:before="60" w:after="60"/>
              <w:ind w:left="319"/>
              <w:rPr>
                <w:rFonts w:cs="Arial"/>
                <w:b/>
                <w:sz w:val="24"/>
              </w:rPr>
            </w:pPr>
            <w:r>
              <w:rPr>
                <w:rFonts w:cs="Arial"/>
                <w:b/>
                <w:sz w:val="24"/>
                <w:szCs w:val="28"/>
              </w:rPr>
              <w:t xml:space="preserve">References </w:t>
            </w:r>
            <w:r w:rsidRPr="004E3AC2">
              <w:rPr>
                <w:rFonts w:cs="Arial"/>
                <w:sz w:val="18"/>
                <w:szCs w:val="28"/>
              </w:rPr>
              <w:t>(New only)</w:t>
            </w:r>
          </w:p>
        </w:tc>
      </w:tr>
      <w:tr w:rsidR="00453E59" w:rsidRPr="00B0424F" w:rsidTr="001E5F2A">
        <w:trPr>
          <w:gridAfter w:val="1"/>
        </w:trPr>
        <w:tc>
          <w:tcPr>
            <w:tcW w:w="9953" w:type="dxa"/>
            <w:gridSpan w:val="62"/>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4E3AC2" w:rsidRPr="004E3AC2" w:rsidRDefault="004E3AC2" w:rsidP="004E3AC2">
            <w:pPr>
              <w:pStyle w:val="BulletinContent"/>
              <w:snapToGrid w:val="0"/>
              <w:spacing w:before="60" w:after="60"/>
              <w:rPr>
                <w:rFonts w:asciiTheme="minorHAnsi" w:hAnsiTheme="minorHAnsi" w:cs="Arial"/>
                <w:b/>
                <w:sz w:val="20"/>
              </w:rPr>
            </w:pPr>
            <w:r w:rsidRPr="004E3AC2">
              <w:rPr>
                <w:rFonts w:asciiTheme="minorHAnsi" w:hAnsiTheme="minorHAnsi" w:cs="Arial"/>
                <w:sz w:val="20"/>
              </w:rPr>
              <w:t>Provide t</w:t>
            </w:r>
            <w:r w:rsidRPr="004E3AC2">
              <w:rPr>
                <w:rFonts w:asciiTheme="minorHAnsi" w:hAnsiTheme="minorHAnsi" w:cs="Arial"/>
                <w:bCs/>
                <w:sz w:val="20"/>
              </w:rPr>
              <w:t xml:space="preserve">wo (2) written referees </w:t>
            </w:r>
            <w:r w:rsidRPr="004E3AC2">
              <w:rPr>
                <w:rFonts w:asciiTheme="minorHAnsi" w:hAnsiTheme="minorHAnsi" w:cs="Arial"/>
                <w:bCs/>
                <w:sz w:val="20"/>
                <w:u w:val="single"/>
              </w:rPr>
              <w:t>per licence class</w:t>
            </w:r>
            <w:r w:rsidRPr="004E3AC2">
              <w:rPr>
                <w:rFonts w:asciiTheme="minorHAnsi" w:hAnsiTheme="minorHAnsi" w:cs="Arial"/>
                <w:bCs/>
                <w:sz w:val="20"/>
              </w:rPr>
              <w:t>. Information from referee must be on organisation letterhead, signed and dated by referee and include the following information:</w:t>
            </w:r>
          </w:p>
          <w:p w:rsidR="004E3AC2" w:rsidRPr="004E3AC2" w:rsidRDefault="004E3AC2" w:rsidP="004E3AC2">
            <w:pPr>
              <w:pStyle w:val="BulletinContent"/>
              <w:numPr>
                <w:ilvl w:val="0"/>
                <w:numId w:val="17"/>
              </w:numPr>
              <w:snapToGrid w:val="0"/>
              <w:spacing w:before="60" w:after="60"/>
              <w:rPr>
                <w:rFonts w:asciiTheme="minorHAnsi" w:hAnsiTheme="minorHAnsi" w:cs="Arial"/>
                <w:sz w:val="18"/>
                <w:szCs w:val="19"/>
              </w:rPr>
            </w:pPr>
            <w:r w:rsidRPr="004E3AC2">
              <w:rPr>
                <w:rFonts w:asciiTheme="minorHAnsi" w:hAnsiTheme="minorHAnsi" w:cs="Arial"/>
                <w:bCs/>
                <w:sz w:val="18"/>
                <w:szCs w:val="19"/>
              </w:rPr>
              <w:t>Length of time affiliated with organisation;</w:t>
            </w:r>
          </w:p>
          <w:p w:rsidR="004E3AC2" w:rsidRPr="004E3AC2" w:rsidRDefault="004E3AC2" w:rsidP="004E3AC2">
            <w:pPr>
              <w:pStyle w:val="BulletinContent"/>
              <w:numPr>
                <w:ilvl w:val="0"/>
                <w:numId w:val="17"/>
              </w:numPr>
              <w:snapToGrid w:val="0"/>
              <w:spacing w:before="60" w:after="60"/>
              <w:rPr>
                <w:rFonts w:asciiTheme="minorHAnsi" w:hAnsiTheme="minorHAnsi" w:cs="Arial"/>
                <w:sz w:val="18"/>
                <w:szCs w:val="19"/>
              </w:rPr>
            </w:pPr>
            <w:r w:rsidRPr="004E3AC2">
              <w:rPr>
                <w:rFonts w:asciiTheme="minorHAnsi" w:hAnsiTheme="minorHAnsi" w:cs="Arial"/>
                <w:bCs/>
                <w:sz w:val="18"/>
                <w:szCs w:val="19"/>
              </w:rPr>
              <w:t>Your duties undertaken;</w:t>
            </w:r>
          </w:p>
          <w:p w:rsidR="004E3AC2" w:rsidRPr="004E3AC2" w:rsidRDefault="004E3AC2" w:rsidP="004E3AC2">
            <w:pPr>
              <w:pStyle w:val="BulletinContent"/>
              <w:numPr>
                <w:ilvl w:val="0"/>
                <w:numId w:val="17"/>
              </w:numPr>
              <w:snapToGrid w:val="0"/>
              <w:spacing w:before="60" w:after="60"/>
              <w:rPr>
                <w:rFonts w:asciiTheme="minorHAnsi" w:hAnsiTheme="minorHAnsi" w:cs="Arial"/>
                <w:sz w:val="18"/>
                <w:szCs w:val="19"/>
              </w:rPr>
            </w:pPr>
            <w:r w:rsidRPr="004E3AC2">
              <w:rPr>
                <w:rFonts w:asciiTheme="minorHAnsi" w:hAnsiTheme="minorHAnsi" w:cs="Arial"/>
                <w:bCs/>
                <w:sz w:val="18"/>
                <w:szCs w:val="19"/>
              </w:rPr>
              <w:t>Types of equipment used;</w:t>
            </w:r>
          </w:p>
          <w:p w:rsidR="004E3AC2" w:rsidRPr="004E3AC2" w:rsidRDefault="004E3AC2" w:rsidP="004E3AC2">
            <w:pPr>
              <w:pStyle w:val="BulletinContent"/>
              <w:numPr>
                <w:ilvl w:val="0"/>
                <w:numId w:val="17"/>
              </w:numPr>
              <w:snapToGrid w:val="0"/>
              <w:spacing w:before="60" w:after="60"/>
              <w:rPr>
                <w:rFonts w:asciiTheme="minorHAnsi" w:hAnsiTheme="minorHAnsi" w:cs="Arial"/>
                <w:sz w:val="18"/>
                <w:szCs w:val="19"/>
              </w:rPr>
            </w:pPr>
            <w:r w:rsidRPr="004E3AC2">
              <w:rPr>
                <w:rFonts w:asciiTheme="minorHAnsi" w:hAnsiTheme="minorHAnsi" w:cs="Arial"/>
                <w:sz w:val="18"/>
                <w:szCs w:val="19"/>
              </w:rPr>
              <w:t>Supervision/training experience of others within organisation, if any;</w:t>
            </w:r>
          </w:p>
          <w:p w:rsidR="004E3AC2" w:rsidRPr="004E3AC2" w:rsidRDefault="004E3AC2" w:rsidP="004E3AC2">
            <w:pPr>
              <w:pStyle w:val="BulletinContent"/>
              <w:numPr>
                <w:ilvl w:val="0"/>
                <w:numId w:val="17"/>
              </w:numPr>
              <w:snapToGrid w:val="0"/>
              <w:spacing w:before="60" w:after="60"/>
              <w:rPr>
                <w:rFonts w:asciiTheme="minorHAnsi" w:hAnsiTheme="minorHAnsi" w:cs="Arial"/>
                <w:sz w:val="18"/>
                <w:szCs w:val="19"/>
              </w:rPr>
            </w:pPr>
            <w:r w:rsidRPr="004E3AC2">
              <w:rPr>
                <w:rFonts w:asciiTheme="minorHAnsi" w:hAnsiTheme="minorHAnsi" w:cs="Arial"/>
                <w:sz w:val="18"/>
                <w:szCs w:val="19"/>
              </w:rPr>
              <w:t>Any reason for concern regarding commitment to work health and safety;</w:t>
            </w:r>
          </w:p>
          <w:p w:rsidR="004E3AC2" w:rsidRPr="004E3AC2" w:rsidRDefault="004E3AC2" w:rsidP="004E3AC2">
            <w:pPr>
              <w:pStyle w:val="ListParagraph"/>
              <w:numPr>
                <w:ilvl w:val="0"/>
                <w:numId w:val="17"/>
              </w:numPr>
              <w:spacing w:before="60" w:after="60"/>
              <w:rPr>
                <w:rFonts w:cs="Arial"/>
                <w:color w:val="000000"/>
                <w:sz w:val="20"/>
              </w:rPr>
            </w:pPr>
            <w:r w:rsidRPr="004E3AC2">
              <w:rPr>
                <w:rFonts w:asciiTheme="minorHAnsi" w:hAnsiTheme="minorHAnsi" w:cs="Arial"/>
                <w:sz w:val="18"/>
                <w:szCs w:val="19"/>
              </w:rPr>
              <w:t>Any further comments.</w:t>
            </w:r>
            <w:r w:rsidRPr="004E3AC2">
              <w:rPr>
                <w:rFonts w:asciiTheme="minorHAnsi" w:hAnsiTheme="minorHAnsi"/>
              </w:rPr>
              <w:tab/>
            </w:r>
          </w:p>
        </w:tc>
        <w:tc>
          <w:tcPr>
            <w:tcW w:w="963" w:type="dxa"/>
            <w:gridSpan w:val="6"/>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10813327"/>
              <w14:checkbox>
                <w14:checked w14:val="0"/>
                <w14:checkedState w14:val="2612" w14:font="MS Gothic"/>
                <w14:uncheckedState w14:val="2610" w14:font="MS Gothic"/>
              </w14:checkbox>
            </w:sdtPr>
            <w:sdtEndPr/>
            <w:sdtContent>
              <w:p w:rsidR="004E3AC2" w:rsidRPr="009E61D3" w:rsidRDefault="00995A10" w:rsidP="004E3AC2">
                <w:pPr>
                  <w:spacing w:before="60" w:after="60"/>
                  <w:jc w:val="center"/>
                  <w:rPr>
                    <w:rFonts w:cs="Arial"/>
                    <w:sz w:val="20"/>
                  </w:rPr>
                </w:pPr>
                <w:r>
                  <w:rPr>
                    <w:rFonts w:ascii="MS Gothic" w:eastAsia="MS Gothic" w:hAnsi="MS Gothic" w:cs="Arial" w:hint="eastAsia"/>
                    <w:sz w:val="20"/>
                  </w:rPr>
                  <w:t>☐</w:t>
                </w:r>
              </w:p>
            </w:sdtContent>
          </w:sdt>
        </w:tc>
      </w:tr>
      <w:tr w:rsidR="004E3AC2" w:rsidRPr="00B0424F" w:rsidTr="001E5F2A">
        <w:trPr>
          <w:gridAfter w:val="1"/>
        </w:trPr>
        <w:tc>
          <w:tcPr>
            <w:tcW w:w="10916" w:type="dxa"/>
            <w:gridSpan w:val="68"/>
            <w:tcBorders>
              <w:top w:val="single" w:sz="8" w:space="0" w:color="808080" w:themeColor="background1" w:themeShade="80"/>
              <w:left w:val="nil"/>
              <w:bottom w:val="single" w:sz="8" w:space="0" w:color="808080" w:themeColor="background1" w:themeShade="80"/>
              <w:right w:val="single" w:sz="4" w:space="0" w:color="808080" w:themeColor="background1" w:themeShade="80"/>
            </w:tcBorders>
            <w:shd w:val="clear" w:color="auto" w:fill="FFFFFF" w:themeFill="background1"/>
          </w:tcPr>
          <w:p w:rsidR="004E3AC2" w:rsidRPr="004E3AC2" w:rsidRDefault="004E3AC2" w:rsidP="004E3AC2">
            <w:pPr>
              <w:pStyle w:val="ListParagraph"/>
              <w:keepNext/>
              <w:numPr>
                <w:ilvl w:val="0"/>
                <w:numId w:val="13"/>
              </w:numPr>
              <w:spacing w:before="60" w:after="60"/>
              <w:ind w:left="319"/>
              <w:rPr>
                <w:rFonts w:cs="Arial"/>
                <w:b/>
                <w:sz w:val="24"/>
              </w:rPr>
            </w:pPr>
            <w:r w:rsidRPr="004E3AC2">
              <w:rPr>
                <w:rFonts w:cs="Arial"/>
                <w:b/>
                <w:sz w:val="24"/>
              </w:rPr>
              <w:lastRenderedPageBreak/>
              <w:t xml:space="preserve">Select the licence class/s that </w:t>
            </w:r>
            <w:r>
              <w:rPr>
                <w:rFonts w:cs="Arial"/>
                <w:b/>
                <w:sz w:val="24"/>
              </w:rPr>
              <w:t>apply</w:t>
            </w:r>
            <w:r w:rsidRPr="004E3AC2">
              <w:rPr>
                <w:rFonts w:cs="Arial"/>
                <w:b/>
                <w:sz w:val="24"/>
              </w:rPr>
              <w:t xml:space="preserve"> to this accreditation</w:t>
            </w:r>
          </w:p>
        </w:tc>
      </w:tr>
      <w:tr w:rsidR="00453E59" w:rsidRPr="00B0424F" w:rsidTr="001E5F2A">
        <w:trPr>
          <w:gridAfter w:val="1"/>
        </w:trPr>
        <w:tc>
          <w:tcPr>
            <w:tcW w:w="5706" w:type="dxa"/>
            <w:gridSpan w:val="2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74151" w:rsidRPr="00774151" w:rsidRDefault="00774151" w:rsidP="004E3AC2">
            <w:pPr>
              <w:keepNext/>
              <w:spacing w:before="60" w:after="60"/>
              <w:rPr>
                <w:rFonts w:cs="Arial"/>
                <w:b/>
                <w:sz w:val="20"/>
              </w:rPr>
            </w:pPr>
            <w:r w:rsidRPr="00774151">
              <w:rPr>
                <w:rFonts w:cs="Arial"/>
                <w:b/>
                <w:sz w:val="20"/>
              </w:rPr>
              <w:t>Crane and hoist operations</w:t>
            </w:r>
          </w:p>
        </w:tc>
        <w:tc>
          <w:tcPr>
            <w:tcW w:w="5210" w:type="dxa"/>
            <w:gridSpan w:val="4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74151" w:rsidRPr="00774151" w:rsidRDefault="00774151" w:rsidP="004E3AC2">
            <w:pPr>
              <w:keepNext/>
              <w:spacing w:before="60" w:after="60"/>
              <w:rPr>
                <w:rFonts w:cs="Arial"/>
                <w:b/>
                <w:sz w:val="20"/>
              </w:rPr>
            </w:pPr>
            <w:r w:rsidRPr="00774151">
              <w:rPr>
                <w:rFonts w:cs="Arial"/>
                <w:b/>
                <w:bCs/>
                <w:sz w:val="20"/>
              </w:rPr>
              <w:t>Scaffolding work</w:t>
            </w:r>
          </w:p>
        </w:tc>
      </w:tr>
      <w:tr w:rsidR="00453E59" w:rsidRPr="00B0424F" w:rsidTr="001E5F2A">
        <w:trPr>
          <w:gridAfter w:val="1"/>
        </w:trPr>
        <w:tc>
          <w:tcPr>
            <w:tcW w:w="519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774151" w:rsidRDefault="00774151" w:rsidP="00774151">
            <w:pPr>
              <w:keepNext/>
              <w:spacing w:before="60" w:after="60"/>
              <w:ind w:left="33" w:hanging="1"/>
              <w:rPr>
                <w:rFonts w:asciiTheme="minorHAnsi" w:hAnsiTheme="minorHAnsi" w:cs="Arial"/>
                <w:sz w:val="20"/>
              </w:rPr>
            </w:pPr>
            <w:r w:rsidRPr="00774151">
              <w:rPr>
                <w:rFonts w:asciiTheme="minorHAnsi" w:hAnsiTheme="minorHAnsi" w:cs="Arial"/>
                <w:color w:val="000000"/>
                <w:sz w:val="20"/>
              </w:rPr>
              <w:t>Tower Crane (CT)</w:t>
            </w:r>
          </w:p>
        </w:tc>
        <w:tc>
          <w:tcPr>
            <w:tcW w:w="5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2132235349"/>
              <w14:checkbox>
                <w14:checked w14:val="0"/>
                <w14:checkedState w14:val="2612" w14:font="MS Gothic"/>
                <w14:uncheckedState w14:val="2610" w14:font="MS Gothic"/>
              </w14:checkbox>
            </w:sdtPr>
            <w:sdtEndPr/>
            <w:sdtContent>
              <w:p w:rsidR="00774151" w:rsidRPr="00774151" w:rsidRDefault="00774151" w:rsidP="0024412C">
                <w:pPr>
                  <w:spacing w:before="60" w:after="60"/>
                  <w:jc w:val="center"/>
                  <w:rPr>
                    <w:rFonts w:asciiTheme="minorHAnsi" w:hAnsiTheme="minorHAnsi"/>
                    <w:sz w:val="20"/>
                  </w:rPr>
                </w:pPr>
                <w:r w:rsidRPr="00774151">
                  <w:rPr>
                    <w:rFonts w:ascii="Segoe UI Symbol" w:eastAsia="MS Gothic" w:hAnsi="Segoe UI Symbol" w:cs="Segoe UI Symbol"/>
                    <w:sz w:val="20"/>
                  </w:rPr>
                  <w:t>☐</w:t>
                </w:r>
              </w:p>
            </w:sdtContent>
          </w:sdt>
        </w:tc>
        <w:tc>
          <w:tcPr>
            <w:tcW w:w="4594"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4C245B" w:rsidRDefault="00774151" w:rsidP="00774151">
            <w:pPr>
              <w:autoSpaceDE w:val="0"/>
              <w:autoSpaceDN w:val="0"/>
              <w:adjustRightInd w:val="0"/>
              <w:spacing w:before="60" w:after="60"/>
              <w:ind w:left="57"/>
              <w:rPr>
                <w:rFonts w:cs="Arial"/>
                <w:color w:val="000000"/>
                <w:sz w:val="20"/>
              </w:rPr>
            </w:pPr>
            <w:r w:rsidRPr="004C245B">
              <w:rPr>
                <w:rFonts w:cs="Arial"/>
                <w:color w:val="000000"/>
                <w:sz w:val="20"/>
              </w:rPr>
              <w:t xml:space="preserve">Basic Scaffolding </w:t>
            </w:r>
            <w:r>
              <w:rPr>
                <w:rFonts w:cs="Arial"/>
                <w:color w:val="000000"/>
                <w:sz w:val="20"/>
              </w:rPr>
              <w:t>(SB)</w:t>
            </w:r>
            <w:r w:rsidRPr="004C245B">
              <w:rPr>
                <w:rFonts w:cs="Arial"/>
                <w:sz w:val="20"/>
              </w:rPr>
              <w:t xml:space="preserve"> *</w:t>
            </w:r>
          </w:p>
        </w:tc>
        <w:tc>
          <w:tcPr>
            <w:tcW w:w="616"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szCs w:val="19"/>
              </w:rPr>
              <w:id w:val="1314140605"/>
              <w14:checkbox>
                <w14:checked w14:val="0"/>
                <w14:checkedState w14:val="2612" w14:font="MS Gothic"/>
                <w14:uncheckedState w14:val="2610" w14:font="MS Gothic"/>
              </w14:checkbox>
            </w:sdtPr>
            <w:sdtEndPr/>
            <w:sdtContent>
              <w:p w:rsidR="00774151" w:rsidRPr="00C42EBC" w:rsidRDefault="00C42EBC" w:rsidP="00774151">
                <w:pPr>
                  <w:spacing w:before="60" w:after="60"/>
                  <w:jc w:val="center"/>
                  <w:rPr>
                    <w:sz w:val="20"/>
                    <w:szCs w:val="19"/>
                  </w:rPr>
                </w:pPr>
                <w:r>
                  <w:rPr>
                    <w:rFonts w:ascii="MS Gothic" w:eastAsia="MS Gothic" w:hAnsi="MS Gothic" w:cs="Arial" w:hint="eastAsia"/>
                    <w:sz w:val="20"/>
                    <w:szCs w:val="19"/>
                  </w:rPr>
                  <w:t>☐</w:t>
                </w:r>
              </w:p>
            </w:sdtContent>
          </w:sdt>
        </w:tc>
      </w:tr>
      <w:tr w:rsidR="00453E59" w:rsidRPr="00B0424F" w:rsidTr="001E5F2A">
        <w:trPr>
          <w:gridAfter w:val="1"/>
        </w:trPr>
        <w:tc>
          <w:tcPr>
            <w:tcW w:w="519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774151" w:rsidRDefault="00774151" w:rsidP="00774151">
            <w:pPr>
              <w:spacing w:before="60" w:after="60"/>
              <w:ind w:left="33" w:hanging="1"/>
              <w:rPr>
                <w:rFonts w:asciiTheme="minorHAnsi" w:hAnsiTheme="minorHAnsi" w:cs="Arial"/>
                <w:color w:val="000000"/>
                <w:sz w:val="20"/>
              </w:rPr>
            </w:pPr>
            <w:r w:rsidRPr="00774151">
              <w:rPr>
                <w:rFonts w:asciiTheme="minorHAnsi" w:hAnsiTheme="minorHAnsi" w:cs="Arial"/>
                <w:color w:val="000000"/>
                <w:sz w:val="20"/>
              </w:rPr>
              <w:t>Self-erecting Tower Crane (CS)</w:t>
            </w:r>
          </w:p>
        </w:tc>
        <w:tc>
          <w:tcPr>
            <w:tcW w:w="5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7831491"/>
              <w14:checkbox>
                <w14:checked w14:val="0"/>
                <w14:checkedState w14:val="2612" w14:font="MS Gothic"/>
                <w14:uncheckedState w14:val="2610" w14:font="MS Gothic"/>
              </w14:checkbox>
            </w:sdtPr>
            <w:sdtEndPr/>
            <w:sdtContent>
              <w:p w:rsidR="00774151" w:rsidRPr="00774151" w:rsidRDefault="00774151" w:rsidP="0024412C">
                <w:pPr>
                  <w:spacing w:before="60" w:after="60"/>
                  <w:jc w:val="center"/>
                  <w:rPr>
                    <w:rFonts w:asciiTheme="minorHAnsi" w:hAnsiTheme="minorHAnsi"/>
                    <w:sz w:val="20"/>
                  </w:rPr>
                </w:pPr>
                <w:r w:rsidRPr="00774151">
                  <w:rPr>
                    <w:rFonts w:ascii="Segoe UI Symbol" w:eastAsia="MS Gothic" w:hAnsi="Segoe UI Symbol" w:cs="Segoe UI Symbol"/>
                    <w:sz w:val="20"/>
                  </w:rPr>
                  <w:t>☐</w:t>
                </w:r>
              </w:p>
            </w:sdtContent>
          </w:sdt>
        </w:tc>
        <w:tc>
          <w:tcPr>
            <w:tcW w:w="4594"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4C245B" w:rsidRDefault="00774151" w:rsidP="00774151">
            <w:pPr>
              <w:spacing w:before="60" w:after="60"/>
              <w:ind w:left="57"/>
              <w:rPr>
                <w:rFonts w:cs="Arial"/>
                <w:sz w:val="20"/>
              </w:rPr>
            </w:pPr>
            <w:r w:rsidRPr="004C245B">
              <w:rPr>
                <w:rFonts w:cs="Arial"/>
                <w:color w:val="000000"/>
                <w:sz w:val="20"/>
              </w:rPr>
              <w:t>Intermediate Scaffolding</w:t>
            </w:r>
            <w:r>
              <w:rPr>
                <w:rFonts w:cs="Arial"/>
                <w:color w:val="000000"/>
                <w:sz w:val="20"/>
              </w:rPr>
              <w:t xml:space="preserve"> (SI)</w:t>
            </w:r>
            <w:r w:rsidRPr="004C245B">
              <w:rPr>
                <w:rFonts w:cs="Arial"/>
                <w:sz w:val="20"/>
              </w:rPr>
              <w:t xml:space="preserve"> *</w:t>
            </w:r>
          </w:p>
        </w:tc>
        <w:tc>
          <w:tcPr>
            <w:tcW w:w="616"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szCs w:val="19"/>
              </w:rPr>
              <w:id w:val="-332836981"/>
              <w14:checkbox>
                <w14:checked w14:val="0"/>
                <w14:checkedState w14:val="2612" w14:font="MS Gothic"/>
                <w14:uncheckedState w14:val="2610" w14:font="MS Gothic"/>
              </w14:checkbox>
            </w:sdtPr>
            <w:sdtEndPr/>
            <w:sdtContent>
              <w:p w:rsidR="00774151" w:rsidRPr="00C42EBC" w:rsidRDefault="00774151" w:rsidP="00774151">
                <w:pPr>
                  <w:spacing w:before="60" w:after="60"/>
                  <w:jc w:val="center"/>
                  <w:rPr>
                    <w:sz w:val="20"/>
                    <w:szCs w:val="19"/>
                  </w:rPr>
                </w:pPr>
                <w:r w:rsidRPr="00C42EBC">
                  <w:rPr>
                    <w:rFonts w:ascii="MS Gothic" w:eastAsia="MS Gothic" w:hAnsi="MS Gothic" w:cs="Arial" w:hint="eastAsia"/>
                    <w:sz w:val="20"/>
                    <w:szCs w:val="19"/>
                  </w:rPr>
                  <w:t>☐</w:t>
                </w:r>
              </w:p>
            </w:sdtContent>
          </w:sdt>
        </w:tc>
      </w:tr>
      <w:tr w:rsidR="00453E59" w:rsidRPr="00B0424F" w:rsidTr="001E5F2A">
        <w:trPr>
          <w:gridAfter w:val="1"/>
        </w:trPr>
        <w:tc>
          <w:tcPr>
            <w:tcW w:w="519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774151" w:rsidRDefault="00774151" w:rsidP="00774151">
            <w:pPr>
              <w:spacing w:before="60" w:after="60"/>
              <w:ind w:left="33" w:hanging="1"/>
              <w:rPr>
                <w:rFonts w:asciiTheme="minorHAnsi" w:hAnsiTheme="minorHAnsi" w:cs="Arial"/>
                <w:color w:val="000000"/>
                <w:sz w:val="20"/>
              </w:rPr>
            </w:pPr>
            <w:r w:rsidRPr="00774151">
              <w:rPr>
                <w:rFonts w:asciiTheme="minorHAnsi" w:hAnsiTheme="minorHAnsi" w:cs="Arial"/>
                <w:color w:val="000000"/>
                <w:sz w:val="20"/>
              </w:rPr>
              <w:t>Derrick Crane (CD)</w:t>
            </w:r>
          </w:p>
        </w:tc>
        <w:tc>
          <w:tcPr>
            <w:tcW w:w="5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338740944"/>
              <w14:checkbox>
                <w14:checked w14:val="0"/>
                <w14:checkedState w14:val="2612" w14:font="MS Gothic"/>
                <w14:uncheckedState w14:val="2610" w14:font="MS Gothic"/>
              </w14:checkbox>
            </w:sdtPr>
            <w:sdtEndPr/>
            <w:sdtContent>
              <w:p w:rsidR="00774151" w:rsidRPr="00774151" w:rsidRDefault="00774151" w:rsidP="0024412C">
                <w:pPr>
                  <w:spacing w:before="60" w:after="60"/>
                  <w:jc w:val="center"/>
                  <w:rPr>
                    <w:rFonts w:asciiTheme="minorHAnsi" w:hAnsiTheme="minorHAnsi"/>
                    <w:sz w:val="20"/>
                  </w:rPr>
                </w:pPr>
                <w:r w:rsidRPr="00774151">
                  <w:rPr>
                    <w:rFonts w:ascii="Segoe UI Symbol" w:eastAsia="MS Gothic" w:hAnsi="Segoe UI Symbol" w:cs="Segoe UI Symbol"/>
                    <w:sz w:val="20"/>
                  </w:rPr>
                  <w:t>☐</w:t>
                </w:r>
              </w:p>
            </w:sdtContent>
          </w:sdt>
        </w:tc>
        <w:tc>
          <w:tcPr>
            <w:tcW w:w="4594"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4C245B" w:rsidRDefault="00774151" w:rsidP="00774151">
            <w:pPr>
              <w:spacing w:before="60" w:after="60"/>
              <w:ind w:left="57"/>
              <w:rPr>
                <w:rFonts w:cs="Arial"/>
                <w:sz w:val="20"/>
              </w:rPr>
            </w:pPr>
            <w:r w:rsidRPr="004C245B">
              <w:rPr>
                <w:rFonts w:cs="Arial"/>
                <w:color w:val="000000"/>
                <w:sz w:val="20"/>
              </w:rPr>
              <w:t>Advanced Scaffolding</w:t>
            </w:r>
            <w:r>
              <w:rPr>
                <w:rFonts w:cs="Arial"/>
                <w:color w:val="000000"/>
                <w:sz w:val="20"/>
              </w:rPr>
              <w:t xml:space="preserve"> (SA)</w:t>
            </w:r>
            <w:r w:rsidRPr="004C245B">
              <w:rPr>
                <w:rFonts w:cs="Arial"/>
                <w:sz w:val="20"/>
              </w:rPr>
              <w:t xml:space="preserve"> *</w:t>
            </w:r>
          </w:p>
        </w:tc>
        <w:tc>
          <w:tcPr>
            <w:tcW w:w="616"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szCs w:val="19"/>
              </w:rPr>
              <w:id w:val="-1716959746"/>
              <w14:checkbox>
                <w14:checked w14:val="0"/>
                <w14:checkedState w14:val="2612" w14:font="MS Gothic"/>
                <w14:uncheckedState w14:val="2610" w14:font="MS Gothic"/>
              </w14:checkbox>
            </w:sdtPr>
            <w:sdtEndPr/>
            <w:sdtContent>
              <w:p w:rsidR="00774151" w:rsidRPr="00C42EBC" w:rsidRDefault="00774151" w:rsidP="00774151">
                <w:pPr>
                  <w:spacing w:before="60" w:after="60"/>
                  <w:jc w:val="center"/>
                  <w:rPr>
                    <w:sz w:val="20"/>
                    <w:szCs w:val="19"/>
                  </w:rPr>
                </w:pPr>
                <w:r w:rsidRPr="00C42EBC">
                  <w:rPr>
                    <w:rFonts w:ascii="MS Gothic" w:eastAsia="MS Gothic" w:hAnsi="MS Gothic" w:cs="Arial" w:hint="eastAsia"/>
                    <w:sz w:val="20"/>
                    <w:szCs w:val="19"/>
                  </w:rPr>
                  <w:t>☐</w:t>
                </w:r>
              </w:p>
            </w:sdtContent>
          </w:sdt>
        </w:tc>
      </w:tr>
      <w:tr w:rsidR="00453E59" w:rsidRPr="00B0424F" w:rsidTr="001E5F2A">
        <w:trPr>
          <w:gridAfter w:val="1"/>
        </w:trPr>
        <w:tc>
          <w:tcPr>
            <w:tcW w:w="519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774151" w:rsidRDefault="00774151" w:rsidP="00774151">
            <w:pPr>
              <w:spacing w:before="60" w:after="60"/>
              <w:ind w:left="33" w:hanging="1"/>
              <w:rPr>
                <w:rFonts w:asciiTheme="minorHAnsi" w:hAnsiTheme="minorHAnsi" w:cs="Arial"/>
                <w:color w:val="000000"/>
                <w:sz w:val="20"/>
              </w:rPr>
            </w:pPr>
            <w:r w:rsidRPr="00774151">
              <w:rPr>
                <w:rFonts w:asciiTheme="minorHAnsi" w:hAnsiTheme="minorHAnsi" w:cs="Arial"/>
                <w:color w:val="000000"/>
                <w:sz w:val="20"/>
              </w:rPr>
              <w:t>Portal Boom Crane (CP)</w:t>
            </w:r>
          </w:p>
        </w:tc>
        <w:tc>
          <w:tcPr>
            <w:tcW w:w="5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866829888"/>
              <w14:checkbox>
                <w14:checked w14:val="0"/>
                <w14:checkedState w14:val="2612" w14:font="MS Gothic"/>
                <w14:uncheckedState w14:val="2610" w14:font="MS Gothic"/>
              </w14:checkbox>
            </w:sdtPr>
            <w:sdtEndPr/>
            <w:sdtContent>
              <w:p w:rsidR="00774151" w:rsidRPr="00774151" w:rsidRDefault="00774151" w:rsidP="0024412C">
                <w:pPr>
                  <w:spacing w:before="60" w:after="60"/>
                  <w:jc w:val="center"/>
                  <w:rPr>
                    <w:rFonts w:asciiTheme="minorHAnsi" w:hAnsiTheme="minorHAnsi"/>
                    <w:sz w:val="20"/>
                  </w:rPr>
                </w:pPr>
                <w:r w:rsidRPr="00774151">
                  <w:rPr>
                    <w:rFonts w:ascii="Segoe UI Symbol" w:eastAsia="MS Gothic" w:hAnsi="Segoe UI Symbol" w:cs="Segoe UI Symbol"/>
                    <w:sz w:val="20"/>
                  </w:rPr>
                  <w:t>☐</w:t>
                </w:r>
              </w:p>
            </w:sdtContent>
          </w:sdt>
        </w:tc>
        <w:tc>
          <w:tcPr>
            <w:tcW w:w="5210"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74151" w:rsidRPr="00774151" w:rsidRDefault="00774151" w:rsidP="00774151">
            <w:pPr>
              <w:spacing w:before="60" w:after="60"/>
              <w:rPr>
                <w:b/>
                <w:sz w:val="19"/>
                <w:szCs w:val="19"/>
              </w:rPr>
            </w:pPr>
            <w:r w:rsidRPr="00774151">
              <w:rPr>
                <w:rFonts w:cs="Arial"/>
                <w:b/>
                <w:bCs/>
                <w:sz w:val="20"/>
              </w:rPr>
              <w:t>Dogging and rigging work</w:t>
            </w:r>
          </w:p>
        </w:tc>
      </w:tr>
      <w:tr w:rsidR="00453E59" w:rsidRPr="00B0424F" w:rsidTr="001E5F2A">
        <w:trPr>
          <w:gridAfter w:val="1"/>
        </w:trPr>
        <w:tc>
          <w:tcPr>
            <w:tcW w:w="519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774151" w:rsidRDefault="00774151" w:rsidP="00774151">
            <w:pPr>
              <w:spacing w:before="60" w:after="60"/>
              <w:ind w:left="33" w:hanging="1"/>
              <w:rPr>
                <w:rFonts w:asciiTheme="minorHAnsi" w:hAnsiTheme="minorHAnsi" w:cs="Arial"/>
                <w:color w:val="000000"/>
                <w:sz w:val="20"/>
              </w:rPr>
            </w:pPr>
            <w:r w:rsidRPr="00774151">
              <w:rPr>
                <w:rFonts w:asciiTheme="minorHAnsi" w:hAnsiTheme="minorHAnsi" w:cs="Arial"/>
                <w:color w:val="000000"/>
                <w:sz w:val="20"/>
              </w:rPr>
              <w:t>Bridge and Gantry Crane (CB)</w:t>
            </w:r>
          </w:p>
        </w:tc>
        <w:tc>
          <w:tcPr>
            <w:tcW w:w="5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538331553"/>
              <w14:checkbox>
                <w14:checked w14:val="0"/>
                <w14:checkedState w14:val="2612" w14:font="MS Gothic"/>
                <w14:uncheckedState w14:val="2610" w14:font="MS Gothic"/>
              </w14:checkbox>
            </w:sdtPr>
            <w:sdtEndPr/>
            <w:sdtContent>
              <w:p w:rsidR="00774151" w:rsidRPr="00774151" w:rsidRDefault="00774151" w:rsidP="0024412C">
                <w:pPr>
                  <w:spacing w:before="60" w:after="60"/>
                  <w:jc w:val="center"/>
                  <w:rPr>
                    <w:rFonts w:asciiTheme="minorHAnsi" w:hAnsiTheme="minorHAnsi"/>
                    <w:sz w:val="20"/>
                  </w:rPr>
                </w:pPr>
                <w:r w:rsidRPr="00774151">
                  <w:rPr>
                    <w:rFonts w:ascii="Segoe UI Symbol" w:eastAsia="MS Gothic" w:hAnsi="Segoe UI Symbol" w:cs="Segoe UI Symbol"/>
                    <w:sz w:val="20"/>
                  </w:rPr>
                  <w:t>☐</w:t>
                </w:r>
              </w:p>
            </w:sdtContent>
          </w:sdt>
        </w:tc>
        <w:tc>
          <w:tcPr>
            <w:tcW w:w="4594"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4C245B" w:rsidRDefault="00774151" w:rsidP="00774151">
            <w:pPr>
              <w:spacing w:before="60" w:after="60"/>
              <w:ind w:left="57"/>
              <w:rPr>
                <w:rFonts w:cs="Arial"/>
                <w:sz w:val="20"/>
              </w:rPr>
            </w:pPr>
            <w:r w:rsidRPr="004C245B">
              <w:rPr>
                <w:rFonts w:cs="Arial"/>
                <w:color w:val="000000"/>
                <w:sz w:val="20"/>
              </w:rPr>
              <w:t>Dogging</w:t>
            </w:r>
            <w:r>
              <w:rPr>
                <w:rFonts w:cs="Arial"/>
                <w:color w:val="000000"/>
                <w:sz w:val="20"/>
              </w:rPr>
              <w:t xml:space="preserve"> (DG)</w:t>
            </w:r>
            <w:r w:rsidRPr="004C245B">
              <w:rPr>
                <w:rFonts w:cs="Arial"/>
                <w:sz w:val="20"/>
              </w:rPr>
              <w:t xml:space="preserve"> *</w:t>
            </w:r>
          </w:p>
        </w:tc>
        <w:tc>
          <w:tcPr>
            <w:tcW w:w="616"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szCs w:val="19"/>
              </w:rPr>
              <w:id w:val="2147312520"/>
              <w14:checkbox>
                <w14:checked w14:val="0"/>
                <w14:checkedState w14:val="2612" w14:font="MS Gothic"/>
                <w14:uncheckedState w14:val="2610" w14:font="MS Gothic"/>
              </w14:checkbox>
            </w:sdtPr>
            <w:sdtEndPr/>
            <w:sdtContent>
              <w:p w:rsidR="00774151" w:rsidRPr="00C42EBC" w:rsidRDefault="00774151" w:rsidP="00774151">
                <w:pPr>
                  <w:spacing w:before="60" w:after="60"/>
                  <w:jc w:val="center"/>
                  <w:rPr>
                    <w:sz w:val="20"/>
                    <w:szCs w:val="19"/>
                  </w:rPr>
                </w:pPr>
                <w:r w:rsidRPr="00C42EBC">
                  <w:rPr>
                    <w:rFonts w:ascii="MS Gothic" w:eastAsia="MS Gothic" w:hAnsi="MS Gothic" w:cs="Arial" w:hint="eastAsia"/>
                    <w:sz w:val="20"/>
                    <w:szCs w:val="19"/>
                  </w:rPr>
                  <w:t>☐</w:t>
                </w:r>
              </w:p>
            </w:sdtContent>
          </w:sdt>
        </w:tc>
      </w:tr>
      <w:tr w:rsidR="00453E59" w:rsidRPr="00B0424F" w:rsidTr="001E5F2A">
        <w:trPr>
          <w:gridAfter w:val="1"/>
        </w:trPr>
        <w:tc>
          <w:tcPr>
            <w:tcW w:w="519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774151" w:rsidRDefault="00774151" w:rsidP="00774151">
            <w:pPr>
              <w:spacing w:before="60" w:after="60"/>
              <w:ind w:left="33" w:hanging="1"/>
              <w:rPr>
                <w:rFonts w:asciiTheme="minorHAnsi" w:hAnsiTheme="minorHAnsi" w:cs="Arial"/>
                <w:color w:val="000000"/>
                <w:sz w:val="20"/>
              </w:rPr>
            </w:pPr>
            <w:r w:rsidRPr="00774151">
              <w:rPr>
                <w:rFonts w:asciiTheme="minorHAnsi" w:hAnsiTheme="minorHAnsi" w:cs="Arial"/>
                <w:color w:val="000000"/>
                <w:sz w:val="20"/>
              </w:rPr>
              <w:t>Vehicle Loading Crane (CV)</w:t>
            </w:r>
          </w:p>
        </w:tc>
        <w:tc>
          <w:tcPr>
            <w:tcW w:w="5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1291594156"/>
              <w14:checkbox>
                <w14:checked w14:val="0"/>
                <w14:checkedState w14:val="2612" w14:font="MS Gothic"/>
                <w14:uncheckedState w14:val="2610" w14:font="MS Gothic"/>
              </w14:checkbox>
            </w:sdtPr>
            <w:sdtEndPr/>
            <w:sdtContent>
              <w:p w:rsidR="00774151" w:rsidRPr="00774151" w:rsidRDefault="00774151" w:rsidP="0024412C">
                <w:pPr>
                  <w:spacing w:before="60" w:after="60"/>
                  <w:jc w:val="center"/>
                  <w:rPr>
                    <w:rFonts w:asciiTheme="minorHAnsi" w:hAnsiTheme="minorHAnsi"/>
                    <w:sz w:val="20"/>
                  </w:rPr>
                </w:pPr>
                <w:r w:rsidRPr="00774151">
                  <w:rPr>
                    <w:rFonts w:ascii="Segoe UI Symbol" w:eastAsia="MS Gothic" w:hAnsi="Segoe UI Symbol" w:cs="Segoe UI Symbol"/>
                    <w:sz w:val="20"/>
                  </w:rPr>
                  <w:t>☐</w:t>
                </w:r>
              </w:p>
            </w:sdtContent>
          </w:sdt>
        </w:tc>
        <w:tc>
          <w:tcPr>
            <w:tcW w:w="4594"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4C245B" w:rsidRDefault="00774151" w:rsidP="00774151">
            <w:pPr>
              <w:spacing w:before="60" w:after="60"/>
              <w:ind w:left="57"/>
              <w:rPr>
                <w:rFonts w:cs="Arial"/>
                <w:sz w:val="20"/>
              </w:rPr>
            </w:pPr>
            <w:r w:rsidRPr="004C245B">
              <w:rPr>
                <w:rFonts w:cs="Arial"/>
                <w:color w:val="000000"/>
                <w:sz w:val="20"/>
              </w:rPr>
              <w:t>Basic Rigging</w:t>
            </w:r>
            <w:r>
              <w:rPr>
                <w:rFonts w:cs="Arial"/>
                <w:color w:val="000000"/>
                <w:sz w:val="20"/>
              </w:rPr>
              <w:t xml:space="preserve"> (RB)</w:t>
            </w:r>
            <w:r w:rsidRPr="004C245B">
              <w:rPr>
                <w:rFonts w:cs="Arial"/>
                <w:sz w:val="20"/>
              </w:rPr>
              <w:t xml:space="preserve"> *</w:t>
            </w:r>
          </w:p>
        </w:tc>
        <w:tc>
          <w:tcPr>
            <w:tcW w:w="616"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szCs w:val="19"/>
              </w:rPr>
              <w:id w:val="-2006205309"/>
              <w14:checkbox>
                <w14:checked w14:val="0"/>
                <w14:checkedState w14:val="2612" w14:font="MS Gothic"/>
                <w14:uncheckedState w14:val="2610" w14:font="MS Gothic"/>
              </w14:checkbox>
            </w:sdtPr>
            <w:sdtEndPr/>
            <w:sdtContent>
              <w:p w:rsidR="00774151" w:rsidRPr="00C42EBC" w:rsidRDefault="00774151" w:rsidP="00774151">
                <w:pPr>
                  <w:spacing w:before="60" w:after="60"/>
                  <w:jc w:val="center"/>
                  <w:rPr>
                    <w:sz w:val="20"/>
                    <w:szCs w:val="19"/>
                  </w:rPr>
                </w:pPr>
                <w:r w:rsidRPr="00C42EBC">
                  <w:rPr>
                    <w:rFonts w:ascii="MS Gothic" w:eastAsia="MS Gothic" w:hAnsi="MS Gothic" w:cs="Arial" w:hint="eastAsia"/>
                    <w:sz w:val="20"/>
                    <w:szCs w:val="19"/>
                  </w:rPr>
                  <w:t>☐</w:t>
                </w:r>
              </w:p>
            </w:sdtContent>
          </w:sdt>
        </w:tc>
      </w:tr>
      <w:tr w:rsidR="00453E59" w:rsidRPr="00B0424F" w:rsidTr="001E5F2A">
        <w:trPr>
          <w:gridAfter w:val="1"/>
        </w:trPr>
        <w:tc>
          <w:tcPr>
            <w:tcW w:w="519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774151" w:rsidRDefault="00774151" w:rsidP="00774151">
            <w:pPr>
              <w:spacing w:before="60" w:after="60"/>
              <w:ind w:left="33" w:hanging="1"/>
              <w:rPr>
                <w:rFonts w:asciiTheme="minorHAnsi" w:hAnsiTheme="minorHAnsi" w:cs="Arial"/>
                <w:color w:val="000000"/>
                <w:sz w:val="20"/>
              </w:rPr>
            </w:pPr>
            <w:r w:rsidRPr="00774151">
              <w:rPr>
                <w:rFonts w:asciiTheme="minorHAnsi" w:hAnsiTheme="minorHAnsi" w:cs="Arial"/>
                <w:color w:val="000000"/>
                <w:sz w:val="20"/>
              </w:rPr>
              <w:t>Non-slewing Mobile Crane (CN)</w:t>
            </w:r>
          </w:p>
        </w:tc>
        <w:tc>
          <w:tcPr>
            <w:tcW w:w="5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2138557133"/>
              <w14:checkbox>
                <w14:checked w14:val="0"/>
                <w14:checkedState w14:val="2612" w14:font="MS Gothic"/>
                <w14:uncheckedState w14:val="2610" w14:font="MS Gothic"/>
              </w14:checkbox>
            </w:sdtPr>
            <w:sdtEndPr/>
            <w:sdtContent>
              <w:p w:rsidR="00774151" w:rsidRPr="00774151" w:rsidRDefault="0024412C" w:rsidP="0024412C">
                <w:pPr>
                  <w:spacing w:before="60" w:after="60"/>
                  <w:jc w:val="center"/>
                  <w:rPr>
                    <w:rFonts w:asciiTheme="minorHAnsi" w:hAnsiTheme="minorHAnsi"/>
                    <w:sz w:val="20"/>
                  </w:rPr>
                </w:pPr>
                <w:r>
                  <w:rPr>
                    <w:rFonts w:ascii="MS Gothic" w:eastAsia="MS Gothic" w:hAnsi="MS Gothic" w:cs="Arial" w:hint="eastAsia"/>
                    <w:sz w:val="20"/>
                  </w:rPr>
                  <w:t>☐</w:t>
                </w:r>
              </w:p>
            </w:sdtContent>
          </w:sdt>
        </w:tc>
        <w:tc>
          <w:tcPr>
            <w:tcW w:w="4594"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4C245B" w:rsidRDefault="00774151" w:rsidP="00774151">
            <w:pPr>
              <w:spacing w:before="60" w:after="60"/>
              <w:ind w:left="57"/>
              <w:rPr>
                <w:rFonts w:cs="Arial"/>
                <w:sz w:val="20"/>
              </w:rPr>
            </w:pPr>
            <w:r w:rsidRPr="004C245B">
              <w:rPr>
                <w:rFonts w:cs="Arial"/>
                <w:color w:val="000000"/>
                <w:sz w:val="20"/>
              </w:rPr>
              <w:t>Intermediate Rigging</w:t>
            </w:r>
            <w:r>
              <w:rPr>
                <w:rFonts w:cs="Arial"/>
                <w:color w:val="000000"/>
                <w:sz w:val="20"/>
              </w:rPr>
              <w:t xml:space="preserve"> (RI)</w:t>
            </w:r>
            <w:r w:rsidRPr="004C245B">
              <w:rPr>
                <w:rFonts w:cs="Arial"/>
                <w:sz w:val="20"/>
              </w:rPr>
              <w:t xml:space="preserve"> *</w:t>
            </w:r>
          </w:p>
        </w:tc>
        <w:tc>
          <w:tcPr>
            <w:tcW w:w="616"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szCs w:val="19"/>
              </w:rPr>
              <w:id w:val="493608489"/>
              <w14:checkbox>
                <w14:checked w14:val="0"/>
                <w14:checkedState w14:val="2612" w14:font="MS Gothic"/>
                <w14:uncheckedState w14:val="2610" w14:font="MS Gothic"/>
              </w14:checkbox>
            </w:sdtPr>
            <w:sdtEndPr/>
            <w:sdtContent>
              <w:p w:rsidR="00774151" w:rsidRPr="00C42EBC" w:rsidRDefault="00774151" w:rsidP="00774151">
                <w:pPr>
                  <w:spacing w:before="60" w:after="60"/>
                  <w:jc w:val="center"/>
                  <w:rPr>
                    <w:sz w:val="20"/>
                    <w:szCs w:val="19"/>
                  </w:rPr>
                </w:pPr>
                <w:r w:rsidRPr="00C42EBC">
                  <w:rPr>
                    <w:rFonts w:ascii="MS Gothic" w:eastAsia="MS Gothic" w:hAnsi="MS Gothic" w:cs="Arial" w:hint="eastAsia"/>
                    <w:sz w:val="20"/>
                    <w:szCs w:val="19"/>
                  </w:rPr>
                  <w:t>☐</w:t>
                </w:r>
              </w:p>
            </w:sdtContent>
          </w:sdt>
        </w:tc>
      </w:tr>
      <w:tr w:rsidR="00453E59" w:rsidRPr="00B0424F" w:rsidTr="001E5F2A">
        <w:trPr>
          <w:gridAfter w:val="1"/>
        </w:trPr>
        <w:tc>
          <w:tcPr>
            <w:tcW w:w="519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774151" w:rsidRDefault="00774151" w:rsidP="00774151">
            <w:pPr>
              <w:spacing w:before="60" w:after="60"/>
              <w:ind w:left="33" w:hanging="1"/>
              <w:rPr>
                <w:rFonts w:asciiTheme="minorHAnsi" w:hAnsiTheme="minorHAnsi" w:cs="Arial"/>
                <w:color w:val="000000"/>
                <w:sz w:val="20"/>
              </w:rPr>
            </w:pPr>
            <w:r w:rsidRPr="00774151">
              <w:rPr>
                <w:rFonts w:asciiTheme="minorHAnsi" w:hAnsiTheme="minorHAnsi" w:cs="Arial"/>
                <w:color w:val="000000"/>
                <w:sz w:val="20"/>
              </w:rPr>
              <w:t>Slewing Mobile Crane with a capacity up to 20T (C2)</w:t>
            </w:r>
          </w:p>
        </w:tc>
        <w:tc>
          <w:tcPr>
            <w:tcW w:w="5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1722025252"/>
              <w14:checkbox>
                <w14:checked w14:val="0"/>
                <w14:checkedState w14:val="2612" w14:font="MS Gothic"/>
                <w14:uncheckedState w14:val="2610" w14:font="MS Gothic"/>
              </w14:checkbox>
            </w:sdtPr>
            <w:sdtEndPr/>
            <w:sdtContent>
              <w:p w:rsidR="00774151" w:rsidRPr="00774151" w:rsidRDefault="00774151" w:rsidP="0024412C">
                <w:pPr>
                  <w:spacing w:before="60" w:after="60"/>
                  <w:jc w:val="center"/>
                  <w:rPr>
                    <w:rFonts w:asciiTheme="minorHAnsi" w:hAnsiTheme="minorHAnsi"/>
                    <w:sz w:val="20"/>
                  </w:rPr>
                </w:pPr>
                <w:r w:rsidRPr="00774151">
                  <w:rPr>
                    <w:rFonts w:ascii="Segoe UI Symbol" w:eastAsia="MS Gothic" w:hAnsi="Segoe UI Symbol" w:cs="Segoe UI Symbol"/>
                    <w:sz w:val="20"/>
                  </w:rPr>
                  <w:t>☐</w:t>
                </w:r>
              </w:p>
            </w:sdtContent>
          </w:sdt>
        </w:tc>
        <w:tc>
          <w:tcPr>
            <w:tcW w:w="4594"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4C245B" w:rsidRDefault="00774151" w:rsidP="00774151">
            <w:pPr>
              <w:spacing w:before="60" w:after="60"/>
              <w:ind w:left="57"/>
              <w:rPr>
                <w:rFonts w:cs="Arial"/>
                <w:sz w:val="20"/>
              </w:rPr>
            </w:pPr>
            <w:r w:rsidRPr="004C245B">
              <w:rPr>
                <w:rFonts w:cs="Arial"/>
                <w:color w:val="000000"/>
                <w:sz w:val="20"/>
              </w:rPr>
              <w:t>Advanced Rigging</w:t>
            </w:r>
            <w:r>
              <w:rPr>
                <w:rFonts w:cs="Arial"/>
                <w:color w:val="000000"/>
                <w:sz w:val="20"/>
              </w:rPr>
              <w:t xml:space="preserve"> (RA)</w:t>
            </w:r>
            <w:r w:rsidRPr="004C245B">
              <w:rPr>
                <w:rFonts w:cs="Arial"/>
                <w:sz w:val="20"/>
              </w:rPr>
              <w:t xml:space="preserve"> *</w:t>
            </w:r>
          </w:p>
        </w:tc>
        <w:tc>
          <w:tcPr>
            <w:tcW w:w="616"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szCs w:val="19"/>
              </w:rPr>
              <w:id w:val="-289441860"/>
              <w14:checkbox>
                <w14:checked w14:val="0"/>
                <w14:checkedState w14:val="2612" w14:font="MS Gothic"/>
                <w14:uncheckedState w14:val="2610" w14:font="MS Gothic"/>
              </w14:checkbox>
            </w:sdtPr>
            <w:sdtEndPr/>
            <w:sdtContent>
              <w:p w:rsidR="00774151" w:rsidRPr="00C42EBC" w:rsidRDefault="00774151" w:rsidP="00774151">
                <w:pPr>
                  <w:spacing w:before="60" w:after="60"/>
                  <w:jc w:val="center"/>
                  <w:rPr>
                    <w:sz w:val="20"/>
                    <w:szCs w:val="19"/>
                  </w:rPr>
                </w:pPr>
                <w:r w:rsidRPr="00C42EBC">
                  <w:rPr>
                    <w:rFonts w:ascii="MS Gothic" w:eastAsia="MS Gothic" w:hAnsi="MS Gothic" w:cs="Arial" w:hint="eastAsia"/>
                    <w:sz w:val="20"/>
                    <w:szCs w:val="19"/>
                  </w:rPr>
                  <w:t>☐</w:t>
                </w:r>
              </w:p>
            </w:sdtContent>
          </w:sdt>
        </w:tc>
      </w:tr>
      <w:tr w:rsidR="00453E59" w:rsidRPr="00B0424F" w:rsidTr="001E5F2A">
        <w:trPr>
          <w:gridAfter w:val="1"/>
        </w:trPr>
        <w:tc>
          <w:tcPr>
            <w:tcW w:w="519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774151" w:rsidRDefault="00774151" w:rsidP="00774151">
            <w:pPr>
              <w:spacing w:before="60" w:after="60"/>
              <w:ind w:left="33" w:hanging="1"/>
              <w:rPr>
                <w:rFonts w:asciiTheme="minorHAnsi" w:hAnsiTheme="minorHAnsi" w:cs="Arial"/>
                <w:color w:val="000000"/>
                <w:sz w:val="20"/>
              </w:rPr>
            </w:pPr>
            <w:r w:rsidRPr="00774151">
              <w:rPr>
                <w:rFonts w:asciiTheme="minorHAnsi" w:hAnsiTheme="minorHAnsi" w:cs="Arial"/>
                <w:color w:val="000000"/>
                <w:sz w:val="20"/>
              </w:rPr>
              <w:t>Slewing Mobile Crane with a capacity up to 60T (C6)</w:t>
            </w:r>
          </w:p>
        </w:tc>
        <w:tc>
          <w:tcPr>
            <w:tcW w:w="5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718751632"/>
              <w14:checkbox>
                <w14:checked w14:val="0"/>
                <w14:checkedState w14:val="2612" w14:font="MS Gothic"/>
                <w14:uncheckedState w14:val="2610" w14:font="MS Gothic"/>
              </w14:checkbox>
            </w:sdtPr>
            <w:sdtEndPr/>
            <w:sdtContent>
              <w:p w:rsidR="00774151" w:rsidRPr="00774151" w:rsidRDefault="00774151" w:rsidP="0024412C">
                <w:pPr>
                  <w:spacing w:before="60" w:after="60"/>
                  <w:jc w:val="center"/>
                  <w:rPr>
                    <w:rFonts w:asciiTheme="minorHAnsi" w:hAnsiTheme="minorHAnsi"/>
                    <w:sz w:val="20"/>
                  </w:rPr>
                </w:pPr>
                <w:r w:rsidRPr="00774151">
                  <w:rPr>
                    <w:rFonts w:ascii="Segoe UI Symbol" w:eastAsia="MS Gothic" w:hAnsi="Segoe UI Symbol" w:cs="Segoe UI Symbol"/>
                    <w:sz w:val="20"/>
                  </w:rPr>
                  <w:t>☐</w:t>
                </w:r>
              </w:p>
            </w:sdtContent>
          </w:sdt>
        </w:tc>
        <w:tc>
          <w:tcPr>
            <w:tcW w:w="5210"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74151" w:rsidRPr="00774151" w:rsidRDefault="00774151" w:rsidP="00774151">
            <w:pPr>
              <w:spacing w:before="60" w:after="60"/>
              <w:rPr>
                <w:b/>
                <w:sz w:val="19"/>
                <w:szCs w:val="19"/>
              </w:rPr>
            </w:pPr>
            <w:r w:rsidRPr="00774151">
              <w:rPr>
                <w:rFonts w:cs="Arial"/>
                <w:b/>
                <w:bCs/>
                <w:sz w:val="20"/>
              </w:rPr>
              <w:t>Pressure equipment operation</w:t>
            </w:r>
          </w:p>
        </w:tc>
      </w:tr>
      <w:tr w:rsidR="00453E59" w:rsidRPr="00B0424F" w:rsidTr="001E5F2A">
        <w:trPr>
          <w:gridAfter w:val="1"/>
        </w:trPr>
        <w:tc>
          <w:tcPr>
            <w:tcW w:w="519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774151" w:rsidRDefault="00774151" w:rsidP="00774151">
            <w:pPr>
              <w:spacing w:before="60" w:after="60"/>
              <w:ind w:left="33" w:hanging="1"/>
              <w:rPr>
                <w:rFonts w:asciiTheme="minorHAnsi" w:hAnsiTheme="minorHAnsi" w:cs="Arial"/>
                <w:color w:val="000000"/>
                <w:sz w:val="20"/>
              </w:rPr>
            </w:pPr>
            <w:r w:rsidRPr="00774151">
              <w:rPr>
                <w:rFonts w:asciiTheme="minorHAnsi" w:hAnsiTheme="minorHAnsi" w:cs="Arial"/>
                <w:color w:val="000000"/>
                <w:sz w:val="20"/>
              </w:rPr>
              <w:t>Slewing Mobile Crane with a capacity up to 100T (C1)</w:t>
            </w:r>
          </w:p>
        </w:tc>
        <w:tc>
          <w:tcPr>
            <w:tcW w:w="5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984440384"/>
              <w14:checkbox>
                <w14:checked w14:val="0"/>
                <w14:checkedState w14:val="2612" w14:font="MS Gothic"/>
                <w14:uncheckedState w14:val="2610" w14:font="MS Gothic"/>
              </w14:checkbox>
            </w:sdtPr>
            <w:sdtEndPr/>
            <w:sdtContent>
              <w:p w:rsidR="00774151" w:rsidRPr="00774151" w:rsidRDefault="00774151" w:rsidP="0024412C">
                <w:pPr>
                  <w:spacing w:before="60" w:after="60"/>
                  <w:jc w:val="center"/>
                  <w:rPr>
                    <w:rFonts w:asciiTheme="minorHAnsi" w:hAnsiTheme="minorHAnsi"/>
                    <w:sz w:val="20"/>
                  </w:rPr>
                </w:pPr>
                <w:r w:rsidRPr="00774151">
                  <w:rPr>
                    <w:rFonts w:ascii="Segoe UI Symbol" w:eastAsia="MS Gothic" w:hAnsi="Segoe UI Symbol" w:cs="Segoe UI Symbol"/>
                    <w:sz w:val="20"/>
                  </w:rPr>
                  <w:t>☐</w:t>
                </w:r>
              </w:p>
            </w:sdtContent>
          </w:sdt>
        </w:tc>
        <w:tc>
          <w:tcPr>
            <w:tcW w:w="4594"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4C245B" w:rsidRDefault="00774151" w:rsidP="00774151">
            <w:pPr>
              <w:spacing w:before="60" w:after="60"/>
              <w:ind w:left="57"/>
              <w:rPr>
                <w:rFonts w:cs="Arial"/>
                <w:sz w:val="20"/>
              </w:rPr>
            </w:pPr>
            <w:r w:rsidRPr="004C245B">
              <w:rPr>
                <w:rFonts w:cs="Arial"/>
                <w:color w:val="000000"/>
                <w:sz w:val="20"/>
              </w:rPr>
              <w:t>Standard Boiler Operation</w:t>
            </w:r>
            <w:r>
              <w:rPr>
                <w:rFonts w:cs="Arial"/>
                <w:color w:val="000000"/>
                <w:sz w:val="20"/>
              </w:rPr>
              <w:t xml:space="preserve"> (BS)</w:t>
            </w:r>
          </w:p>
        </w:tc>
        <w:tc>
          <w:tcPr>
            <w:tcW w:w="616"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szCs w:val="19"/>
              </w:rPr>
              <w:id w:val="1563059021"/>
              <w14:checkbox>
                <w14:checked w14:val="0"/>
                <w14:checkedState w14:val="2612" w14:font="MS Gothic"/>
                <w14:uncheckedState w14:val="2610" w14:font="MS Gothic"/>
              </w14:checkbox>
            </w:sdtPr>
            <w:sdtEndPr/>
            <w:sdtContent>
              <w:p w:rsidR="00774151" w:rsidRPr="00C42EBC" w:rsidRDefault="00774151" w:rsidP="00774151">
                <w:pPr>
                  <w:spacing w:before="60" w:after="60"/>
                  <w:jc w:val="center"/>
                  <w:rPr>
                    <w:sz w:val="20"/>
                    <w:szCs w:val="19"/>
                  </w:rPr>
                </w:pPr>
                <w:r w:rsidRPr="00C42EBC">
                  <w:rPr>
                    <w:rFonts w:ascii="MS Gothic" w:eastAsia="MS Gothic" w:hAnsi="MS Gothic" w:cs="Arial" w:hint="eastAsia"/>
                    <w:sz w:val="20"/>
                    <w:szCs w:val="19"/>
                  </w:rPr>
                  <w:t>☐</w:t>
                </w:r>
              </w:p>
            </w:sdtContent>
          </w:sdt>
        </w:tc>
      </w:tr>
      <w:tr w:rsidR="00453E59" w:rsidRPr="00B0424F" w:rsidTr="001E5F2A">
        <w:trPr>
          <w:gridAfter w:val="1"/>
        </w:trPr>
        <w:tc>
          <w:tcPr>
            <w:tcW w:w="519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774151" w:rsidRDefault="00774151" w:rsidP="00774151">
            <w:pPr>
              <w:spacing w:before="60" w:after="60"/>
              <w:ind w:left="33" w:hanging="1"/>
              <w:rPr>
                <w:rFonts w:asciiTheme="minorHAnsi" w:hAnsiTheme="minorHAnsi" w:cs="Arial"/>
                <w:color w:val="000000"/>
                <w:sz w:val="20"/>
              </w:rPr>
            </w:pPr>
            <w:r w:rsidRPr="00774151">
              <w:rPr>
                <w:rFonts w:asciiTheme="minorHAnsi" w:hAnsiTheme="minorHAnsi" w:cs="Arial"/>
                <w:color w:val="000000"/>
                <w:sz w:val="20"/>
              </w:rPr>
              <w:t>Slewing Mobile Crane with a capacity over 100T (CO)</w:t>
            </w:r>
          </w:p>
        </w:tc>
        <w:tc>
          <w:tcPr>
            <w:tcW w:w="5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300434362"/>
              <w14:checkbox>
                <w14:checked w14:val="0"/>
                <w14:checkedState w14:val="2612" w14:font="MS Gothic"/>
                <w14:uncheckedState w14:val="2610" w14:font="MS Gothic"/>
              </w14:checkbox>
            </w:sdtPr>
            <w:sdtEndPr/>
            <w:sdtContent>
              <w:p w:rsidR="00774151" w:rsidRPr="00774151" w:rsidRDefault="00774151" w:rsidP="0024412C">
                <w:pPr>
                  <w:spacing w:before="60" w:after="60"/>
                  <w:jc w:val="center"/>
                  <w:rPr>
                    <w:rFonts w:asciiTheme="minorHAnsi" w:hAnsiTheme="minorHAnsi"/>
                    <w:sz w:val="20"/>
                  </w:rPr>
                </w:pPr>
                <w:r w:rsidRPr="00774151">
                  <w:rPr>
                    <w:rFonts w:ascii="Segoe UI Symbol" w:eastAsia="MS Gothic" w:hAnsi="Segoe UI Symbol" w:cs="Segoe UI Symbol"/>
                    <w:sz w:val="20"/>
                  </w:rPr>
                  <w:t>☐</w:t>
                </w:r>
              </w:p>
            </w:sdtContent>
          </w:sdt>
        </w:tc>
        <w:tc>
          <w:tcPr>
            <w:tcW w:w="4594"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4C245B" w:rsidRDefault="00774151" w:rsidP="00774151">
            <w:pPr>
              <w:spacing w:before="60" w:after="60"/>
              <w:ind w:left="57"/>
              <w:rPr>
                <w:rFonts w:cs="Arial"/>
                <w:sz w:val="20"/>
              </w:rPr>
            </w:pPr>
            <w:r w:rsidRPr="004C245B">
              <w:rPr>
                <w:rFonts w:cs="Arial"/>
                <w:color w:val="000000"/>
                <w:sz w:val="20"/>
              </w:rPr>
              <w:t>Advanced Boiler Operation</w:t>
            </w:r>
            <w:r>
              <w:rPr>
                <w:rFonts w:cs="Arial"/>
                <w:color w:val="000000"/>
                <w:sz w:val="20"/>
              </w:rPr>
              <w:t xml:space="preserve"> (BA)</w:t>
            </w:r>
          </w:p>
        </w:tc>
        <w:tc>
          <w:tcPr>
            <w:tcW w:w="616"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szCs w:val="19"/>
              </w:rPr>
              <w:id w:val="971559358"/>
              <w14:checkbox>
                <w14:checked w14:val="0"/>
                <w14:checkedState w14:val="2612" w14:font="MS Gothic"/>
                <w14:uncheckedState w14:val="2610" w14:font="MS Gothic"/>
              </w14:checkbox>
            </w:sdtPr>
            <w:sdtEndPr/>
            <w:sdtContent>
              <w:p w:rsidR="00774151" w:rsidRPr="00C42EBC" w:rsidRDefault="00774151" w:rsidP="00774151">
                <w:pPr>
                  <w:spacing w:before="60" w:after="60"/>
                  <w:jc w:val="center"/>
                  <w:rPr>
                    <w:sz w:val="20"/>
                    <w:szCs w:val="19"/>
                  </w:rPr>
                </w:pPr>
                <w:r w:rsidRPr="00C42EBC">
                  <w:rPr>
                    <w:rFonts w:ascii="MS Gothic" w:eastAsia="MS Gothic" w:hAnsi="MS Gothic" w:cs="Arial" w:hint="eastAsia"/>
                    <w:sz w:val="20"/>
                    <w:szCs w:val="19"/>
                  </w:rPr>
                  <w:t>☐</w:t>
                </w:r>
              </w:p>
            </w:sdtContent>
          </w:sdt>
        </w:tc>
      </w:tr>
      <w:tr w:rsidR="00453E59" w:rsidRPr="00B0424F" w:rsidTr="001E5F2A">
        <w:trPr>
          <w:gridAfter w:val="1"/>
        </w:trPr>
        <w:tc>
          <w:tcPr>
            <w:tcW w:w="519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774151" w:rsidRDefault="00774151" w:rsidP="00774151">
            <w:pPr>
              <w:spacing w:before="60" w:after="60"/>
              <w:ind w:left="33" w:hanging="1"/>
              <w:rPr>
                <w:rFonts w:asciiTheme="minorHAnsi" w:hAnsiTheme="minorHAnsi" w:cs="Arial"/>
                <w:color w:val="000000"/>
                <w:sz w:val="20"/>
              </w:rPr>
            </w:pPr>
            <w:r w:rsidRPr="00774151">
              <w:rPr>
                <w:rFonts w:asciiTheme="minorHAnsi" w:hAnsiTheme="minorHAnsi" w:cs="Arial"/>
                <w:color w:val="000000"/>
                <w:sz w:val="20"/>
              </w:rPr>
              <w:t>Boom-type Elevating Work Platform (WP)</w:t>
            </w:r>
          </w:p>
        </w:tc>
        <w:tc>
          <w:tcPr>
            <w:tcW w:w="5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1117721205"/>
              <w14:checkbox>
                <w14:checked w14:val="0"/>
                <w14:checkedState w14:val="2612" w14:font="MS Gothic"/>
                <w14:uncheckedState w14:val="2610" w14:font="MS Gothic"/>
              </w14:checkbox>
            </w:sdtPr>
            <w:sdtEndPr/>
            <w:sdtContent>
              <w:p w:rsidR="00774151" w:rsidRPr="00774151" w:rsidRDefault="00774151" w:rsidP="0024412C">
                <w:pPr>
                  <w:spacing w:before="60" w:after="60"/>
                  <w:jc w:val="center"/>
                  <w:rPr>
                    <w:rFonts w:asciiTheme="minorHAnsi" w:hAnsiTheme="minorHAnsi"/>
                    <w:sz w:val="20"/>
                  </w:rPr>
                </w:pPr>
                <w:r w:rsidRPr="00774151">
                  <w:rPr>
                    <w:rFonts w:ascii="Segoe UI Symbol" w:eastAsia="MS Gothic" w:hAnsi="Segoe UI Symbol" w:cs="Segoe UI Symbol"/>
                    <w:sz w:val="20"/>
                  </w:rPr>
                  <w:t>☐</w:t>
                </w:r>
              </w:p>
            </w:sdtContent>
          </w:sdt>
        </w:tc>
        <w:tc>
          <w:tcPr>
            <w:tcW w:w="4594"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4C245B" w:rsidRDefault="00774151" w:rsidP="00774151">
            <w:pPr>
              <w:spacing w:before="60" w:after="60"/>
              <w:ind w:left="57"/>
              <w:rPr>
                <w:rFonts w:cs="Arial"/>
                <w:sz w:val="20"/>
              </w:rPr>
            </w:pPr>
            <w:r w:rsidRPr="004C245B">
              <w:rPr>
                <w:rFonts w:cs="Arial"/>
                <w:color w:val="000000"/>
                <w:sz w:val="20"/>
              </w:rPr>
              <w:t>Turbine Operation</w:t>
            </w:r>
            <w:r>
              <w:rPr>
                <w:rFonts w:cs="Arial"/>
                <w:color w:val="000000"/>
                <w:sz w:val="20"/>
              </w:rPr>
              <w:t xml:space="preserve"> (TO)</w:t>
            </w:r>
          </w:p>
        </w:tc>
        <w:tc>
          <w:tcPr>
            <w:tcW w:w="616"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szCs w:val="19"/>
              </w:rPr>
              <w:id w:val="1524904946"/>
              <w14:checkbox>
                <w14:checked w14:val="0"/>
                <w14:checkedState w14:val="2612" w14:font="MS Gothic"/>
                <w14:uncheckedState w14:val="2610" w14:font="MS Gothic"/>
              </w14:checkbox>
            </w:sdtPr>
            <w:sdtEndPr/>
            <w:sdtContent>
              <w:p w:rsidR="00774151" w:rsidRPr="00C42EBC" w:rsidRDefault="00774151" w:rsidP="00774151">
                <w:pPr>
                  <w:spacing w:before="60" w:after="60"/>
                  <w:jc w:val="center"/>
                  <w:rPr>
                    <w:sz w:val="20"/>
                    <w:szCs w:val="19"/>
                  </w:rPr>
                </w:pPr>
                <w:r w:rsidRPr="00C42EBC">
                  <w:rPr>
                    <w:rFonts w:ascii="MS Gothic" w:eastAsia="MS Gothic" w:hAnsi="MS Gothic" w:cs="Arial" w:hint="eastAsia"/>
                    <w:sz w:val="20"/>
                    <w:szCs w:val="19"/>
                  </w:rPr>
                  <w:t>☐</w:t>
                </w:r>
              </w:p>
            </w:sdtContent>
          </w:sdt>
        </w:tc>
      </w:tr>
      <w:tr w:rsidR="00453E59" w:rsidRPr="00B0424F" w:rsidTr="001E5F2A">
        <w:trPr>
          <w:gridAfter w:val="1"/>
        </w:trPr>
        <w:tc>
          <w:tcPr>
            <w:tcW w:w="519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774151" w:rsidRDefault="00774151" w:rsidP="00774151">
            <w:pPr>
              <w:spacing w:before="60" w:after="60"/>
              <w:ind w:left="33" w:hanging="1"/>
              <w:rPr>
                <w:rFonts w:asciiTheme="minorHAnsi" w:hAnsiTheme="minorHAnsi" w:cs="Arial"/>
                <w:color w:val="000000"/>
                <w:sz w:val="20"/>
              </w:rPr>
            </w:pPr>
            <w:r w:rsidRPr="00774151">
              <w:rPr>
                <w:rFonts w:asciiTheme="minorHAnsi" w:hAnsiTheme="minorHAnsi" w:cs="Arial"/>
                <w:color w:val="000000"/>
                <w:sz w:val="20"/>
              </w:rPr>
              <w:t>Materials Hoist (HM)</w:t>
            </w:r>
          </w:p>
        </w:tc>
        <w:tc>
          <w:tcPr>
            <w:tcW w:w="5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1154982716"/>
              <w14:checkbox>
                <w14:checked w14:val="0"/>
                <w14:checkedState w14:val="2612" w14:font="MS Gothic"/>
                <w14:uncheckedState w14:val="2610" w14:font="MS Gothic"/>
              </w14:checkbox>
            </w:sdtPr>
            <w:sdtEndPr/>
            <w:sdtContent>
              <w:p w:rsidR="00774151" w:rsidRPr="00774151" w:rsidRDefault="00774151" w:rsidP="0024412C">
                <w:pPr>
                  <w:spacing w:before="60" w:after="60"/>
                  <w:jc w:val="center"/>
                  <w:rPr>
                    <w:rFonts w:asciiTheme="minorHAnsi" w:hAnsiTheme="minorHAnsi"/>
                    <w:sz w:val="20"/>
                  </w:rPr>
                </w:pPr>
                <w:r w:rsidRPr="00774151">
                  <w:rPr>
                    <w:rFonts w:ascii="Segoe UI Symbol" w:eastAsia="MS Gothic" w:hAnsi="Segoe UI Symbol" w:cs="Segoe UI Symbol"/>
                    <w:sz w:val="20"/>
                  </w:rPr>
                  <w:t>☐</w:t>
                </w:r>
              </w:p>
            </w:sdtContent>
          </w:sdt>
        </w:tc>
        <w:tc>
          <w:tcPr>
            <w:tcW w:w="4594"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4C245B" w:rsidRDefault="00774151" w:rsidP="00774151">
            <w:pPr>
              <w:spacing w:before="60" w:after="60"/>
              <w:ind w:left="57"/>
              <w:rPr>
                <w:rFonts w:cs="Arial"/>
                <w:sz w:val="20"/>
              </w:rPr>
            </w:pPr>
            <w:r w:rsidRPr="004C245B">
              <w:rPr>
                <w:rFonts w:cs="Arial"/>
                <w:color w:val="000000"/>
                <w:sz w:val="20"/>
              </w:rPr>
              <w:t>Reciprocating Steam Engine Operation</w:t>
            </w:r>
            <w:r>
              <w:rPr>
                <w:rFonts w:cs="Arial"/>
                <w:color w:val="000000"/>
                <w:sz w:val="20"/>
              </w:rPr>
              <w:t xml:space="preserve"> (ES)</w:t>
            </w:r>
          </w:p>
        </w:tc>
        <w:tc>
          <w:tcPr>
            <w:tcW w:w="616"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szCs w:val="19"/>
              </w:rPr>
              <w:id w:val="671303927"/>
              <w14:checkbox>
                <w14:checked w14:val="0"/>
                <w14:checkedState w14:val="2612" w14:font="MS Gothic"/>
                <w14:uncheckedState w14:val="2610" w14:font="MS Gothic"/>
              </w14:checkbox>
            </w:sdtPr>
            <w:sdtEndPr/>
            <w:sdtContent>
              <w:p w:rsidR="00774151" w:rsidRPr="00C42EBC" w:rsidRDefault="00774151" w:rsidP="00774151">
                <w:pPr>
                  <w:spacing w:before="60" w:after="60"/>
                  <w:jc w:val="center"/>
                  <w:rPr>
                    <w:sz w:val="20"/>
                    <w:szCs w:val="19"/>
                  </w:rPr>
                </w:pPr>
                <w:r w:rsidRPr="00C42EBC">
                  <w:rPr>
                    <w:rFonts w:ascii="MS Gothic" w:eastAsia="MS Gothic" w:hAnsi="MS Gothic" w:cs="Arial" w:hint="eastAsia"/>
                    <w:sz w:val="20"/>
                    <w:szCs w:val="19"/>
                  </w:rPr>
                  <w:t>☐</w:t>
                </w:r>
              </w:p>
            </w:sdtContent>
          </w:sdt>
        </w:tc>
      </w:tr>
      <w:tr w:rsidR="00453E59" w:rsidRPr="00B0424F" w:rsidTr="001E5F2A">
        <w:trPr>
          <w:gridAfter w:val="1"/>
        </w:trPr>
        <w:tc>
          <w:tcPr>
            <w:tcW w:w="519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774151" w:rsidRDefault="00774151" w:rsidP="00774151">
            <w:pPr>
              <w:spacing w:before="60" w:after="60"/>
              <w:ind w:left="33" w:hanging="1"/>
              <w:rPr>
                <w:rFonts w:asciiTheme="minorHAnsi" w:hAnsiTheme="minorHAnsi" w:cs="Arial"/>
                <w:color w:val="000000"/>
                <w:sz w:val="20"/>
              </w:rPr>
            </w:pPr>
            <w:r w:rsidRPr="00774151">
              <w:rPr>
                <w:rFonts w:asciiTheme="minorHAnsi" w:hAnsiTheme="minorHAnsi" w:cs="Arial"/>
                <w:color w:val="000000"/>
                <w:sz w:val="20"/>
              </w:rPr>
              <w:t>Personnel and Materials Hoist (HP)</w:t>
            </w:r>
          </w:p>
        </w:tc>
        <w:tc>
          <w:tcPr>
            <w:tcW w:w="5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526609746"/>
              <w14:checkbox>
                <w14:checked w14:val="0"/>
                <w14:checkedState w14:val="2612" w14:font="MS Gothic"/>
                <w14:uncheckedState w14:val="2610" w14:font="MS Gothic"/>
              </w14:checkbox>
            </w:sdtPr>
            <w:sdtEndPr/>
            <w:sdtContent>
              <w:p w:rsidR="00774151" w:rsidRPr="00774151" w:rsidRDefault="00774151" w:rsidP="0024412C">
                <w:pPr>
                  <w:spacing w:before="60" w:after="60"/>
                  <w:jc w:val="center"/>
                  <w:rPr>
                    <w:rFonts w:asciiTheme="minorHAnsi" w:hAnsiTheme="minorHAnsi"/>
                    <w:sz w:val="20"/>
                  </w:rPr>
                </w:pPr>
                <w:r w:rsidRPr="00774151">
                  <w:rPr>
                    <w:rFonts w:ascii="Segoe UI Symbol" w:eastAsia="MS Gothic" w:hAnsi="Segoe UI Symbol" w:cs="Segoe UI Symbol"/>
                    <w:sz w:val="20"/>
                  </w:rPr>
                  <w:t>☐</w:t>
                </w:r>
              </w:p>
            </w:sdtContent>
          </w:sdt>
        </w:tc>
        <w:tc>
          <w:tcPr>
            <w:tcW w:w="5210"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74151" w:rsidRPr="00774151" w:rsidRDefault="00774151" w:rsidP="00774151">
            <w:pPr>
              <w:spacing w:before="60" w:after="60"/>
              <w:rPr>
                <w:b/>
                <w:sz w:val="19"/>
                <w:szCs w:val="19"/>
              </w:rPr>
            </w:pPr>
            <w:r w:rsidRPr="00774151">
              <w:rPr>
                <w:rFonts w:cs="Arial"/>
                <w:b/>
                <w:bCs/>
                <w:sz w:val="20"/>
              </w:rPr>
              <w:t>Forklift operation</w:t>
            </w:r>
          </w:p>
        </w:tc>
      </w:tr>
      <w:tr w:rsidR="00453E59" w:rsidRPr="00B0424F" w:rsidTr="001E5F2A">
        <w:trPr>
          <w:gridAfter w:val="1"/>
        </w:trPr>
        <w:tc>
          <w:tcPr>
            <w:tcW w:w="519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774151" w:rsidRDefault="00774151" w:rsidP="00774151">
            <w:pPr>
              <w:spacing w:before="60" w:after="60"/>
              <w:ind w:left="33" w:hanging="1"/>
              <w:rPr>
                <w:rFonts w:asciiTheme="minorHAnsi" w:hAnsiTheme="minorHAnsi" w:cs="Arial"/>
                <w:color w:val="000000"/>
                <w:sz w:val="20"/>
              </w:rPr>
            </w:pPr>
            <w:r w:rsidRPr="00774151">
              <w:rPr>
                <w:rFonts w:asciiTheme="minorHAnsi" w:hAnsiTheme="minorHAnsi" w:cs="Arial"/>
                <w:color w:val="000000"/>
                <w:sz w:val="20"/>
              </w:rPr>
              <w:t>Concrete Placing Boom (PB)</w:t>
            </w:r>
          </w:p>
        </w:tc>
        <w:tc>
          <w:tcPr>
            <w:tcW w:w="5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25605042"/>
              <w14:checkbox>
                <w14:checked w14:val="0"/>
                <w14:checkedState w14:val="2612" w14:font="MS Gothic"/>
                <w14:uncheckedState w14:val="2610" w14:font="MS Gothic"/>
              </w14:checkbox>
            </w:sdtPr>
            <w:sdtEndPr/>
            <w:sdtContent>
              <w:p w:rsidR="00774151" w:rsidRPr="00774151" w:rsidRDefault="00774151" w:rsidP="0024412C">
                <w:pPr>
                  <w:spacing w:before="60" w:after="60"/>
                  <w:jc w:val="center"/>
                  <w:rPr>
                    <w:rFonts w:asciiTheme="minorHAnsi" w:hAnsiTheme="minorHAnsi"/>
                    <w:sz w:val="20"/>
                  </w:rPr>
                </w:pPr>
                <w:r w:rsidRPr="00774151">
                  <w:rPr>
                    <w:rFonts w:ascii="Segoe UI Symbol" w:eastAsia="MS Gothic" w:hAnsi="Segoe UI Symbol" w:cs="Segoe UI Symbol"/>
                    <w:sz w:val="20"/>
                  </w:rPr>
                  <w:t>☐</w:t>
                </w:r>
              </w:p>
            </w:sdtContent>
          </w:sdt>
        </w:tc>
        <w:tc>
          <w:tcPr>
            <w:tcW w:w="4594"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4C245B" w:rsidRDefault="00774151" w:rsidP="00774151">
            <w:pPr>
              <w:spacing w:before="60" w:after="60"/>
              <w:ind w:left="57"/>
              <w:rPr>
                <w:rFonts w:cs="Arial"/>
                <w:bCs/>
                <w:color w:val="000000"/>
                <w:sz w:val="20"/>
              </w:rPr>
            </w:pPr>
            <w:r w:rsidRPr="004C245B">
              <w:rPr>
                <w:rFonts w:cs="Arial"/>
                <w:color w:val="000000"/>
                <w:sz w:val="20"/>
              </w:rPr>
              <w:t>Forklift Truck</w:t>
            </w:r>
            <w:r>
              <w:rPr>
                <w:rFonts w:cs="Arial"/>
                <w:color w:val="000000"/>
                <w:sz w:val="20"/>
              </w:rPr>
              <w:t xml:space="preserve"> (LF)</w:t>
            </w:r>
          </w:p>
        </w:tc>
        <w:tc>
          <w:tcPr>
            <w:tcW w:w="616"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szCs w:val="19"/>
              </w:rPr>
              <w:id w:val="991141060"/>
              <w14:checkbox>
                <w14:checked w14:val="0"/>
                <w14:checkedState w14:val="2612" w14:font="MS Gothic"/>
                <w14:uncheckedState w14:val="2610" w14:font="MS Gothic"/>
              </w14:checkbox>
            </w:sdtPr>
            <w:sdtEndPr/>
            <w:sdtContent>
              <w:p w:rsidR="00774151" w:rsidRPr="00C42EBC" w:rsidRDefault="00774151" w:rsidP="00774151">
                <w:pPr>
                  <w:spacing w:before="60" w:after="60"/>
                  <w:jc w:val="center"/>
                  <w:rPr>
                    <w:sz w:val="20"/>
                    <w:szCs w:val="19"/>
                  </w:rPr>
                </w:pPr>
                <w:r w:rsidRPr="00C42EBC">
                  <w:rPr>
                    <w:rFonts w:ascii="MS Gothic" w:eastAsia="MS Gothic" w:hAnsi="MS Gothic" w:cs="Arial" w:hint="eastAsia"/>
                    <w:sz w:val="20"/>
                    <w:szCs w:val="19"/>
                  </w:rPr>
                  <w:t>☐</w:t>
                </w:r>
              </w:p>
            </w:sdtContent>
          </w:sdt>
        </w:tc>
      </w:tr>
      <w:tr w:rsidR="00453E59" w:rsidRPr="00B0424F" w:rsidTr="001E5F2A">
        <w:trPr>
          <w:gridAfter w:val="1"/>
        </w:trPr>
        <w:tc>
          <w:tcPr>
            <w:tcW w:w="519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774151" w:rsidRDefault="00774151" w:rsidP="00774151">
            <w:pPr>
              <w:spacing w:before="60" w:after="60"/>
              <w:ind w:left="33" w:hanging="1"/>
              <w:rPr>
                <w:rFonts w:asciiTheme="minorHAnsi" w:hAnsiTheme="minorHAnsi" w:cs="Arial"/>
                <w:sz w:val="20"/>
              </w:rPr>
            </w:pPr>
            <w:r w:rsidRPr="00774151">
              <w:rPr>
                <w:rFonts w:asciiTheme="minorHAnsi" w:hAnsiTheme="minorHAnsi" w:cs="Arial"/>
                <w:color w:val="000000"/>
                <w:sz w:val="20"/>
              </w:rPr>
              <w:t>Reach Stacker (RS)</w:t>
            </w:r>
          </w:p>
        </w:tc>
        <w:tc>
          <w:tcPr>
            <w:tcW w:w="5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1910960072"/>
              <w14:checkbox>
                <w14:checked w14:val="0"/>
                <w14:checkedState w14:val="2612" w14:font="MS Gothic"/>
                <w14:uncheckedState w14:val="2610" w14:font="MS Gothic"/>
              </w14:checkbox>
            </w:sdtPr>
            <w:sdtEndPr/>
            <w:sdtContent>
              <w:p w:rsidR="00774151" w:rsidRPr="00774151" w:rsidRDefault="00774151" w:rsidP="0024412C">
                <w:pPr>
                  <w:spacing w:before="60" w:after="60"/>
                  <w:jc w:val="center"/>
                  <w:rPr>
                    <w:rFonts w:asciiTheme="minorHAnsi" w:hAnsiTheme="minorHAnsi"/>
                    <w:sz w:val="20"/>
                  </w:rPr>
                </w:pPr>
                <w:r w:rsidRPr="00774151">
                  <w:rPr>
                    <w:rFonts w:ascii="Segoe UI Symbol" w:eastAsia="MS Gothic" w:hAnsi="Segoe UI Symbol" w:cs="Segoe UI Symbol"/>
                    <w:sz w:val="20"/>
                  </w:rPr>
                  <w:t>☐</w:t>
                </w:r>
              </w:p>
            </w:sdtContent>
          </w:sdt>
        </w:tc>
        <w:tc>
          <w:tcPr>
            <w:tcW w:w="4594"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74151" w:rsidRPr="004C245B" w:rsidRDefault="00774151" w:rsidP="00774151">
            <w:pPr>
              <w:spacing w:before="60" w:after="60"/>
              <w:ind w:left="57"/>
              <w:rPr>
                <w:rFonts w:cs="Arial"/>
                <w:color w:val="000000"/>
                <w:sz w:val="20"/>
              </w:rPr>
            </w:pPr>
            <w:r w:rsidRPr="004C245B">
              <w:rPr>
                <w:rFonts w:cs="Arial"/>
                <w:color w:val="000000"/>
                <w:sz w:val="20"/>
              </w:rPr>
              <w:t>Order Picking Forklift Truck</w:t>
            </w:r>
            <w:r>
              <w:rPr>
                <w:rFonts w:cs="Arial"/>
                <w:color w:val="000000"/>
                <w:sz w:val="20"/>
              </w:rPr>
              <w:t xml:space="preserve"> (LO)</w:t>
            </w:r>
          </w:p>
        </w:tc>
        <w:tc>
          <w:tcPr>
            <w:tcW w:w="616"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szCs w:val="19"/>
              </w:rPr>
              <w:id w:val="1510638264"/>
              <w14:checkbox>
                <w14:checked w14:val="0"/>
                <w14:checkedState w14:val="2612" w14:font="MS Gothic"/>
                <w14:uncheckedState w14:val="2610" w14:font="MS Gothic"/>
              </w14:checkbox>
            </w:sdtPr>
            <w:sdtEndPr/>
            <w:sdtContent>
              <w:p w:rsidR="00774151" w:rsidRPr="00C42EBC" w:rsidRDefault="00774151" w:rsidP="00774151">
                <w:pPr>
                  <w:spacing w:before="60" w:after="60"/>
                  <w:jc w:val="center"/>
                  <w:rPr>
                    <w:sz w:val="20"/>
                    <w:szCs w:val="19"/>
                  </w:rPr>
                </w:pPr>
                <w:r w:rsidRPr="00C42EBC">
                  <w:rPr>
                    <w:rFonts w:ascii="MS Gothic" w:eastAsia="MS Gothic" w:hAnsi="MS Gothic" w:cs="Arial" w:hint="eastAsia"/>
                    <w:sz w:val="20"/>
                    <w:szCs w:val="19"/>
                  </w:rPr>
                  <w:t>☐</w:t>
                </w:r>
              </w:p>
            </w:sdtContent>
          </w:sdt>
        </w:tc>
      </w:tr>
      <w:tr w:rsidR="00774151" w:rsidRPr="00B0424F" w:rsidTr="001E5F2A">
        <w:trPr>
          <w:gridAfter w:val="1"/>
        </w:trPr>
        <w:tc>
          <w:tcPr>
            <w:tcW w:w="10916" w:type="dxa"/>
            <w:gridSpan w:val="68"/>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774151" w:rsidRPr="00774151" w:rsidRDefault="00774151" w:rsidP="00774151">
            <w:pPr>
              <w:spacing w:before="60" w:after="60"/>
              <w:rPr>
                <w:sz w:val="18"/>
              </w:rPr>
            </w:pPr>
            <w:r w:rsidRPr="00774151">
              <w:rPr>
                <w:sz w:val="18"/>
              </w:rPr>
              <w:t xml:space="preserve">You are required to hold a licence for every class in the above chart that you are applying to assess in for a minimum of two (2) years. </w:t>
            </w:r>
          </w:p>
          <w:p w:rsidR="00774151" w:rsidRPr="004E3AC2" w:rsidRDefault="00476A68" w:rsidP="00476A68">
            <w:pPr>
              <w:spacing w:before="60" w:after="60"/>
              <w:rPr>
                <w:rFonts w:cs="Arial"/>
                <w:sz w:val="20"/>
              </w:rPr>
            </w:pPr>
            <w:r>
              <w:rPr>
                <w:sz w:val="18"/>
              </w:rPr>
              <w:t>A</w:t>
            </w:r>
            <w:r w:rsidR="00774151" w:rsidRPr="00774151">
              <w:rPr>
                <w:sz w:val="18"/>
              </w:rPr>
              <w:t xml:space="preserve"> copy of the licence/s you hold </w:t>
            </w:r>
            <w:r>
              <w:rPr>
                <w:sz w:val="18"/>
              </w:rPr>
              <w:t xml:space="preserve">must be attached </w:t>
            </w:r>
            <w:r w:rsidR="00774151" w:rsidRPr="00774151">
              <w:rPr>
                <w:sz w:val="18"/>
              </w:rPr>
              <w:t>to this application, and outlin</w:t>
            </w:r>
            <w:r>
              <w:rPr>
                <w:sz w:val="18"/>
              </w:rPr>
              <w:t>e</w:t>
            </w:r>
            <w:r w:rsidR="00774151" w:rsidRPr="00774151">
              <w:rPr>
                <w:sz w:val="18"/>
              </w:rPr>
              <w:t xml:space="preserve"> your recent </w:t>
            </w:r>
            <w:r>
              <w:rPr>
                <w:sz w:val="18"/>
              </w:rPr>
              <w:t xml:space="preserve">industry and operational </w:t>
            </w:r>
            <w:r w:rsidR="00774151" w:rsidRPr="00774151">
              <w:rPr>
                <w:sz w:val="18"/>
              </w:rPr>
              <w:t>exp</w:t>
            </w:r>
            <w:r>
              <w:rPr>
                <w:sz w:val="18"/>
              </w:rPr>
              <w:t>erience</w:t>
            </w:r>
            <w:r w:rsidR="00774151" w:rsidRPr="00774151">
              <w:rPr>
                <w:sz w:val="18"/>
              </w:rPr>
              <w:t xml:space="preserve"> with the appropriate types of industrial equipment for which registration is sought.</w:t>
            </w:r>
          </w:p>
        </w:tc>
      </w:tr>
      <w:tr w:rsidR="00774151" w:rsidRPr="00774151" w:rsidTr="001E5F2A">
        <w:trPr>
          <w:gridAfter w:val="1"/>
        </w:trPr>
        <w:tc>
          <w:tcPr>
            <w:tcW w:w="10916" w:type="dxa"/>
            <w:gridSpan w:val="6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774151" w:rsidRPr="00774151" w:rsidRDefault="00774151" w:rsidP="00774151">
            <w:pPr>
              <w:pStyle w:val="ListParagraph"/>
              <w:numPr>
                <w:ilvl w:val="0"/>
                <w:numId w:val="13"/>
              </w:numPr>
              <w:spacing w:before="60" w:after="60"/>
              <w:ind w:left="319"/>
              <w:rPr>
                <w:rFonts w:cs="Arial"/>
                <w:sz w:val="24"/>
              </w:rPr>
            </w:pPr>
            <w:r>
              <w:rPr>
                <w:rFonts w:cs="Arial"/>
                <w:b/>
                <w:sz w:val="24"/>
              </w:rPr>
              <w:t>Industry and operational experience</w:t>
            </w:r>
          </w:p>
        </w:tc>
      </w:tr>
      <w:tr w:rsidR="00453E59" w:rsidRPr="00B0424F" w:rsidTr="001E5F2A">
        <w:trPr>
          <w:gridAfter w:val="1"/>
        </w:trPr>
        <w:tc>
          <w:tcPr>
            <w:tcW w:w="9839" w:type="dxa"/>
            <w:gridSpan w:val="58"/>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774151" w:rsidRDefault="00774151" w:rsidP="00774151">
            <w:pPr>
              <w:spacing w:before="60" w:after="60"/>
              <w:rPr>
                <w:rFonts w:cs="Arial"/>
                <w:sz w:val="20"/>
              </w:rPr>
            </w:pPr>
            <w:r>
              <w:rPr>
                <w:rFonts w:cs="Arial"/>
                <w:sz w:val="20"/>
              </w:rPr>
              <w:t xml:space="preserve">Attach a detailed </w:t>
            </w:r>
            <w:r w:rsidR="007265B3">
              <w:rPr>
                <w:rFonts w:cs="Arial"/>
                <w:sz w:val="20"/>
              </w:rPr>
              <w:t>letter</w:t>
            </w:r>
            <w:r>
              <w:rPr>
                <w:rFonts w:cs="Arial"/>
                <w:sz w:val="20"/>
              </w:rPr>
              <w:t xml:space="preserve"> </w:t>
            </w:r>
            <w:r w:rsidR="00A23AC5">
              <w:rPr>
                <w:rFonts w:cs="Arial"/>
                <w:sz w:val="20"/>
              </w:rPr>
              <w:t xml:space="preserve">or statutory declaration </w:t>
            </w:r>
            <w:r>
              <w:rPr>
                <w:rFonts w:cs="Arial"/>
                <w:sz w:val="20"/>
              </w:rPr>
              <w:t xml:space="preserve">outlining your </w:t>
            </w:r>
            <w:r w:rsidRPr="000D1AAE">
              <w:rPr>
                <w:rFonts w:cs="Arial"/>
                <w:sz w:val="20"/>
              </w:rPr>
              <w:t>current industry skills and operation</w:t>
            </w:r>
            <w:r>
              <w:rPr>
                <w:rFonts w:cs="Arial"/>
                <w:sz w:val="20"/>
              </w:rPr>
              <w:t xml:space="preserve">al experience directly relating </w:t>
            </w:r>
            <w:r w:rsidRPr="000D1AAE">
              <w:rPr>
                <w:rFonts w:cs="Arial"/>
                <w:sz w:val="20"/>
              </w:rPr>
              <w:t xml:space="preserve">to </w:t>
            </w:r>
            <w:r>
              <w:rPr>
                <w:rFonts w:cs="Arial"/>
                <w:sz w:val="20"/>
              </w:rPr>
              <w:t xml:space="preserve">the training and assessment being provided for each class. </w:t>
            </w:r>
          </w:p>
          <w:p w:rsidR="00774151" w:rsidRDefault="00774151" w:rsidP="00774151">
            <w:pPr>
              <w:spacing w:before="60" w:after="60"/>
              <w:rPr>
                <w:rFonts w:cs="Arial"/>
                <w:sz w:val="20"/>
              </w:rPr>
            </w:pPr>
            <w:r w:rsidRPr="00774151">
              <w:rPr>
                <w:rFonts w:cs="Arial"/>
                <w:b/>
                <w:sz w:val="20"/>
              </w:rPr>
              <w:t>Note:</w:t>
            </w:r>
            <w:r>
              <w:rPr>
                <w:rFonts w:cs="Arial"/>
                <w:sz w:val="20"/>
              </w:rPr>
              <w:t xml:space="preserve"> the below must be completed in the declaration:</w:t>
            </w:r>
          </w:p>
          <w:p w:rsidR="00774151" w:rsidRPr="00774151" w:rsidRDefault="00774151" w:rsidP="00774151">
            <w:pPr>
              <w:pStyle w:val="ListParagraph"/>
              <w:numPr>
                <w:ilvl w:val="0"/>
                <w:numId w:val="18"/>
              </w:numPr>
              <w:spacing w:before="60" w:after="60"/>
              <w:rPr>
                <w:rFonts w:cs="Arial"/>
                <w:sz w:val="20"/>
              </w:rPr>
            </w:pPr>
            <w:r w:rsidRPr="00774151">
              <w:rPr>
                <w:rFonts w:cs="Arial"/>
                <w:sz w:val="20"/>
              </w:rPr>
              <w:t>Business name</w:t>
            </w:r>
            <w:r w:rsidR="00476A68">
              <w:rPr>
                <w:rFonts w:cs="Arial"/>
                <w:sz w:val="20"/>
              </w:rPr>
              <w:t>/c</w:t>
            </w:r>
            <w:r>
              <w:rPr>
                <w:rFonts w:cs="Arial"/>
                <w:sz w:val="20"/>
              </w:rPr>
              <w:t>ompany worked for</w:t>
            </w:r>
          </w:p>
          <w:p w:rsidR="00774151" w:rsidRPr="00774151" w:rsidRDefault="00774151" w:rsidP="00774151">
            <w:pPr>
              <w:pStyle w:val="ListParagraph"/>
              <w:numPr>
                <w:ilvl w:val="0"/>
                <w:numId w:val="18"/>
              </w:numPr>
              <w:spacing w:before="60" w:after="60"/>
              <w:rPr>
                <w:rFonts w:cs="Arial"/>
                <w:sz w:val="20"/>
              </w:rPr>
            </w:pPr>
            <w:r w:rsidRPr="00774151">
              <w:rPr>
                <w:rFonts w:cs="Arial"/>
                <w:sz w:val="20"/>
              </w:rPr>
              <w:t>Industry sec</w:t>
            </w:r>
            <w:r>
              <w:rPr>
                <w:rFonts w:cs="Arial"/>
                <w:sz w:val="20"/>
              </w:rPr>
              <w:t xml:space="preserve">tor </w:t>
            </w:r>
            <w:r w:rsidRPr="00774151">
              <w:rPr>
                <w:rFonts w:cs="Arial"/>
                <w:sz w:val="18"/>
              </w:rPr>
              <w:t>i.e. mining, construction etc</w:t>
            </w:r>
            <w:r w:rsidR="00476A68">
              <w:rPr>
                <w:rFonts w:cs="Arial"/>
                <w:sz w:val="18"/>
              </w:rPr>
              <w:t>.</w:t>
            </w:r>
          </w:p>
          <w:p w:rsidR="00774151" w:rsidRDefault="00774151" w:rsidP="00774151">
            <w:pPr>
              <w:pStyle w:val="ListParagraph"/>
              <w:numPr>
                <w:ilvl w:val="0"/>
                <w:numId w:val="18"/>
              </w:numPr>
              <w:spacing w:before="60" w:after="60"/>
              <w:rPr>
                <w:rFonts w:cs="Arial"/>
                <w:sz w:val="20"/>
              </w:rPr>
            </w:pPr>
            <w:r w:rsidRPr="00774151">
              <w:rPr>
                <w:rFonts w:cs="Arial"/>
                <w:sz w:val="20"/>
              </w:rPr>
              <w:t>Employment dates</w:t>
            </w:r>
            <w:r>
              <w:rPr>
                <w:rFonts w:cs="Arial"/>
                <w:sz w:val="20"/>
              </w:rPr>
              <w:t xml:space="preserve"> </w:t>
            </w:r>
            <w:r w:rsidRPr="00774151">
              <w:rPr>
                <w:rFonts w:cs="Arial"/>
                <w:sz w:val="18"/>
              </w:rPr>
              <w:t>(i.e.: 01/01/2021 to 26/10/2021)</w:t>
            </w:r>
          </w:p>
          <w:p w:rsidR="00774151" w:rsidRDefault="00774151" w:rsidP="00774151">
            <w:pPr>
              <w:pStyle w:val="ListParagraph"/>
              <w:numPr>
                <w:ilvl w:val="0"/>
                <w:numId w:val="18"/>
              </w:numPr>
              <w:spacing w:before="60" w:after="60"/>
              <w:rPr>
                <w:rFonts w:cs="Arial"/>
                <w:sz w:val="20"/>
              </w:rPr>
            </w:pPr>
            <w:r>
              <w:rPr>
                <w:rFonts w:cs="Arial"/>
                <w:sz w:val="20"/>
              </w:rPr>
              <w:t>Relevant operating experience</w:t>
            </w:r>
          </w:p>
          <w:p w:rsidR="00774151" w:rsidRPr="00774151" w:rsidRDefault="00774151" w:rsidP="00774151">
            <w:pPr>
              <w:pStyle w:val="ListParagraph"/>
              <w:numPr>
                <w:ilvl w:val="1"/>
                <w:numId w:val="18"/>
              </w:numPr>
              <w:spacing w:before="60" w:after="60"/>
              <w:rPr>
                <w:rFonts w:cs="Arial"/>
                <w:sz w:val="20"/>
              </w:rPr>
            </w:pPr>
            <w:r w:rsidRPr="00774151">
              <w:rPr>
                <w:sz w:val="18"/>
                <w:szCs w:val="18"/>
              </w:rPr>
              <w:t>Provide a detailed description of duties performed relating to the operation of the equipment type (class applied for) and specific tasks performed including hours</w:t>
            </w:r>
          </w:p>
          <w:p w:rsidR="00774151" w:rsidRDefault="00774151" w:rsidP="00774151">
            <w:pPr>
              <w:pStyle w:val="ListParagraph"/>
              <w:numPr>
                <w:ilvl w:val="0"/>
                <w:numId w:val="18"/>
              </w:numPr>
              <w:spacing w:before="60" w:after="60"/>
              <w:rPr>
                <w:rFonts w:cs="Arial"/>
                <w:sz w:val="20"/>
              </w:rPr>
            </w:pPr>
            <w:r w:rsidRPr="00774151">
              <w:rPr>
                <w:sz w:val="20"/>
              </w:rPr>
              <w:t>Supervisory experience in the workplace</w:t>
            </w:r>
            <w:r w:rsidRPr="00774151">
              <w:rPr>
                <w:rFonts w:cs="Arial"/>
                <w:sz w:val="20"/>
              </w:rPr>
              <w:t xml:space="preserve"> </w:t>
            </w:r>
          </w:p>
          <w:p w:rsidR="00774151" w:rsidRPr="00774151" w:rsidRDefault="00774151" w:rsidP="00774151">
            <w:pPr>
              <w:pStyle w:val="ListParagraph"/>
              <w:numPr>
                <w:ilvl w:val="1"/>
                <w:numId w:val="18"/>
              </w:numPr>
              <w:spacing w:before="60" w:after="60"/>
              <w:rPr>
                <w:rFonts w:cs="Arial"/>
                <w:sz w:val="18"/>
              </w:rPr>
            </w:pPr>
            <w:r w:rsidRPr="00774151">
              <w:rPr>
                <w:sz w:val="18"/>
                <w:szCs w:val="18"/>
              </w:rPr>
              <w:t>Experience as a supervisor where the item of equipment (class applied for) was a fundamental piece of equipment utilised including total hours per day</w:t>
            </w:r>
            <w:r>
              <w:rPr>
                <w:sz w:val="18"/>
                <w:szCs w:val="18"/>
              </w:rPr>
              <w:t>; and</w:t>
            </w:r>
          </w:p>
          <w:p w:rsidR="00774151" w:rsidRPr="00774151" w:rsidRDefault="00774151" w:rsidP="00774151">
            <w:pPr>
              <w:pStyle w:val="ListParagraph"/>
              <w:numPr>
                <w:ilvl w:val="1"/>
                <w:numId w:val="18"/>
              </w:numPr>
              <w:spacing w:before="60" w:after="60"/>
              <w:rPr>
                <w:rFonts w:cs="Arial"/>
                <w:sz w:val="16"/>
              </w:rPr>
            </w:pPr>
            <w:r w:rsidRPr="00774151">
              <w:rPr>
                <w:sz w:val="18"/>
                <w:szCs w:val="18"/>
              </w:rPr>
              <w:t>Detail the duties performed as a supervisor, the number of persons supervised and duration</w:t>
            </w:r>
          </w:p>
          <w:p w:rsidR="00774151" w:rsidRPr="00774151" w:rsidRDefault="00774151" w:rsidP="00774151">
            <w:pPr>
              <w:pStyle w:val="ListParagraph"/>
              <w:numPr>
                <w:ilvl w:val="0"/>
                <w:numId w:val="18"/>
              </w:numPr>
              <w:spacing w:before="60" w:after="60"/>
              <w:rPr>
                <w:rFonts w:cs="Arial"/>
                <w:sz w:val="20"/>
              </w:rPr>
            </w:pPr>
            <w:r w:rsidRPr="00774151">
              <w:rPr>
                <w:sz w:val="20"/>
                <w:szCs w:val="18"/>
              </w:rPr>
              <w:t>On-the-job trainer or training instructor experience</w:t>
            </w:r>
          </w:p>
          <w:p w:rsidR="00774151" w:rsidRPr="00774151" w:rsidRDefault="00774151" w:rsidP="00774151">
            <w:pPr>
              <w:pStyle w:val="ListParagraph"/>
              <w:numPr>
                <w:ilvl w:val="1"/>
                <w:numId w:val="18"/>
              </w:numPr>
              <w:spacing w:before="60" w:after="60"/>
              <w:rPr>
                <w:rFonts w:cs="Arial"/>
                <w:sz w:val="20"/>
              </w:rPr>
            </w:pPr>
            <w:r w:rsidRPr="00774151">
              <w:rPr>
                <w:sz w:val="18"/>
                <w:szCs w:val="18"/>
              </w:rPr>
              <w:t>Experience as a trainer where the item of equipment (class applied for) was a fundamental piece of equipment utilised including total hours per day</w:t>
            </w:r>
            <w:r>
              <w:rPr>
                <w:sz w:val="18"/>
                <w:szCs w:val="18"/>
              </w:rPr>
              <w:t>; and</w:t>
            </w:r>
          </w:p>
          <w:p w:rsidR="00774151" w:rsidRPr="00774151" w:rsidRDefault="00774151" w:rsidP="00774151">
            <w:pPr>
              <w:pStyle w:val="ListParagraph"/>
              <w:numPr>
                <w:ilvl w:val="1"/>
                <w:numId w:val="18"/>
              </w:numPr>
              <w:spacing w:before="60" w:after="60"/>
              <w:rPr>
                <w:rFonts w:cs="Arial"/>
                <w:sz w:val="20"/>
              </w:rPr>
            </w:pPr>
            <w:r w:rsidRPr="00774151">
              <w:rPr>
                <w:rFonts w:cs="Arial"/>
                <w:sz w:val="18"/>
                <w:szCs w:val="18"/>
              </w:rPr>
              <w:t>Detail the training programs developed and used</w:t>
            </w:r>
            <w:r>
              <w:rPr>
                <w:rFonts w:cs="Arial"/>
                <w:sz w:val="18"/>
                <w:szCs w:val="18"/>
              </w:rPr>
              <w:t>, the</w:t>
            </w:r>
            <w:r w:rsidRPr="00774151">
              <w:rPr>
                <w:rFonts w:cs="Arial"/>
                <w:sz w:val="18"/>
                <w:szCs w:val="18"/>
              </w:rPr>
              <w:t xml:space="preserve"> number of courses given, participant numbers, dates etc.</w:t>
            </w:r>
          </w:p>
          <w:p w:rsidR="00774151" w:rsidRPr="00774151" w:rsidRDefault="00774151" w:rsidP="00774151">
            <w:pPr>
              <w:pStyle w:val="ListParagraph"/>
              <w:numPr>
                <w:ilvl w:val="0"/>
                <w:numId w:val="18"/>
              </w:numPr>
              <w:spacing w:before="60" w:after="60"/>
              <w:rPr>
                <w:rFonts w:cs="Arial"/>
                <w:sz w:val="20"/>
              </w:rPr>
            </w:pPr>
            <w:r w:rsidRPr="00774151">
              <w:rPr>
                <w:sz w:val="20"/>
              </w:rPr>
              <w:t>Assessor/Examiner experience</w:t>
            </w:r>
          </w:p>
          <w:p w:rsidR="00774151" w:rsidRPr="00774151" w:rsidRDefault="00774151" w:rsidP="00774151">
            <w:pPr>
              <w:pStyle w:val="ListParagraph"/>
              <w:numPr>
                <w:ilvl w:val="0"/>
                <w:numId w:val="18"/>
              </w:numPr>
              <w:spacing w:before="60" w:after="60"/>
              <w:rPr>
                <w:rFonts w:cs="Arial"/>
                <w:sz w:val="20"/>
              </w:rPr>
            </w:pPr>
            <w:r w:rsidRPr="00476A68">
              <w:rPr>
                <w:sz w:val="20"/>
                <w:szCs w:val="18"/>
              </w:rPr>
              <w:t>Detail the number of personnel assessed, dates, duration of assessments, types of assessments and the criteria used for the assessments</w:t>
            </w:r>
          </w:p>
        </w:tc>
        <w:tc>
          <w:tcPr>
            <w:tcW w:w="1077" w:type="dxa"/>
            <w:gridSpan w:val="10"/>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sdt>
            <w:sdtPr>
              <w:rPr>
                <w:rFonts w:cs="Arial"/>
                <w:sz w:val="20"/>
                <w:szCs w:val="19"/>
              </w:rPr>
              <w:id w:val="247399765"/>
              <w14:checkbox>
                <w14:checked w14:val="0"/>
                <w14:checkedState w14:val="2612" w14:font="MS Gothic"/>
                <w14:uncheckedState w14:val="2610" w14:font="MS Gothic"/>
              </w14:checkbox>
            </w:sdtPr>
            <w:sdtEndPr/>
            <w:sdtContent>
              <w:p w:rsidR="00774151" w:rsidRDefault="00995A10" w:rsidP="00774151">
                <w:pPr>
                  <w:spacing w:before="60" w:after="60"/>
                  <w:jc w:val="center"/>
                  <w:rPr>
                    <w:rFonts w:cs="Arial"/>
                    <w:sz w:val="19"/>
                    <w:szCs w:val="19"/>
                  </w:rPr>
                </w:pPr>
                <w:r>
                  <w:rPr>
                    <w:rFonts w:ascii="MS Gothic" w:eastAsia="MS Gothic" w:hAnsi="MS Gothic" w:cs="Arial" w:hint="eastAsia"/>
                    <w:sz w:val="20"/>
                    <w:szCs w:val="19"/>
                  </w:rPr>
                  <w:t>☐</w:t>
                </w:r>
              </w:p>
            </w:sdtContent>
          </w:sdt>
          <w:p w:rsidR="00774151" w:rsidRPr="00774151" w:rsidRDefault="00774151" w:rsidP="00774151">
            <w:pPr>
              <w:pStyle w:val="ListParagraph"/>
              <w:numPr>
                <w:ilvl w:val="1"/>
                <w:numId w:val="18"/>
              </w:numPr>
              <w:spacing w:before="60" w:after="60"/>
              <w:jc w:val="center"/>
              <w:rPr>
                <w:rFonts w:cs="Arial"/>
                <w:sz w:val="20"/>
              </w:rPr>
            </w:pPr>
          </w:p>
        </w:tc>
      </w:tr>
      <w:tr w:rsidR="00774151" w:rsidRPr="00B0424F" w:rsidTr="001E5F2A">
        <w:trPr>
          <w:gridAfter w:val="1"/>
        </w:trPr>
        <w:tc>
          <w:tcPr>
            <w:tcW w:w="10916" w:type="dxa"/>
            <w:gridSpan w:val="6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774151" w:rsidRPr="00774151" w:rsidRDefault="00774151" w:rsidP="00774151">
            <w:pPr>
              <w:pStyle w:val="ListParagraph"/>
              <w:numPr>
                <w:ilvl w:val="0"/>
                <w:numId w:val="13"/>
              </w:numPr>
              <w:spacing w:before="60" w:after="60"/>
              <w:ind w:left="319"/>
              <w:rPr>
                <w:rFonts w:cs="Arial"/>
                <w:b/>
                <w:sz w:val="24"/>
                <w:szCs w:val="19"/>
              </w:rPr>
            </w:pPr>
            <w:r w:rsidRPr="00113FBB">
              <w:rPr>
                <w:rFonts w:cs="Arial"/>
                <w:b/>
                <w:sz w:val="24"/>
              </w:rPr>
              <w:lastRenderedPageBreak/>
              <w:t>Proof of identity (ID)</w:t>
            </w:r>
          </w:p>
        </w:tc>
      </w:tr>
      <w:tr w:rsidR="00774151" w:rsidRPr="00B0424F" w:rsidTr="001E5F2A">
        <w:trPr>
          <w:gridAfter w:val="1"/>
        </w:trPr>
        <w:tc>
          <w:tcPr>
            <w:tcW w:w="10916" w:type="dxa"/>
            <w:gridSpan w:val="6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74151" w:rsidRPr="00960A81" w:rsidRDefault="00774151" w:rsidP="00CE784B">
            <w:pPr>
              <w:keepNext/>
              <w:spacing w:before="60" w:after="60"/>
              <w:rPr>
                <w:rFonts w:cs="Arial"/>
                <w:sz w:val="19"/>
                <w:szCs w:val="19"/>
              </w:rPr>
            </w:pPr>
            <w:r w:rsidRPr="00960A81">
              <w:rPr>
                <w:rFonts w:cs="Arial"/>
                <w:sz w:val="19"/>
                <w:szCs w:val="19"/>
              </w:rPr>
              <w:t xml:space="preserve">Applicants </w:t>
            </w:r>
            <w:r w:rsidRPr="00960A81">
              <w:rPr>
                <w:rFonts w:cs="Arial"/>
                <w:b/>
                <w:sz w:val="19"/>
                <w:szCs w:val="19"/>
                <w:u w:val="single"/>
              </w:rPr>
              <w:t>must attach</w:t>
            </w:r>
            <w:r w:rsidRPr="00960A81">
              <w:rPr>
                <w:rFonts w:cs="Arial"/>
                <w:sz w:val="19"/>
                <w:szCs w:val="19"/>
              </w:rPr>
              <w:t xml:space="preserve"> either one of the following combinations: </w:t>
            </w:r>
          </w:p>
          <w:p w:rsidR="00774151" w:rsidRPr="00960A81" w:rsidRDefault="00774151" w:rsidP="00CE784B">
            <w:pPr>
              <w:pStyle w:val="ListParagraph"/>
              <w:keepNext/>
              <w:numPr>
                <w:ilvl w:val="0"/>
                <w:numId w:val="14"/>
              </w:numPr>
              <w:spacing w:before="60" w:after="60"/>
              <w:contextualSpacing/>
              <w:rPr>
                <w:rFonts w:cs="Arial"/>
                <w:sz w:val="19"/>
                <w:szCs w:val="19"/>
              </w:rPr>
            </w:pPr>
            <w:r w:rsidRPr="00960A81">
              <w:rPr>
                <w:rFonts w:cs="Arial"/>
                <w:sz w:val="19"/>
                <w:szCs w:val="19"/>
              </w:rPr>
              <w:t xml:space="preserve">One primary and two secondary documents; or </w:t>
            </w:r>
          </w:p>
          <w:p w:rsidR="00774151" w:rsidRPr="00960A81" w:rsidRDefault="00774151" w:rsidP="00CE784B">
            <w:pPr>
              <w:pStyle w:val="ListParagraph"/>
              <w:keepNext/>
              <w:numPr>
                <w:ilvl w:val="0"/>
                <w:numId w:val="14"/>
              </w:numPr>
              <w:spacing w:before="60" w:after="60"/>
              <w:contextualSpacing/>
              <w:rPr>
                <w:rFonts w:cs="Arial"/>
                <w:sz w:val="19"/>
                <w:szCs w:val="19"/>
              </w:rPr>
            </w:pPr>
            <w:r w:rsidRPr="00960A81">
              <w:rPr>
                <w:rFonts w:cs="Arial"/>
                <w:sz w:val="19"/>
                <w:szCs w:val="19"/>
              </w:rPr>
              <w:t xml:space="preserve">Two primary and one secondary documents from the list below. </w:t>
            </w:r>
          </w:p>
          <w:p w:rsidR="00774151" w:rsidRPr="00B0424F" w:rsidRDefault="00774151" w:rsidP="00CE784B">
            <w:pPr>
              <w:spacing w:before="60" w:after="60"/>
              <w:rPr>
                <w:rFonts w:cs="Arial"/>
                <w:sz w:val="20"/>
              </w:rPr>
            </w:pPr>
            <w:r w:rsidRPr="00960A81">
              <w:rPr>
                <w:rFonts w:cs="Arial"/>
                <w:sz w:val="19"/>
                <w:szCs w:val="19"/>
              </w:rPr>
              <w:t>ID must include at least one type of primary ID that contains the applicants name and date of birth. If you are unable to provide the required documents please contact NT WorkSafe.</w:t>
            </w:r>
          </w:p>
        </w:tc>
      </w:tr>
      <w:tr w:rsidR="00453E59" w:rsidRPr="00113FBB" w:rsidTr="001E5F2A">
        <w:trPr>
          <w:gridAfter w:val="1"/>
        </w:trPr>
        <w:tc>
          <w:tcPr>
            <w:tcW w:w="9707"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74151" w:rsidRPr="00113FBB" w:rsidRDefault="00774151" w:rsidP="00CE784B">
            <w:pPr>
              <w:spacing w:before="60" w:after="60"/>
              <w:rPr>
                <w:rFonts w:asciiTheme="minorHAnsi" w:hAnsiTheme="minorHAnsi"/>
                <w:b/>
                <w:sz w:val="20"/>
              </w:rPr>
            </w:pPr>
            <w:r w:rsidRPr="00113FBB">
              <w:rPr>
                <w:rFonts w:asciiTheme="minorHAnsi" w:hAnsiTheme="minorHAnsi" w:cs="Arial"/>
                <w:b/>
                <w:sz w:val="20"/>
              </w:rPr>
              <w:t>Primary document</w:t>
            </w:r>
          </w:p>
        </w:tc>
        <w:tc>
          <w:tcPr>
            <w:tcW w:w="120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774151" w:rsidRPr="00113FBB" w:rsidRDefault="00774151" w:rsidP="00CE784B">
            <w:pPr>
              <w:spacing w:before="60" w:after="60"/>
              <w:jc w:val="center"/>
              <w:rPr>
                <w:b/>
                <w:sz w:val="20"/>
              </w:rPr>
            </w:pPr>
            <w:r w:rsidRPr="00113FBB">
              <w:rPr>
                <w:b/>
                <w:sz w:val="20"/>
              </w:rPr>
              <w:t>Select</w:t>
            </w:r>
          </w:p>
        </w:tc>
      </w:tr>
      <w:tr w:rsidR="00453E59" w:rsidTr="001E5F2A">
        <w:trPr>
          <w:gridAfter w:val="1"/>
        </w:trPr>
        <w:tc>
          <w:tcPr>
            <w:tcW w:w="9707"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774151" w:rsidRPr="00113FBB" w:rsidRDefault="00774151" w:rsidP="00CE784B">
            <w:pPr>
              <w:pStyle w:val="BulletinContent"/>
              <w:snapToGrid w:val="0"/>
              <w:spacing w:before="60" w:after="60"/>
              <w:rPr>
                <w:rFonts w:asciiTheme="minorHAnsi" w:hAnsiTheme="minorHAnsi" w:cs="Arial"/>
                <w:sz w:val="20"/>
              </w:rPr>
            </w:pPr>
            <w:r w:rsidRPr="00113FBB">
              <w:rPr>
                <w:rFonts w:asciiTheme="minorHAnsi" w:hAnsiTheme="minorHAnsi"/>
                <w:sz w:val="20"/>
              </w:rPr>
              <w:t>Au</w:t>
            </w:r>
            <w:r>
              <w:rPr>
                <w:rFonts w:asciiTheme="minorHAnsi" w:hAnsiTheme="minorHAnsi"/>
                <w:sz w:val="20"/>
              </w:rPr>
              <w:t>stralian birth certificate/card</w:t>
            </w:r>
          </w:p>
        </w:tc>
        <w:tc>
          <w:tcPr>
            <w:tcW w:w="120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386498173"/>
              <w14:checkbox>
                <w14:checked w14:val="0"/>
                <w14:checkedState w14:val="2612" w14:font="MS Gothic"/>
                <w14:uncheckedState w14:val="2610" w14:font="MS Gothic"/>
              </w14:checkbox>
            </w:sdtPr>
            <w:sdtEndPr/>
            <w:sdtContent>
              <w:p w:rsidR="00774151" w:rsidRDefault="00774151" w:rsidP="00CE784B">
                <w:pPr>
                  <w:spacing w:before="60" w:after="60"/>
                  <w:jc w:val="center"/>
                </w:pPr>
                <w:r>
                  <w:rPr>
                    <w:rFonts w:ascii="MS Gothic" w:eastAsia="MS Gothic" w:hAnsi="MS Gothic" w:cs="Arial" w:hint="eastAsia"/>
                    <w:sz w:val="20"/>
                  </w:rPr>
                  <w:t>☐</w:t>
                </w:r>
              </w:p>
            </w:sdtContent>
          </w:sdt>
        </w:tc>
      </w:tr>
      <w:tr w:rsidR="00453E59" w:rsidTr="001E5F2A">
        <w:trPr>
          <w:gridAfter w:val="1"/>
        </w:trPr>
        <w:tc>
          <w:tcPr>
            <w:tcW w:w="9707"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774151" w:rsidRPr="00113FBB" w:rsidRDefault="00774151" w:rsidP="00CE784B">
            <w:pPr>
              <w:pStyle w:val="BulletinContent"/>
              <w:snapToGrid w:val="0"/>
              <w:spacing w:before="60" w:after="60"/>
              <w:rPr>
                <w:rFonts w:asciiTheme="minorHAnsi" w:hAnsiTheme="minorHAnsi" w:cs="Arial"/>
                <w:sz w:val="20"/>
              </w:rPr>
            </w:pPr>
            <w:r w:rsidRPr="00113FBB">
              <w:rPr>
                <w:rFonts w:asciiTheme="minorHAnsi" w:hAnsiTheme="minorHAnsi"/>
                <w:sz w:val="20"/>
              </w:rPr>
              <w:t xml:space="preserve">Australian passport </w:t>
            </w:r>
            <w:r w:rsidRPr="00E155CE">
              <w:rPr>
                <w:rFonts w:asciiTheme="minorHAnsi" w:hAnsiTheme="minorHAnsi"/>
                <w:sz w:val="18"/>
              </w:rPr>
              <w:t>(note: passports are still valid for 2 years after expiry, unless cancelled)</w:t>
            </w:r>
          </w:p>
        </w:tc>
        <w:tc>
          <w:tcPr>
            <w:tcW w:w="120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832826621"/>
              <w14:checkbox>
                <w14:checked w14:val="0"/>
                <w14:checkedState w14:val="2612" w14:font="MS Gothic"/>
                <w14:uncheckedState w14:val="2610" w14:font="MS Gothic"/>
              </w14:checkbox>
            </w:sdtPr>
            <w:sdtEndPr/>
            <w:sdtContent>
              <w:p w:rsidR="00774151" w:rsidRDefault="00774151" w:rsidP="00CE784B">
                <w:pPr>
                  <w:spacing w:before="60" w:after="60"/>
                  <w:jc w:val="center"/>
                </w:pPr>
                <w:r w:rsidRPr="00B677B8">
                  <w:rPr>
                    <w:rFonts w:ascii="MS Gothic" w:eastAsia="MS Gothic" w:hAnsi="MS Gothic" w:cs="Arial" w:hint="eastAsia"/>
                    <w:sz w:val="20"/>
                  </w:rPr>
                  <w:t>☐</w:t>
                </w:r>
              </w:p>
            </w:sdtContent>
          </w:sdt>
        </w:tc>
      </w:tr>
      <w:tr w:rsidR="00453E59" w:rsidTr="001E5F2A">
        <w:trPr>
          <w:gridAfter w:val="1"/>
        </w:trPr>
        <w:tc>
          <w:tcPr>
            <w:tcW w:w="9707"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774151" w:rsidRPr="00113FBB" w:rsidRDefault="00774151" w:rsidP="00CE784B">
            <w:pPr>
              <w:pStyle w:val="BulletinContent"/>
              <w:snapToGrid w:val="0"/>
              <w:spacing w:before="60" w:after="60"/>
              <w:rPr>
                <w:rFonts w:asciiTheme="minorHAnsi" w:hAnsiTheme="minorHAnsi" w:cs="Arial"/>
                <w:sz w:val="20"/>
              </w:rPr>
            </w:pPr>
            <w:r w:rsidRPr="00113FBB">
              <w:rPr>
                <w:rFonts w:asciiTheme="minorHAnsi" w:hAnsiTheme="minorHAnsi"/>
                <w:sz w:val="20"/>
              </w:rPr>
              <w:t>Australian citizenship certificate</w:t>
            </w:r>
          </w:p>
        </w:tc>
        <w:tc>
          <w:tcPr>
            <w:tcW w:w="120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68306401"/>
              <w14:checkbox>
                <w14:checked w14:val="0"/>
                <w14:checkedState w14:val="2612" w14:font="MS Gothic"/>
                <w14:uncheckedState w14:val="2610" w14:font="MS Gothic"/>
              </w14:checkbox>
            </w:sdtPr>
            <w:sdtEndPr/>
            <w:sdtContent>
              <w:p w:rsidR="00774151" w:rsidRDefault="00774151" w:rsidP="00CE784B">
                <w:pPr>
                  <w:spacing w:before="60" w:after="60"/>
                  <w:jc w:val="center"/>
                </w:pPr>
                <w:r w:rsidRPr="00B677B8">
                  <w:rPr>
                    <w:rFonts w:ascii="MS Gothic" w:eastAsia="MS Gothic" w:hAnsi="MS Gothic" w:cs="Arial" w:hint="eastAsia"/>
                    <w:sz w:val="20"/>
                  </w:rPr>
                  <w:t>☐</w:t>
                </w:r>
              </w:p>
            </w:sdtContent>
          </w:sdt>
        </w:tc>
      </w:tr>
      <w:tr w:rsidR="00453E59" w:rsidTr="001E5F2A">
        <w:trPr>
          <w:gridAfter w:val="1"/>
        </w:trPr>
        <w:tc>
          <w:tcPr>
            <w:tcW w:w="9707"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774151" w:rsidRPr="00113FBB" w:rsidRDefault="00774151" w:rsidP="00CE784B">
            <w:pPr>
              <w:pStyle w:val="BulletinContent"/>
              <w:snapToGrid w:val="0"/>
              <w:spacing w:before="60" w:after="60"/>
              <w:rPr>
                <w:rFonts w:asciiTheme="minorHAnsi" w:hAnsiTheme="minorHAnsi" w:cs="Arial"/>
                <w:sz w:val="20"/>
              </w:rPr>
            </w:pPr>
            <w:r w:rsidRPr="00113FBB">
              <w:rPr>
                <w:rFonts w:asciiTheme="minorHAnsi" w:hAnsiTheme="minorHAnsi"/>
                <w:sz w:val="20"/>
              </w:rPr>
              <w:t>Australian drivers licence</w:t>
            </w:r>
          </w:p>
        </w:tc>
        <w:tc>
          <w:tcPr>
            <w:tcW w:w="120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46808198"/>
              <w14:checkbox>
                <w14:checked w14:val="0"/>
                <w14:checkedState w14:val="2612" w14:font="MS Gothic"/>
                <w14:uncheckedState w14:val="2610" w14:font="MS Gothic"/>
              </w14:checkbox>
            </w:sdtPr>
            <w:sdtEndPr/>
            <w:sdtContent>
              <w:p w:rsidR="00774151" w:rsidRDefault="00774151" w:rsidP="00CE784B">
                <w:pPr>
                  <w:spacing w:before="60" w:after="60"/>
                  <w:jc w:val="center"/>
                </w:pPr>
                <w:r w:rsidRPr="00B677B8">
                  <w:rPr>
                    <w:rFonts w:ascii="MS Gothic" w:eastAsia="MS Gothic" w:hAnsi="MS Gothic" w:cs="Arial" w:hint="eastAsia"/>
                    <w:sz w:val="20"/>
                  </w:rPr>
                  <w:t>☐</w:t>
                </w:r>
              </w:p>
            </w:sdtContent>
          </w:sdt>
        </w:tc>
      </w:tr>
      <w:tr w:rsidR="00453E59" w:rsidTr="001E5F2A">
        <w:trPr>
          <w:gridAfter w:val="1"/>
        </w:trPr>
        <w:tc>
          <w:tcPr>
            <w:tcW w:w="9707"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774151" w:rsidRPr="00113FBB" w:rsidRDefault="00774151" w:rsidP="00CE784B">
            <w:pPr>
              <w:pStyle w:val="BulletinContent"/>
              <w:snapToGrid w:val="0"/>
              <w:spacing w:before="60" w:after="60"/>
              <w:rPr>
                <w:rFonts w:asciiTheme="minorHAnsi" w:hAnsiTheme="minorHAnsi" w:cs="Arial"/>
                <w:sz w:val="20"/>
              </w:rPr>
            </w:pPr>
            <w:r w:rsidRPr="00113FBB">
              <w:rPr>
                <w:rFonts w:asciiTheme="minorHAnsi" w:hAnsiTheme="minorHAnsi"/>
                <w:sz w:val="20"/>
              </w:rPr>
              <w:t>Licence or permit issued by the Commonwealth, State or Territory government that has your DOB and photo i.e</w:t>
            </w:r>
            <w:r w:rsidR="00476A68">
              <w:rPr>
                <w:rFonts w:asciiTheme="minorHAnsi" w:hAnsiTheme="minorHAnsi"/>
                <w:sz w:val="20"/>
              </w:rPr>
              <w:t>.</w:t>
            </w:r>
            <w:r w:rsidRPr="00113FBB">
              <w:rPr>
                <w:rFonts w:asciiTheme="minorHAnsi" w:hAnsiTheme="minorHAnsi"/>
                <w:sz w:val="20"/>
              </w:rPr>
              <w:t xml:space="preserve"> HRWL licence, working with children’s card</w:t>
            </w:r>
            <w:r w:rsidR="00476A68">
              <w:rPr>
                <w:rFonts w:asciiTheme="minorHAnsi" w:hAnsiTheme="minorHAnsi"/>
                <w:sz w:val="20"/>
              </w:rPr>
              <w:t>,</w:t>
            </w:r>
            <w:r w:rsidRPr="00113FBB">
              <w:rPr>
                <w:rFonts w:asciiTheme="minorHAnsi" w:hAnsiTheme="minorHAnsi"/>
                <w:sz w:val="20"/>
              </w:rPr>
              <w:t xml:space="preserve"> etc</w:t>
            </w:r>
            <w:r w:rsidR="00476A68">
              <w:rPr>
                <w:rFonts w:asciiTheme="minorHAnsi" w:hAnsiTheme="minorHAnsi"/>
                <w:sz w:val="20"/>
              </w:rPr>
              <w:t>.</w:t>
            </w:r>
          </w:p>
        </w:tc>
        <w:tc>
          <w:tcPr>
            <w:tcW w:w="120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14539819"/>
              <w14:checkbox>
                <w14:checked w14:val="0"/>
                <w14:checkedState w14:val="2612" w14:font="MS Gothic"/>
                <w14:uncheckedState w14:val="2610" w14:font="MS Gothic"/>
              </w14:checkbox>
            </w:sdtPr>
            <w:sdtEndPr/>
            <w:sdtContent>
              <w:p w:rsidR="00774151" w:rsidRDefault="00774151" w:rsidP="00CE784B">
                <w:pPr>
                  <w:spacing w:before="60" w:after="60"/>
                  <w:jc w:val="center"/>
                </w:pPr>
                <w:r w:rsidRPr="00B677B8">
                  <w:rPr>
                    <w:rFonts w:ascii="MS Gothic" w:eastAsia="MS Gothic" w:hAnsi="MS Gothic" w:cs="Arial" w:hint="eastAsia"/>
                    <w:sz w:val="20"/>
                  </w:rPr>
                  <w:t>☐</w:t>
                </w:r>
              </w:p>
            </w:sdtContent>
          </w:sdt>
        </w:tc>
      </w:tr>
      <w:tr w:rsidR="00453E59" w:rsidTr="001E5F2A">
        <w:trPr>
          <w:gridAfter w:val="1"/>
          <w:trHeight w:val="218"/>
        </w:trPr>
        <w:tc>
          <w:tcPr>
            <w:tcW w:w="9707"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774151" w:rsidRPr="00113FBB" w:rsidRDefault="00774151" w:rsidP="00CE784B">
            <w:pPr>
              <w:pStyle w:val="BulletinContent"/>
              <w:snapToGrid w:val="0"/>
              <w:spacing w:before="60" w:after="60"/>
              <w:rPr>
                <w:rFonts w:asciiTheme="minorHAnsi" w:hAnsiTheme="minorHAnsi" w:cs="Arial"/>
                <w:sz w:val="20"/>
              </w:rPr>
            </w:pPr>
            <w:r w:rsidRPr="00113FBB">
              <w:rPr>
                <w:rFonts w:asciiTheme="minorHAnsi" w:hAnsiTheme="minorHAnsi"/>
                <w:sz w:val="20"/>
              </w:rPr>
              <w:t>Proof of Age Card issued by an Australian State or Territory</w:t>
            </w:r>
          </w:p>
        </w:tc>
        <w:tc>
          <w:tcPr>
            <w:tcW w:w="120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2080045520"/>
              <w14:checkbox>
                <w14:checked w14:val="0"/>
                <w14:checkedState w14:val="2612" w14:font="MS Gothic"/>
                <w14:uncheckedState w14:val="2610" w14:font="MS Gothic"/>
              </w14:checkbox>
            </w:sdtPr>
            <w:sdtEndPr/>
            <w:sdtContent>
              <w:p w:rsidR="00774151" w:rsidRDefault="00774151" w:rsidP="00CE784B">
                <w:pPr>
                  <w:spacing w:before="60" w:after="60"/>
                  <w:jc w:val="center"/>
                </w:pPr>
                <w:r w:rsidRPr="00B677B8">
                  <w:rPr>
                    <w:rFonts w:ascii="MS Gothic" w:eastAsia="MS Gothic" w:hAnsi="MS Gothic" w:cs="Arial" w:hint="eastAsia"/>
                    <w:sz w:val="20"/>
                  </w:rPr>
                  <w:t>☐</w:t>
                </w:r>
              </w:p>
            </w:sdtContent>
          </w:sdt>
        </w:tc>
      </w:tr>
      <w:tr w:rsidR="00453E59" w:rsidTr="001E5F2A">
        <w:trPr>
          <w:gridAfter w:val="1"/>
          <w:trHeight w:val="253"/>
        </w:trPr>
        <w:tc>
          <w:tcPr>
            <w:tcW w:w="9707"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774151" w:rsidRPr="00113FBB" w:rsidRDefault="00774151" w:rsidP="00CE784B">
            <w:pPr>
              <w:pStyle w:val="BulletinContent"/>
              <w:snapToGrid w:val="0"/>
              <w:spacing w:before="60" w:after="60"/>
              <w:rPr>
                <w:rFonts w:asciiTheme="minorHAnsi" w:hAnsiTheme="minorHAnsi" w:cs="Arial"/>
                <w:sz w:val="20"/>
              </w:rPr>
            </w:pPr>
            <w:r w:rsidRPr="00113FBB">
              <w:rPr>
                <w:rFonts w:asciiTheme="minorHAnsi" w:hAnsiTheme="minorHAnsi"/>
                <w:sz w:val="20"/>
              </w:rPr>
              <w:t>Identity document issued by an Aboriginal Land Council that has your photograph</w:t>
            </w:r>
          </w:p>
        </w:tc>
        <w:tc>
          <w:tcPr>
            <w:tcW w:w="120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347095752"/>
              <w14:checkbox>
                <w14:checked w14:val="0"/>
                <w14:checkedState w14:val="2612" w14:font="MS Gothic"/>
                <w14:uncheckedState w14:val="2610" w14:font="MS Gothic"/>
              </w14:checkbox>
            </w:sdtPr>
            <w:sdtEndPr/>
            <w:sdtContent>
              <w:p w:rsidR="00774151" w:rsidRDefault="00774151" w:rsidP="00CE784B">
                <w:pPr>
                  <w:spacing w:before="60" w:after="60"/>
                  <w:jc w:val="center"/>
                </w:pPr>
                <w:r w:rsidRPr="00B677B8">
                  <w:rPr>
                    <w:rFonts w:ascii="MS Gothic" w:eastAsia="MS Gothic" w:hAnsi="MS Gothic" w:cs="Arial" w:hint="eastAsia"/>
                    <w:sz w:val="20"/>
                  </w:rPr>
                  <w:t>☐</w:t>
                </w:r>
              </w:p>
            </w:sdtContent>
          </w:sdt>
        </w:tc>
      </w:tr>
      <w:tr w:rsidR="00453E59" w:rsidRPr="00113FBB" w:rsidTr="001E5F2A">
        <w:trPr>
          <w:gridAfter w:val="1"/>
          <w:trHeight w:val="253"/>
        </w:trPr>
        <w:tc>
          <w:tcPr>
            <w:tcW w:w="9707"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74151" w:rsidRPr="00113FBB" w:rsidRDefault="00774151" w:rsidP="00CE784B">
            <w:pPr>
              <w:spacing w:before="60" w:after="60"/>
              <w:rPr>
                <w:b/>
                <w:sz w:val="20"/>
              </w:rPr>
            </w:pPr>
            <w:r w:rsidRPr="00113FBB">
              <w:rPr>
                <w:b/>
                <w:sz w:val="20"/>
              </w:rPr>
              <w:t>Secondary document</w:t>
            </w:r>
          </w:p>
        </w:tc>
        <w:tc>
          <w:tcPr>
            <w:tcW w:w="120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774151" w:rsidRPr="00113FBB" w:rsidRDefault="00774151" w:rsidP="00CE784B">
            <w:pPr>
              <w:spacing w:before="60" w:after="60"/>
              <w:jc w:val="center"/>
              <w:rPr>
                <w:b/>
                <w:sz w:val="20"/>
              </w:rPr>
            </w:pPr>
            <w:r w:rsidRPr="00113FBB">
              <w:rPr>
                <w:b/>
                <w:sz w:val="20"/>
              </w:rPr>
              <w:t>Select</w:t>
            </w:r>
          </w:p>
        </w:tc>
      </w:tr>
      <w:tr w:rsidR="00453E59" w:rsidTr="001E5F2A">
        <w:trPr>
          <w:gridAfter w:val="1"/>
          <w:trHeight w:val="253"/>
        </w:trPr>
        <w:tc>
          <w:tcPr>
            <w:tcW w:w="9707"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74151" w:rsidRPr="00113FBB" w:rsidRDefault="00774151" w:rsidP="00CE784B">
            <w:pPr>
              <w:pStyle w:val="BulletinContent"/>
              <w:snapToGrid w:val="0"/>
              <w:spacing w:before="60" w:after="60"/>
              <w:rPr>
                <w:rFonts w:ascii="Lato" w:hAnsi="Lato" w:cs="Arial"/>
                <w:sz w:val="20"/>
              </w:rPr>
            </w:pPr>
            <w:r w:rsidRPr="00113FBB">
              <w:rPr>
                <w:rFonts w:ascii="Lato" w:hAnsi="Lato"/>
                <w:sz w:val="20"/>
              </w:rPr>
              <w:t>Photo ID card showing you are a Commonwealth, State or Territory Government employee</w:t>
            </w:r>
          </w:p>
        </w:tc>
        <w:tc>
          <w:tcPr>
            <w:tcW w:w="120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656580113"/>
              <w14:checkbox>
                <w14:checked w14:val="0"/>
                <w14:checkedState w14:val="2612" w14:font="MS Gothic"/>
                <w14:uncheckedState w14:val="2610" w14:font="MS Gothic"/>
              </w14:checkbox>
            </w:sdtPr>
            <w:sdtEndPr/>
            <w:sdtContent>
              <w:p w:rsidR="00774151" w:rsidRDefault="00774151" w:rsidP="00CE784B">
                <w:pPr>
                  <w:spacing w:before="60" w:after="60"/>
                  <w:jc w:val="center"/>
                </w:pPr>
                <w:r w:rsidRPr="00F6500D">
                  <w:rPr>
                    <w:rFonts w:ascii="MS Gothic" w:eastAsia="MS Gothic" w:hAnsi="MS Gothic" w:cs="Arial" w:hint="eastAsia"/>
                    <w:sz w:val="20"/>
                  </w:rPr>
                  <w:t>☐</w:t>
                </w:r>
              </w:p>
            </w:sdtContent>
          </w:sdt>
        </w:tc>
      </w:tr>
      <w:tr w:rsidR="00453E59" w:rsidTr="001E5F2A">
        <w:trPr>
          <w:gridAfter w:val="1"/>
          <w:trHeight w:val="253"/>
        </w:trPr>
        <w:tc>
          <w:tcPr>
            <w:tcW w:w="9707"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74151" w:rsidRPr="00113FBB" w:rsidRDefault="00774151" w:rsidP="00CE784B">
            <w:pPr>
              <w:pStyle w:val="BulletinContent"/>
              <w:snapToGrid w:val="0"/>
              <w:spacing w:before="60" w:after="60"/>
              <w:rPr>
                <w:rFonts w:ascii="Lato" w:hAnsi="Lato" w:cs="Arial"/>
                <w:sz w:val="20"/>
              </w:rPr>
            </w:pPr>
            <w:r w:rsidRPr="00113FBB">
              <w:rPr>
                <w:rFonts w:ascii="Lato" w:hAnsi="Lato"/>
                <w:sz w:val="20"/>
              </w:rPr>
              <w:t>Medicare, centrelink or health care card</w:t>
            </w:r>
          </w:p>
        </w:tc>
        <w:tc>
          <w:tcPr>
            <w:tcW w:w="120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366403563"/>
              <w14:checkbox>
                <w14:checked w14:val="0"/>
                <w14:checkedState w14:val="2612" w14:font="MS Gothic"/>
                <w14:uncheckedState w14:val="2610" w14:font="MS Gothic"/>
              </w14:checkbox>
            </w:sdtPr>
            <w:sdtEndPr/>
            <w:sdtContent>
              <w:p w:rsidR="00774151" w:rsidRDefault="00774151" w:rsidP="00CE784B">
                <w:pPr>
                  <w:spacing w:before="60" w:after="60"/>
                  <w:jc w:val="center"/>
                </w:pPr>
                <w:r w:rsidRPr="00F6500D">
                  <w:rPr>
                    <w:rFonts w:ascii="MS Gothic" w:eastAsia="MS Gothic" w:hAnsi="MS Gothic" w:cs="Arial" w:hint="eastAsia"/>
                    <w:sz w:val="20"/>
                  </w:rPr>
                  <w:t>☐</w:t>
                </w:r>
              </w:p>
            </w:sdtContent>
          </w:sdt>
        </w:tc>
      </w:tr>
      <w:tr w:rsidR="00453E59" w:rsidTr="001E5F2A">
        <w:trPr>
          <w:gridAfter w:val="1"/>
          <w:trHeight w:val="253"/>
        </w:trPr>
        <w:tc>
          <w:tcPr>
            <w:tcW w:w="9707"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74151" w:rsidRPr="00113FBB" w:rsidRDefault="00774151" w:rsidP="00CE784B">
            <w:pPr>
              <w:spacing w:before="60" w:after="60"/>
            </w:pPr>
            <w:r w:rsidRPr="00113FBB">
              <w:rPr>
                <w:sz w:val="20"/>
              </w:rPr>
              <w:t>Credit card or debit card – one per bank only</w:t>
            </w:r>
          </w:p>
        </w:tc>
        <w:tc>
          <w:tcPr>
            <w:tcW w:w="120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205340572"/>
              <w14:checkbox>
                <w14:checked w14:val="0"/>
                <w14:checkedState w14:val="2612" w14:font="MS Gothic"/>
                <w14:uncheckedState w14:val="2610" w14:font="MS Gothic"/>
              </w14:checkbox>
            </w:sdtPr>
            <w:sdtEndPr/>
            <w:sdtContent>
              <w:p w:rsidR="00774151" w:rsidRDefault="00774151" w:rsidP="00CE784B">
                <w:pPr>
                  <w:spacing w:before="60" w:after="60"/>
                  <w:jc w:val="center"/>
                </w:pPr>
                <w:r w:rsidRPr="00F6500D">
                  <w:rPr>
                    <w:rFonts w:ascii="MS Gothic" w:eastAsia="MS Gothic" w:hAnsi="MS Gothic" w:cs="Arial" w:hint="eastAsia"/>
                    <w:sz w:val="20"/>
                  </w:rPr>
                  <w:t>☐</w:t>
                </w:r>
              </w:p>
            </w:sdtContent>
          </w:sdt>
        </w:tc>
      </w:tr>
      <w:tr w:rsidR="00453E59" w:rsidTr="001E5F2A">
        <w:trPr>
          <w:gridAfter w:val="1"/>
          <w:trHeight w:val="253"/>
        </w:trPr>
        <w:tc>
          <w:tcPr>
            <w:tcW w:w="9707"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74151" w:rsidRPr="00113FBB" w:rsidRDefault="00774151" w:rsidP="00CE784B">
            <w:pPr>
              <w:spacing w:before="60" w:after="60"/>
            </w:pPr>
            <w:r w:rsidRPr="00113FBB">
              <w:rPr>
                <w:sz w:val="20"/>
              </w:rPr>
              <w:t>Council rates notice with your name and current residential address</w:t>
            </w:r>
          </w:p>
        </w:tc>
        <w:tc>
          <w:tcPr>
            <w:tcW w:w="120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84932167"/>
              <w14:checkbox>
                <w14:checked w14:val="0"/>
                <w14:checkedState w14:val="2612" w14:font="MS Gothic"/>
                <w14:uncheckedState w14:val="2610" w14:font="MS Gothic"/>
              </w14:checkbox>
            </w:sdtPr>
            <w:sdtEndPr/>
            <w:sdtContent>
              <w:p w:rsidR="00774151" w:rsidRDefault="00774151" w:rsidP="00CE784B">
                <w:pPr>
                  <w:spacing w:before="60" w:after="60"/>
                  <w:jc w:val="center"/>
                </w:pPr>
                <w:r w:rsidRPr="00F6500D">
                  <w:rPr>
                    <w:rFonts w:ascii="MS Gothic" w:eastAsia="MS Gothic" w:hAnsi="MS Gothic" w:cs="Arial" w:hint="eastAsia"/>
                    <w:sz w:val="20"/>
                  </w:rPr>
                  <w:t>☐</w:t>
                </w:r>
              </w:p>
            </w:sdtContent>
          </w:sdt>
        </w:tc>
      </w:tr>
      <w:tr w:rsidR="00453E59" w:rsidTr="001E5F2A">
        <w:trPr>
          <w:gridAfter w:val="1"/>
          <w:trHeight w:val="253"/>
        </w:trPr>
        <w:tc>
          <w:tcPr>
            <w:tcW w:w="9707"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74151" w:rsidRPr="00113FBB" w:rsidRDefault="00774151" w:rsidP="00CE784B">
            <w:pPr>
              <w:spacing w:before="60" w:after="60"/>
            </w:pPr>
            <w:r w:rsidRPr="00113FBB">
              <w:rPr>
                <w:sz w:val="20"/>
              </w:rPr>
              <w:t>Utilities notice with your name and current residential address</w:t>
            </w:r>
          </w:p>
        </w:tc>
        <w:tc>
          <w:tcPr>
            <w:tcW w:w="120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956709793"/>
              <w14:checkbox>
                <w14:checked w14:val="0"/>
                <w14:checkedState w14:val="2612" w14:font="MS Gothic"/>
                <w14:uncheckedState w14:val="2610" w14:font="MS Gothic"/>
              </w14:checkbox>
            </w:sdtPr>
            <w:sdtEndPr/>
            <w:sdtContent>
              <w:p w:rsidR="00774151" w:rsidRDefault="00774151" w:rsidP="00CE784B">
                <w:pPr>
                  <w:spacing w:before="60" w:after="60"/>
                  <w:jc w:val="center"/>
                </w:pPr>
                <w:r w:rsidRPr="00F6500D">
                  <w:rPr>
                    <w:rFonts w:ascii="MS Gothic" w:eastAsia="MS Gothic" w:hAnsi="MS Gothic" w:cs="Arial" w:hint="eastAsia"/>
                    <w:sz w:val="20"/>
                  </w:rPr>
                  <w:t>☐</w:t>
                </w:r>
              </w:p>
            </w:sdtContent>
          </w:sdt>
        </w:tc>
      </w:tr>
      <w:tr w:rsidR="00453E59" w:rsidTr="001E5F2A">
        <w:trPr>
          <w:gridAfter w:val="1"/>
          <w:trHeight w:val="253"/>
        </w:trPr>
        <w:tc>
          <w:tcPr>
            <w:tcW w:w="9707" w:type="dxa"/>
            <w:gridSpan w:val="5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774151" w:rsidRPr="00113FBB" w:rsidRDefault="00774151" w:rsidP="00CE784B">
            <w:pPr>
              <w:spacing w:before="60" w:after="60"/>
            </w:pPr>
            <w:r w:rsidRPr="00113FBB">
              <w:rPr>
                <w:sz w:val="20"/>
              </w:rPr>
              <w:t>Foreign drivers licence</w:t>
            </w:r>
          </w:p>
        </w:tc>
        <w:tc>
          <w:tcPr>
            <w:tcW w:w="1209" w:type="dxa"/>
            <w:gridSpan w:val="1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2134627365"/>
              <w14:checkbox>
                <w14:checked w14:val="0"/>
                <w14:checkedState w14:val="2612" w14:font="MS Gothic"/>
                <w14:uncheckedState w14:val="2610" w14:font="MS Gothic"/>
              </w14:checkbox>
            </w:sdtPr>
            <w:sdtEndPr/>
            <w:sdtContent>
              <w:p w:rsidR="00774151" w:rsidRDefault="00774151" w:rsidP="00CE784B">
                <w:pPr>
                  <w:spacing w:before="60" w:after="60"/>
                  <w:jc w:val="center"/>
                </w:pPr>
                <w:r w:rsidRPr="00F6500D">
                  <w:rPr>
                    <w:rFonts w:ascii="MS Gothic" w:eastAsia="MS Gothic" w:hAnsi="MS Gothic" w:cs="Arial" w:hint="eastAsia"/>
                    <w:sz w:val="20"/>
                  </w:rPr>
                  <w:t>☐</w:t>
                </w:r>
              </w:p>
            </w:sdtContent>
          </w:sdt>
        </w:tc>
      </w:tr>
      <w:tr w:rsidR="00CE784B" w:rsidRPr="00B0424F" w:rsidTr="001E5F2A">
        <w:trPr>
          <w:gridAfter w:val="1"/>
        </w:trPr>
        <w:tc>
          <w:tcPr>
            <w:tcW w:w="10916" w:type="dxa"/>
            <w:gridSpan w:val="6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CE784B" w:rsidRPr="00CE784B" w:rsidRDefault="00CE784B" w:rsidP="00CE784B">
            <w:pPr>
              <w:pStyle w:val="ListParagraph"/>
              <w:numPr>
                <w:ilvl w:val="0"/>
                <w:numId w:val="13"/>
              </w:numPr>
              <w:spacing w:before="60" w:after="60"/>
              <w:ind w:left="319"/>
              <w:rPr>
                <w:rFonts w:cs="Arial"/>
                <w:b/>
                <w:sz w:val="19"/>
                <w:szCs w:val="19"/>
              </w:rPr>
            </w:pPr>
            <w:r w:rsidRPr="00CE784B">
              <w:rPr>
                <w:rFonts w:cs="Arial"/>
                <w:b/>
                <w:sz w:val="24"/>
                <w:szCs w:val="19"/>
              </w:rPr>
              <w:t>Receiving accreditation</w:t>
            </w:r>
          </w:p>
        </w:tc>
      </w:tr>
      <w:tr w:rsidR="00453E59" w:rsidRPr="00B0424F" w:rsidTr="001E5F2A">
        <w:trPr>
          <w:gridAfter w:val="1"/>
        </w:trPr>
        <w:tc>
          <w:tcPr>
            <w:tcW w:w="5655" w:type="dxa"/>
            <w:gridSpan w:val="19"/>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CE784B" w:rsidRPr="00870AD7" w:rsidRDefault="00CE784B" w:rsidP="00CE784B">
            <w:pPr>
              <w:keepNext/>
              <w:spacing w:before="60" w:after="60"/>
              <w:rPr>
                <w:rFonts w:cs="Arial"/>
                <w:sz w:val="20"/>
                <w:szCs w:val="28"/>
              </w:rPr>
            </w:pPr>
            <w:r w:rsidRPr="00870AD7">
              <w:rPr>
                <w:rFonts w:cs="Arial"/>
                <w:sz w:val="20"/>
                <w:szCs w:val="28"/>
              </w:rPr>
              <w:t xml:space="preserve">How do you wish to </w:t>
            </w:r>
            <w:r>
              <w:rPr>
                <w:rFonts w:cs="Arial"/>
                <w:sz w:val="20"/>
                <w:szCs w:val="28"/>
              </w:rPr>
              <w:t>receive the accreditation?</w:t>
            </w:r>
          </w:p>
        </w:tc>
        <w:tc>
          <w:tcPr>
            <w:tcW w:w="760" w:type="dxa"/>
            <w:gridSpan w:val="5"/>
            <w:tcBorders>
              <w:top w:val="single" w:sz="8" w:space="0" w:color="808080" w:themeColor="background1" w:themeShade="80"/>
              <w:left w:val="single" w:sz="4" w:space="0" w:color="808080" w:themeColor="background1" w:themeShade="80"/>
              <w:bottom w:val="single" w:sz="8" w:space="0" w:color="808080" w:themeColor="background1" w:themeShade="80"/>
              <w:right w:val="nil"/>
            </w:tcBorders>
            <w:shd w:val="clear" w:color="auto" w:fill="FFFFFF" w:themeFill="background1"/>
            <w:vAlign w:val="center"/>
          </w:tcPr>
          <w:p w:rsidR="00CE784B" w:rsidRPr="00870AD7" w:rsidRDefault="00CE784B" w:rsidP="00CE784B">
            <w:pPr>
              <w:keepNext/>
              <w:spacing w:before="60" w:after="60"/>
              <w:rPr>
                <w:rFonts w:cs="Arial"/>
                <w:sz w:val="20"/>
                <w:szCs w:val="28"/>
              </w:rPr>
            </w:pPr>
            <w:r>
              <w:rPr>
                <w:rFonts w:cs="Arial"/>
                <w:sz w:val="20"/>
              </w:rPr>
              <w:t>Post</w:t>
            </w:r>
          </w:p>
        </w:tc>
        <w:tc>
          <w:tcPr>
            <w:tcW w:w="1417" w:type="dxa"/>
            <w:gridSpan w:val="14"/>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sdt>
            <w:sdtPr>
              <w:rPr>
                <w:rFonts w:cs="Arial"/>
                <w:sz w:val="20"/>
              </w:rPr>
              <w:id w:val="-904141162"/>
              <w14:checkbox>
                <w14:checked w14:val="0"/>
                <w14:checkedState w14:val="2612" w14:font="MS Gothic"/>
                <w14:uncheckedState w14:val="2610" w14:font="MS Gothic"/>
              </w14:checkbox>
            </w:sdtPr>
            <w:sdtEndPr/>
            <w:sdtContent>
              <w:p w:rsidR="00CE784B" w:rsidRPr="00CE784B" w:rsidRDefault="00CE784B" w:rsidP="00CE784B">
                <w:pPr>
                  <w:spacing w:before="60" w:after="60"/>
                  <w:rPr>
                    <w:rFonts w:cs="Arial"/>
                    <w:sz w:val="20"/>
                  </w:rPr>
                </w:pPr>
                <w:r>
                  <w:rPr>
                    <w:rFonts w:ascii="MS Gothic" w:eastAsia="MS Gothic" w:hAnsi="MS Gothic" w:cs="Arial" w:hint="eastAsia"/>
                    <w:sz w:val="20"/>
                  </w:rPr>
                  <w:t>☐</w:t>
                </w:r>
              </w:p>
            </w:sdtContent>
          </w:sdt>
        </w:tc>
        <w:tc>
          <w:tcPr>
            <w:tcW w:w="1276" w:type="dxa"/>
            <w:gridSpan w:val="10"/>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CE784B" w:rsidRPr="00870AD7" w:rsidRDefault="00CE784B" w:rsidP="00CE784B">
            <w:pPr>
              <w:keepNext/>
              <w:spacing w:before="60" w:after="60"/>
              <w:rPr>
                <w:rFonts w:cs="Arial"/>
                <w:sz w:val="20"/>
                <w:szCs w:val="28"/>
              </w:rPr>
            </w:pPr>
            <w:r>
              <w:rPr>
                <w:rFonts w:cs="Arial"/>
                <w:sz w:val="20"/>
              </w:rPr>
              <w:t>Collection</w:t>
            </w:r>
          </w:p>
        </w:tc>
        <w:tc>
          <w:tcPr>
            <w:tcW w:w="1808" w:type="dxa"/>
            <w:gridSpan w:val="20"/>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2099051864"/>
              <w14:checkbox>
                <w14:checked w14:val="0"/>
                <w14:checkedState w14:val="2612" w14:font="MS Gothic"/>
                <w14:uncheckedState w14:val="2610" w14:font="MS Gothic"/>
              </w14:checkbox>
            </w:sdtPr>
            <w:sdtEndPr/>
            <w:sdtContent>
              <w:p w:rsidR="00CE784B" w:rsidRPr="00CE784B" w:rsidRDefault="00CE784B" w:rsidP="00CE784B">
                <w:pPr>
                  <w:spacing w:before="60" w:after="60"/>
                  <w:rPr>
                    <w:rFonts w:cs="Arial"/>
                    <w:sz w:val="20"/>
                  </w:rPr>
                </w:pPr>
                <w:r w:rsidRPr="00F6500D">
                  <w:rPr>
                    <w:rFonts w:ascii="MS Gothic" w:eastAsia="MS Gothic" w:hAnsi="MS Gothic" w:cs="Arial" w:hint="eastAsia"/>
                    <w:sz w:val="20"/>
                  </w:rPr>
                  <w:t>☐</w:t>
                </w:r>
              </w:p>
            </w:sdtContent>
          </w:sdt>
        </w:tc>
      </w:tr>
      <w:tr w:rsidR="00CE784B" w:rsidRPr="00CE784B" w:rsidTr="001E5F2A">
        <w:trPr>
          <w:gridAfter w:val="1"/>
        </w:trPr>
        <w:tc>
          <w:tcPr>
            <w:tcW w:w="10916" w:type="dxa"/>
            <w:gridSpan w:val="6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CE784B" w:rsidRPr="00CE784B" w:rsidRDefault="00CE784B" w:rsidP="00CE784B">
            <w:pPr>
              <w:pStyle w:val="ListParagraph"/>
              <w:numPr>
                <w:ilvl w:val="0"/>
                <w:numId w:val="13"/>
              </w:numPr>
              <w:spacing w:before="60" w:after="60"/>
              <w:ind w:left="319"/>
              <w:rPr>
                <w:rFonts w:cs="Arial"/>
                <w:b/>
                <w:sz w:val="24"/>
                <w:szCs w:val="19"/>
              </w:rPr>
            </w:pPr>
            <w:r w:rsidRPr="00CE784B">
              <w:rPr>
                <w:rFonts w:cs="Arial"/>
                <w:b/>
                <w:sz w:val="24"/>
                <w:szCs w:val="19"/>
              </w:rPr>
              <w:t>Assessor declaration</w:t>
            </w:r>
          </w:p>
        </w:tc>
      </w:tr>
      <w:tr w:rsidR="00995A10" w:rsidRPr="00B0424F" w:rsidTr="001E5F2A">
        <w:trPr>
          <w:gridAfter w:val="1"/>
        </w:trPr>
        <w:tc>
          <w:tcPr>
            <w:tcW w:w="10916" w:type="dxa"/>
            <w:gridSpan w:val="6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95A10" w:rsidRPr="00702ACE" w:rsidRDefault="00995A10" w:rsidP="00CE784B">
            <w:pPr>
              <w:pStyle w:val="NoSpacing"/>
              <w:spacing w:before="60" w:after="60"/>
              <w:rPr>
                <w:sz w:val="20"/>
                <w:szCs w:val="18"/>
              </w:rPr>
            </w:pPr>
            <w:r w:rsidRPr="00702ACE">
              <w:rPr>
                <w:sz w:val="20"/>
                <w:szCs w:val="18"/>
              </w:rPr>
              <w:t>The information in this application is true and correct to the best of my knowledge.</w:t>
            </w:r>
          </w:p>
          <w:p w:rsidR="00995A10" w:rsidRPr="00702ACE" w:rsidRDefault="00995A10" w:rsidP="00CE784B">
            <w:pPr>
              <w:pStyle w:val="NoSpacing"/>
              <w:spacing w:before="60" w:after="60"/>
              <w:rPr>
                <w:sz w:val="20"/>
                <w:szCs w:val="18"/>
              </w:rPr>
            </w:pPr>
            <w:r>
              <w:rPr>
                <w:sz w:val="20"/>
                <w:szCs w:val="18"/>
              </w:rPr>
              <w:t>I have read and understood the c</w:t>
            </w:r>
            <w:r w:rsidRPr="00702ACE">
              <w:rPr>
                <w:sz w:val="20"/>
                <w:szCs w:val="18"/>
              </w:rPr>
              <w:t xml:space="preserve">onditions of accreditation as an assessor of high </w:t>
            </w:r>
            <w:r>
              <w:rPr>
                <w:sz w:val="20"/>
                <w:szCs w:val="18"/>
              </w:rPr>
              <w:t xml:space="preserve">risk work classes and agree </w:t>
            </w:r>
            <w:r w:rsidRPr="00702ACE">
              <w:rPr>
                <w:sz w:val="20"/>
                <w:szCs w:val="18"/>
              </w:rPr>
              <w:t>to always abide by them in the conduct of assessing applicants for high risk work licence under the WHS Regulation.</w:t>
            </w:r>
          </w:p>
          <w:p w:rsidR="00995A10" w:rsidRPr="00CE784B" w:rsidRDefault="00995A10" w:rsidP="00995A10">
            <w:pPr>
              <w:spacing w:before="60" w:after="60"/>
              <w:rPr>
                <w:rFonts w:cs="Arial"/>
                <w:sz w:val="20"/>
              </w:rPr>
            </w:pPr>
            <w:r w:rsidRPr="00702ACE">
              <w:rPr>
                <w:sz w:val="20"/>
                <w:szCs w:val="18"/>
              </w:rPr>
              <w:t>I consent to the Work Health Authority making enquiries and exchanging information with WHS regulators in other States, Territories or the Commonwealth regarding any matter relevant to this application.</w:t>
            </w:r>
            <w:r>
              <w:rPr>
                <w:sz w:val="20"/>
                <w:szCs w:val="18"/>
              </w:rPr>
              <w:t xml:space="preserve"> </w:t>
            </w:r>
            <w:r w:rsidRPr="00AB709D">
              <w:rPr>
                <w:rFonts w:cs="Arial"/>
                <w:sz w:val="20"/>
              </w:rPr>
              <w:t xml:space="preserve">NT WorkSafe may also disclose your licence status to </w:t>
            </w:r>
            <w:r>
              <w:rPr>
                <w:rFonts w:cs="Arial"/>
                <w:sz w:val="20"/>
              </w:rPr>
              <w:t>third parties</w:t>
            </w:r>
            <w:r w:rsidRPr="00AB709D">
              <w:rPr>
                <w:rFonts w:cs="Arial"/>
                <w:sz w:val="20"/>
              </w:rPr>
              <w:t xml:space="preserve"> who wish to check this status. The status of a licence refers to whether the licence is current or not, the expiry date and any conditions attached to the licence.</w:t>
            </w:r>
          </w:p>
        </w:tc>
      </w:tr>
      <w:tr w:rsidR="00995A10" w:rsidRPr="00B0424F" w:rsidTr="001E5F2A">
        <w:trPr>
          <w:gridAfter w:val="1"/>
        </w:trPr>
        <w:tc>
          <w:tcPr>
            <w:tcW w:w="210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E784B" w:rsidRPr="00CE784B" w:rsidRDefault="00CE784B" w:rsidP="00CE784B">
            <w:pPr>
              <w:spacing w:before="60" w:after="60"/>
              <w:rPr>
                <w:rFonts w:cs="Arial"/>
                <w:sz w:val="20"/>
              </w:rPr>
            </w:pPr>
            <w:r w:rsidRPr="00CE784B">
              <w:rPr>
                <w:rFonts w:cs="Arial"/>
                <w:sz w:val="20"/>
              </w:rPr>
              <w:t>Assessor name:</w:t>
            </w:r>
          </w:p>
        </w:tc>
        <w:tc>
          <w:tcPr>
            <w:tcW w:w="8809" w:type="dxa"/>
            <w:gridSpan w:val="6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E784B" w:rsidRPr="00CE784B" w:rsidRDefault="00CE784B" w:rsidP="00774151">
            <w:pPr>
              <w:spacing w:before="60" w:after="60"/>
              <w:jc w:val="center"/>
              <w:rPr>
                <w:rFonts w:cs="Arial"/>
                <w:sz w:val="20"/>
              </w:rPr>
            </w:pPr>
          </w:p>
        </w:tc>
      </w:tr>
      <w:tr w:rsidR="00EA4354" w:rsidRPr="00B0424F" w:rsidTr="001E5F2A">
        <w:trPr>
          <w:gridAfter w:val="1"/>
        </w:trPr>
        <w:tc>
          <w:tcPr>
            <w:tcW w:w="2107" w:type="dxa"/>
            <w:gridSpan w:val="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CE784B" w:rsidRPr="00CE784B" w:rsidRDefault="00CE784B" w:rsidP="00CE784B">
            <w:pPr>
              <w:spacing w:before="120" w:after="120"/>
              <w:rPr>
                <w:rFonts w:cs="Arial"/>
                <w:sz w:val="20"/>
              </w:rPr>
            </w:pPr>
            <w:r w:rsidRPr="00CE784B">
              <w:rPr>
                <w:rFonts w:cs="Arial"/>
                <w:sz w:val="20"/>
              </w:rPr>
              <w:t>Assessor signature:</w:t>
            </w:r>
          </w:p>
        </w:tc>
        <w:tc>
          <w:tcPr>
            <w:tcW w:w="5442" w:type="dxa"/>
            <w:gridSpan w:val="2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CE784B" w:rsidRPr="00CE784B" w:rsidRDefault="00CE784B" w:rsidP="00CE784B">
            <w:pPr>
              <w:spacing w:before="120" w:after="120"/>
              <w:rPr>
                <w:rFonts w:cs="Arial"/>
                <w:sz w:val="20"/>
              </w:rPr>
            </w:pPr>
          </w:p>
        </w:tc>
        <w:tc>
          <w:tcPr>
            <w:tcW w:w="992"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CE784B" w:rsidRPr="00CE784B" w:rsidRDefault="00CE784B" w:rsidP="00CE784B">
            <w:pPr>
              <w:spacing w:before="120" w:after="120"/>
              <w:jc w:val="center"/>
              <w:rPr>
                <w:rFonts w:cs="Arial"/>
                <w:sz w:val="20"/>
              </w:rPr>
            </w:pPr>
            <w:r w:rsidRPr="00CE784B">
              <w:rPr>
                <w:rFonts w:cs="Arial"/>
                <w:sz w:val="20"/>
              </w:rPr>
              <w:t>Date:</w:t>
            </w:r>
          </w:p>
        </w:tc>
        <w:tc>
          <w:tcPr>
            <w:tcW w:w="2375" w:type="dxa"/>
            <w:gridSpan w:val="27"/>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CE784B" w:rsidRPr="00CE784B" w:rsidRDefault="00CE784B" w:rsidP="00CE784B">
            <w:pPr>
              <w:spacing w:before="120" w:after="120"/>
              <w:jc w:val="center"/>
              <w:rPr>
                <w:rFonts w:cs="Arial"/>
                <w:sz w:val="20"/>
              </w:rPr>
            </w:pPr>
          </w:p>
        </w:tc>
      </w:tr>
      <w:tr w:rsidR="00CE784B" w:rsidRPr="00CE784B" w:rsidTr="001E5F2A">
        <w:trPr>
          <w:gridAfter w:val="1"/>
        </w:trPr>
        <w:tc>
          <w:tcPr>
            <w:tcW w:w="10916" w:type="dxa"/>
            <w:gridSpan w:val="6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CE784B" w:rsidRPr="00CE784B" w:rsidRDefault="00CE784B" w:rsidP="00BA51CD">
            <w:pPr>
              <w:keepNext/>
              <w:spacing w:before="60" w:after="60"/>
              <w:rPr>
                <w:rFonts w:cs="Arial"/>
                <w:b/>
                <w:sz w:val="24"/>
                <w:szCs w:val="19"/>
              </w:rPr>
            </w:pPr>
            <w:r w:rsidRPr="00CE784B">
              <w:rPr>
                <w:rFonts w:cs="Arial"/>
                <w:b/>
                <w:sz w:val="24"/>
                <w:szCs w:val="19"/>
              </w:rPr>
              <w:lastRenderedPageBreak/>
              <w:t>Checklist</w:t>
            </w:r>
          </w:p>
        </w:tc>
      </w:tr>
      <w:tr w:rsidR="00453E59" w:rsidRPr="00B0424F" w:rsidTr="001E5F2A">
        <w:trPr>
          <w:gridAfter w:val="1"/>
        </w:trPr>
        <w:tc>
          <w:tcPr>
            <w:tcW w:w="8649"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E784B" w:rsidRPr="00B907C7" w:rsidRDefault="00CE784B" w:rsidP="00BA51CD">
            <w:pPr>
              <w:keepNext/>
              <w:spacing w:before="60" w:after="60"/>
              <w:rPr>
                <w:rFonts w:cs="Arial"/>
                <w:sz w:val="20"/>
              </w:rPr>
            </w:pPr>
            <w:r>
              <w:rPr>
                <w:rFonts w:cs="Arial"/>
                <w:b/>
                <w:sz w:val="20"/>
              </w:rPr>
              <w:t>Additional requirements</w:t>
            </w:r>
          </w:p>
        </w:tc>
        <w:tc>
          <w:tcPr>
            <w:tcW w:w="1130" w:type="dxa"/>
            <w:gridSpan w:val="14"/>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E784B" w:rsidRPr="00B907C7" w:rsidRDefault="00CE784B" w:rsidP="00BA51CD">
            <w:pPr>
              <w:keepNext/>
              <w:spacing w:before="60" w:after="60"/>
              <w:jc w:val="center"/>
              <w:rPr>
                <w:rFonts w:cs="Arial"/>
                <w:sz w:val="20"/>
              </w:rPr>
            </w:pPr>
            <w:r w:rsidRPr="0006004B">
              <w:rPr>
                <w:rFonts w:cs="Arial"/>
                <w:b/>
                <w:sz w:val="20"/>
              </w:rPr>
              <w:t>New</w:t>
            </w:r>
          </w:p>
        </w:tc>
        <w:tc>
          <w:tcPr>
            <w:tcW w:w="1137" w:type="dxa"/>
            <w:gridSpan w:val="11"/>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E784B" w:rsidRPr="00B907C7" w:rsidRDefault="00CE784B" w:rsidP="00BA51CD">
            <w:pPr>
              <w:keepNext/>
              <w:spacing w:before="60" w:after="60"/>
              <w:jc w:val="center"/>
              <w:rPr>
                <w:rFonts w:cs="Arial"/>
                <w:sz w:val="20"/>
              </w:rPr>
            </w:pPr>
            <w:r w:rsidRPr="0006004B">
              <w:rPr>
                <w:rFonts w:cs="Arial"/>
                <w:b/>
                <w:sz w:val="20"/>
              </w:rPr>
              <w:t>Renewal</w:t>
            </w:r>
          </w:p>
        </w:tc>
      </w:tr>
      <w:tr w:rsidR="00453E59" w:rsidRPr="00B0424F" w:rsidTr="001E5F2A">
        <w:trPr>
          <w:gridAfter w:val="1"/>
        </w:trPr>
        <w:tc>
          <w:tcPr>
            <w:tcW w:w="8649"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A51CD" w:rsidRDefault="00BA51CD" w:rsidP="00BA51CD">
            <w:pPr>
              <w:keepNext/>
              <w:spacing w:before="60" w:after="60"/>
              <w:rPr>
                <w:rFonts w:cs="Arial"/>
                <w:sz w:val="20"/>
              </w:rPr>
            </w:pPr>
            <w:r w:rsidRPr="00277FE2">
              <w:rPr>
                <w:rFonts w:cs="Arial"/>
                <w:sz w:val="20"/>
              </w:rPr>
              <w:t xml:space="preserve">Application form completed and declaration </w:t>
            </w:r>
            <w:r w:rsidR="00476A68">
              <w:rPr>
                <w:rFonts w:cs="Arial"/>
                <w:sz w:val="20"/>
              </w:rPr>
              <w:t>signed</w:t>
            </w:r>
          </w:p>
        </w:tc>
        <w:tc>
          <w:tcPr>
            <w:tcW w:w="113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731462560"/>
              <w14:checkbox>
                <w14:checked w14:val="0"/>
                <w14:checkedState w14:val="2612" w14:font="MS Gothic"/>
                <w14:uncheckedState w14:val="2610" w14:font="MS Gothic"/>
              </w14:checkbox>
            </w:sdtPr>
            <w:sdtEndPr/>
            <w:sdtContent>
              <w:p w:rsidR="00BA51CD" w:rsidRDefault="00BA51CD" w:rsidP="00BA51CD">
                <w:pPr>
                  <w:keepNext/>
                  <w:spacing w:before="60" w:after="60"/>
                  <w:jc w:val="center"/>
                </w:pPr>
                <w:r w:rsidRPr="00AB060A">
                  <w:rPr>
                    <w:rFonts w:ascii="MS Gothic" w:eastAsia="MS Gothic" w:hAnsi="MS Gothic" w:cs="Arial" w:hint="eastAsia"/>
                    <w:sz w:val="20"/>
                  </w:rPr>
                  <w:t>☐</w:t>
                </w:r>
              </w:p>
            </w:sdtContent>
          </w:sdt>
        </w:tc>
        <w:tc>
          <w:tcPr>
            <w:tcW w:w="113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218285351"/>
              <w14:checkbox>
                <w14:checked w14:val="0"/>
                <w14:checkedState w14:val="2612" w14:font="MS Gothic"/>
                <w14:uncheckedState w14:val="2610" w14:font="MS Gothic"/>
              </w14:checkbox>
            </w:sdtPr>
            <w:sdtEndPr/>
            <w:sdtContent>
              <w:p w:rsidR="00BA51CD" w:rsidRPr="00BA51CD" w:rsidRDefault="00BA51CD" w:rsidP="00BA51CD">
                <w:pPr>
                  <w:keepNext/>
                  <w:spacing w:before="60" w:after="60"/>
                  <w:jc w:val="center"/>
                  <w:rPr>
                    <w:sz w:val="20"/>
                  </w:rPr>
                </w:pPr>
                <w:r w:rsidRPr="00BA51CD">
                  <w:rPr>
                    <w:rFonts w:ascii="MS Gothic" w:eastAsia="MS Gothic" w:hAnsi="MS Gothic" w:cs="Arial" w:hint="eastAsia"/>
                    <w:sz w:val="20"/>
                  </w:rPr>
                  <w:t>☐</w:t>
                </w:r>
              </w:p>
            </w:sdtContent>
          </w:sdt>
        </w:tc>
      </w:tr>
      <w:tr w:rsidR="00453E59" w:rsidRPr="00B0424F" w:rsidTr="001E5F2A">
        <w:trPr>
          <w:gridAfter w:val="1"/>
        </w:trPr>
        <w:tc>
          <w:tcPr>
            <w:tcW w:w="8649"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A51CD" w:rsidRDefault="00BA51CD" w:rsidP="00BA51CD">
            <w:pPr>
              <w:keepNext/>
              <w:spacing w:before="60" w:after="60"/>
              <w:rPr>
                <w:rFonts w:cs="Arial"/>
                <w:sz w:val="20"/>
              </w:rPr>
            </w:pPr>
            <w:r>
              <w:rPr>
                <w:rFonts w:cs="Arial"/>
                <w:sz w:val="20"/>
              </w:rPr>
              <w:t>Payment of application fee</w:t>
            </w:r>
          </w:p>
        </w:tc>
        <w:tc>
          <w:tcPr>
            <w:tcW w:w="113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36818087"/>
              <w14:checkbox>
                <w14:checked w14:val="0"/>
                <w14:checkedState w14:val="2612" w14:font="MS Gothic"/>
                <w14:uncheckedState w14:val="2610" w14:font="MS Gothic"/>
              </w14:checkbox>
            </w:sdtPr>
            <w:sdtEndPr/>
            <w:sdtContent>
              <w:p w:rsidR="00BA51CD" w:rsidRDefault="00BA51CD" w:rsidP="00BA51CD">
                <w:pPr>
                  <w:keepNext/>
                  <w:spacing w:before="60" w:after="60"/>
                  <w:jc w:val="center"/>
                </w:pPr>
                <w:r w:rsidRPr="00AB060A">
                  <w:rPr>
                    <w:rFonts w:ascii="MS Gothic" w:eastAsia="MS Gothic" w:hAnsi="MS Gothic" w:cs="Arial" w:hint="eastAsia"/>
                    <w:sz w:val="20"/>
                  </w:rPr>
                  <w:t>☐</w:t>
                </w:r>
              </w:p>
            </w:sdtContent>
          </w:sdt>
        </w:tc>
        <w:tc>
          <w:tcPr>
            <w:tcW w:w="113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91171051"/>
              <w14:checkbox>
                <w14:checked w14:val="0"/>
                <w14:checkedState w14:val="2612" w14:font="MS Gothic"/>
                <w14:uncheckedState w14:val="2610" w14:font="MS Gothic"/>
              </w14:checkbox>
            </w:sdtPr>
            <w:sdtEndPr/>
            <w:sdtContent>
              <w:p w:rsidR="00BA51CD" w:rsidRPr="00BA51CD" w:rsidRDefault="00BA51CD" w:rsidP="00BA51CD">
                <w:pPr>
                  <w:keepNext/>
                  <w:spacing w:before="60" w:after="60"/>
                  <w:jc w:val="center"/>
                  <w:rPr>
                    <w:sz w:val="20"/>
                  </w:rPr>
                </w:pPr>
                <w:r w:rsidRPr="00BA51CD">
                  <w:rPr>
                    <w:rFonts w:ascii="MS Gothic" w:eastAsia="MS Gothic" w:hAnsi="MS Gothic" w:cs="Arial" w:hint="eastAsia"/>
                    <w:sz w:val="20"/>
                  </w:rPr>
                  <w:t>☐</w:t>
                </w:r>
              </w:p>
            </w:sdtContent>
          </w:sdt>
        </w:tc>
      </w:tr>
      <w:tr w:rsidR="00453E59" w:rsidRPr="00B0424F" w:rsidTr="001E5F2A">
        <w:trPr>
          <w:gridAfter w:val="1"/>
        </w:trPr>
        <w:tc>
          <w:tcPr>
            <w:tcW w:w="8649"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A51CD" w:rsidRDefault="00BA51CD" w:rsidP="00BA51CD">
            <w:pPr>
              <w:keepNext/>
              <w:spacing w:before="60" w:after="60"/>
              <w:rPr>
                <w:rFonts w:cs="Arial"/>
                <w:sz w:val="20"/>
                <w:szCs w:val="16"/>
              </w:rPr>
            </w:pPr>
            <w:r w:rsidRPr="00141F67">
              <w:rPr>
                <w:rFonts w:cs="Arial"/>
                <w:sz w:val="20"/>
                <w:szCs w:val="16"/>
              </w:rPr>
              <w:t>One passport-size photogr</w:t>
            </w:r>
            <w:r>
              <w:rPr>
                <w:rFonts w:cs="Arial"/>
                <w:sz w:val="20"/>
                <w:szCs w:val="16"/>
              </w:rPr>
              <w:t>aph not more than 6 months old attached</w:t>
            </w:r>
          </w:p>
          <w:p w:rsidR="00BA51CD" w:rsidRDefault="00BA51CD" w:rsidP="00BA51CD">
            <w:pPr>
              <w:keepNext/>
              <w:spacing w:before="60" w:after="60"/>
              <w:rPr>
                <w:rFonts w:cs="Arial"/>
                <w:sz w:val="20"/>
              </w:rPr>
            </w:pPr>
            <w:r w:rsidRPr="00BA51CD">
              <w:rPr>
                <w:rFonts w:cs="Arial"/>
                <w:sz w:val="18"/>
                <w:szCs w:val="16"/>
              </w:rPr>
              <w:t>Alternatively, photographs can be taken at any Territory Business Centre</w:t>
            </w:r>
          </w:p>
        </w:tc>
        <w:tc>
          <w:tcPr>
            <w:tcW w:w="113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195035574"/>
              <w14:checkbox>
                <w14:checked w14:val="0"/>
                <w14:checkedState w14:val="2612" w14:font="MS Gothic"/>
                <w14:uncheckedState w14:val="2610" w14:font="MS Gothic"/>
              </w14:checkbox>
            </w:sdtPr>
            <w:sdtEndPr/>
            <w:sdtContent>
              <w:p w:rsidR="00BA51CD" w:rsidRDefault="00BA51CD" w:rsidP="00BA51CD">
                <w:pPr>
                  <w:keepNext/>
                  <w:spacing w:before="60" w:after="60"/>
                  <w:jc w:val="center"/>
                </w:pPr>
                <w:r w:rsidRPr="00AB060A">
                  <w:rPr>
                    <w:rFonts w:ascii="MS Gothic" w:eastAsia="MS Gothic" w:hAnsi="MS Gothic" w:cs="Arial" w:hint="eastAsia"/>
                    <w:sz w:val="20"/>
                  </w:rPr>
                  <w:t>☐</w:t>
                </w:r>
              </w:p>
            </w:sdtContent>
          </w:sdt>
        </w:tc>
        <w:tc>
          <w:tcPr>
            <w:tcW w:w="113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059717251"/>
              <w14:checkbox>
                <w14:checked w14:val="0"/>
                <w14:checkedState w14:val="2612" w14:font="MS Gothic"/>
                <w14:uncheckedState w14:val="2610" w14:font="MS Gothic"/>
              </w14:checkbox>
            </w:sdtPr>
            <w:sdtEndPr/>
            <w:sdtContent>
              <w:p w:rsidR="00BA51CD" w:rsidRPr="00BA51CD" w:rsidRDefault="00BA51CD" w:rsidP="00BA51CD">
                <w:pPr>
                  <w:keepNext/>
                  <w:spacing w:before="60" w:after="60"/>
                  <w:jc w:val="center"/>
                  <w:rPr>
                    <w:sz w:val="20"/>
                  </w:rPr>
                </w:pPr>
                <w:r w:rsidRPr="00BA51CD">
                  <w:rPr>
                    <w:rFonts w:ascii="MS Gothic" w:eastAsia="MS Gothic" w:hAnsi="MS Gothic" w:cs="Arial" w:hint="eastAsia"/>
                    <w:sz w:val="20"/>
                  </w:rPr>
                  <w:t>☐</w:t>
                </w:r>
              </w:p>
            </w:sdtContent>
          </w:sdt>
        </w:tc>
      </w:tr>
      <w:tr w:rsidR="00453E59" w:rsidRPr="00B0424F" w:rsidTr="001E5F2A">
        <w:trPr>
          <w:gridAfter w:val="1"/>
        </w:trPr>
        <w:tc>
          <w:tcPr>
            <w:tcW w:w="8649"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A51CD" w:rsidRPr="00141F67" w:rsidRDefault="00BA51CD" w:rsidP="00BA51CD">
            <w:pPr>
              <w:spacing w:before="60" w:after="60"/>
              <w:rPr>
                <w:rFonts w:cs="Arial"/>
                <w:sz w:val="20"/>
                <w:szCs w:val="16"/>
              </w:rPr>
            </w:pPr>
            <w:r>
              <w:rPr>
                <w:rFonts w:cs="Arial"/>
                <w:sz w:val="20"/>
              </w:rPr>
              <w:t>Proof of identity documents attached</w:t>
            </w:r>
          </w:p>
        </w:tc>
        <w:tc>
          <w:tcPr>
            <w:tcW w:w="113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804617832"/>
              <w14:checkbox>
                <w14:checked w14:val="0"/>
                <w14:checkedState w14:val="2612" w14:font="MS Gothic"/>
                <w14:uncheckedState w14:val="2610" w14:font="MS Gothic"/>
              </w14:checkbox>
            </w:sdtPr>
            <w:sdtEndPr/>
            <w:sdtContent>
              <w:p w:rsidR="00BA51CD" w:rsidRPr="00AB060A" w:rsidRDefault="00BA51CD" w:rsidP="00BA51CD">
                <w:pPr>
                  <w:keepNext/>
                  <w:spacing w:before="60" w:after="60"/>
                  <w:jc w:val="center"/>
                  <w:rPr>
                    <w:rFonts w:cs="Arial"/>
                    <w:sz w:val="20"/>
                  </w:rPr>
                </w:pPr>
                <w:r w:rsidRPr="00AB060A">
                  <w:rPr>
                    <w:rFonts w:ascii="MS Gothic" w:eastAsia="MS Gothic" w:hAnsi="MS Gothic" w:cs="Arial" w:hint="eastAsia"/>
                    <w:sz w:val="20"/>
                  </w:rPr>
                  <w:t>☐</w:t>
                </w:r>
              </w:p>
            </w:sdtContent>
          </w:sdt>
        </w:tc>
        <w:tc>
          <w:tcPr>
            <w:tcW w:w="113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216855280"/>
              <w14:checkbox>
                <w14:checked w14:val="0"/>
                <w14:checkedState w14:val="2612" w14:font="MS Gothic"/>
                <w14:uncheckedState w14:val="2610" w14:font="MS Gothic"/>
              </w14:checkbox>
            </w:sdtPr>
            <w:sdtEndPr/>
            <w:sdtContent>
              <w:p w:rsidR="00BA51CD" w:rsidRPr="00BA51CD" w:rsidRDefault="00BA51CD" w:rsidP="00BA51CD">
                <w:pPr>
                  <w:keepNext/>
                  <w:spacing w:before="60" w:after="60"/>
                  <w:jc w:val="center"/>
                  <w:rPr>
                    <w:rFonts w:cs="Arial"/>
                    <w:sz w:val="20"/>
                  </w:rPr>
                </w:pPr>
                <w:r w:rsidRPr="00BA51CD">
                  <w:rPr>
                    <w:rFonts w:ascii="MS Gothic" w:eastAsia="MS Gothic" w:hAnsi="MS Gothic" w:cs="Arial" w:hint="eastAsia"/>
                    <w:sz w:val="20"/>
                  </w:rPr>
                  <w:t>☐</w:t>
                </w:r>
              </w:p>
            </w:sdtContent>
          </w:sdt>
        </w:tc>
      </w:tr>
      <w:tr w:rsidR="00453E59" w:rsidRPr="00B0424F" w:rsidTr="001E5F2A">
        <w:trPr>
          <w:gridAfter w:val="1"/>
        </w:trPr>
        <w:tc>
          <w:tcPr>
            <w:tcW w:w="8649"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A51CD" w:rsidRDefault="00BA51CD" w:rsidP="00BA51CD">
            <w:pPr>
              <w:spacing w:before="60" w:after="60"/>
              <w:rPr>
                <w:rFonts w:cs="Arial"/>
                <w:bCs/>
                <w:sz w:val="20"/>
              </w:rPr>
            </w:pPr>
            <w:r>
              <w:rPr>
                <w:sz w:val="20"/>
              </w:rPr>
              <w:t>Copy of front and back of your current high risk work licence attached</w:t>
            </w:r>
          </w:p>
        </w:tc>
        <w:tc>
          <w:tcPr>
            <w:tcW w:w="113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853146456"/>
              <w14:checkbox>
                <w14:checked w14:val="0"/>
                <w14:checkedState w14:val="2612" w14:font="MS Gothic"/>
                <w14:uncheckedState w14:val="2610" w14:font="MS Gothic"/>
              </w14:checkbox>
            </w:sdtPr>
            <w:sdtEndPr/>
            <w:sdtContent>
              <w:p w:rsidR="00BA51CD" w:rsidRDefault="00BA51CD" w:rsidP="00BA51CD">
                <w:pPr>
                  <w:spacing w:before="60" w:after="60"/>
                  <w:jc w:val="center"/>
                </w:pPr>
                <w:r w:rsidRPr="00046E0B">
                  <w:rPr>
                    <w:rFonts w:ascii="MS Gothic" w:eastAsia="MS Gothic" w:hAnsi="MS Gothic" w:cs="Arial" w:hint="eastAsia"/>
                    <w:sz w:val="20"/>
                  </w:rPr>
                  <w:t>☐</w:t>
                </w:r>
              </w:p>
            </w:sdtContent>
          </w:sdt>
        </w:tc>
        <w:tc>
          <w:tcPr>
            <w:tcW w:w="113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rPr>
              <w:id w:val="2088342394"/>
              <w14:checkbox>
                <w14:checked w14:val="0"/>
                <w14:checkedState w14:val="2612" w14:font="MS Gothic"/>
                <w14:uncheckedState w14:val="2610" w14:font="MS Gothic"/>
              </w14:checkbox>
            </w:sdtPr>
            <w:sdtEndPr/>
            <w:sdtContent>
              <w:p w:rsidR="00BA51CD" w:rsidRPr="00BA51CD" w:rsidRDefault="00BA51CD" w:rsidP="00BA51CD">
                <w:pPr>
                  <w:spacing w:before="60" w:after="60"/>
                  <w:jc w:val="center"/>
                  <w:rPr>
                    <w:rFonts w:cs="Arial"/>
                    <w:sz w:val="20"/>
                  </w:rPr>
                </w:pPr>
                <w:r w:rsidRPr="00BA51CD">
                  <w:rPr>
                    <w:rFonts w:ascii="MS Gothic" w:eastAsia="MS Gothic" w:hAnsi="MS Gothic" w:cs="Arial" w:hint="eastAsia"/>
                    <w:sz w:val="20"/>
                  </w:rPr>
                  <w:t>☐</w:t>
                </w:r>
              </w:p>
            </w:sdtContent>
          </w:sdt>
        </w:tc>
      </w:tr>
      <w:tr w:rsidR="00453E59" w:rsidRPr="00B0424F" w:rsidTr="001E5F2A">
        <w:trPr>
          <w:gridAfter w:val="1"/>
        </w:trPr>
        <w:tc>
          <w:tcPr>
            <w:tcW w:w="8649"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A51CD" w:rsidRDefault="00BA51CD" w:rsidP="00BA51CD">
            <w:pPr>
              <w:spacing w:before="60" w:after="60"/>
              <w:rPr>
                <w:rFonts w:cs="Arial"/>
                <w:bCs/>
                <w:sz w:val="20"/>
              </w:rPr>
            </w:pPr>
            <w:r>
              <w:rPr>
                <w:sz w:val="20"/>
              </w:rPr>
              <w:t xml:space="preserve">Copy of front and back of your current interstate high risk work assessor accreditation attached </w:t>
            </w:r>
            <w:r w:rsidRPr="00BA51CD">
              <w:rPr>
                <w:sz w:val="18"/>
              </w:rPr>
              <w:t>(if applicable)</w:t>
            </w:r>
          </w:p>
        </w:tc>
        <w:tc>
          <w:tcPr>
            <w:tcW w:w="113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167359836"/>
              <w14:checkbox>
                <w14:checked w14:val="0"/>
                <w14:checkedState w14:val="2612" w14:font="MS Gothic"/>
                <w14:uncheckedState w14:val="2610" w14:font="MS Gothic"/>
              </w14:checkbox>
            </w:sdtPr>
            <w:sdtEndPr/>
            <w:sdtContent>
              <w:p w:rsidR="00BA51CD" w:rsidRDefault="00BA51CD" w:rsidP="00BA51CD">
                <w:pPr>
                  <w:spacing w:before="60" w:after="60"/>
                  <w:jc w:val="center"/>
                </w:pPr>
                <w:r w:rsidRPr="00046E0B">
                  <w:rPr>
                    <w:rFonts w:ascii="MS Gothic" w:eastAsia="MS Gothic" w:hAnsi="MS Gothic" w:cs="Arial" w:hint="eastAsia"/>
                    <w:sz w:val="20"/>
                  </w:rPr>
                  <w:t>☐</w:t>
                </w:r>
              </w:p>
            </w:sdtContent>
          </w:sdt>
        </w:tc>
        <w:tc>
          <w:tcPr>
            <w:tcW w:w="113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A51CD" w:rsidRPr="00BA51CD" w:rsidRDefault="00BA51CD" w:rsidP="00BA51CD">
            <w:pPr>
              <w:spacing w:before="60" w:after="60"/>
              <w:jc w:val="center"/>
              <w:rPr>
                <w:rFonts w:cs="Arial"/>
                <w:sz w:val="20"/>
              </w:rPr>
            </w:pPr>
            <w:r w:rsidRPr="00BA51CD">
              <w:rPr>
                <w:rFonts w:cs="Arial"/>
                <w:sz w:val="20"/>
              </w:rPr>
              <w:t>N/A</w:t>
            </w:r>
          </w:p>
        </w:tc>
      </w:tr>
      <w:tr w:rsidR="00453E59" w:rsidRPr="00B0424F" w:rsidTr="001E5F2A">
        <w:trPr>
          <w:gridAfter w:val="1"/>
        </w:trPr>
        <w:tc>
          <w:tcPr>
            <w:tcW w:w="8649"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A51CD" w:rsidRDefault="00BA51CD" w:rsidP="00BA51CD">
            <w:pPr>
              <w:spacing w:before="60" w:after="60"/>
              <w:rPr>
                <w:rFonts w:cs="Arial"/>
                <w:bCs/>
                <w:sz w:val="20"/>
              </w:rPr>
            </w:pPr>
            <w:r>
              <w:rPr>
                <w:rFonts w:cs="Arial"/>
                <w:sz w:val="20"/>
              </w:rPr>
              <w:t>E</w:t>
            </w:r>
            <w:r w:rsidRPr="00A24698">
              <w:rPr>
                <w:rFonts w:cs="Arial"/>
                <w:sz w:val="20"/>
              </w:rPr>
              <w:t>vidence</w:t>
            </w:r>
            <w:r>
              <w:rPr>
                <w:rFonts w:cs="Arial"/>
                <w:sz w:val="20"/>
              </w:rPr>
              <w:t xml:space="preserve"> of</w:t>
            </w:r>
            <w:r>
              <w:rPr>
                <w:rFonts w:cs="Arial"/>
                <w:b/>
                <w:sz w:val="24"/>
                <w:szCs w:val="24"/>
              </w:rPr>
              <w:t xml:space="preserve"> </w:t>
            </w:r>
            <w:r w:rsidRPr="00277FE2">
              <w:rPr>
                <w:rFonts w:cs="Arial"/>
                <w:sz w:val="20"/>
              </w:rPr>
              <w:t>training qualifications (minimum Certificate IV Training and Assessment</w:t>
            </w:r>
            <w:r>
              <w:rPr>
                <w:rFonts w:cs="Arial"/>
                <w:sz w:val="20"/>
              </w:rPr>
              <w:t xml:space="preserve"> – TAE10) attached </w:t>
            </w:r>
          </w:p>
        </w:tc>
        <w:tc>
          <w:tcPr>
            <w:tcW w:w="113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59209598"/>
              <w14:checkbox>
                <w14:checked w14:val="0"/>
                <w14:checkedState w14:val="2612" w14:font="MS Gothic"/>
                <w14:uncheckedState w14:val="2610" w14:font="MS Gothic"/>
              </w14:checkbox>
            </w:sdtPr>
            <w:sdtEndPr/>
            <w:sdtContent>
              <w:p w:rsidR="00BA51CD" w:rsidRPr="00046E0B" w:rsidRDefault="00BA51CD" w:rsidP="00BA51CD">
                <w:pPr>
                  <w:spacing w:before="60" w:after="60"/>
                  <w:jc w:val="center"/>
                  <w:rPr>
                    <w:rFonts w:cs="Arial"/>
                    <w:sz w:val="20"/>
                  </w:rPr>
                </w:pPr>
                <w:r w:rsidRPr="00937889">
                  <w:rPr>
                    <w:rFonts w:ascii="MS Gothic" w:eastAsia="MS Gothic" w:hAnsi="MS Gothic" w:cs="Arial" w:hint="eastAsia"/>
                    <w:sz w:val="20"/>
                  </w:rPr>
                  <w:t>☐</w:t>
                </w:r>
              </w:p>
            </w:sdtContent>
          </w:sdt>
        </w:tc>
        <w:tc>
          <w:tcPr>
            <w:tcW w:w="113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A51CD" w:rsidRPr="00BA51CD" w:rsidRDefault="00BA51CD" w:rsidP="00BA51CD">
            <w:pPr>
              <w:spacing w:before="60" w:after="60"/>
              <w:jc w:val="center"/>
              <w:rPr>
                <w:rFonts w:cs="Arial"/>
                <w:sz w:val="20"/>
              </w:rPr>
            </w:pPr>
            <w:r w:rsidRPr="00BA51CD">
              <w:rPr>
                <w:rFonts w:cs="Arial"/>
                <w:sz w:val="20"/>
              </w:rPr>
              <w:t>N/A</w:t>
            </w:r>
          </w:p>
        </w:tc>
      </w:tr>
      <w:tr w:rsidR="00453E59" w:rsidRPr="00B0424F" w:rsidTr="001E5F2A">
        <w:trPr>
          <w:gridAfter w:val="1"/>
        </w:trPr>
        <w:tc>
          <w:tcPr>
            <w:tcW w:w="8649"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A51CD" w:rsidRDefault="00BA51CD" w:rsidP="00BA51CD">
            <w:pPr>
              <w:spacing w:before="60" w:after="60"/>
              <w:rPr>
                <w:rFonts w:cs="Arial"/>
                <w:bCs/>
                <w:sz w:val="20"/>
              </w:rPr>
            </w:pPr>
            <w:r>
              <w:rPr>
                <w:rFonts w:asciiTheme="minorHAnsi" w:eastAsia="Times New Roman" w:hAnsiTheme="minorHAnsi" w:cs="Arial"/>
                <w:sz w:val="20"/>
                <w:lang w:val="en"/>
              </w:rPr>
              <w:t xml:space="preserve">Proof of address attached </w:t>
            </w:r>
            <w:r w:rsidRPr="00BA51CD">
              <w:rPr>
                <w:rFonts w:asciiTheme="minorHAnsi" w:eastAsia="Times New Roman" w:hAnsiTheme="minorHAnsi" w:cs="Arial"/>
                <w:sz w:val="18"/>
                <w:szCs w:val="18"/>
                <w:lang w:val="en"/>
              </w:rPr>
              <w:t>(</w:t>
            </w:r>
            <w:r w:rsidRPr="00BA51CD">
              <w:rPr>
                <w:rFonts w:asciiTheme="minorHAnsi" w:hAnsiTheme="minorHAnsi" w:cs="Arial"/>
                <w:sz w:val="18"/>
                <w:szCs w:val="18"/>
              </w:rPr>
              <w:t>i.e. water or electricity bill, council rates, or similar)</w:t>
            </w:r>
          </w:p>
        </w:tc>
        <w:tc>
          <w:tcPr>
            <w:tcW w:w="113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542060415"/>
              <w14:checkbox>
                <w14:checked w14:val="0"/>
                <w14:checkedState w14:val="2612" w14:font="MS Gothic"/>
                <w14:uncheckedState w14:val="2610" w14:font="MS Gothic"/>
              </w14:checkbox>
            </w:sdtPr>
            <w:sdtEndPr/>
            <w:sdtContent>
              <w:p w:rsidR="00BA51CD" w:rsidRPr="00BA51CD" w:rsidRDefault="00BA51CD" w:rsidP="00BA51CD">
                <w:pPr>
                  <w:spacing w:before="60" w:after="60"/>
                  <w:jc w:val="center"/>
                  <w:rPr>
                    <w:rFonts w:cs="Arial"/>
                    <w:sz w:val="20"/>
                  </w:rPr>
                </w:pPr>
                <w:r w:rsidRPr="00937889">
                  <w:rPr>
                    <w:rFonts w:ascii="MS Gothic" w:eastAsia="MS Gothic" w:hAnsi="MS Gothic" w:cs="Arial" w:hint="eastAsia"/>
                    <w:sz w:val="20"/>
                  </w:rPr>
                  <w:t>☐</w:t>
                </w:r>
              </w:p>
            </w:sdtContent>
          </w:sdt>
        </w:tc>
        <w:tc>
          <w:tcPr>
            <w:tcW w:w="113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323821816"/>
              <w14:checkbox>
                <w14:checked w14:val="0"/>
                <w14:checkedState w14:val="2612" w14:font="MS Gothic"/>
                <w14:uncheckedState w14:val="2610" w14:font="MS Gothic"/>
              </w14:checkbox>
            </w:sdtPr>
            <w:sdtEndPr/>
            <w:sdtContent>
              <w:p w:rsidR="00BA51CD" w:rsidRPr="00BA51CD" w:rsidRDefault="00BA51CD" w:rsidP="00BA51CD">
                <w:pPr>
                  <w:spacing w:before="60" w:after="60"/>
                  <w:jc w:val="center"/>
                  <w:rPr>
                    <w:sz w:val="20"/>
                  </w:rPr>
                </w:pPr>
                <w:r w:rsidRPr="00BA51CD">
                  <w:rPr>
                    <w:rFonts w:ascii="MS Gothic" w:eastAsia="MS Gothic" w:hAnsi="MS Gothic" w:cs="Arial" w:hint="eastAsia"/>
                    <w:sz w:val="20"/>
                  </w:rPr>
                  <w:t>☐</w:t>
                </w:r>
              </w:p>
            </w:sdtContent>
          </w:sdt>
        </w:tc>
      </w:tr>
      <w:tr w:rsidR="00453E59" w:rsidRPr="00B0424F" w:rsidTr="001E5F2A">
        <w:trPr>
          <w:gridAfter w:val="1"/>
        </w:trPr>
        <w:tc>
          <w:tcPr>
            <w:tcW w:w="8649"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A51CD" w:rsidRDefault="00BA51CD" w:rsidP="00BA51CD">
            <w:pPr>
              <w:spacing w:before="60" w:after="60"/>
              <w:rPr>
                <w:rFonts w:cs="Arial"/>
                <w:sz w:val="20"/>
              </w:rPr>
            </w:pPr>
            <w:r>
              <w:rPr>
                <w:rFonts w:cs="Arial"/>
                <w:bCs/>
                <w:sz w:val="20"/>
              </w:rPr>
              <w:t xml:space="preserve">A letter from registered training organisation (RTO) or employer showing need to </w:t>
            </w:r>
            <w:r w:rsidRPr="00277FE2">
              <w:rPr>
                <w:rFonts w:cs="Arial"/>
                <w:sz w:val="20"/>
              </w:rPr>
              <w:t xml:space="preserve">obtain NT Assessor </w:t>
            </w:r>
            <w:r>
              <w:rPr>
                <w:rFonts w:cs="Arial"/>
                <w:sz w:val="20"/>
              </w:rPr>
              <w:t xml:space="preserve">accreditation attached </w:t>
            </w:r>
            <w:r w:rsidRPr="00BA51CD">
              <w:rPr>
                <w:rFonts w:cs="Arial"/>
                <w:sz w:val="18"/>
              </w:rPr>
              <w:t>(Interstate applicants ONLY)</w:t>
            </w:r>
          </w:p>
        </w:tc>
        <w:tc>
          <w:tcPr>
            <w:tcW w:w="113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964300330"/>
              <w14:checkbox>
                <w14:checked w14:val="0"/>
                <w14:checkedState w14:val="2612" w14:font="MS Gothic"/>
                <w14:uncheckedState w14:val="2610" w14:font="MS Gothic"/>
              </w14:checkbox>
            </w:sdtPr>
            <w:sdtEndPr/>
            <w:sdtContent>
              <w:p w:rsidR="00BA51CD" w:rsidRDefault="00BA51CD" w:rsidP="00BA51CD">
                <w:pPr>
                  <w:spacing w:before="60" w:after="60"/>
                  <w:jc w:val="center"/>
                </w:pPr>
                <w:r w:rsidRPr="00046E0B">
                  <w:rPr>
                    <w:rFonts w:ascii="MS Gothic" w:eastAsia="MS Gothic" w:hAnsi="MS Gothic" w:cs="Arial" w:hint="eastAsia"/>
                    <w:sz w:val="20"/>
                  </w:rPr>
                  <w:t>☐</w:t>
                </w:r>
              </w:p>
            </w:sdtContent>
          </w:sdt>
        </w:tc>
        <w:tc>
          <w:tcPr>
            <w:tcW w:w="113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A51CD" w:rsidRPr="00BA51CD" w:rsidRDefault="00BA51CD" w:rsidP="00BA51CD">
            <w:pPr>
              <w:spacing w:before="60" w:after="60"/>
              <w:jc w:val="center"/>
              <w:rPr>
                <w:rFonts w:cs="Arial"/>
                <w:sz w:val="20"/>
              </w:rPr>
            </w:pPr>
            <w:r w:rsidRPr="00BA51CD">
              <w:rPr>
                <w:rFonts w:cs="Arial"/>
                <w:sz w:val="20"/>
              </w:rPr>
              <w:t>N/A</w:t>
            </w:r>
          </w:p>
        </w:tc>
      </w:tr>
      <w:tr w:rsidR="00453E59" w:rsidRPr="00B0424F" w:rsidTr="001E5F2A">
        <w:trPr>
          <w:gridAfter w:val="1"/>
        </w:trPr>
        <w:tc>
          <w:tcPr>
            <w:tcW w:w="8649"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A51CD" w:rsidRDefault="00BA51CD" w:rsidP="00BA51CD">
            <w:pPr>
              <w:spacing w:before="60" w:after="60"/>
              <w:rPr>
                <w:rFonts w:cs="Arial"/>
                <w:sz w:val="20"/>
              </w:rPr>
            </w:pPr>
            <w:r>
              <w:rPr>
                <w:rFonts w:asciiTheme="minorHAnsi" w:hAnsiTheme="minorHAnsi" w:cs="Arial"/>
                <w:sz w:val="20"/>
              </w:rPr>
              <w:t>Two</w:t>
            </w:r>
            <w:r w:rsidRPr="004E3AC2">
              <w:rPr>
                <w:rFonts w:asciiTheme="minorHAnsi" w:hAnsiTheme="minorHAnsi" w:cs="Arial"/>
                <w:bCs/>
                <w:sz w:val="20"/>
              </w:rPr>
              <w:t xml:space="preserve"> (2) written referees </w:t>
            </w:r>
            <w:r w:rsidRPr="004E3AC2">
              <w:rPr>
                <w:rFonts w:asciiTheme="minorHAnsi" w:hAnsiTheme="minorHAnsi" w:cs="Arial"/>
                <w:bCs/>
                <w:sz w:val="20"/>
                <w:u w:val="single"/>
              </w:rPr>
              <w:t>per licence class</w:t>
            </w:r>
            <w:r>
              <w:rPr>
                <w:rFonts w:asciiTheme="minorHAnsi" w:hAnsiTheme="minorHAnsi" w:cs="Arial"/>
                <w:bCs/>
                <w:sz w:val="20"/>
                <w:u w:val="single"/>
              </w:rPr>
              <w:t xml:space="preserve"> </w:t>
            </w:r>
            <w:r w:rsidRPr="00BA51CD">
              <w:rPr>
                <w:rFonts w:asciiTheme="minorHAnsi" w:hAnsiTheme="minorHAnsi" w:cs="Arial"/>
                <w:bCs/>
                <w:sz w:val="20"/>
              </w:rPr>
              <w:t>attached</w:t>
            </w:r>
            <w:r>
              <w:rPr>
                <w:rFonts w:asciiTheme="minorHAnsi" w:hAnsiTheme="minorHAnsi" w:cs="Arial"/>
                <w:bCs/>
                <w:sz w:val="20"/>
              </w:rPr>
              <w:t xml:space="preserve"> </w:t>
            </w:r>
            <w:r w:rsidRPr="00BA51CD">
              <w:rPr>
                <w:rFonts w:asciiTheme="minorHAnsi" w:hAnsiTheme="minorHAnsi" w:cs="Arial"/>
                <w:bCs/>
                <w:sz w:val="18"/>
              </w:rPr>
              <w:t>(Section 9)</w:t>
            </w:r>
          </w:p>
        </w:tc>
        <w:tc>
          <w:tcPr>
            <w:tcW w:w="113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793899605"/>
              <w14:checkbox>
                <w14:checked w14:val="0"/>
                <w14:checkedState w14:val="2612" w14:font="MS Gothic"/>
                <w14:uncheckedState w14:val="2610" w14:font="MS Gothic"/>
              </w14:checkbox>
            </w:sdtPr>
            <w:sdtEndPr/>
            <w:sdtContent>
              <w:p w:rsidR="00BA51CD" w:rsidRDefault="00BA51CD" w:rsidP="00BA51CD">
                <w:pPr>
                  <w:spacing w:before="60" w:after="60"/>
                  <w:jc w:val="center"/>
                </w:pPr>
                <w:r w:rsidRPr="00046E0B">
                  <w:rPr>
                    <w:rFonts w:ascii="MS Gothic" w:eastAsia="MS Gothic" w:hAnsi="MS Gothic" w:cs="Arial" w:hint="eastAsia"/>
                    <w:sz w:val="20"/>
                  </w:rPr>
                  <w:t>☐</w:t>
                </w:r>
              </w:p>
            </w:sdtContent>
          </w:sdt>
        </w:tc>
        <w:tc>
          <w:tcPr>
            <w:tcW w:w="113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A51CD" w:rsidRPr="00BA51CD" w:rsidRDefault="00BA51CD" w:rsidP="00BA51CD">
            <w:pPr>
              <w:spacing w:before="60" w:after="60"/>
              <w:jc w:val="center"/>
              <w:rPr>
                <w:rFonts w:cs="Arial"/>
                <w:sz w:val="20"/>
              </w:rPr>
            </w:pPr>
            <w:r w:rsidRPr="00BA51CD">
              <w:rPr>
                <w:rFonts w:cs="Arial"/>
                <w:sz w:val="20"/>
              </w:rPr>
              <w:t>N/A</w:t>
            </w:r>
          </w:p>
        </w:tc>
      </w:tr>
      <w:tr w:rsidR="00453E59" w:rsidRPr="00B0424F" w:rsidTr="001E5F2A">
        <w:trPr>
          <w:gridAfter w:val="1"/>
        </w:trPr>
        <w:tc>
          <w:tcPr>
            <w:tcW w:w="8649"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A51CD" w:rsidRPr="004E3AC2" w:rsidRDefault="00BA51CD" w:rsidP="00BA51CD">
            <w:pPr>
              <w:spacing w:before="60" w:after="60"/>
              <w:rPr>
                <w:rFonts w:asciiTheme="minorHAnsi" w:hAnsiTheme="minorHAnsi" w:cs="Arial"/>
                <w:sz w:val="20"/>
              </w:rPr>
            </w:pPr>
            <w:r w:rsidRPr="008A5E46">
              <w:rPr>
                <w:rFonts w:cs="Arial"/>
                <w:sz w:val="20"/>
              </w:rPr>
              <w:t>A copy of your</w:t>
            </w:r>
            <w:r>
              <w:rPr>
                <w:rFonts w:cs="Arial"/>
                <w:sz w:val="20"/>
              </w:rPr>
              <w:t xml:space="preserve"> resume</w:t>
            </w:r>
            <w:r w:rsidRPr="008A5E46">
              <w:rPr>
                <w:rFonts w:cs="Arial"/>
                <w:sz w:val="20"/>
              </w:rPr>
              <w:t xml:space="preserve"> showing qualifications and experience in the classes applied for (must show minimum of two (2) years)</w:t>
            </w:r>
            <w:r>
              <w:rPr>
                <w:rFonts w:cs="Arial"/>
                <w:sz w:val="20"/>
              </w:rPr>
              <w:t xml:space="preserve"> attached</w:t>
            </w:r>
          </w:p>
        </w:tc>
        <w:tc>
          <w:tcPr>
            <w:tcW w:w="113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920557104"/>
              <w14:checkbox>
                <w14:checked w14:val="0"/>
                <w14:checkedState w14:val="2612" w14:font="MS Gothic"/>
                <w14:uncheckedState w14:val="2610" w14:font="MS Gothic"/>
              </w14:checkbox>
            </w:sdtPr>
            <w:sdtEndPr/>
            <w:sdtContent>
              <w:p w:rsidR="00BA51CD" w:rsidRDefault="00BA51CD" w:rsidP="00BA51CD">
                <w:pPr>
                  <w:spacing w:before="60" w:after="60"/>
                  <w:jc w:val="center"/>
                </w:pPr>
                <w:r w:rsidRPr="00046E0B">
                  <w:rPr>
                    <w:rFonts w:ascii="MS Gothic" w:eastAsia="MS Gothic" w:hAnsi="MS Gothic" w:cs="Arial" w:hint="eastAsia"/>
                    <w:sz w:val="20"/>
                  </w:rPr>
                  <w:t>☐</w:t>
                </w:r>
              </w:p>
            </w:sdtContent>
          </w:sdt>
        </w:tc>
        <w:tc>
          <w:tcPr>
            <w:tcW w:w="113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814480101"/>
              <w14:checkbox>
                <w14:checked w14:val="0"/>
                <w14:checkedState w14:val="2612" w14:font="MS Gothic"/>
                <w14:uncheckedState w14:val="2610" w14:font="MS Gothic"/>
              </w14:checkbox>
            </w:sdtPr>
            <w:sdtEndPr/>
            <w:sdtContent>
              <w:p w:rsidR="00BA51CD" w:rsidRPr="00BA51CD" w:rsidRDefault="00BA51CD" w:rsidP="00BA51CD">
                <w:pPr>
                  <w:spacing w:before="60" w:after="60"/>
                  <w:jc w:val="center"/>
                  <w:rPr>
                    <w:sz w:val="20"/>
                  </w:rPr>
                </w:pPr>
                <w:r w:rsidRPr="00BA51CD">
                  <w:rPr>
                    <w:rFonts w:ascii="MS Gothic" w:eastAsia="MS Gothic" w:hAnsi="MS Gothic" w:cs="Arial" w:hint="eastAsia"/>
                    <w:sz w:val="20"/>
                  </w:rPr>
                  <w:t>☐</w:t>
                </w:r>
              </w:p>
            </w:sdtContent>
          </w:sdt>
        </w:tc>
      </w:tr>
      <w:tr w:rsidR="00453E59" w:rsidRPr="00B0424F" w:rsidTr="001E5F2A">
        <w:trPr>
          <w:gridAfter w:val="1"/>
        </w:trPr>
        <w:tc>
          <w:tcPr>
            <w:tcW w:w="8649"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A51CD" w:rsidRPr="004E3AC2" w:rsidRDefault="00BA51CD" w:rsidP="00BA51CD">
            <w:pPr>
              <w:spacing w:before="60" w:after="60"/>
              <w:rPr>
                <w:rFonts w:asciiTheme="minorHAnsi" w:hAnsiTheme="minorHAnsi" w:cs="Arial"/>
                <w:sz w:val="20"/>
              </w:rPr>
            </w:pPr>
            <w:r>
              <w:rPr>
                <w:rFonts w:cs="Arial"/>
                <w:sz w:val="20"/>
              </w:rPr>
              <w:t xml:space="preserve">A detailed </w:t>
            </w:r>
            <w:r w:rsidR="00A23AC5">
              <w:rPr>
                <w:rFonts w:cs="Arial"/>
                <w:sz w:val="20"/>
              </w:rPr>
              <w:t xml:space="preserve">letter </w:t>
            </w:r>
            <w:r w:rsidR="00A23AC5" w:rsidRPr="00A23AC5">
              <w:rPr>
                <w:rFonts w:cs="Arial"/>
                <w:sz w:val="20"/>
              </w:rPr>
              <w:t xml:space="preserve">or </w:t>
            </w:r>
            <w:r w:rsidRPr="00A23AC5">
              <w:rPr>
                <w:rFonts w:cs="Arial"/>
                <w:sz w:val="20"/>
              </w:rPr>
              <w:t>statutory declaration</w:t>
            </w:r>
            <w:r>
              <w:rPr>
                <w:rFonts w:cs="Arial"/>
                <w:sz w:val="20"/>
              </w:rPr>
              <w:t xml:space="preserve"> outlining your </w:t>
            </w:r>
            <w:r w:rsidRPr="000D1AAE">
              <w:rPr>
                <w:rFonts w:cs="Arial"/>
                <w:sz w:val="20"/>
              </w:rPr>
              <w:t>current industry skills and operation</w:t>
            </w:r>
            <w:r>
              <w:rPr>
                <w:rFonts w:cs="Arial"/>
                <w:sz w:val="20"/>
              </w:rPr>
              <w:t xml:space="preserve">al experience attached </w:t>
            </w:r>
            <w:r w:rsidRPr="00BA51CD">
              <w:rPr>
                <w:rFonts w:cs="Arial"/>
                <w:sz w:val="18"/>
              </w:rPr>
              <w:t>(Section 11)</w:t>
            </w:r>
            <w:r>
              <w:rPr>
                <w:rFonts w:cs="Arial"/>
                <w:sz w:val="18"/>
              </w:rPr>
              <w:t xml:space="preserve"> </w:t>
            </w:r>
          </w:p>
        </w:tc>
        <w:tc>
          <w:tcPr>
            <w:tcW w:w="113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953519194"/>
              <w14:checkbox>
                <w14:checked w14:val="0"/>
                <w14:checkedState w14:val="2612" w14:font="MS Gothic"/>
                <w14:uncheckedState w14:val="2610" w14:font="MS Gothic"/>
              </w14:checkbox>
            </w:sdtPr>
            <w:sdtEndPr/>
            <w:sdtContent>
              <w:p w:rsidR="00BA51CD" w:rsidRDefault="00BA51CD" w:rsidP="00BA51CD">
                <w:pPr>
                  <w:spacing w:before="60" w:after="60"/>
                  <w:jc w:val="center"/>
                </w:pPr>
                <w:r w:rsidRPr="00046E0B">
                  <w:rPr>
                    <w:rFonts w:ascii="MS Gothic" w:eastAsia="MS Gothic" w:hAnsi="MS Gothic" w:cs="Arial" w:hint="eastAsia"/>
                    <w:sz w:val="20"/>
                  </w:rPr>
                  <w:t>☐</w:t>
                </w:r>
              </w:p>
            </w:sdtContent>
          </w:sdt>
        </w:tc>
        <w:tc>
          <w:tcPr>
            <w:tcW w:w="113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865637514"/>
              <w14:checkbox>
                <w14:checked w14:val="0"/>
                <w14:checkedState w14:val="2612" w14:font="MS Gothic"/>
                <w14:uncheckedState w14:val="2610" w14:font="MS Gothic"/>
              </w14:checkbox>
            </w:sdtPr>
            <w:sdtEndPr/>
            <w:sdtContent>
              <w:p w:rsidR="00BA51CD" w:rsidRPr="00BA51CD" w:rsidRDefault="00BA51CD" w:rsidP="00BA51CD">
                <w:pPr>
                  <w:spacing w:before="60" w:after="60"/>
                  <w:jc w:val="center"/>
                  <w:rPr>
                    <w:sz w:val="20"/>
                  </w:rPr>
                </w:pPr>
                <w:r w:rsidRPr="00BA51CD">
                  <w:rPr>
                    <w:rFonts w:ascii="MS Gothic" w:eastAsia="MS Gothic" w:hAnsi="MS Gothic" w:cs="Arial" w:hint="eastAsia"/>
                    <w:sz w:val="20"/>
                  </w:rPr>
                  <w:t>☐</w:t>
                </w:r>
              </w:p>
            </w:sdtContent>
          </w:sdt>
        </w:tc>
      </w:tr>
      <w:tr w:rsidR="00453E59" w:rsidRPr="00B0424F" w:rsidTr="001E5F2A">
        <w:trPr>
          <w:gridAfter w:val="1"/>
        </w:trPr>
        <w:tc>
          <w:tcPr>
            <w:tcW w:w="8649"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A51CD" w:rsidRPr="006D462D" w:rsidRDefault="00BA51CD" w:rsidP="00476A68">
            <w:pPr>
              <w:spacing w:before="60" w:after="60"/>
              <w:rPr>
                <w:rFonts w:cs="Arial"/>
                <w:sz w:val="20"/>
              </w:rPr>
            </w:pPr>
            <w:r>
              <w:rPr>
                <w:rFonts w:cs="Arial"/>
                <w:bCs/>
                <w:sz w:val="20"/>
              </w:rPr>
              <w:t>The notification or cancellation of alignment with a registered training organisation (RTO) – HRW Assessor attached</w:t>
            </w:r>
            <w:r w:rsidRPr="00277FE2">
              <w:rPr>
                <w:rFonts w:cs="Arial"/>
                <w:bCs/>
                <w:sz w:val="20"/>
              </w:rPr>
              <w:t xml:space="preserve"> </w:t>
            </w:r>
            <w:r w:rsidRPr="00BA51CD">
              <w:rPr>
                <w:rFonts w:cs="Arial"/>
                <w:bCs/>
                <w:sz w:val="18"/>
              </w:rPr>
              <w:t xml:space="preserve">(Note: you can be affiliated with </w:t>
            </w:r>
            <w:r w:rsidR="00476A68">
              <w:rPr>
                <w:rFonts w:cs="Arial"/>
                <w:bCs/>
                <w:sz w:val="18"/>
              </w:rPr>
              <w:t xml:space="preserve">more than </w:t>
            </w:r>
            <w:r w:rsidRPr="00BA51CD">
              <w:rPr>
                <w:rFonts w:cs="Arial"/>
                <w:bCs/>
                <w:sz w:val="18"/>
              </w:rPr>
              <w:t xml:space="preserve">one RTO) </w:t>
            </w:r>
          </w:p>
        </w:tc>
        <w:tc>
          <w:tcPr>
            <w:tcW w:w="113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338957360"/>
              <w14:checkbox>
                <w14:checked w14:val="0"/>
                <w14:checkedState w14:val="2612" w14:font="MS Gothic"/>
                <w14:uncheckedState w14:val="2610" w14:font="MS Gothic"/>
              </w14:checkbox>
            </w:sdtPr>
            <w:sdtEndPr/>
            <w:sdtContent>
              <w:p w:rsidR="00BA51CD" w:rsidRDefault="00BA51CD" w:rsidP="00BA51CD">
                <w:pPr>
                  <w:spacing w:before="60" w:after="60"/>
                  <w:jc w:val="center"/>
                </w:pPr>
                <w:r w:rsidRPr="00046E0B">
                  <w:rPr>
                    <w:rFonts w:ascii="MS Gothic" w:eastAsia="MS Gothic" w:hAnsi="MS Gothic" w:cs="Arial" w:hint="eastAsia"/>
                    <w:sz w:val="20"/>
                  </w:rPr>
                  <w:t>☐</w:t>
                </w:r>
              </w:p>
            </w:sdtContent>
          </w:sdt>
        </w:tc>
        <w:tc>
          <w:tcPr>
            <w:tcW w:w="113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42032065"/>
              <w14:checkbox>
                <w14:checked w14:val="0"/>
                <w14:checkedState w14:val="2612" w14:font="MS Gothic"/>
                <w14:uncheckedState w14:val="2610" w14:font="MS Gothic"/>
              </w14:checkbox>
            </w:sdtPr>
            <w:sdtEndPr/>
            <w:sdtContent>
              <w:p w:rsidR="00BA51CD" w:rsidRPr="00BA51CD" w:rsidRDefault="00BA51CD" w:rsidP="00BA51CD">
                <w:pPr>
                  <w:spacing w:before="60" w:after="60"/>
                  <w:jc w:val="center"/>
                  <w:rPr>
                    <w:rFonts w:cs="Arial"/>
                    <w:sz w:val="20"/>
                  </w:rPr>
                </w:pPr>
                <w:r w:rsidRPr="00BA51CD">
                  <w:rPr>
                    <w:rFonts w:ascii="MS Gothic" w:eastAsia="MS Gothic" w:hAnsi="MS Gothic" w:cs="Arial" w:hint="eastAsia"/>
                    <w:sz w:val="20"/>
                  </w:rPr>
                  <w:t>☐</w:t>
                </w:r>
              </w:p>
            </w:sdtContent>
          </w:sdt>
        </w:tc>
      </w:tr>
      <w:tr w:rsidR="00453E59" w:rsidRPr="00B0424F" w:rsidTr="001E5F2A">
        <w:trPr>
          <w:gridAfter w:val="1"/>
        </w:trPr>
        <w:tc>
          <w:tcPr>
            <w:tcW w:w="8649" w:type="dxa"/>
            <w:gridSpan w:val="4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A51CD" w:rsidRPr="00BA51CD" w:rsidRDefault="00476A68" w:rsidP="00476A68">
            <w:pPr>
              <w:spacing w:before="60" w:after="60"/>
              <w:rPr>
                <w:rFonts w:cs="Arial"/>
                <w:b/>
                <w:sz w:val="20"/>
              </w:rPr>
            </w:pPr>
            <w:r>
              <w:rPr>
                <w:rFonts w:cs="Arial"/>
                <w:sz w:val="20"/>
              </w:rPr>
              <w:t>A</w:t>
            </w:r>
            <w:r>
              <w:rPr>
                <w:rFonts w:cs="Arial"/>
                <w:sz w:val="20"/>
              </w:rPr>
              <w:t>ttached</w:t>
            </w:r>
            <w:r w:rsidRPr="002D59CE">
              <w:rPr>
                <w:rFonts w:cs="Arial"/>
                <w:sz w:val="20"/>
              </w:rPr>
              <w:t xml:space="preserve"> </w:t>
            </w:r>
            <w:r>
              <w:rPr>
                <w:rFonts w:cs="Arial"/>
                <w:sz w:val="20"/>
              </w:rPr>
              <w:t>e</w:t>
            </w:r>
            <w:r w:rsidR="00BA51CD" w:rsidRPr="002D59CE">
              <w:rPr>
                <w:rFonts w:cs="Arial"/>
                <w:sz w:val="20"/>
              </w:rPr>
              <w:t>vidence</w:t>
            </w:r>
            <w:r w:rsidR="00BA51CD" w:rsidRPr="00277FE2">
              <w:rPr>
                <w:rFonts w:cs="Arial"/>
                <w:sz w:val="20"/>
              </w:rPr>
              <w:t xml:space="preserve"> the RTO has the requested classes on their scope in the NT</w:t>
            </w:r>
            <w:r w:rsidR="00BA51CD">
              <w:rPr>
                <w:rFonts w:cs="Arial"/>
                <w:sz w:val="20"/>
              </w:rPr>
              <w:t xml:space="preserve"> </w:t>
            </w:r>
          </w:p>
        </w:tc>
        <w:tc>
          <w:tcPr>
            <w:tcW w:w="1130" w:type="dxa"/>
            <w:gridSpan w:val="1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028565189"/>
              <w14:checkbox>
                <w14:checked w14:val="0"/>
                <w14:checkedState w14:val="2612" w14:font="MS Gothic"/>
                <w14:uncheckedState w14:val="2610" w14:font="MS Gothic"/>
              </w14:checkbox>
            </w:sdtPr>
            <w:sdtEndPr/>
            <w:sdtContent>
              <w:p w:rsidR="00BA51CD" w:rsidRDefault="00BA51CD" w:rsidP="00BA51CD">
                <w:pPr>
                  <w:spacing w:before="60" w:after="60"/>
                  <w:jc w:val="center"/>
                </w:pPr>
                <w:r w:rsidRPr="00046E0B">
                  <w:rPr>
                    <w:rFonts w:ascii="MS Gothic" w:eastAsia="MS Gothic" w:hAnsi="MS Gothic" w:cs="Arial" w:hint="eastAsia"/>
                    <w:sz w:val="20"/>
                  </w:rPr>
                  <w:t>☐</w:t>
                </w:r>
              </w:p>
            </w:sdtContent>
          </w:sdt>
        </w:tc>
        <w:tc>
          <w:tcPr>
            <w:tcW w:w="1137"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365184210"/>
              <w14:checkbox>
                <w14:checked w14:val="0"/>
                <w14:checkedState w14:val="2612" w14:font="MS Gothic"/>
                <w14:uncheckedState w14:val="2610" w14:font="MS Gothic"/>
              </w14:checkbox>
            </w:sdtPr>
            <w:sdtEndPr/>
            <w:sdtContent>
              <w:p w:rsidR="00BA51CD" w:rsidRPr="00BA51CD" w:rsidRDefault="00BA51CD" w:rsidP="00BA51CD">
                <w:pPr>
                  <w:spacing w:before="60" w:after="60"/>
                  <w:jc w:val="center"/>
                  <w:rPr>
                    <w:rFonts w:cs="Arial"/>
                    <w:sz w:val="20"/>
                  </w:rPr>
                </w:pPr>
                <w:r w:rsidRPr="00BA51CD">
                  <w:rPr>
                    <w:rFonts w:ascii="MS Gothic" w:eastAsia="MS Gothic" w:hAnsi="MS Gothic" w:cs="Arial" w:hint="eastAsia"/>
                    <w:sz w:val="20"/>
                  </w:rPr>
                  <w:t>☐</w:t>
                </w:r>
              </w:p>
            </w:sdtContent>
          </w:sdt>
        </w:tc>
      </w:tr>
      <w:tr w:rsidR="00BA51CD" w:rsidRPr="00BA51CD" w:rsidTr="001E5F2A">
        <w:trPr>
          <w:gridAfter w:val="1"/>
        </w:trPr>
        <w:tc>
          <w:tcPr>
            <w:tcW w:w="10916" w:type="dxa"/>
            <w:gridSpan w:val="6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BA51CD" w:rsidRPr="00BA51CD" w:rsidRDefault="00BA51CD" w:rsidP="00BA51CD">
            <w:pPr>
              <w:spacing w:before="60" w:after="60"/>
              <w:rPr>
                <w:rFonts w:cs="Arial"/>
                <w:b/>
                <w:sz w:val="24"/>
                <w:szCs w:val="19"/>
              </w:rPr>
            </w:pPr>
            <w:r w:rsidRPr="00BA51CD">
              <w:rPr>
                <w:rFonts w:cs="Arial"/>
                <w:b/>
                <w:sz w:val="24"/>
                <w:szCs w:val="19"/>
              </w:rPr>
              <w:t>Privacy statement</w:t>
            </w:r>
          </w:p>
        </w:tc>
      </w:tr>
      <w:tr w:rsidR="00BA51CD" w:rsidRPr="00B0424F" w:rsidTr="001E5F2A">
        <w:trPr>
          <w:gridAfter w:val="1"/>
        </w:trPr>
        <w:tc>
          <w:tcPr>
            <w:tcW w:w="10916" w:type="dxa"/>
            <w:gridSpan w:val="6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BA51CD" w:rsidRPr="004E3AC2" w:rsidRDefault="00BA51CD" w:rsidP="00BA51CD">
            <w:pPr>
              <w:spacing w:before="60" w:after="60"/>
              <w:rPr>
                <w:rFonts w:cs="Arial"/>
                <w:sz w:val="19"/>
                <w:szCs w:val="19"/>
              </w:rPr>
            </w:pPr>
            <w:r w:rsidRPr="00437D7D">
              <w:rPr>
                <w:sz w:val="20"/>
              </w:rPr>
              <w:t xml:space="preserve">The Department of </w:t>
            </w:r>
            <w:r>
              <w:rPr>
                <w:sz w:val="20"/>
              </w:rPr>
              <w:t>Attorney-General and Justice</w:t>
            </w:r>
            <w:r w:rsidRPr="00437D7D">
              <w:rPr>
                <w:sz w:val="20"/>
              </w:rPr>
              <w:t xml:space="preserve"> complies with the Information Privacy Principles scheduled to the </w:t>
            </w:r>
            <w:r w:rsidRPr="00437D7D">
              <w:rPr>
                <w:i/>
                <w:iCs/>
                <w:sz w:val="20"/>
              </w:rPr>
              <w:t>Information Act.</w:t>
            </w:r>
          </w:p>
        </w:tc>
      </w:tr>
      <w:tr w:rsidR="00202B5F" w:rsidRPr="006E2CEC" w:rsidTr="001E5F2A">
        <w:trPr>
          <w:gridAfter w:val="1"/>
          <w:trHeight w:val="222"/>
        </w:trPr>
        <w:tc>
          <w:tcPr>
            <w:tcW w:w="10916" w:type="dxa"/>
            <w:gridSpan w:val="6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202B5F" w:rsidRPr="006E2CEC" w:rsidRDefault="00202B5F" w:rsidP="007265B3">
            <w:pPr>
              <w:spacing w:before="60" w:after="60"/>
              <w:rPr>
                <w:rFonts w:cs="Arial"/>
                <w:b/>
                <w:sz w:val="24"/>
              </w:rPr>
            </w:pPr>
            <w:r w:rsidRPr="006E2CEC">
              <w:rPr>
                <w:rFonts w:cs="Arial"/>
                <w:b/>
                <w:sz w:val="24"/>
              </w:rPr>
              <w:t>Lodgement</w:t>
            </w:r>
          </w:p>
        </w:tc>
      </w:tr>
      <w:tr w:rsidR="00202B5F" w:rsidRPr="00524E5F" w:rsidTr="001E5F2A">
        <w:trPr>
          <w:gridAfter w:val="1"/>
          <w:trHeight w:val="222"/>
        </w:trPr>
        <w:tc>
          <w:tcPr>
            <w:tcW w:w="10916" w:type="dxa"/>
            <w:gridSpan w:val="6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02B5F" w:rsidRPr="00524E5F" w:rsidRDefault="00202B5F" w:rsidP="007265B3">
            <w:pPr>
              <w:spacing w:before="60" w:after="60"/>
              <w:jc w:val="both"/>
              <w:rPr>
                <w:sz w:val="20"/>
              </w:rPr>
            </w:pPr>
            <w:r>
              <w:rPr>
                <w:sz w:val="20"/>
              </w:rPr>
              <w:t>Complete</w:t>
            </w:r>
            <w:r w:rsidRPr="00524E5F">
              <w:rPr>
                <w:sz w:val="20"/>
              </w:rPr>
              <w:t xml:space="preserve"> applications can be lodged in person, email or via post at a Territory Business Centre below:</w:t>
            </w:r>
          </w:p>
        </w:tc>
      </w:tr>
      <w:tr w:rsidR="00202B5F" w:rsidRPr="008118BE" w:rsidTr="001E5F2A">
        <w:trPr>
          <w:gridAfter w:val="1"/>
          <w:trHeight w:val="222"/>
        </w:trPr>
        <w:tc>
          <w:tcPr>
            <w:tcW w:w="183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2B5F" w:rsidRPr="00130182" w:rsidRDefault="00202B5F" w:rsidP="007265B3">
            <w:pPr>
              <w:tabs>
                <w:tab w:val="left" w:pos="0"/>
              </w:tabs>
              <w:spacing w:before="60" w:after="60"/>
              <w:rPr>
                <w:rFonts w:cs="Arial"/>
                <w:b/>
                <w:sz w:val="20"/>
              </w:rPr>
            </w:pPr>
            <w:r w:rsidRPr="00130182">
              <w:rPr>
                <w:rFonts w:cs="Arial"/>
                <w:b/>
                <w:sz w:val="20"/>
              </w:rPr>
              <w:t>Darwin</w:t>
            </w:r>
          </w:p>
        </w:tc>
        <w:tc>
          <w:tcPr>
            <w:tcW w:w="9080" w:type="dxa"/>
            <w:gridSpan w:val="6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02B5F" w:rsidRPr="008118BE" w:rsidRDefault="00202B5F" w:rsidP="007265B3">
            <w:pPr>
              <w:spacing w:before="60" w:after="60"/>
              <w:rPr>
                <w:sz w:val="20"/>
              </w:rPr>
            </w:pPr>
            <w:r>
              <w:rPr>
                <w:rFonts w:cs="Arial"/>
                <w:sz w:val="20"/>
              </w:rPr>
              <w:t>Darwin Corporate Park, Building 3, 631 Stuart Highway Berrimah NT.</w:t>
            </w:r>
          </w:p>
        </w:tc>
      </w:tr>
      <w:tr w:rsidR="00202B5F" w:rsidRPr="008118BE" w:rsidTr="001E5F2A">
        <w:trPr>
          <w:gridAfter w:val="1"/>
          <w:trHeight w:val="222"/>
        </w:trPr>
        <w:tc>
          <w:tcPr>
            <w:tcW w:w="183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2B5F" w:rsidRPr="00130182" w:rsidRDefault="00202B5F" w:rsidP="007265B3">
            <w:pPr>
              <w:tabs>
                <w:tab w:val="left" w:pos="0"/>
              </w:tabs>
              <w:spacing w:before="60" w:after="60"/>
              <w:rPr>
                <w:rFonts w:cs="Arial"/>
                <w:b/>
                <w:sz w:val="20"/>
              </w:rPr>
            </w:pPr>
            <w:r w:rsidRPr="00130182">
              <w:rPr>
                <w:rFonts w:cs="Arial"/>
                <w:b/>
                <w:sz w:val="20"/>
              </w:rPr>
              <w:t>Katherine</w:t>
            </w:r>
          </w:p>
        </w:tc>
        <w:tc>
          <w:tcPr>
            <w:tcW w:w="9080" w:type="dxa"/>
            <w:gridSpan w:val="6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02B5F" w:rsidRPr="008118BE" w:rsidRDefault="00202B5F" w:rsidP="007265B3">
            <w:pPr>
              <w:spacing w:before="60" w:after="60"/>
              <w:rPr>
                <w:sz w:val="20"/>
              </w:rPr>
            </w:pPr>
            <w:r>
              <w:rPr>
                <w:rFonts w:cs="Arial"/>
                <w:sz w:val="20"/>
              </w:rPr>
              <w:t>Big Rivers Government Centre</w:t>
            </w:r>
            <w:r w:rsidRPr="00603C5C">
              <w:rPr>
                <w:rFonts w:cs="Arial"/>
                <w:sz w:val="20"/>
              </w:rPr>
              <w:t xml:space="preserve"> - 5 First Street</w:t>
            </w:r>
          </w:p>
        </w:tc>
      </w:tr>
      <w:tr w:rsidR="00202B5F" w:rsidRPr="008118BE" w:rsidTr="001E5F2A">
        <w:trPr>
          <w:gridAfter w:val="1"/>
          <w:trHeight w:val="222"/>
        </w:trPr>
        <w:tc>
          <w:tcPr>
            <w:tcW w:w="183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2B5F" w:rsidRPr="00130182" w:rsidRDefault="00202B5F" w:rsidP="007265B3">
            <w:pPr>
              <w:tabs>
                <w:tab w:val="left" w:pos="0"/>
              </w:tabs>
              <w:spacing w:before="60" w:after="60"/>
              <w:rPr>
                <w:rFonts w:cs="Arial"/>
                <w:b/>
                <w:sz w:val="20"/>
              </w:rPr>
            </w:pPr>
            <w:r w:rsidRPr="00130182">
              <w:rPr>
                <w:rFonts w:cs="Arial"/>
                <w:b/>
                <w:sz w:val="20"/>
              </w:rPr>
              <w:t>Alice Springs</w:t>
            </w:r>
          </w:p>
        </w:tc>
        <w:tc>
          <w:tcPr>
            <w:tcW w:w="9080" w:type="dxa"/>
            <w:gridSpan w:val="6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02B5F" w:rsidRPr="008118BE" w:rsidRDefault="00202B5F" w:rsidP="007265B3">
            <w:pPr>
              <w:spacing w:before="60" w:after="60"/>
              <w:rPr>
                <w:sz w:val="20"/>
              </w:rPr>
            </w:pPr>
            <w:r>
              <w:rPr>
                <w:sz w:val="20"/>
              </w:rPr>
              <w:t>Ground floor, The Green Well building, 50 Bath Street.</w:t>
            </w:r>
          </w:p>
        </w:tc>
      </w:tr>
      <w:tr w:rsidR="00202B5F" w:rsidTr="001E5F2A">
        <w:trPr>
          <w:gridAfter w:val="1"/>
          <w:trHeight w:val="222"/>
        </w:trPr>
        <w:tc>
          <w:tcPr>
            <w:tcW w:w="183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2B5F" w:rsidRPr="00130182" w:rsidRDefault="00202B5F" w:rsidP="007265B3">
            <w:pPr>
              <w:tabs>
                <w:tab w:val="left" w:pos="0"/>
              </w:tabs>
              <w:spacing w:before="60" w:after="60"/>
              <w:rPr>
                <w:rFonts w:cs="Arial"/>
                <w:b/>
                <w:sz w:val="20"/>
              </w:rPr>
            </w:pPr>
            <w:r w:rsidRPr="00130182">
              <w:rPr>
                <w:rFonts w:cs="Arial"/>
                <w:b/>
                <w:sz w:val="20"/>
              </w:rPr>
              <w:t>Tennant Creek</w:t>
            </w:r>
          </w:p>
        </w:tc>
        <w:tc>
          <w:tcPr>
            <w:tcW w:w="9080" w:type="dxa"/>
            <w:gridSpan w:val="6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02B5F" w:rsidRDefault="00202B5F" w:rsidP="007265B3">
            <w:pPr>
              <w:spacing w:before="60" w:after="60"/>
              <w:rPr>
                <w:sz w:val="20"/>
              </w:rPr>
            </w:pPr>
            <w:r>
              <w:rPr>
                <w:rFonts w:cs="Arial"/>
                <w:sz w:val="20"/>
              </w:rPr>
              <w:t>Shop 2, Barkly House, Cnr Davidson and Patterson Street.</w:t>
            </w:r>
          </w:p>
        </w:tc>
      </w:tr>
      <w:tr w:rsidR="00202B5F" w:rsidTr="001E5F2A">
        <w:trPr>
          <w:gridAfter w:val="1"/>
          <w:trHeight w:val="222"/>
        </w:trPr>
        <w:tc>
          <w:tcPr>
            <w:tcW w:w="2828" w:type="dxa"/>
            <w:gridSpan w:val="10"/>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202B5F" w:rsidRDefault="00202B5F" w:rsidP="007265B3">
            <w:pPr>
              <w:spacing w:before="60" w:after="60"/>
              <w:rPr>
                <w:rFonts w:cs="Arial"/>
                <w:sz w:val="20"/>
              </w:rPr>
            </w:pPr>
            <w:r w:rsidRPr="002B6C07">
              <w:rPr>
                <w:rFonts w:cs="Arial"/>
                <w:b/>
                <w:sz w:val="20"/>
              </w:rPr>
              <w:t>Phone:</w:t>
            </w:r>
            <w:r>
              <w:rPr>
                <w:rFonts w:cs="Arial"/>
                <w:sz w:val="20"/>
              </w:rPr>
              <w:t xml:space="preserve"> 1800 193 111</w:t>
            </w:r>
          </w:p>
        </w:tc>
        <w:tc>
          <w:tcPr>
            <w:tcW w:w="4108" w:type="dxa"/>
            <w:gridSpan w:val="19"/>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202B5F" w:rsidRDefault="00202B5F" w:rsidP="007265B3">
            <w:pPr>
              <w:spacing w:before="60" w:after="60"/>
              <w:rPr>
                <w:rFonts w:cs="Arial"/>
                <w:sz w:val="20"/>
              </w:rPr>
            </w:pPr>
            <w:r w:rsidRPr="002B6C07">
              <w:rPr>
                <w:rFonts w:cs="Arial"/>
                <w:b/>
                <w:sz w:val="20"/>
              </w:rPr>
              <w:t>Email:</w:t>
            </w:r>
            <w:r>
              <w:rPr>
                <w:rFonts w:cs="Arial"/>
                <w:sz w:val="20"/>
              </w:rPr>
              <w:t xml:space="preserve"> </w:t>
            </w:r>
            <w:hyperlink r:id="rId10" w:history="1">
              <w:r w:rsidRPr="00BE09DD">
                <w:rPr>
                  <w:rStyle w:val="Hyperlink"/>
                  <w:rFonts w:cs="Arial"/>
                  <w:sz w:val="20"/>
                </w:rPr>
                <w:t>territorybusinesscentre@nt.gov.au</w:t>
              </w:r>
            </w:hyperlink>
            <w:r>
              <w:rPr>
                <w:rFonts w:cs="Arial"/>
                <w:sz w:val="20"/>
              </w:rPr>
              <w:t xml:space="preserve"> </w:t>
            </w:r>
          </w:p>
        </w:tc>
        <w:tc>
          <w:tcPr>
            <w:tcW w:w="3980" w:type="dxa"/>
            <w:gridSpan w:val="39"/>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202B5F" w:rsidRDefault="00202B5F" w:rsidP="007265B3">
            <w:pPr>
              <w:spacing w:before="60" w:after="60"/>
              <w:rPr>
                <w:rFonts w:cs="Arial"/>
                <w:sz w:val="20"/>
              </w:rPr>
            </w:pPr>
            <w:r w:rsidRPr="002B6C07">
              <w:rPr>
                <w:rFonts w:cs="Arial"/>
                <w:b/>
                <w:sz w:val="20"/>
              </w:rPr>
              <w:t>Postal:</w:t>
            </w:r>
            <w:r>
              <w:rPr>
                <w:rFonts w:cs="Arial"/>
                <w:sz w:val="20"/>
              </w:rPr>
              <w:t xml:space="preserve"> GPO Box 9800, Darwin, NT 0801</w:t>
            </w:r>
          </w:p>
        </w:tc>
      </w:tr>
      <w:tr w:rsidR="00202B5F" w:rsidRPr="00130182" w:rsidTr="001E5F2A">
        <w:trPr>
          <w:gridAfter w:val="1"/>
          <w:trHeight w:val="222"/>
        </w:trPr>
        <w:tc>
          <w:tcPr>
            <w:tcW w:w="10916" w:type="dxa"/>
            <w:gridSpan w:val="6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202B5F" w:rsidRPr="00130182" w:rsidRDefault="00202B5F" w:rsidP="007265B3">
            <w:pPr>
              <w:spacing w:before="60" w:after="60"/>
              <w:rPr>
                <w:rFonts w:cs="Arial"/>
                <w:b/>
                <w:sz w:val="20"/>
              </w:rPr>
            </w:pPr>
            <w:r w:rsidRPr="00130182">
              <w:rPr>
                <w:rFonts w:cs="Arial"/>
                <w:b/>
                <w:sz w:val="24"/>
              </w:rPr>
              <w:t>Payment details</w:t>
            </w:r>
          </w:p>
        </w:tc>
      </w:tr>
      <w:tr w:rsidR="001E5F2A" w:rsidRPr="00927A7C" w:rsidTr="001E5F2A">
        <w:trPr>
          <w:gridBefore w:val="1"/>
          <w:gridAfter w:val="2"/>
          <w:wBefore w:w="10" w:type="dxa"/>
          <w:wAfter w:w="12" w:type="dxa"/>
          <w:trHeight w:val="222"/>
        </w:trPr>
        <w:tc>
          <w:tcPr>
            <w:tcW w:w="10894"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E5F2A" w:rsidRDefault="001E5F2A" w:rsidP="001E5F2A">
            <w:pPr>
              <w:keepNext/>
              <w:spacing w:before="60" w:after="60"/>
              <w:rPr>
                <w:rFonts w:cs="Arial"/>
              </w:rPr>
            </w:pPr>
            <w:r>
              <w:rPr>
                <w:rFonts w:cs="Arial"/>
              </w:rPr>
              <w:t xml:space="preserve">A fee is payable on lodgement of this application form. Payment can be made by: </w:t>
            </w:r>
          </w:p>
          <w:p w:rsidR="001E5F2A" w:rsidRPr="00DF5E9E" w:rsidRDefault="001E5F2A" w:rsidP="001E5F2A">
            <w:pPr>
              <w:pStyle w:val="ListParagraph"/>
              <w:keepNext/>
              <w:numPr>
                <w:ilvl w:val="0"/>
                <w:numId w:val="19"/>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1E5F2A" w:rsidRDefault="001E5F2A" w:rsidP="001E5F2A">
            <w:pPr>
              <w:pStyle w:val="ListParagraph"/>
              <w:keepNext/>
              <w:numPr>
                <w:ilvl w:val="0"/>
                <w:numId w:val="19"/>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bookmarkStart w:id="0" w:name="_GoBack"/>
            <w:bookmarkEnd w:id="0"/>
          </w:p>
          <w:p w:rsidR="001E5F2A" w:rsidRPr="001E5F2A" w:rsidRDefault="001E5F2A" w:rsidP="001E5F2A">
            <w:pPr>
              <w:pStyle w:val="ListParagraph"/>
              <w:numPr>
                <w:ilvl w:val="0"/>
                <w:numId w:val="19"/>
              </w:numPr>
              <w:spacing w:before="60" w:after="60"/>
              <w:rPr>
                <w:rFonts w:cs="Arial"/>
                <w:sz w:val="20"/>
              </w:rPr>
            </w:pPr>
            <w:r>
              <w:t>C</w:t>
            </w:r>
            <w:r w:rsidRPr="00BC1765">
              <w:t xml:space="preserve">redit card </w:t>
            </w:r>
            <w:r w:rsidRPr="001E5F2A">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1E5F2A" w:rsidRPr="00927A7C" w:rsidTr="001E5F2A">
        <w:trPr>
          <w:gridBefore w:val="1"/>
          <w:trHeight w:val="222"/>
        </w:trPr>
        <w:tc>
          <w:tcPr>
            <w:tcW w:w="182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E5F2A" w:rsidRPr="001E5F2A" w:rsidRDefault="001E5F2A" w:rsidP="001E5F2A">
            <w:pPr>
              <w:tabs>
                <w:tab w:val="left" w:pos="0"/>
              </w:tabs>
              <w:spacing w:before="60" w:after="60"/>
              <w:rPr>
                <w:rFonts w:cs="Arial"/>
              </w:rPr>
            </w:pPr>
            <w:r w:rsidRPr="001E5F2A">
              <w:rPr>
                <w:rFonts w:cs="Arial"/>
              </w:rPr>
              <w:t>Payment date:</w:t>
            </w:r>
          </w:p>
        </w:tc>
        <w:tc>
          <w:tcPr>
            <w:tcW w:w="182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E5F2A" w:rsidRPr="001E5F2A" w:rsidRDefault="001E5F2A" w:rsidP="001E5F2A">
            <w:pPr>
              <w:tabs>
                <w:tab w:val="left" w:pos="0"/>
              </w:tabs>
              <w:spacing w:before="60" w:after="60"/>
              <w:rPr>
                <w:rFonts w:cs="Arial"/>
              </w:rPr>
            </w:pPr>
          </w:p>
        </w:tc>
        <w:tc>
          <w:tcPr>
            <w:tcW w:w="183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E5F2A" w:rsidRPr="001E5F2A" w:rsidRDefault="001E5F2A" w:rsidP="001E5F2A">
            <w:pPr>
              <w:tabs>
                <w:tab w:val="left" w:pos="0"/>
              </w:tabs>
              <w:spacing w:before="60" w:after="60"/>
              <w:rPr>
                <w:rFonts w:cs="Arial"/>
              </w:rPr>
            </w:pPr>
            <w:r w:rsidRPr="001E5F2A">
              <w:rPr>
                <w:rFonts w:cs="Arial"/>
              </w:rPr>
              <w:t>Receipt number:</w:t>
            </w:r>
          </w:p>
        </w:tc>
        <w:tc>
          <w:tcPr>
            <w:tcW w:w="1829"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E5F2A" w:rsidRPr="001E5F2A" w:rsidRDefault="001E5F2A" w:rsidP="001E5F2A">
            <w:pPr>
              <w:tabs>
                <w:tab w:val="left" w:pos="0"/>
              </w:tabs>
              <w:spacing w:before="60" w:after="60"/>
              <w:rPr>
                <w:rFonts w:cs="Arial"/>
              </w:rPr>
            </w:pPr>
          </w:p>
        </w:tc>
        <w:tc>
          <w:tcPr>
            <w:tcW w:w="1830"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E5F2A" w:rsidRPr="001E5F2A" w:rsidRDefault="001E5F2A" w:rsidP="001E5F2A">
            <w:pPr>
              <w:tabs>
                <w:tab w:val="left" w:pos="0"/>
              </w:tabs>
              <w:spacing w:before="60" w:after="60"/>
              <w:rPr>
                <w:rFonts w:cs="Arial"/>
              </w:rPr>
            </w:pPr>
            <w:r w:rsidRPr="001E5F2A">
              <w:rPr>
                <w:rFonts w:cs="Arial"/>
              </w:rPr>
              <w:t>Amount paid:</w:t>
            </w:r>
          </w:p>
        </w:tc>
        <w:tc>
          <w:tcPr>
            <w:tcW w:w="1748"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E5F2A" w:rsidRPr="001E5F2A" w:rsidRDefault="001E5F2A" w:rsidP="001E5F2A">
            <w:pPr>
              <w:tabs>
                <w:tab w:val="left" w:pos="0"/>
              </w:tabs>
              <w:spacing w:before="60" w:after="60"/>
              <w:rPr>
                <w:rFonts w:cs="Arial"/>
              </w:rPr>
            </w:pPr>
          </w:p>
        </w:tc>
      </w:tr>
    </w:tbl>
    <w:p w:rsidR="007A5EFD" w:rsidRPr="00DE7BE2" w:rsidRDefault="007A5EFD" w:rsidP="00DE7BE2">
      <w:pPr>
        <w:jc w:val="center"/>
      </w:pPr>
    </w:p>
    <w:sectPr w:rsidR="007A5EFD" w:rsidRPr="00DE7BE2" w:rsidSect="00B24952">
      <w:headerReference w:type="default" r:id="rId11"/>
      <w:footerReference w:type="default" r:id="rId12"/>
      <w:headerReference w:type="first" r:id="rId13"/>
      <w:footerReference w:type="first" r:id="rId14"/>
      <w:pgSz w:w="11906" w:h="16838" w:code="9"/>
      <w:pgMar w:top="794" w:right="794" w:bottom="794" w:left="794" w:header="426" w:footer="3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FF7" w:rsidRDefault="00E12FF7" w:rsidP="007332FF">
      <w:r>
        <w:separator/>
      </w:r>
    </w:p>
  </w:endnote>
  <w:endnote w:type="continuationSeparator" w:id="0">
    <w:p w:rsidR="00E12FF7" w:rsidRDefault="00E12FF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68" w:rsidRDefault="00476A68"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76A68" w:rsidRPr="00132658" w:rsidTr="001B3D22">
      <w:trPr>
        <w:cantSplit/>
        <w:trHeight w:hRule="exact" w:val="850"/>
      </w:trPr>
      <w:tc>
        <w:tcPr>
          <w:tcW w:w="10318" w:type="dxa"/>
          <w:vAlign w:val="bottom"/>
        </w:tcPr>
        <w:p w:rsidR="00476A68" w:rsidRPr="001B3D22" w:rsidRDefault="00476A68" w:rsidP="001B3D22">
          <w:pPr>
            <w:spacing w:after="0"/>
            <w:rPr>
              <w:rStyle w:val="PageNumber"/>
            </w:rPr>
          </w:pPr>
          <w:r>
            <w:rPr>
              <w:rStyle w:val="PageNumber"/>
            </w:rPr>
            <w:t>NT WorkSafe</w:t>
          </w:r>
        </w:p>
        <w:p w:rsidR="00476A68" w:rsidRDefault="00476A68" w:rsidP="00960A8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1-24T00:00:00Z">
                <w:dateFormat w:val="d MMMM yyyy"/>
                <w:lid w:val="en-AU"/>
                <w:storeMappedDataAs w:val="dateTime"/>
                <w:calendar w:val="gregorian"/>
              </w:date>
            </w:sdtPr>
            <w:sdtContent>
              <w:r>
                <w:rPr>
                  <w:rStyle w:val="PageNumber"/>
                </w:rPr>
                <w:t>24 January 2023</w:t>
              </w:r>
            </w:sdtContent>
          </w:sdt>
          <w:r w:rsidRPr="001B3D22">
            <w:rPr>
              <w:rStyle w:val="PageNumber"/>
            </w:rPr>
            <w:t xml:space="preserve"> | Version</w:t>
          </w:r>
          <w:r>
            <w:rPr>
              <w:rStyle w:val="PageNumber"/>
            </w:rPr>
            <w:t xml:space="preserve"> 3.0</w:t>
          </w:r>
        </w:p>
        <w:p w:rsidR="00476A68" w:rsidRPr="00AC4488" w:rsidRDefault="00476A68" w:rsidP="00960A8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E5F2A">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E5F2A">
            <w:rPr>
              <w:rStyle w:val="PageNumber"/>
              <w:noProof/>
            </w:rPr>
            <w:t>5</w:t>
          </w:r>
          <w:r w:rsidRPr="00AC4488">
            <w:rPr>
              <w:rStyle w:val="PageNumber"/>
            </w:rPr>
            <w:fldChar w:fldCharType="end"/>
          </w:r>
        </w:p>
      </w:tc>
    </w:tr>
  </w:tbl>
  <w:p w:rsidR="00476A68" w:rsidRPr="00B11C67" w:rsidRDefault="00476A68" w:rsidP="002645D5">
    <w:pPr>
      <w:pStyle w:val="Footer"/>
      <w:rPr>
        <w:sz w:val="4"/>
        <w:szCs w:val="4"/>
      </w:rPr>
    </w:pPr>
  </w:p>
  <w:p w:rsidR="00476A68" w:rsidRPr="002645D5" w:rsidRDefault="00476A68"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68" w:rsidRDefault="00476A68" w:rsidP="00764BED">
    <w:pPr>
      <w:tabs>
        <w:tab w:val="left" w:pos="1749"/>
      </w:tabs>
      <w:spacing w:after="0"/>
    </w:pPr>
    <w:r>
      <w:tab/>
    </w: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476A68" w:rsidRPr="00132658" w:rsidTr="00DE7BE2">
      <w:trPr>
        <w:cantSplit/>
        <w:trHeight w:hRule="exact" w:val="1134"/>
      </w:trPr>
      <w:tc>
        <w:tcPr>
          <w:tcW w:w="4536" w:type="dxa"/>
          <w:tcBorders>
            <w:top w:val="single" w:sz="4" w:space="0" w:color="auto"/>
          </w:tcBorders>
          <w:vAlign w:val="bottom"/>
        </w:tcPr>
        <w:p w:rsidR="00476A68" w:rsidRPr="001B3D22" w:rsidRDefault="00476A68"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1-24T00:00:00Z">
                <w:dateFormat w:val="d MMMM yyyy"/>
                <w:lid w:val="en-AU"/>
                <w:storeMappedDataAs w:val="dateTime"/>
                <w:calendar w:val="gregorian"/>
              </w:date>
            </w:sdtPr>
            <w:sdtContent>
              <w:r>
                <w:rPr>
                  <w:rStyle w:val="PageNumber"/>
                </w:rPr>
                <w:t>24 January 2023</w:t>
              </w:r>
            </w:sdtContent>
          </w:sdt>
          <w:r w:rsidRPr="001B3D22">
            <w:rPr>
              <w:rStyle w:val="PageNumber"/>
            </w:rPr>
            <w:t xml:space="preserve"> | </w:t>
          </w:r>
          <w:r>
            <w:rPr>
              <w:rStyle w:val="PageNumber"/>
            </w:rPr>
            <w:t>Version 3.0</w:t>
          </w:r>
        </w:p>
        <w:p w:rsidR="00476A68" w:rsidRPr="00CE30CF" w:rsidRDefault="00476A68"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E5F2A">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E5F2A">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476A68" w:rsidRPr="001E14EB" w:rsidRDefault="00476A68"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Pr="00785C24">
            <w:rPr>
              <w:rStyle w:val="PageNumber"/>
              <w:noProof/>
              <w:lang w:eastAsia="en-AU"/>
            </w:rPr>
            <w:t xml:space="preserve"> </w:t>
          </w:r>
        </w:p>
      </w:tc>
    </w:tr>
  </w:tbl>
  <w:p w:rsidR="00476A68" w:rsidRPr="007A5EFD" w:rsidRDefault="00476A68"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FF7" w:rsidRDefault="00E12FF7" w:rsidP="007332FF">
      <w:r>
        <w:separator/>
      </w:r>
    </w:p>
  </w:footnote>
  <w:footnote w:type="continuationSeparator" w:id="0">
    <w:p w:rsidR="00E12FF7" w:rsidRDefault="00E12FF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68" w:rsidRPr="00162207" w:rsidRDefault="00476A68"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Pr>
            <w:rStyle w:val="HeaderChar"/>
          </w:rPr>
          <w:t>Application for accreditation – HRW Assessor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color w:val="EE6321" w:themeColor="text2"/>
        <w:sz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rsidR="00476A68" w:rsidRPr="00CC285B" w:rsidRDefault="00476A68" w:rsidP="0055296F">
        <w:pPr>
          <w:pStyle w:val="Title"/>
          <w:spacing w:after="120"/>
          <w:rPr>
            <w:sz w:val="44"/>
          </w:rPr>
        </w:pPr>
        <w:r w:rsidRPr="00CC285B">
          <w:rPr>
            <w:rStyle w:val="TitleChar"/>
            <w:color w:val="EE6321" w:themeColor="text2"/>
            <w:sz w:val="44"/>
          </w:rPr>
          <w:t xml:space="preserve">Application for </w:t>
        </w:r>
        <w:r>
          <w:rPr>
            <w:rStyle w:val="TitleChar"/>
            <w:color w:val="EE6321" w:themeColor="text2"/>
            <w:sz w:val="44"/>
          </w:rPr>
          <w:t>accreditation – HRW Assessor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0565839"/>
    <w:multiLevelType w:val="hybridMultilevel"/>
    <w:tmpl w:val="8048E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D66A83"/>
    <w:multiLevelType w:val="hybridMultilevel"/>
    <w:tmpl w:val="A41425EC"/>
    <w:lvl w:ilvl="0" w:tplc="0C090001">
      <w:start w:val="1"/>
      <w:numFmt w:val="bullet"/>
      <w:lvlText w:val=""/>
      <w:lvlJc w:val="left"/>
      <w:pPr>
        <w:ind w:left="720" w:hanging="360"/>
      </w:pPr>
      <w:rPr>
        <w:rFonts w:ascii="Symbol" w:hAnsi="Symbol" w:hint="default"/>
      </w:rPr>
    </w:lvl>
    <w:lvl w:ilvl="1" w:tplc="1AC2E12C">
      <w:start w:val="1"/>
      <w:numFmt w:val="bullet"/>
      <w:lvlText w:val="o"/>
      <w:lvlJc w:val="left"/>
      <w:pPr>
        <w:ind w:left="1440" w:hanging="360"/>
      </w:pPr>
      <w:rPr>
        <w:rFonts w:ascii="Courier New" w:hAnsi="Courier New" w:cs="Courier New" w:hint="default"/>
        <w:sz w:val="18"/>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9D41809"/>
    <w:multiLevelType w:val="hybridMultilevel"/>
    <w:tmpl w:val="5E601804"/>
    <w:lvl w:ilvl="0" w:tplc="94BEAE62">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6E656E"/>
    <w:multiLevelType w:val="hybridMultilevel"/>
    <w:tmpl w:val="DAEC4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E7318D"/>
    <w:multiLevelType w:val="hybridMultilevel"/>
    <w:tmpl w:val="31620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3D451C"/>
    <w:multiLevelType w:val="hybridMultilevel"/>
    <w:tmpl w:val="3B46433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4"/>
  </w:num>
  <w:num w:numId="4">
    <w:abstractNumId w:val="30"/>
  </w:num>
  <w:num w:numId="5">
    <w:abstractNumId w:val="19"/>
  </w:num>
  <w:num w:numId="6">
    <w:abstractNumId w:val="10"/>
  </w:num>
  <w:num w:numId="7">
    <w:abstractNumId w:val="32"/>
  </w:num>
  <w:num w:numId="8">
    <w:abstractNumId w:val="18"/>
  </w:num>
  <w:num w:numId="9">
    <w:abstractNumId w:val="43"/>
  </w:num>
  <w:num w:numId="10">
    <w:abstractNumId w:val="26"/>
  </w:num>
  <w:num w:numId="11">
    <w:abstractNumId w:val="40"/>
  </w:num>
  <w:num w:numId="12">
    <w:abstractNumId w:val="28"/>
  </w:num>
  <w:num w:numId="13">
    <w:abstractNumId w:val="11"/>
  </w:num>
  <w:num w:numId="14">
    <w:abstractNumId w:val="7"/>
  </w:num>
  <w:num w:numId="15">
    <w:abstractNumId w:val="27"/>
  </w:num>
  <w:num w:numId="16">
    <w:abstractNumId w:val="21"/>
  </w:num>
  <w:num w:numId="17">
    <w:abstractNumId w:val="4"/>
  </w:num>
  <w:num w:numId="18">
    <w:abstractNumId w:val="5"/>
  </w:num>
  <w:num w:numId="19">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57A1E"/>
    <w:rsid w:val="00061A3B"/>
    <w:rsid w:val="00063797"/>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3FBB"/>
    <w:rsid w:val="001152F5"/>
    <w:rsid w:val="00117743"/>
    <w:rsid w:val="00117F5B"/>
    <w:rsid w:val="00130182"/>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0162"/>
    <w:rsid w:val="001B28DA"/>
    <w:rsid w:val="001B2B6C"/>
    <w:rsid w:val="001B3D22"/>
    <w:rsid w:val="001B3E0F"/>
    <w:rsid w:val="001D01C4"/>
    <w:rsid w:val="001D4DA9"/>
    <w:rsid w:val="001D4F99"/>
    <w:rsid w:val="001D52B0"/>
    <w:rsid w:val="001D5A18"/>
    <w:rsid w:val="001D7C37"/>
    <w:rsid w:val="001D7CA4"/>
    <w:rsid w:val="001E057F"/>
    <w:rsid w:val="001E14EB"/>
    <w:rsid w:val="001E5F2A"/>
    <w:rsid w:val="001F59E6"/>
    <w:rsid w:val="00200714"/>
    <w:rsid w:val="00202B5F"/>
    <w:rsid w:val="00202D7E"/>
    <w:rsid w:val="00203F1C"/>
    <w:rsid w:val="002044FA"/>
    <w:rsid w:val="00206936"/>
    <w:rsid w:val="00206C6F"/>
    <w:rsid w:val="00206FBD"/>
    <w:rsid w:val="00207746"/>
    <w:rsid w:val="0021715F"/>
    <w:rsid w:val="00220B24"/>
    <w:rsid w:val="00230031"/>
    <w:rsid w:val="00235C01"/>
    <w:rsid w:val="0024412C"/>
    <w:rsid w:val="00247343"/>
    <w:rsid w:val="002645D5"/>
    <w:rsid w:val="0026532D"/>
    <w:rsid w:val="00265C56"/>
    <w:rsid w:val="002716CD"/>
    <w:rsid w:val="00274D4B"/>
    <w:rsid w:val="002761E5"/>
    <w:rsid w:val="002806F5"/>
    <w:rsid w:val="00281577"/>
    <w:rsid w:val="00284EF4"/>
    <w:rsid w:val="002926BC"/>
    <w:rsid w:val="00293A72"/>
    <w:rsid w:val="0029796B"/>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1660"/>
    <w:rsid w:val="0030203D"/>
    <w:rsid w:val="003037F9"/>
    <w:rsid w:val="0030583E"/>
    <w:rsid w:val="00307FE1"/>
    <w:rsid w:val="003164BA"/>
    <w:rsid w:val="00316608"/>
    <w:rsid w:val="0032013E"/>
    <w:rsid w:val="003258D3"/>
    <w:rsid w:val="003258E6"/>
    <w:rsid w:val="00326D01"/>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C5934"/>
    <w:rsid w:val="003D0F63"/>
    <w:rsid w:val="003D42C0"/>
    <w:rsid w:val="003D4A8F"/>
    <w:rsid w:val="003D5B29"/>
    <w:rsid w:val="003D7818"/>
    <w:rsid w:val="003E2445"/>
    <w:rsid w:val="003E3BB2"/>
    <w:rsid w:val="003E67FE"/>
    <w:rsid w:val="003E7ADB"/>
    <w:rsid w:val="003F07E7"/>
    <w:rsid w:val="003F5B58"/>
    <w:rsid w:val="003F71B0"/>
    <w:rsid w:val="003F7E65"/>
    <w:rsid w:val="0040222A"/>
    <w:rsid w:val="00402A05"/>
    <w:rsid w:val="004047BC"/>
    <w:rsid w:val="004100F7"/>
    <w:rsid w:val="00414CB3"/>
    <w:rsid w:val="0041563D"/>
    <w:rsid w:val="004215C4"/>
    <w:rsid w:val="00426E25"/>
    <w:rsid w:val="00427D9C"/>
    <w:rsid w:val="00427E7E"/>
    <w:rsid w:val="00433C60"/>
    <w:rsid w:val="0043465D"/>
    <w:rsid w:val="00443B6E"/>
    <w:rsid w:val="00450636"/>
    <w:rsid w:val="00453E59"/>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76A68"/>
    <w:rsid w:val="00476DDF"/>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E3AC2"/>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296F"/>
    <w:rsid w:val="00556113"/>
    <w:rsid w:val="005621C4"/>
    <w:rsid w:val="00564C12"/>
    <w:rsid w:val="005654B8"/>
    <w:rsid w:val="00566C30"/>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3588"/>
    <w:rsid w:val="006A756A"/>
    <w:rsid w:val="006B7FE0"/>
    <w:rsid w:val="006D66F7"/>
    <w:rsid w:val="006E283C"/>
    <w:rsid w:val="006E2CEC"/>
    <w:rsid w:val="00705C9D"/>
    <w:rsid w:val="00705F13"/>
    <w:rsid w:val="00714F1D"/>
    <w:rsid w:val="00715225"/>
    <w:rsid w:val="00720CC6"/>
    <w:rsid w:val="00722DDB"/>
    <w:rsid w:val="00724728"/>
    <w:rsid w:val="00724F98"/>
    <w:rsid w:val="007265B3"/>
    <w:rsid w:val="00730B9B"/>
    <w:rsid w:val="0073182E"/>
    <w:rsid w:val="007332FF"/>
    <w:rsid w:val="007408F5"/>
    <w:rsid w:val="00741EAE"/>
    <w:rsid w:val="00755248"/>
    <w:rsid w:val="0076190B"/>
    <w:rsid w:val="0076355D"/>
    <w:rsid w:val="00763A2D"/>
    <w:rsid w:val="00764BED"/>
    <w:rsid w:val="007676A4"/>
    <w:rsid w:val="00774151"/>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14BF"/>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0CD1"/>
    <w:rsid w:val="00841B39"/>
    <w:rsid w:val="00842838"/>
    <w:rsid w:val="00854EC1"/>
    <w:rsid w:val="0085797F"/>
    <w:rsid w:val="00860028"/>
    <w:rsid w:val="00861DC3"/>
    <w:rsid w:val="00867019"/>
    <w:rsid w:val="00872B4E"/>
    <w:rsid w:val="00872EE0"/>
    <w:rsid w:val="00872EF1"/>
    <w:rsid w:val="0087320B"/>
    <w:rsid w:val="008735A9"/>
    <w:rsid w:val="00877BC5"/>
    <w:rsid w:val="00877D20"/>
    <w:rsid w:val="00877EB9"/>
    <w:rsid w:val="00881C48"/>
    <w:rsid w:val="00882C78"/>
    <w:rsid w:val="00885B80"/>
    <w:rsid w:val="00885C30"/>
    <w:rsid w:val="00885E9B"/>
    <w:rsid w:val="0089368E"/>
    <w:rsid w:val="00893C96"/>
    <w:rsid w:val="0089500A"/>
    <w:rsid w:val="00897C94"/>
    <w:rsid w:val="008A7C12"/>
    <w:rsid w:val="008B03CE"/>
    <w:rsid w:val="008B521D"/>
    <w:rsid w:val="008B529E"/>
    <w:rsid w:val="008C17FB"/>
    <w:rsid w:val="008C4D71"/>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0A81"/>
    <w:rsid w:val="009616DF"/>
    <w:rsid w:val="0096542F"/>
    <w:rsid w:val="00967FA7"/>
    <w:rsid w:val="00970538"/>
    <w:rsid w:val="00971645"/>
    <w:rsid w:val="00977919"/>
    <w:rsid w:val="00983000"/>
    <w:rsid w:val="009870FA"/>
    <w:rsid w:val="009921C3"/>
    <w:rsid w:val="0099551D"/>
    <w:rsid w:val="00995A10"/>
    <w:rsid w:val="009A5606"/>
    <w:rsid w:val="009A5897"/>
    <w:rsid w:val="009A5F24"/>
    <w:rsid w:val="009B0B3E"/>
    <w:rsid w:val="009B1913"/>
    <w:rsid w:val="009B1BF1"/>
    <w:rsid w:val="009B1CB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3AC5"/>
    <w:rsid w:val="00A25193"/>
    <w:rsid w:val="00A26E80"/>
    <w:rsid w:val="00A31AE8"/>
    <w:rsid w:val="00A3739D"/>
    <w:rsid w:val="00A3761F"/>
    <w:rsid w:val="00A37DDA"/>
    <w:rsid w:val="00A45005"/>
    <w:rsid w:val="00A53CF0"/>
    <w:rsid w:val="00A56482"/>
    <w:rsid w:val="00A66DD9"/>
    <w:rsid w:val="00A74454"/>
    <w:rsid w:val="00A7620F"/>
    <w:rsid w:val="00A76790"/>
    <w:rsid w:val="00A925EC"/>
    <w:rsid w:val="00A929AA"/>
    <w:rsid w:val="00A92B6B"/>
    <w:rsid w:val="00AA541E"/>
    <w:rsid w:val="00AD0DA4"/>
    <w:rsid w:val="00AD2452"/>
    <w:rsid w:val="00AD4169"/>
    <w:rsid w:val="00AE193F"/>
    <w:rsid w:val="00AE25C6"/>
    <w:rsid w:val="00AE2A8A"/>
    <w:rsid w:val="00AE306C"/>
    <w:rsid w:val="00AF28C1"/>
    <w:rsid w:val="00B02EF1"/>
    <w:rsid w:val="00B05C23"/>
    <w:rsid w:val="00B07C97"/>
    <w:rsid w:val="00B11C67"/>
    <w:rsid w:val="00B15754"/>
    <w:rsid w:val="00B16002"/>
    <w:rsid w:val="00B2046E"/>
    <w:rsid w:val="00B20E8B"/>
    <w:rsid w:val="00B24952"/>
    <w:rsid w:val="00B257E1"/>
    <w:rsid w:val="00B2584A"/>
    <w:rsid w:val="00B2599A"/>
    <w:rsid w:val="00B27AC4"/>
    <w:rsid w:val="00B31D3A"/>
    <w:rsid w:val="00B343CC"/>
    <w:rsid w:val="00B5084A"/>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97D2F"/>
    <w:rsid w:val="00BA1A56"/>
    <w:rsid w:val="00BA1D47"/>
    <w:rsid w:val="00BA51CD"/>
    <w:rsid w:val="00BA66F0"/>
    <w:rsid w:val="00BB2239"/>
    <w:rsid w:val="00BB2AE7"/>
    <w:rsid w:val="00BB6464"/>
    <w:rsid w:val="00BC1BB8"/>
    <w:rsid w:val="00BD7FE1"/>
    <w:rsid w:val="00BE37CA"/>
    <w:rsid w:val="00BE6144"/>
    <w:rsid w:val="00BE635A"/>
    <w:rsid w:val="00BF17E9"/>
    <w:rsid w:val="00BF2ABB"/>
    <w:rsid w:val="00BF343C"/>
    <w:rsid w:val="00BF5099"/>
    <w:rsid w:val="00C10B5E"/>
    <w:rsid w:val="00C10F10"/>
    <w:rsid w:val="00C11E6F"/>
    <w:rsid w:val="00C15D4D"/>
    <w:rsid w:val="00C175DC"/>
    <w:rsid w:val="00C30171"/>
    <w:rsid w:val="00C309D8"/>
    <w:rsid w:val="00C36177"/>
    <w:rsid w:val="00C42EBC"/>
    <w:rsid w:val="00C43519"/>
    <w:rsid w:val="00C45263"/>
    <w:rsid w:val="00C51537"/>
    <w:rsid w:val="00C52BC3"/>
    <w:rsid w:val="00C53ECF"/>
    <w:rsid w:val="00C61AFA"/>
    <w:rsid w:val="00C61D64"/>
    <w:rsid w:val="00C62099"/>
    <w:rsid w:val="00C64EA3"/>
    <w:rsid w:val="00C72867"/>
    <w:rsid w:val="00C75E81"/>
    <w:rsid w:val="00C76015"/>
    <w:rsid w:val="00C86609"/>
    <w:rsid w:val="00C92B4C"/>
    <w:rsid w:val="00C954F6"/>
    <w:rsid w:val="00C96318"/>
    <w:rsid w:val="00CA36A0"/>
    <w:rsid w:val="00CA6BC5"/>
    <w:rsid w:val="00CC285B"/>
    <w:rsid w:val="00CC2F1A"/>
    <w:rsid w:val="00CC571B"/>
    <w:rsid w:val="00CC61CD"/>
    <w:rsid w:val="00CC6C02"/>
    <w:rsid w:val="00CC737B"/>
    <w:rsid w:val="00CD5011"/>
    <w:rsid w:val="00CE640F"/>
    <w:rsid w:val="00CE76BC"/>
    <w:rsid w:val="00CE784B"/>
    <w:rsid w:val="00CF540E"/>
    <w:rsid w:val="00D0214C"/>
    <w:rsid w:val="00D02F07"/>
    <w:rsid w:val="00D15D88"/>
    <w:rsid w:val="00D27D49"/>
    <w:rsid w:val="00D27EBE"/>
    <w:rsid w:val="00D32BCF"/>
    <w:rsid w:val="00D34336"/>
    <w:rsid w:val="00D35D55"/>
    <w:rsid w:val="00D36A49"/>
    <w:rsid w:val="00D517C6"/>
    <w:rsid w:val="00D5309E"/>
    <w:rsid w:val="00D65F50"/>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C75E2"/>
    <w:rsid w:val="00DD4E59"/>
    <w:rsid w:val="00DE33B5"/>
    <w:rsid w:val="00DE5E18"/>
    <w:rsid w:val="00DE7BE2"/>
    <w:rsid w:val="00DF0487"/>
    <w:rsid w:val="00DF4131"/>
    <w:rsid w:val="00DF5EA4"/>
    <w:rsid w:val="00E02681"/>
    <w:rsid w:val="00E02792"/>
    <w:rsid w:val="00E034D8"/>
    <w:rsid w:val="00E04CC0"/>
    <w:rsid w:val="00E12FF7"/>
    <w:rsid w:val="00E155CE"/>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45EA9"/>
    <w:rsid w:val="00E61BA2"/>
    <w:rsid w:val="00E63864"/>
    <w:rsid w:val="00E6403F"/>
    <w:rsid w:val="00E75451"/>
    <w:rsid w:val="00E755A2"/>
    <w:rsid w:val="00E7653A"/>
    <w:rsid w:val="00E770C4"/>
    <w:rsid w:val="00E84C5A"/>
    <w:rsid w:val="00E861DB"/>
    <w:rsid w:val="00E908F1"/>
    <w:rsid w:val="00E93406"/>
    <w:rsid w:val="00E956C5"/>
    <w:rsid w:val="00E95C39"/>
    <w:rsid w:val="00EA2C39"/>
    <w:rsid w:val="00EA4354"/>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467B9"/>
    <w:rsid w:val="00F5696E"/>
    <w:rsid w:val="00F60EFF"/>
    <w:rsid w:val="00F67D2D"/>
    <w:rsid w:val="00F738AA"/>
    <w:rsid w:val="00F858F2"/>
    <w:rsid w:val="00F860CC"/>
    <w:rsid w:val="00F94398"/>
    <w:rsid w:val="00FB2B56"/>
    <w:rsid w:val="00FB3CC5"/>
    <w:rsid w:val="00FB55D5"/>
    <w:rsid w:val="00FB7F9B"/>
    <w:rsid w:val="00FC12BF"/>
    <w:rsid w:val="00FC2C60"/>
    <w:rsid w:val="00FD3B84"/>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8DC6B"/>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13FBB"/>
    <w:pPr>
      <w:spacing w:after="120"/>
    </w:pPr>
    <w:rPr>
      <w:rFonts w:ascii="Arial" w:eastAsia="Times" w:hAnsi="Arial"/>
      <w:noProof/>
      <w:color w:val="000000"/>
    </w:rPr>
  </w:style>
  <w:style w:type="table" w:customStyle="1" w:styleId="TableGrid1">
    <w:name w:val="Table Grid1"/>
    <w:basedOn w:val="TableNormal"/>
    <w:next w:val="TableGrid"/>
    <w:rsid w:val="00774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A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www.ntis.gov.au/Default.asp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9DDC38-D395-4350-A134-813414F6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5</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 accreditation – HRW Assessor</vt:lpstr>
    </vt:vector>
  </TitlesOfParts>
  <Company>&lt;NAME&gt;</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accreditation – HRW Assessor</dc:title>
  <dc:creator>Amanda Baker</dc:creator>
  <cp:lastModifiedBy>Tishana Caffery</cp:lastModifiedBy>
  <cp:revision>2</cp:revision>
  <cp:lastPrinted>2021-09-08T03:11:00Z</cp:lastPrinted>
  <dcterms:created xsi:type="dcterms:W3CDTF">2023-01-24T01:31:00Z</dcterms:created>
  <dcterms:modified xsi:type="dcterms:W3CDTF">2023-01-24T01:31:00Z</dcterms:modified>
</cp:coreProperties>
</file>