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08" w:rsidRDefault="00461F08" w:rsidP="00461F08">
      <w:pPr>
        <w:spacing w:before="120" w:after="120"/>
        <w:ind w:right="85"/>
        <w:rPr>
          <w:rFonts w:cs="Arial"/>
        </w:rPr>
      </w:pPr>
      <w:r>
        <w:rPr>
          <w:rFonts w:cs="Arial"/>
        </w:rPr>
        <w:t>Use this form to apply for a new or the renewal of a licence to store explosives in accordance with Regulation 4, 5B and 5D of the Dangerous Goods Regulations.</w:t>
      </w:r>
    </w:p>
    <w:p w:rsidR="00461F08" w:rsidRPr="001F16CE" w:rsidRDefault="00461F08" w:rsidP="00461F08">
      <w:pPr>
        <w:spacing w:before="120" w:after="120"/>
        <w:ind w:right="85"/>
        <w:rPr>
          <w:rFonts w:cs="Arial"/>
        </w:rPr>
      </w:pPr>
      <w:r>
        <w:rPr>
          <w:rFonts w:cs="Arial"/>
        </w:rPr>
        <w:t>R</w:t>
      </w:r>
      <w:r w:rsidRPr="00202DA3">
        <w:rPr>
          <w:rFonts w:cs="Arial"/>
        </w:rPr>
        <w:t xml:space="preserve">efer to the licensing fees and charges page for </w:t>
      </w:r>
      <w:r w:rsidR="009E2CAB">
        <w:rPr>
          <w:rFonts w:cs="Arial"/>
        </w:rPr>
        <w:t xml:space="preserve">the </w:t>
      </w:r>
      <w:r w:rsidRPr="00202DA3">
        <w:rPr>
          <w:rFonts w:cs="Arial"/>
        </w:rPr>
        <w:t>application fee.</w:t>
      </w:r>
    </w:p>
    <w:p w:rsidR="00461F08" w:rsidRPr="00202DA3" w:rsidRDefault="00461F08" w:rsidP="00461F08">
      <w:pPr>
        <w:spacing w:before="120" w:after="120"/>
        <w:ind w:right="85"/>
        <w:rPr>
          <w:rFonts w:asciiTheme="minorHAnsi" w:hAnsiTheme="minorHAnsi" w:cs="Arial"/>
          <w:b/>
        </w:rPr>
      </w:pPr>
      <w:r>
        <w:rPr>
          <w:rFonts w:cs="Arial"/>
          <w:b/>
        </w:rPr>
        <w:t xml:space="preserve">Application type: </w:t>
      </w:r>
      <w:r>
        <w:rPr>
          <w:rFonts w:cs="Arial"/>
        </w:rPr>
        <w:tab/>
      </w:r>
      <w:r w:rsidRPr="00202DA3">
        <w:rPr>
          <w:rFonts w:asciiTheme="minorHAnsi" w:hAnsiTheme="minorHAnsi" w:cs="Arial"/>
        </w:rPr>
        <w:t xml:space="preserve">New </w:t>
      </w:r>
      <w:sdt>
        <w:sdtPr>
          <w:rPr>
            <w:rFonts w:asciiTheme="minorHAnsi" w:hAnsiTheme="minorHAnsi" w:cs="Arial"/>
          </w:rPr>
          <w:id w:val="-143365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DA3">
            <w:rPr>
              <w:rFonts w:ascii="Segoe UI Symbol" w:eastAsia="MS Gothic" w:hAnsi="Segoe UI Symbol" w:cs="Segoe UI Symbol"/>
            </w:rPr>
            <w:t>☐</w:t>
          </w:r>
        </w:sdtContent>
      </w:sdt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Renewal</w:t>
      </w:r>
      <w:r w:rsidR="009629CA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663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DA3">
            <w:rPr>
              <w:rFonts w:ascii="Segoe UI Symbol" w:eastAsia="MS Gothic" w:hAnsi="Segoe UI Symbol" w:cs="Segoe UI Symbol"/>
            </w:rPr>
            <w:t>☐</w:t>
          </w:r>
        </w:sdtContent>
      </w:sdt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Replacement</w:t>
      </w:r>
      <w:r w:rsidR="009629CA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76934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DA3">
            <w:rPr>
              <w:rFonts w:ascii="Segoe UI Symbol" w:eastAsia="MS Gothic" w:hAnsi="Segoe UI Symbol" w:cs="Segoe UI Symbol"/>
            </w:rPr>
            <w:t>☐</w:t>
          </w:r>
        </w:sdtContent>
      </w:sdt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Amendment</w:t>
      </w:r>
      <w:r w:rsidRPr="00202DA3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11724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DA3">
            <w:rPr>
              <w:rFonts w:ascii="Segoe UI Symbol" w:eastAsia="MS Gothic" w:hAnsi="Segoe UI Symbol" w:cs="Segoe UI Symbol"/>
            </w:rPr>
            <w:t>☐</w:t>
          </w:r>
        </w:sdtContent>
      </w:sdt>
      <w:r w:rsidRPr="00202DA3">
        <w:rPr>
          <w:rFonts w:asciiTheme="minorHAnsi" w:hAnsiTheme="minorHAnsi" w:cs="Arial"/>
        </w:rPr>
        <w:tab/>
      </w:r>
    </w:p>
    <w:p w:rsidR="00461F08" w:rsidRPr="00202DA3" w:rsidRDefault="00461F08" w:rsidP="00461F08">
      <w:pPr>
        <w:spacing w:before="120" w:after="120"/>
        <w:rPr>
          <w:rFonts w:asciiTheme="minorHAnsi" w:hAnsiTheme="minorHAnsi" w:cs="Arial"/>
          <w:sz w:val="20"/>
        </w:rPr>
      </w:pPr>
      <w:r w:rsidRPr="00202DA3">
        <w:rPr>
          <w:rFonts w:asciiTheme="minorHAnsi" w:hAnsiTheme="minorHAnsi" w:cs="Arial"/>
          <w:b/>
        </w:rPr>
        <w:t>Licence type:</w:t>
      </w:r>
      <w:r w:rsidRPr="00202DA3">
        <w:rPr>
          <w:rFonts w:asciiTheme="minorHAnsi" w:hAnsiTheme="minorHAnsi" w:cs="Arial"/>
        </w:rPr>
        <w:t xml:space="preserve"> </w:t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Store</w:t>
      </w:r>
      <w:r w:rsidRPr="00202DA3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91328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DA3">
            <w:rPr>
              <w:rFonts w:ascii="Segoe UI Symbol" w:eastAsia="MS Gothic" w:hAnsi="Segoe UI Symbol" w:cs="Segoe UI Symbol"/>
            </w:rPr>
            <w:t>☐</w:t>
          </w:r>
        </w:sdtContent>
      </w:sdt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Sell</w:t>
      </w:r>
      <w:r w:rsidRPr="00202DA3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94179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DA3">
            <w:rPr>
              <w:rFonts w:ascii="Segoe UI Symbol" w:eastAsia="MS Gothic" w:hAnsi="Segoe UI Symbol" w:cs="Segoe UI Symbol"/>
            </w:rPr>
            <w:t>☐</w:t>
          </w:r>
        </w:sdtContent>
      </w:sdt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</w:r>
      <w:r w:rsidRPr="00202DA3">
        <w:rPr>
          <w:rFonts w:asciiTheme="minorHAnsi" w:hAnsiTheme="minorHAnsi" w:cs="Arial"/>
        </w:rPr>
        <w:tab/>
        <w:t>Possess</w:t>
      </w:r>
      <w:r w:rsidRPr="00202DA3">
        <w:rPr>
          <w:rFonts w:asciiTheme="minorHAnsi" w:hAnsiTheme="minorHAnsi" w:cs="Arial"/>
        </w:rPr>
        <w:tab/>
        <w:t xml:space="preserve"> </w:t>
      </w:r>
      <w:sdt>
        <w:sdtPr>
          <w:rPr>
            <w:rFonts w:asciiTheme="minorHAnsi" w:hAnsiTheme="minorHAnsi" w:cs="Arial"/>
          </w:rPr>
          <w:id w:val="-120194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DA3">
            <w:rPr>
              <w:rFonts w:ascii="Segoe UI Symbol" w:eastAsia="MS Gothic" w:hAnsi="Segoe UI Symbol" w:cs="Segoe UI Symbol"/>
            </w:rPr>
            <w:t>☐</w:t>
          </w:r>
        </w:sdtContent>
      </w:sdt>
      <w:r w:rsidRPr="00202DA3">
        <w:rPr>
          <w:rFonts w:asciiTheme="minorHAnsi" w:hAnsiTheme="minorHAnsi" w:cs="Arial"/>
        </w:rPr>
        <w:tab/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19"/>
        <w:gridCol w:w="19"/>
        <w:gridCol w:w="103"/>
        <w:gridCol w:w="18"/>
        <w:gridCol w:w="26"/>
        <w:gridCol w:w="977"/>
        <w:gridCol w:w="441"/>
        <w:gridCol w:w="235"/>
        <w:gridCol w:w="299"/>
        <w:gridCol w:w="883"/>
        <w:gridCol w:w="272"/>
        <w:gridCol w:w="282"/>
        <w:gridCol w:w="84"/>
        <w:gridCol w:w="239"/>
        <w:gridCol w:w="34"/>
        <w:gridCol w:w="42"/>
        <w:gridCol w:w="181"/>
        <w:gridCol w:w="126"/>
        <w:gridCol w:w="170"/>
        <w:gridCol w:w="352"/>
        <w:gridCol w:w="21"/>
        <w:gridCol w:w="308"/>
        <w:gridCol w:w="127"/>
        <w:gridCol w:w="14"/>
        <w:gridCol w:w="71"/>
        <w:gridCol w:w="134"/>
        <w:gridCol w:w="131"/>
        <w:gridCol w:w="22"/>
        <w:gridCol w:w="58"/>
        <w:gridCol w:w="98"/>
        <w:gridCol w:w="34"/>
        <w:gridCol w:w="48"/>
        <w:gridCol w:w="129"/>
        <w:gridCol w:w="112"/>
        <w:gridCol w:w="153"/>
        <w:gridCol w:w="68"/>
        <w:gridCol w:w="57"/>
        <w:gridCol w:w="110"/>
        <w:gridCol w:w="32"/>
        <w:gridCol w:w="236"/>
        <w:gridCol w:w="189"/>
        <w:gridCol w:w="274"/>
        <w:gridCol w:w="39"/>
        <w:gridCol w:w="29"/>
        <w:gridCol w:w="190"/>
        <w:gridCol w:w="35"/>
        <w:gridCol w:w="35"/>
        <w:gridCol w:w="126"/>
        <w:gridCol w:w="95"/>
        <w:gridCol w:w="42"/>
        <w:gridCol w:w="104"/>
        <w:gridCol w:w="29"/>
        <w:gridCol w:w="68"/>
        <w:gridCol w:w="396"/>
        <w:gridCol w:w="41"/>
        <w:gridCol w:w="659"/>
      </w:tblGrid>
      <w:tr w:rsidR="00461F08" w:rsidRPr="00B0424F" w:rsidTr="009A1C35">
        <w:tc>
          <w:tcPr>
            <w:tcW w:w="10916" w:type="dxa"/>
            <w:gridSpan w:val="56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461F08" w:rsidRPr="00AD74F2" w:rsidRDefault="00461F08" w:rsidP="00CD69C5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407B14">
              <w:rPr>
                <w:rFonts w:cs="Arial"/>
                <w:b/>
                <w:sz w:val="24"/>
                <w:szCs w:val="24"/>
              </w:rPr>
              <w:t>Licence details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D69C5">
              <w:rPr>
                <w:rFonts w:cs="Arial"/>
                <w:sz w:val="20"/>
                <w:szCs w:val="24"/>
              </w:rPr>
              <w:t xml:space="preserve">(renewal, </w:t>
            </w:r>
            <w:r w:rsidRPr="00407B14">
              <w:rPr>
                <w:rFonts w:cs="Arial"/>
                <w:sz w:val="20"/>
                <w:szCs w:val="24"/>
              </w:rPr>
              <w:t xml:space="preserve">replacement </w:t>
            </w:r>
            <w:r w:rsidR="000C0C01">
              <w:rPr>
                <w:rFonts w:cs="Arial"/>
                <w:sz w:val="20"/>
                <w:szCs w:val="24"/>
              </w:rPr>
              <w:t>and</w:t>
            </w:r>
            <w:r w:rsidR="00CD69C5">
              <w:rPr>
                <w:rFonts w:cs="Arial"/>
                <w:sz w:val="20"/>
                <w:szCs w:val="24"/>
              </w:rPr>
              <w:t xml:space="preserve"> </w:t>
            </w:r>
            <w:r w:rsidR="00CD69C5" w:rsidRPr="00407B14">
              <w:rPr>
                <w:rFonts w:cs="Arial"/>
                <w:sz w:val="20"/>
                <w:szCs w:val="24"/>
              </w:rPr>
              <w:t xml:space="preserve">amendment </w:t>
            </w:r>
            <w:r w:rsidRPr="00407B14">
              <w:rPr>
                <w:rFonts w:cs="Arial"/>
                <w:sz w:val="20"/>
                <w:szCs w:val="24"/>
              </w:rPr>
              <w:t>only)</w:t>
            </w:r>
          </w:p>
        </w:tc>
      </w:tr>
      <w:tr w:rsidR="00461F08" w:rsidRPr="00B0424F" w:rsidTr="00E15FC4">
        <w:tc>
          <w:tcPr>
            <w:tcW w:w="1941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Licence number:</w:t>
            </w:r>
          </w:p>
        </w:tc>
        <w:tc>
          <w:tcPr>
            <w:tcW w:w="3433" w:type="dxa"/>
            <w:gridSpan w:val="9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69" w:type="dxa"/>
            <w:gridSpan w:val="1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 date:</w:t>
            </w:r>
          </w:p>
        </w:tc>
        <w:tc>
          <w:tcPr>
            <w:tcW w:w="3773" w:type="dxa"/>
            <w:gridSpan w:val="31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1F08" w:rsidRPr="00B0424F" w:rsidTr="009A1C35">
        <w:tc>
          <w:tcPr>
            <w:tcW w:w="10916" w:type="dxa"/>
            <w:gridSpan w:val="56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461F08" w:rsidRDefault="00461F08" w:rsidP="00461F08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t>Business</w:t>
            </w:r>
            <w:r w:rsidRPr="00AD74F2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461F08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name</w:t>
            </w:r>
            <w:r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645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619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1F08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9E3F1A" w:rsidP="009E3F1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</w:t>
            </w:r>
            <w:r w:rsidR="00461F08">
              <w:rPr>
                <w:rFonts w:cs="Arial"/>
                <w:sz w:val="20"/>
              </w:rPr>
              <w:t>:</w:t>
            </w:r>
          </w:p>
        </w:tc>
        <w:tc>
          <w:tcPr>
            <w:tcW w:w="4661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8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Position:</w:t>
            </w:r>
          </w:p>
        </w:tc>
        <w:tc>
          <w:tcPr>
            <w:tcW w:w="3330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A1C35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address:</w:t>
            </w:r>
          </w:p>
        </w:tc>
        <w:tc>
          <w:tcPr>
            <w:tcW w:w="8975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1F08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75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52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5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63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706EA" w:rsidRPr="00B0424F" w:rsidTr="00E15FC4">
        <w:tc>
          <w:tcPr>
            <w:tcW w:w="6602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DD08F7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</w:t>
            </w:r>
            <w:r w:rsidRPr="0048305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If no, </w:t>
            </w:r>
            <w:r w:rsidRPr="0048305B">
              <w:rPr>
                <w:rFonts w:cs="Arial"/>
                <w:sz w:val="18"/>
                <w:szCs w:val="18"/>
              </w:rPr>
              <w:t>complete below)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066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086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985286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54118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66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109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47494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54118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E15FC4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8975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1F08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75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50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5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63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1F08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75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91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428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A1C35" w:rsidRPr="00B0424F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75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1F08" w:rsidRPr="00B0424F" w:rsidTr="009A1C35"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461F08" w:rsidRPr="0084569C" w:rsidRDefault="00461F08" w:rsidP="00461F08">
            <w:pPr>
              <w:pStyle w:val="ListParagraph"/>
              <w:numPr>
                <w:ilvl w:val="0"/>
                <w:numId w:val="15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Emergency contact person</w:t>
            </w:r>
          </w:p>
        </w:tc>
      </w:tr>
      <w:tr w:rsidR="009A1C35" w:rsidRPr="00B0424F" w:rsidTr="00E15FC4">
        <w:tc>
          <w:tcPr>
            <w:tcW w:w="6623" w:type="dxa"/>
            <w:gridSpan w:val="2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 w:rsidRPr="00B06140">
              <w:rPr>
                <w:rFonts w:cs="Arial"/>
                <w:sz w:val="20"/>
              </w:rPr>
              <w:t>Is your emergency person the same as above? (If no, complete below)</w:t>
            </w:r>
          </w:p>
        </w:tc>
        <w:tc>
          <w:tcPr>
            <w:tcW w:w="997" w:type="dxa"/>
            <w:gridSpan w:val="10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61F08" w:rsidRDefault="00461F08" w:rsidP="00541185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134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128121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54118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8" w:type="dxa"/>
            <w:gridSpan w:val="11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61F08" w:rsidRDefault="00461F08" w:rsidP="00541185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1164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-1705472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541185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9A1C35" w:rsidRPr="00407B14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Contact person:</w:t>
            </w:r>
          </w:p>
        </w:tc>
        <w:tc>
          <w:tcPr>
            <w:tcW w:w="8975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461F08" w:rsidRPr="00407B14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79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  <w:tc>
          <w:tcPr>
            <w:tcW w:w="1699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486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9A1C35" w:rsidRPr="00407B14" w:rsidTr="00E15FC4">
        <w:tc>
          <w:tcPr>
            <w:tcW w:w="1941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75" w:type="dxa"/>
            <w:gridSpan w:val="5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461F08" w:rsidRPr="00407B14" w:rsidTr="009A1C35"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461F08" w:rsidRPr="00202DA3" w:rsidRDefault="00461F08" w:rsidP="009706EA">
            <w:pPr>
              <w:pStyle w:val="ListParagraph"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sz w:val="20"/>
                <w:szCs w:val="24"/>
              </w:rPr>
            </w:pPr>
            <w:r w:rsidRPr="00202DA3">
              <w:rPr>
                <w:rFonts w:cs="Arial"/>
                <w:b/>
                <w:sz w:val="24"/>
                <w:szCs w:val="24"/>
              </w:rPr>
              <w:t xml:space="preserve">Site plan </w:t>
            </w:r>
            <w:r w:rsidR="009706EA" w:rsidRPr="009706EA">
              <w:rPr>
                <w:rFonts w:cs="Arial"/>
                <w:sz w:val="20"/>
              </w:rPr>
              <w:t>–</w:t>
            </w:r>
            <w:r w:rsidRPr="009706EA">
              <w:rPr>
                <w:rFonts w:cs="Arial"/>
                <w:sz w:val="20"/>
              </w:rPr>
              <w:t xml:space="preserve"> </w:t>
            </w:r>
            <w:r w:rsidR="009706EA" w:rsidRPr="009706EA">
              <w:rPr>
                <w:rFonts w:cs="Arial"/>
                <w:sz w:val="20"/>
              </w:rPr>
              <w:t>(ne</w:t>
            </w:r>
            <w:r w:rsidRPr="00202DA3">
              <w:rPr>
                <w:rFonts w:cs="Arial"/>
                <w:sz w:val="20"/>
              </w:rPr>
              <w:t>w</w:t>
            </w:r>
            <w:r w:rsidR="009706EA">
              <w:rPr>
                <w:rFonts w:cs="Arial"/>
                <w:sz w:val="20"/>
              </w:rPr>
              <w:t>, renewal</w:t>
            </w:r>
            <w:r w:rsidR="000C0C01">
              <w:rPr>
                <w:rFonts w:cs="Arial"/>
                <w:sz w:val="20"/>
              </w:rPr>
              <w:t xml:space="preserve"> and</w:t>
            </w:r>
            <w:r w:rsidRPr="00202DA3">
              <w:rPr>
                <w:rFonts w:cs="Arial"/>
                <w:sz w:val="20"/>
              </w:rPr>
              <w:t xml:space="preserve"> amendment</w:t>
            </w:r>
            <w:r w:rsidR="009706EA" w:rsidRPr="009706EA">
              <w:rPr>
                <w:rFonts w:cs="Arial"/>
                <w:sz w:val="20"/>
              </w:rPr>
              <w:t xml:space="preserve"> only)</w:t>
            </w:r>
          </w:p>
        </w:tc>
      </w:tr>
      <w:tr w:rsidR="00461F08" w:rsidRPr="00407B14" w:rsidTr="009A1C35"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407B14" w:rsidRDefault="00461F08" w:rsidP="00541185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9F3B72">
              <w:rPr>
                <w:rFonts w:cs="Arial"/>
                <w:spacing w:val="-6"/>
                <w:sz w:val="20"/>
              </w:rPr>
              <w:t>For</w:t>
            </w:r>
            <w:r w:rsidR="009E3F1A">
              <w:rPr>
                <w:rFonts w:cs="Arial"/>
                <w:spacing w:val="-6"/>
                <w:sz w:val="20"/>
              </w:rPr>
              <w:t xml:space="preserve"> the purpose of a new, renewal </w:t>
            </w:r>
            <w:r w:rsidR="00CD69C5">
              <w:rPr>
                <w:rFonts w:cs="Arial"/>
                <w:spacing w:val="-6"/>
                <w:sz w:val="20"/>
              </w:rPr>
              <w:t>or amendment</w:t>
            </w:r>
            <w:r w:rsidRPr="009F3B72">
              <w:rPr>
                <w:rFonts w:cs="Arial"/>
                <w:spacing w:val="-6"/>
                <w:sz w:val="20"/>
              </w:rPr>
              <w:t xml:space="preserve"> application, the applicant is required to provide site plan/photos of the premises to show distances from all occupied buildings and sources of ignition.</w:t>
            </w:r>
          </w:p>
        </w:tc>
      </w:tr>
      <w:tr w:rsidR="009706EA" w:rsidRPr="00407B14" w:rsidTr="00E15FC4">
        <w:tc>
          <w:tcPr>
            <w:tcW w:w="9028" w:type="dxa"/>
            <w:gridSpan w:val="4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0424F" w:rsidRDefault="00461F08" w:rsidP="009E3F1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Current site plan</w:t>
            </w:r>
            <w:r w:rsidR="009E3F1A">
              <w:rPr>
                <w:rFonts w:cs="Arial"/>
                <w:sz w:val="20"/>
              </w:rPr>
              <w:t xml:space="preserve">/photos </w:t>
            </w:r>
            <w:r>
              <w:rPr>
                <w:rFonts w:cs="Arial"/>
                <w:sz w:val="20"/>
              </w:rPr>
              <w:t>attached</w:t>
            </w:r>
          </w:p>
        </w:tc>
        <w:tc>
          <w:tcPr>
            <w:tcW w:w="1888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25362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Pr="00B0424F" w:rsidRDefault="00461F08" w:rsidP="0054118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461F08" w:rsidRPr="00407B14" w:rsidTr="009A1C35"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61F08" w:rsidRPr="00124267" w:rsidRDefault="00461F08" w:rsidP="00461F08">
            <w:pPr>
              <w:pStyle w:val="ListParagraph"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4"/>
              </w:rPr>
              <w:t>Location of storage</w:t>
            </w:r>
          </w:p>
        </w:tc>
      </w:tr>
      <w:tr w:rsidR="00E15FC4" w:rsidRPr="00407B14" w:rsidTr="00E15FC4">
        <w:tc>
          <w:tcPr>
            <w:tcW w:w="195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name:</w:t>
            </w:r>
          </w:p>
        </w:tc>
        <w:tc>
          <w:tcPr>
            <w:tcW w:w="8957" w:type="dxa"/>
            <w:gridSpan w:val="5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E15FC4" w:rsidRPr="00407B14" w:rsidTr="00E15FC4">
        <w:tc>
          <w:tcPr>
            <w:tcW w:w="1959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address:</w:t>
            </w:r>
          </w:p>
        </w:tc>
        <w:tc>
          <w:tcPr>
            <w:tcW w:w="8957" w:type="dxa"/>
            <w:gridSpan w:val="5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A1C35" w:rsidRPr="00407B14" w:rsidTr="00E15FC4">
        <w:tc>
          <w:tcPr>
            <w:tcW w:w="1959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81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56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9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706EA" w:rsidRPr="00407B14" w:rsidTr="00E15FC4">
        <w:tc>
          <w:tcPr>
            <w:tcW w:w="8297" w:type="dxa"/>
            <w:gridSpan w:val="3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Pr="00BD22D5" w:rsidRDefault="00461F08" w:rsidP="00A84A23">
            <w:pPr>
              <w:keepNext/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Is this </w:t>
            </w:r>
            <w:r w:rsidRPr="009C6824">
              <w:rPr>
                <w:rFonts w:cs="Arial"/>
                <w:bCs/>
                <w:color w:val="000000"/>
                <w:sz w:val="20"/>
              </w:rPr>
              <w:t>licence</w:t>
            </w:r>
            <w:r w:rsidR="0086728A">
              <w:rPr>
                <w:rFonts w:cs="Arial"/>
                <w:bCs/>
                <w:color w:val="000000"/>
                <w:sz w:val="20"/>
              </w:rPr>
              <w:t xml:space="preserve"> for a mine site?</w:t>
            </w:r>
            <w:r>
              <w:rPr>
                <w:rFonts w:cs="Arial"/>
                <w:bCs/>
                <w:color w:val="000000"/>
                <w:sz w:val="20"/>
              </w:rPr>
              <w:t xml:space="preserve"> If yes, provide details of granted minerals title held with the Department of Industry, Tourism and Trade – </w:t>
            </w:r>
            <w:r w:rsidR="00A84A23">
              <w:rPr>
                <w:rFonts w:cs="Arial"/>
                <w:bCs/>
                <w:color w:val="000000"/>
                <w:sz w:val="20"/>
              </w:rPr>
              <w:t>Mineral Division</w:t>
            </w:r>
          </w:p>
        </w:tc>
        <w:tc>
          <w:tcPr>
            <w:tcW w:w="7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51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59223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54118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61F08" w:rsidRDefault="00461F08" w:rsidP="00541185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70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802434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54118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461F08" w:rsidRPr="00407B14" w:rsidTr="009A1C35">
        <w:trPr>
          <w:trHeight w:val="1141"/>
        </w:trPr>
        <w:tc>
          <w:tcPr>
            <w:tcW w:w="10916" w:type="dxa"/>
            <w:gridSpan w:val="5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Default="00461F08" w:rsidP="00461F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1F08" w:rsidRPr="00407B14" w:rsidTr="009A1C35">
        <w:trPr>
          <w:trHeight w:val="40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61F08" w:rsidRPr="00461F08" w:rsidRDefault="00461F08" w:rsidP="00461F08">
            <w:pPr>
              <w:pStyle w:val="ListParagraph"/>
              <w:keepNext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Details of goods</w:t>
            </w:r>
            <w:r w:rsidR="009E3F1A">
              <w:rPr>
                <w:rFonts w:cs="Arial"/>
                <w:b/>
                <w:sz w:val="24"/>
              </w:rPr>
              <w:t xml:space="preserve"> (must match AEC3 description)</w:t>
            </w:r>
          </w:p>
        </w:tc>
      </w:tr>
      <w:tr w:rsidR="001D77B1" w:rsidRPr="00407B14" w:rsidTr="00DA0069">
        <w:trPr>
          <w:trHeight w:val="40"/>
        </w:trPr>
        <w:tc>
          <w:tcPr>
            <w:tcW w:w="3403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D77B1" w:rsidRPr="00946601" w:rsidRDefault="001D77B1" w:rsidP="00461F08">
            <w:pPr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Proper s</w:t>
            </w:r>
            <w:r w:rsidRPr="00946601">
              <w:rPr>
                <w:rFonts w:cs="Arial"/>
                <w:b/>
                <w:sz w:val="21"/>
                <w:szCs w:val="21"/>
              </w:rPr>
              <w:t>hipping name</w:t>
            </w:r>
          </w:p>
        </w:tc>
        <w:tc>
          <w:tcPr>
            <w:tcW w:w="1417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D77B1" w:rsidRPr="00946601" w:rsidRDefault="001D77B1" w:rsidP="00461F08">
            <w:pPr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 w:rsidRPr="00946601">
              <w:rPr>
                <w:rFonts w:cs="Arial"/>
                <w:b/>
                <w:sz w:val="21"/>
                <w:szCs w:val="21"/>
              </w:rPr>
              <w:t>UN number</w:t>
            </w:r>
          </w:p>
        </w:tc>
        <w:tc>
          <w:tcPr>
            <w:tcW w:w="1134" w:type="dxa"/>
            <w:gridSpan w:val="7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D77B1" w:rsidRPr="00946601" w:rsidRDefault="001D77B1" w:rsidP="00461F08">
            <w:pPr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 w:rsidRPr="00946601">
              <w:rPr>
                <w:rFonts w:cs="Arial"/>
                <w:b/>
                <w:sz w:val="21"/>
                <w:szCs w:val="21"/>
              </w:rPr>
              <w:t>DG class</w:t>
            </w:r>
          </w:p>
        </w:tc>
        <w:tc>
          <w:tcPr>
            <w:tcW w:w="1843" w:type="dxa"/>
            <w:gridSpan w:val="1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D77B1" w:rsidRPr="00946601" w:rsidRDefault="002E107D" w:rsidP="002E107D">
            <w:pPr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Quantity </w:t>
            </w:r>
            <w:r w:rsidR="001D77B1" w:rsidRPr="00946601">
              <w:rPr>
                <w:rFonts w:cs="Arial"/>
                <w:b/>
                <w:sz w:val="21"/>
                <w:szCs w:val="21"/>
              </w:rPr>
              <w:t>(</w:t>
            </w:r>
            <w:r>
              <w:rPr>
                <w:rFonts w:cs="Arial"/>
                <w:b/>
                <w:sz w:val="21"/>
                <w:szCs w:val="21"/>
              </w:rPr>
              <w:t>NEQ</w:t>
            </w:r>
            <w:r w:rsidR="001D77B1" w:rsidRPr="00946601">
              <w:rPr>
                <w:rFonts w:cs="Arial"/>
                <w:b/>
                <w:sz w:val="21"/>
                <w:szCs w:val="21"/>
              </w:rPr>
              <w:t>)</w:t>
            </w:r>
          </w:p>
        </w:tc>
        <w:tc>
          <w:tcPr>
            <w:tcW w:w="1559" w:type="dxa"/>
            <w:gridSpan w:val="1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D77B1" w:rsidRPr="00946601" w:rsidRDefault="002E107D" w:rsidP="002E107D">
            <w:pPr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Amount of u</w:t>
            </w:r>
            <w:r w:rsidRPr="00946601">
              <w:rPr>
                <w:rFonts w:cs="Arial"/>
                <w:b/>
                <w:sz w:val="21"/>
                <w:szCs w:val="21"/>
              </w:rPr>
              <w:t>nit</w:t>
            </w:r>
            <w:r>
              <w:rPr>
                <w:rFonts w:cs="Arial"/>
                <w:b/>
                <w:sz w:val="21"/>
                <w:szCs w:val="21"/>
              </w:rPr>
              <w:t>s</w:t>
            </w:r>
          </w:p>
        </w:tc>
        <w:tc>
          <w:tcPr>
            <w:tcW w:w="1560" w:type="dxa"/>
            <w:gridSpan w:val="9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D77B1" w:rsidRPr="001D77B1" w:rsidRDefault="001D77B1" w:rsidP="00461F08">
            <w:pPr>
              <w:spacing w:before="60" w:after="60"/>
              <w:jc w:val="center"/>
              <w:rPr>
                <w:rFonts w:cs="Arial"/>
                <w:sz w:val="21"/>
                <w:szCs w:val="21"/>
              </w:rPr>
            </w:pPr>
            <w:r w:rsidRPr="00946601">
              <w:rPr>
                <w:rFonts w:cs="Arial"/>
                <w:b/>
                <w:sz w:val="21"/>
                <w:szCs w:val="21"/>
              </w:rPr>
              <w:t>Storage method</w:t>
            </w:r>
          </w:p>
        </w:tc>
      </w:tr>
      <w:tr w:rsidR="001D77B1" w:rsidRPr="00407B14" w:rsidTr="007A32B7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811E1E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C6263A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C54D0C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0E7093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FD0871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9970E1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8463C6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E418E0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C67B3B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675DDA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EB3673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5960D6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4B4389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2E00FD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FC4243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3D432E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1D77B1" w:rsidRPr="00407B14" w:rsidTr="00B766AB">
        <w:trPr>
          <w:trHeight w:val="40"/>
        </w:trPr>
        <w:tc>
          <w:tcPr>
            <w:tcW w:w="340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D77B1" w:rsidRPr="00946601" w:rsidRDefault="001D77B1" w:rsidP="00461F08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</w:tr>
      <w:tr w:rsidR="00461F08" w:rsidRPr="00461F08" w:rsidTr="009A1C35">
        <w:trPr>
          <w:trHeight w:val="40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61F08" w:rsidRPr="00461F08" w:rsidRDefault="00461F08" w:rsidP="00461F08">
            <w:pPr>
              <w:pStyle w:val="ListParagraph"/>
              <w:numPr>
                <w:ilvl w:val="0"/>
                <w:numId w:val="15"/>
              </w:numPr>
              <w:spacing w:before="60" w:after="60"/>
              <w:ind w:left="322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Disclosure of information</w:t>
            </w:r>
          </w:p>
        </w:tc>
      </w:tr>
      <w:tr w:rsidR="00461F08" w:rsidRPr="00407B14" w:rsidTr="00E15FC4">
        <w:trPr>
          <w:trHeight w:val="40"/>
        </w:trPr>
        <w:tc>
          <w:tcPr>
            <w:tcW w:w="8329" w:type="dxa"/>
            <w:gridSpan w:val="3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61F08" w:rsidRDefault="00461F08" w:rsidP="00461F08">
            <w:pPr>
              <w:spacing w:before="60" w:after="60"/>
              <w:rPr>
                <w:rFonts w:cs="Arial"/>
                <w:bCs/>
                <w:iCs/>
                <w:sz w:val="20"/>
              </w:rPr>
            </w:pPr>
            <w:r w:rsidRPr="00D96A35">
              <w:rPr>
                <w:rFonts w:cs="Arial"/>
                <w:bCs/>
                <w:iCs/>
                <w:sz w:val="20"/>
              </w:rPr>
              <w:t xml:space="preserve">Have you ever been convicted or found guilty of any offence under the </w:t>
            </w:r>
            <w:r w:rsidRPr="004D4D88">
              <w:rPr>
                <w:rFonts w:cs="Arial"/>
                <w:bCs/>
                <w:i/>
                <w:iCs/>
                <w:sz w:val="20"/>
              </w:rPr>
              <w:t>Dangerous Goods Act</w:t>
            </w:r>
            <w:r w:rsidRPr="00D96A35">
              <w:rPr>
                <w:rFonts w:cs="Arial"/>
                <w:bCs/>
                <w:iCs/>
                <w:sz w:val="20"/>
              </w:rPr>
              <w:t xml:space="preserve"> or Regulations in </w:t>
            </w:r>
            <w:r>
              <w:rPr>
                <w:rFonts w:cs="Arial"/>
                <w:bCs/>
                <w:iCs/>
                <w:sz w:val="20"/>
              </w:rPr>
              <w:t>the Northern Territory, another State, and Territory or</w:t>
            </w:r>
            <w:r w:rsidRPr="00D96A35">
              <w:rPr>
                <w:rFonts w:cs="Arial"/>
                <w:bCs/>
                <w:iCs/>
                <w:sz w:val="20"/>
              </w:rPr>
              <w:t xml:space="preserve"> Commonwealth?</w:t>
            </w:r>
          </w:p>
          <w:p w:rsidR="00461F08" w:rsidRDefault="00461F08" w:rsidP="00461F08">
            <w:pPr>
              <w:spacing w:before="60" w:after="60"/>
              <w:rPr>
                <w:rFonts w:cs="Arial"/>
                <w:sz w:val="20"/>
              </w:rPr>
            </w:pPr>
            <w:r w:rsidRPr="00946601">
              <w:rPr>
                <w:rFonts w:cs="Arial"/>
                <w:bCs/>
                <w:iCs/>
                <w:sz w:val="19"/>
                <w:szCs w:val="19"/>
              </w:rPr>
              <w:t>If yes, please provide details below.</w:t>
            </w:r>
          </w:p>
        </w:tc>
        <w:tc>
          <w:tcPr>
            <w:tcW w:w="738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61F08" w:rsidRDefault="00461F08" w:rsidP="00461F0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552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289124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461F08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461F08" w:rsidRDefault="00461F08" w:rsidP="00461F08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659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173758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1F08" w:rsidRDefault="00461F08" w:rsidP="00461F08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461F08" w:rsidRPr="00407B14" w:rsidTr="009A1C35">
        <w:trPr>
          <w:trHeight w:val="1161"/>
        </w:trPr>
        <w:tc>
          <w:tcPr>
            <w:tcW w:w="10916" w:type="dxa"/>
            <w:gridSpan w:val="5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461F08" w:rsidRDefault="00461F08" w:rsidP="00461F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A1C35" w:rsidRPr="009A1C35" w:rsidTr="009A1C35">
        <w:trPr>
          <w:trHeight w:val="270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A1C35" w:rsidRPr="009A1C35" w:rsidRDefault="009A1C35" w:rsidP="009A1C35">
            <w:pPr>
              <w:pStyle w:val="ListParagraph"/>
              <w:numPr>
                <w:ilvl w:val="0"/>
                <w:numId w:val="15"/>
              </w:numPr>
              <w:spacing w:before="60" w:after="60"/>
              <w:ind w:left="319"/>
              <w:rPr>
                <w:rFonts w:cs="Arial"/>
                <w:b/>
                <w:sz w:val="24"/>
              </w:rPr>
            </w:pPr>
            <w:r w:rsidRPr="009A1C35">
              <w:rPr>
                <w:rFonts w:cs="Arial"/>
                <w:b/>
                <w:sz w:val="24"/>
              </w:rPr>
              <w:t>Receiving licence</w:t>
            </w:r>
          </w:p>
        </w:tc>
      </w:tr>
      <w:tr w:rsidR="009A1C35" w:rsidRPr="00407B14" w:rsidTr="00E15FC4">
        <w:trPr>
          <w:trHeight w:val="181"/>
        </w:trPr>
        <w:tc>
          <w:tcPr>
            <w:tcW w:w="3937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1C35" w:rsidRDefault="009A1C35" w:rsidP="00461F0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do you wish to receive the licence?</w:t>
            </w:r>
          </w:p>
        </w:tc>
        <w:tc>
          <w:tcPr>
            <w:tcW w:w="1155" w:type="dxa"/>
            <w:gridSpan w:val="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A1C35" w:rsidRDefault="009A1C35" w:rsidP="00461F0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</w:t>
            </w:r>
          </w:p>
        </w:tc>
        <w:tc>
          <w:tcPr>
            <w:tcW w:w="1158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2114777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C35" w:rsidRDefault="009A1C35" w:rsidP="009A1C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58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A1C35" w:rsidRDefault="009A1C35" w:rsidP="00461F0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</w:p>
        </w:tc>
        <w:tc>
          <w:tcPr>
            <w:tcW w:w="1157" w:type="dxa"/>
            <w:gridSpan w:val="1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12569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C35" w:rsidRDefault="009A1C35" w:rsidP="009A1C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158" w:type="dxa"/>
            <w:gridSpan w:val="1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A1C35" w:rsidRDefault="009A1C35" w:rsidP="00461F0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Collection</w:t>
            </w:r>
          </w:p>
        </w:tc>
        <w:tc>
          <w:tcPr>
            <w:tcW w:w="1193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63305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C35" w:rsidRDefault="009A1C35" w:rsidP="009A1C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9A1C35" w:rsidRPr="009A1C35" w:rsidTr="009A1C35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A1C35" w:rsidRPr="009A1C35" w:rsidRDefault="009A1C35" w:rsidP="009A1C35">
            <w:pPr>
              <w:pStyle w:val="ListParagraph"/>
              <w:numPr>
                <w:ilvl w:val="0"/>
                <w:numId w:val="15"/>
              </w:numPr>
              <w:spacing w:before="60" w:after="60"/>
              <w:ind w:left="319"/>
              <w:rPr>
                <w:rFonts w:cs="Arial"/>
                <w:b/>
                <w:sz w:val="24"/>
              </w:rPr>
            </w:pPr>
            <w:r w:rsidRPr="009A1C35">
              <w:rPr>
                <w:rFonts w:cs="Arial"/>
                <w:b/>
                <w:sz w:val="24"/>
              </w:rPr>
              <w:t>Applicant declaration</w:t>
            </w:r>
          </w:p>
        </w:tc>
      </w:tr>
      <w:tr w:rsidR="009A1C35" w:rsidRPr="00407B14" w:rsidTr="009A1C35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9A1C35" w:rsidRDefault="009A1C35" w:rsidP="009A1C35">
            <w:pPr>
              <w:spacing w:before="60" w:after="60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 xml:space="preserve">I do solemnly declare that </w:t>
            </w:r>
            <w:r w:rsidRPr="002F59D9">
              <w:rPr>
                <w:rFonts w:cs="Arial"/>
                <w:spacing w:val="-2"/>
                <w:sz w:val="20"/>
              </w:rPr>
              <w:t xml:space="preserve">the information in this </w:t>
            </w:r>
            <w:r>
              <w:rPr>
                <w:rFonts w:cs="Arial"/>
                <w:spacing w:val="-2"/>
                <w:sz w:val="20"/>
              </w:rPr>
              <w:t>appli</w:t>
            </w:r>
            <w:r w:rsidRPr="002F59D9">
              <w:rPr>
                <w:rFonts w:cs="Arial"/>
                <w:spacing w:val="-2"/>
                <w:sz w:val="20"/>
              </w:rPr>
              <w:t>cation is true and correct to the best of my knowledge.</w:t>
            </w:r>
          </w:p>
          <w:p w:rsidR="009A1C35" w:rsidRDefault="009A1C35" w:rsidP="009A1C35">
            <w:pPr>
              <w:spacing w:before="60" w:after="60"/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spacing w:val="-2"/>
                <w:sz w:val="20"/>
              </w:rPr>
              <w:t>I do solemnly declare that the business mentioned above has knowledge and personnel have training in the safe storage and handling of explosives for which authorisation is sought.</w:t>
            </w:r>
          </w:p>
          <w:p w:rsidR="009A1C35" w:rsidRDefault="009A1C35" w:rsidP="009A1C35">
            <w:pPr>
              <w:spacing w:before="60" w:after="60"/>
              <w:rPr>
                <w:rFonts w:cs="Arial"/>
                <w:sz w:val="20"/>
              </w:rPr>
            </w:pPr>
            <w:r w:rsidRPr="002F59D9">
              <w:rPr>
                <w:rFonts w:cs="Arial"/>
                <w:spacing w:val="-2"/>
                <w:sz w:val="20"/>
              </w:rPr>
              <w:t xml:space="preserve">I consent to the </w:t>
            </w:r>
            <w:r>
              <w:rPr>
                <w:rFonts w:cs="Arial"/>
                <w:spacing w:val="-2"/>
                <w:sz w:val="20"/>
              </w:rPr>
              <w:t>Competent Authority</w:t>
            </w:r>
            <w:r w:rsidRPr="002F59D9">
              <w:rPr>
                <w:rFonts w:cs="Arial"/>
                <w:spacing w:val="-2"/>
                <w:sz w:val="20"/>
              </w:rPr>
              <w:t xml:space="preserve"> making enquiries and exchanging information with regulators in other </w:t>
            </w:r>
            <w:r>
              <w:rPr>
                <w:rFonts w:cs="Arial"/>
                <w:spacing w:val="-2"/>
                <w:sz w:val="20"/>
              </w:rPr>
              <w:t>S</w:t>
            </w:r>
            <w:r w:rsidRPr="002F59D9">
              <w:rPr>
                <w:rFonts w:cs="Arial"/>
                <w:spacing w:val="-2"/>
                <w:sz w:val="20"/>
              </w:rPr>
              <w:t xml:space="preserve">tates, </w:t>
            </w:r>
            <w:r>
              <w:rPr>
                <w:rFonts w:cs="Arial"/>
                <w:spacing w:val="-2"/>
                <w:sz w:val="20"/>
              </w:rPr>
              <w:t>T</w:t>
            </w:r>
            <w:r w:rsidRPr="002F59D9">
              <w:rPr>
                <w:rFonts w:cs="Arial"/>
                <w:spacing w:val="-2"/>
                <w:sz w:val="20"/>
              </w:rPr>
              <w:t xml:space="preserve">erritories or the </w:t>
            </w:r>
            <w:r>
              <w:rPr>
                <w:rFonts w:cs="Arial"/>
                <w:spacing w:val="-2"/>
                <w:sz w:val="20"/>
              </w:rPr>
              <w:t>C</w:t>
            </w:r>
            <w:r w:rsidRPr="002F59D9">
              <w:rPr>
                <w:rFonts w:cs="Arial"/>
                <w:spacing w:val="-2"/>
                <w:sz w:val="20"/>
              </w:rPr>
              <w:t xml:space="preserve">ommonwealth regarding any matter relevant to this </w:t>
            </w:r>
            <w:r>
              <w:rPr>
                <w:rFonts w:cs="Arial"/>
                <w:spacing w:val="-2"/>
                <w:sz w:val="20"/>
              </w:rPr>
              <w:t>applica</w:t>
            </w:r>
            <w:r w:rsidRPr="002F59D9">
              <w:rPr>
                <w:rFonts w:cs="Arial"/>
                <w:spacing w:val="-2"/>
                <w:sz w:val="20"/>
              </w:rPr>
              <w:t>tion.</w:t>
            </w:r>
          </w:p>
        </w:tc>
      </w:tr>
      <w:tr w:rsidR="009A1C35" w:rsidRPr="00407B14" w:rsidTr="00E15FC4">
        <w:trPr>
          <w:trHeight w:val="72"/>
        </w:trPr>
        <w:tc>
          <w:tcPr>
            <w:tcW w:w="1985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1C35" w:rsidRDefault="00CD69C5" w:rsidP="00461F0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</w:t>
            </w:r>
            <w:r w:rsidR="009A1C35">
              <w:rPr>
                <w:rFonts w:cs="Arial"/>
                <w:sz w:val="20"/>
              </w:rPr>
              <w:t xml:space="preserve"> name:</w:t>
            </w:r>
          </w:p>
        </w:tc>
        <w:tc>
          <w:tcPr>
            <w:tcW w:w="8931" w:type="dxa"/>
            <w:gridSpan w:val="5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A1C35" w:rsidRDefault="009A1C35" w:rsidP="00461F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E15FC4" w:rsidRPr="00407B14" w:rsidTr="00E15FC4">
        <w:trPr>
          <w:trHeight w:val="72"/>
        </w:trPr>
        <w:tc>
          <w:tcPr>
            <w:tcW w:w="1985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1C35" w:rsidRDefault="009A1C35" w:rsidP="009A1C3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signature:</w:t>
            </w:r>
          </w:p>
        </w:tc>
        <w:tc>
          <w:tcPr>
            <w:tcW w:w="5073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9A1C35" w:rsidRDefault="009A1C35" w:rsidP="009A1C35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A1C35" w:rsidRDefault="009A1C35" w:rsidP="009A1C3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3007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9A1C35" w:rsidRDefault="009A1C35" w:rsidP="009A1C35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A1C35" w:rsidRPr="009A1C35" w:rsidTr="009A1C35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A1C35" w:rsidRPr="009A1C35" w:rsidRDefault="009A1C35" w:rsidP="00461F08">
            <w:pPr>
              <w:spacing w:before="6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Checklist</w:t>
            </w:r>
          </w:p>
        </w:tc>
      </w:tr>
      <w:tr w:rsidR="009A1C35" w:rsidRPr="00407B14" w:rsidTr="00E15FC4">
        <w:trPr>
          <w:trHeight w:val="72"/>
        </w:trPr>
        <w:tc>
          <w:tcPr>
            <w:tcW w:w="6080" w:type="dxa"/>
            <w:gridSpan w:val="1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A1C35" w:rsidRPr="009706EA" w:rsidRDefault="009A1C35" w:rsidP="009A1C35">
            <w:pPr>
              <w:spacing w:before="60" w:after="60"/>
              <w:rPr>
                <w:rFonts w:cs="Arial"/>
                <w:b/>
                <w:sz w:val="20"/>
              </w:rPr>
            </w:pPr>
            <w:r w:rsidRPr="009706EA">
              <w:rPr>
                <w:rFonts w:cs="Arial"/>
                <w:b/>
                <w:sz w:val="20"/>
              </w:rPr>
              <w:t>Licence requirements</w:t>
            </w:r>
          </w:p>
        </w:tc>
        <w:tc>
          <w:tcPr>
            <w:tcW w:w="992" w:type="dxa"/>
            <w:gridSpan w:val="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A1C35" w:rsidRPr="009706EA" w:rsidRDefault="009A1C35" w:rsidP="009A1C35">
            <w:pPr>
              <w:spacing w:before="60" w:after="60"/>
              <w:rPr>
                <w:rFonts w:cs="Arial"/>
                <w:b/>
                <w:sz w:val="20"/>
              </w:rPr>
            </w:pPr>
            <w:r w:rsidRPr="009706EA">
              <w:rPr>
                <w:rFonts w:cs="Arial"/>
                <w:b/>
                <w:sz w:val="20"/>
              </w:rPr>
              <w:t>New</w:t>
            </w:r>
          </w:p>
        </w:tc>
        <w:tc>
          <w:tcPr>
            <w:tcW w:w="990" w:type="dxa"/>
            <w:gridSpan w:val="11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A1C35" w:rsidRPr="009706EA" w:rsidRDefault="009A1C35" w:rsidP="009A1C35">
            <w:pPr>
              <w:spacing w:before="60" w:after="60"/>
              <w:rPr>
                <w:rFonts w:cs="Arial"/>
                <w:b/>
                <w:sz w:val="20"/>
              </w:rPr>
            </w:pPr>
            <w:r w:rsidRPr="009706EA">
              <w:rPr>
                <w:rFonts w:cs="Arial"/>
                <w:b/>
                <w:sz w:val="20"/>
              </w:rPr>
              <w:t>Renewal</w:t>
            </w:r>
          </w:p>
        </w:tc>
        <w:tc>
          <w:tcPr>
            <w:tcW w:w="1420" w:type="dxa"/>
            <w:gridSpan w:val="1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A1C35" w:rsidRPr="009706EA" w:rsidRDefault="009A1C35" w:rsidP="009A1C35">
            <w:pPr>
              <w:spacing w:before="60" w:after="60"/>
              <w:rPr>
                <w:rFonts w:cs="Arial"/>
                <w:b/>
                <w:sz w:val="20"/>
              </w:rPr>
            </w:pPr>
            <w:r w:rsidRPr="009706EA">
              <w:rPr>
                <w:rFonts w:cs="Arial"/>
                <w:b/>
                <w:sz w:val="20"/>
              </w:rPr>
              <w:t>Replacement</w:t>
            </w:r>
          </w:p>
        </w:tc>
        <w:tc>
          <w:tcPr>
            <w:tcW w:w="1434" w:type="dxa"/>
            <w:gridSpan w:val="8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9A1C35" w:rsidRPr="009706EA" w:rsidRDefault="009A1C35" w:rsidP="009A1C35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9706EA">
              <w:rPr>
                <w:rFonts w:cs="Arial"/>
                <w:b/>
                <w:sz w:val="20"/>
              </w:rPr>
              <w:t>Amendment</w:t>
            </w:r>
          </w:p>
        </w:tc>
      </w:tr>
      <w:tr w:rsidR="009A1C35" w:rsidRPr="00407B14" w:rsidTr="00BD3E35">
        <w:trPr>
          <w:trHeight w:val="72"/>
        </w:trPr>
        <w:tc>
          <w:tcPr>
            <w:tcW w:w="6080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A1C35" w:rsidRDefault="009A1C35" w:rsidP="009A1C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 is complete and signed</w:t>
            </w:r>
          </w:p>
        </w:tc>
        <w:tc>
          <w:tcPr>
            <w:tcW w:w="99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11178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C35" w:rsidRDefault="009A1C35" w:rsidP="009A1C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20571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C35" w:rsidRDefault="009A1C35" w:rsidP="009A1C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243080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C35" w:rsidRDefault="009A1C35" w:rsidP="009A1C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729498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C35" w:rsidRDefault="009A1C35" w:rsidP="009A1C35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6728A" w:rsidRPr="00407B14" w:rsidTr="00BD3E35">
        <w:trPr>
          <w:trHeight w:val="72"/>
        </w:trPr>
        <w:tc>
          <w:tcPr>
            <w:tcW w:w="6080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Prescribed application fee (see </w:t>
            </w:r>
            <w:hyperlink r:id="rId9" w:history="1">
              <w:r w:rsidRPr="004D383A">
                <w:rPr>
                  <w:rStyle w:val="Hyperlink"/>
                  <w:rFonts w:cs="Arial"/>
                  <w:sz w:val="20"/>
                </w:rPr>
                <w:t>licensing fees and charges</w:t>
              </w:r>
            </w:hyperlink>
            <w:r>
              <w:rPr>
                <w:rFonts w:cs="Arial"/>
                <w:sz w:val="20"/>
              </w:rPr>
              <w:t xml:space="preserve"> page)</w:t>
            </w:r>
          </w:p>
        </w:tc>
        <w:tc>
          <w:tcPr>
            <w:tcW w:w="99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06585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728A" w:rsidRDefault="0086728A" w:rsidP="0086728A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58206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728A" w:rsidRDefault="0086728A" w:rsidP="0086728A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31130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728A" w:rsidRDefault="0086728A" w:rsidP="0086728A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822503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728A" w:rsidRDefault="0086728A" w:rsidP="0086728A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6728A" w:rsidRPr="00407B14" w:rsidTr="00BD3E35">
        <w:trPr>
          <w:trHeight w:val="72"/>
        </w:trPr>
        <w:tc>
          <w:tcPr>
            <w:tcW w:w="6080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Default="0086728A" w:rsidP="0086728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plan</w:t>
            </w:r>
            <w:r w:rsidR="009E3F1A">
              <w:rPr>
                <w:rFonts w:cs="Arial"/>
                <w:sz w:val="20"/>
              </w:rPr>
              <w:t>/photos</w:t>
            </w:r>
            <w:bookmarkStart w:id="0" w:name="_GoBack"/>
            <w:bookmarkEnd w:id="0"/>
            <w:r>
              <w:rPr>
                <w:rFonts w:cs="Arial"/>
                <w:sz w:val="20"/>
              </w:rPr>
              <w:t xml:space="preserve"> attached</w:t>
            </w:r>
          </w:p>
        </w:tc>
        <w:tc>
          <w:tcPr>
            <w:tcW w:w="99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89524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728A" w:rsidRDefault="0086728A" w:rsidP="0086728A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33305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728A" w:rsidRDefault="0086728A" w:rsidP="0086728A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42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6728A" w:rsidRDefault="0086728A" w:rsidP="0086728A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14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-13899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728A" w:rsidRDefault="0086728A" w:rsidP="0086728A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86728A" w:rsidRPr="00407B14" w:rsidTr="009706EA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6728A" w:rsidRDefault="0086728A" w:rsidP="0086728A">
            <w:pPr>
              <w:spacing w:before="60" w:after="60"/>
              <w:rPr>
                <w:rFonts w:cs="Arial"/>
                <w:sz w:val="20"/>
              </w:rPr>
            </w:pPr>
            <w:r w:rsidRPr="009706EA">
              <w:rPr>
                <w:rFonts w:cs="Arial"/>
                <w:b/>
                <w:sz w:val="24"/>
              </w:rPr>
              <w:t>Privacy statement</w:t>
            </w:r>
          </w:p>
        </w:tc>
      </w:tr>
      <w:tr w:rsidR="0086728A" w:rsidRPr="00407B14" w:rsidTr="009706EA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Default="0086728A" w:rsidP="0086728A">
            <w:pPr>
              <w:spacing w:before="60" w:after="60"/>
              <w:rPr>
                <w:rFonts w:cs="Arial"/>
                <w:sz w:val="20"/>
              </w:rPr>
            </w:pPr>
            <w:r w:rsidRPr="00437D7D">
              <w:rPr>
                <w:sz w:val="20"/>
              </w:rPr>
              <w:t xml:space="preserve">The Department of </w:t>
            </w:r>
            <w:r>
              <w:rPr>
                <w:sz w:val="20"/>
              </w:rPr>
              <w:t>Attorney-General and Justice</w:t>
            </w:r>
            <w:r w:rsidRPr="00437D7D">
              <w:rPr>
                <w:sz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</w:rPr>
              <w:t>Information Act.</w:t>
            </w:r>
          </w:p>
        </w:tc>
      </w:tr>
      <w:tr w:rsidR="0086728A" w:rsidRPr="009706EA" w:rsidTr="009706EA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6728A" w:rsidRPr="009706EA" w:rsidRDefault="0086728A" w:rsidP="0086728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Lodgement</w:t>
            </w:r>
          </w:p>
        </w:tc>
      </w:tr>
      <w:tr w:rsidR="0086728A" w:rsidRPr="00407B14" w:rsidTr="009706EA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86728A" w:rsidRPr="00524E5F" w:rsidRDefault="0086728A" w:rsidP="0086728A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524E5F">
              <w:rPr>
                <w:sz w:val="20"/>
              </w:rPr>
              <w:t xml:space="preserve"> applications can be lodged in person, email or via post at a Territory Business Centre below:</w:t>
            </w:r>
          </w:p>
        </w:tc>
      </w:tr>
      <w:tr w:rsidR="0086728A" w:rsidRPr="00407B14" w:rsidTr="00E15FC4">
        <w:trPr>
          <w:trHeight w:val="72"/>
        </w:trPr>
        <w:tc>
          <w:tcPr>
            <w:tcW w:w="183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130182" w:rsidRDefault="0086728A" w:rsidP="0086728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Darwin</w:t>
            </w:r>
          </w:p>
        </w:tc>
        <w:tc>
          <w:tcPr>
            <w:tcW w:w="9078" w:type="dxa"/>
            <w:gridSpan w:val="5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728A" w:rsidRPr="008118BE" w:rsidRDefault="0086728A" w:rsidP="0086728A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Darwin Corporate Park, Building 3, 631 Stuart Highway Berrimah</w:t>
            </w:r>
          </w:p>
        </w:tc>
      </w:tr>
      <w:tr w:rsidR="0086728A" w:rsidRPr="00407B14" w:rsidTr="00E15FC4">
        <w:trPr>
          <w:trHeight w:val="72"/>
        </w:trPr>
        <w:tc>
          <w:tcPr>
            <w:tcW w:w="183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130182" w:rsidRDefault="0086728A" w:rsidP="0086728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Katherine</w:t>
            </w:r>
          </w:p>
        </w:tc>
        <w:tc>
          <w:tcPr>
            <w:tcW w:w="9078" w:type="dxa"/>
            <w:gridSpan w:val="5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728A" w:rsidRPr="008118BE" w:rsidRDefault="0086728A" w:rsidP="0086728A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Big Rivers</w:t>
            </w:r>
            <w:r w:rsidRPr="00603C5C">
              <w:rPr>
                <w:rFonts w:cs="Arial"/>
                <w:sz w:val="20"/>
              </w:rPr>
              <w:t xml:space="preserve"> Government Centre - 5 First Street, Katherine</w:t>
            </w:r>
          </w:p>
        </w:tc>
      </w:tr>
      <w:tr w:rsidR="0086728A" w:rsidRPr="00407B14" w:rsidTr="00E15FC4">
        <w:trPr>
          <w:trHeight w:val="72"/>
        </w:trPr>
        <w:tc>
          <w:tcPr>
            <w:tcW w:w="183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130182" w:rsidRDefault="0086728A" w:rsidP="0086728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Alice Springs</w:t>
            </w:r>
          </w:p>
        </w:tc>
        <w:tc>
          <w:tcPr>
            <w:tcW w:w="9078" w:type="dxa"/>
            <w:gridSpan w:val="5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728A" w:rsidRPr="008118BE" w:rsidRDefault="0086728A" w:rsidP="008672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Ground floor, The Green Well building, 50 Bath Street</w:t>
            </w:r>
          </w:p>
        </w:tc>
      </w:tr>
      <w:tr w:rsidR="0086728A" w:rsidRPr="00407B14" w:rsidTr="00E15FC4">
        <w:trPr>
          <w:trHeight w:val="72"/>
        </w:trPr>
        <w:tc>
          <w:tcPr>
            <w:tcW w:w="183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130182" w:rsidRDefault="0086728A" w:rsidP="0086728A">
            <w:pPr>
              <w:tabs>
                <w:tab w:val="left" w:pos="0"/>
              </w:tabs>
              <w:spacing w:before="60" w:after="60"/>
              <w:rPr>
                <w:rFonts w:cs="Arial"/>
                <w:b/>
                <w:sz w:val="20"/>
              </w:rPr>
            </w:pPr>
            <w:r w:rsidRPr="00130182">
              <w:rPr>
                <w:rFonts w:cs="Arial"/>
                <w:b/>
                <w:sz w:val="20"/>
              </w:rPr>
              <w:t>Tennant Creek</w:t>
            </w:r>
          </w:p>
        </w:tc>
        <w:tc>
          <w:tcPr>
            <w:tcW w:w="9078" w:type="dxa"/>
            <w:gridSpan w:val="5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728A" w:rsidRDefault="0086728A" w:rsidP="0086728A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Shop 2, Barkly House, Cnr Davidson and Patterson Street</w:t>
            </w:r>
          </w:p>
        </w:tc>
      </w:tr>
      <w:tr w:rsidR="0086728A" w:rsidRPr="00407B14" w:rsidTr="00E15FC4">
        <w:trPr>
          <w:trHeight w:val="72"/>
        </w:trPr>
        <w:tc>
          <w:tcPr>
            <w:tcW w:w="2962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6728A" w:rsidRDefault="0086728A" w:rsidP="0086728A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Phone:</w:t>
            </w:r>
            <w:r>
              <w:rPr>
                <w:rFonts w:cs="Arial"/>
                <w:sz w:val="20"/>
              </w:rPr>
              <w:t xml:space="preserve"> 1800 193 111</w:t>
            </w:r>
          </w:p>
        </w:tc>
        <w:tc>
          <w:tcPr>
            <w:tcW w:w="3969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6728A" w:rsidRDefault="0086728A" w:rsidP="0086728A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10" w:history="1">
              <w:r w:rsidRPr="00BE09DD">
                <w:rPr>
                  <w:rStyle w:val="Hyperlink"/>
                  <w:rFonts w:cs="Arial"/>
                  <w:sz w:val="20"/>
                </w:rPr>
                <w:t>territorybusinesscentre@nt.gov.au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85" w:type="dxa"/>
            <w:gridSpan w:val="34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6728A" w:rsidRDefault="0086728A" w:rsidP="0086728A">
            <w:pPr>
              <w:spacing w:before="60" w:after="60"/>
              <w:rPr>
                <w:rFonts w:cs="Arial"/>
                <w:sz w:val="20"/>
              </w:rPr>
            </w:pPr>
            <w:r w:rsidRPr="002B6C07">
              <w:rPr>
                <w:rFonts w:cs="Arial"/>
                <w:b/>
                <w:sz w:val="20"/>
              </w:rPr>
              <w:t>Postal:</w:t>
            </w:r>
            <w:r>
              <w:rPr>
                <w:rFonts w:cs="Arial"/>
                <w:sz w:val="20"/>
              </w:rPr>
              <w:t xml:space="preserve"> GPO Box 9800, Darwin, NT 0801</w:t>
            </w:r>
          </w:p>
        </w:tc>
      </w:tr>
      <w:tr w:rsidR="0086728A" w:rsidRPr="00407B14" w:rsidTr="00E15FC4">
        <w:trPr>
          <w:trHeight w:val="72"/>
        </w:trPr>
        <w:tc>
          <w:tcPr>
            <w:tcW w:w="10916" w:type="dxa"/>
            <w:gridSpan w:val="5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6728A" w:rsidRPr="00437D7D" w:rsidRDefault="0086728A" w:rsidP="0086728A">
            <w:pPr>
              <w:spacing w:before="60" w:after="60"/>
              <w:rPr>
                <w:sz w:val="20"/>
              </w:rPr>
            </w:pPr>
            <w:r w:rsidRPr="009706EA">
              <w:rPr>
                <w:b/>
                <w:sz w:val="24"/>
              </w:rPr>
              <w:t>Payment details</w:t>
            </w:r>
          </w:p>
        </w:tc>
      </w:tr>
      <w:tr w:rsidR="0086728A" w:rsidRPr="00407B14" w:rsidTr="005B0E95">
        <w:trPr>
          <w:trHeight w:val="72"/>
        </w:trPr>
        <w:tc>
          <w:tcPr>
            <w:tcW w:w="10916" w:type="dxa"/>
            <w:gridSpan w:val="5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9E0BF3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A fee is payable on lodgement of this application form. Payment can be made by: </w:t>
            </w:r>
          </w:p>
          <w:p w:rsidR="0086728A" w:rsidRPr="009E0BF3" w:rsidRDefault="0086728A" w:rsidP="0086728A">
            <w:pPr>
              <w:pStyle w:val="ListParagraph"/>
              <w:keepNext/>
              <w:numPr>
                <w:ilvl w:val="0"/>
                <w:numId w:val="16"/>
              </w:numPr>
              <w:spacing w:before="60" w:after="60"/>
              <w:rPr>
                <w:sz w:val="20"/>
              </w:rPr>
            </w:pPr>
            <w:r w:rsidRPr="009E0BF3">
              <w:rPr>
                <w:rFonts w:cs="Arial"/>
                <w:sz w:val="20"/>
              </w:rPr>
              <w:t>Cash (in person only); or</w:t>
            </w:r>
          </w:p>
          <w:p w:rsidR="0086728A" w:rsidRPr="0086728A" w:rsidRDefault="0086728A" w:rsidP="0086728A">
            <w:pPr>
              <w:pStyle w:val="ListParagraph"/>
              <w:keepNext/>
              <w:numPr>
                <w:ilvl w:val="0"/>
                <w:numId w:val="16"/>
              </w:numPr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 xml:space="preserve">Cheque </w:t>
            </w:r>
            <w:r w:rsidRPr="009E0BF3">
              <w:rPr>
                <w:sz w:val="20"/>
              </w:rPr>
              <w:t xml:space="preserve">(made out to Receiver of Territory Monies); or </w:t>
            </w:r>
          </w:p>
          <w:p w:rsidR="0086728A" w:rsidRDefault="0086728A" w:rsidP="0086728A">
            <w:pPr>
              <w:pStyle w:val="ListParagraph"/>
              <w:keepNext/>
              <w:numPr>
                <w:ilvl w:val="0"/>
                <w:numId w:val="16"/>
              </w:numPr>
              <w:spacing w:before="60" w:after="60"/>
              <w:rPr>
                <w:rFonts w:cs="Arial"/>
                <w:sz w:val="20"/>
              </w:rPr>
            </w:pPr>
            <w:r w:rsidRPr="00C00B30">
              <w:rPr>
                <w:sz w:val="20"/>
              </w:rPr>
              <w:t>Credit card (Visa or MasterCard accepted in person or over the phone). Note: A staff member from the Territory Business Centre will contact you via phone for payment.</w:t>
            </w:r>
          </w:p>
        </w:tc>
      </w:tr>
      <w:tr w:rsidR="0086728A" w:rsidRPr="00407B14" w:rsidTr="0086728A">
        <w:trPr>
          <w:trHeight w:val="72"/>
        </w:trPr>
        <w:tc>
          <w:tcPr>
            <w:tcW w:w="181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9E0BF3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Payment date:</w:t>
            </w:r>
          </w:p>
        </w:tc>
        <w:tc>
          <w:tcPr>
            <w:tcW w:w="1819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6728A" w:rsidRPr="009E0BF3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9E0BF3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Receipt number:</w:t>
            </w:r>
          </w:p>
        </w:tc>
        <w:tc>
          <w:tcPr>
            <w:tcW w:w="1819" w:type="dxa"/>
            <w:gridSpan w:val="1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6728A" w:rsidRPr="009E0BF3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18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28A" w:rsidRPr="009E0BF3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  <w:r w:rsidRPr="009E0BF3">
              <w:rPr>
                <w:rFonts w:cs="Arial"/>
                <w:sz w:val="20"/>
              </w:rPr>
              <w:t>Amount paid:</w:t>
            </w:r>
          </w:p>
        </w:tc>
        <w:tc>
          <w:tcPr>
            <w:tcW w:w="1820" w:type="dxa"/>
            <w:gridSpan w:val="1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6728A" w:rsidRPr="009E0BF3" w:rsidRDefault="0086728A" w:rsidP="0086728A">
            <w:pPr>
              <w:keepNext/>
              <w:spacing w:before="60" w:after="60"/>
              <w:rPr>
                <w:rFonts w:cs="Arial"/>
                <w:sz w:val="20"/>
              </w:rPr>
            </w:pPr>
          </w:p>
        </w:tc>
      </w:tr>
    </w:tbl>
    <w:p w:rsidR="007A5EFD" w:rsidRPr="00461F08" w:rsidRDefault="007A5EFD" w:rsidP="00461F08"/>
    <w:sectPr w:rsidR="007A5EFD" w:rsidRPr="00461F08" w:rsidSect="00BA29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26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D8" w:rsidRDefault="00B269D8" w:rsidP="007332FF">
      <w:r>
        <w:separator/>
      </w:r>
    </w:p>
  </w:endnote>
  <w:endnote w:type="continuationSeparator" w:id="0">
    <w:p w:rsidR="00B269D8" w:rsidRDefault="00B269D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960A81" w:rsidRDefault="00B269D8" w:rsidP="00960A8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E3F1A">
                <w:rPr>
                  <w:rStyle w:val="PageNumber"/>
                </w:rPr>
                <w:t>25 January 2023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960A81">
            <w:rPr>
              <w:rStyle w:val="PageNumber"/>
            </w:rPr>
            <w:t xml:space="preserve"> </w:t>
          </w:r>
          <w:r w:rsidR="0086728A">
            <w:rPr>
              <w:rStyle w:val="PageNumber"/>
            </w:rPr>
            <w:t>7</w:t>
          </w:r>
          <w:r w:rsidR="009E3F1A">
            <w:rPr>
              <w:rStyle w:val="PageNumber"/>
            </w:rPr>
            <w:t>.1</w:t>
          </w:r>
        </w:p>
        <w:p w:rsidR="002645D5" w:rsidRPr="00AC4488" w:rsidRDefault="002645D5" w:rsidP="00960A8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E3F1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E3F1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764BED" w:rsidP="00764BED">
    <w:pPr>
      <w:tabs>
        <w:tab w:val="left" w:pos="1749"/>
      </w:tabs>
      <w:spacing w:after="0"/>
    </w:pPr>
    <w:r>
      <w:tab/>
    </w: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B269D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E3F1A">
                <w:rPr>
                  <w:rStyle w:val="PageNumber"/>
                </w:rPr>
                <w:t>25 January 2023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C76015">
            <w:rPr>
              <w:rStyle w:val="PageNumber"/>
            </w:rPr>
            <w:t xml:space="preserve">Version </w:t>
          </w:r>
          <w:r w:rsidR="0086728A">
            <w:rPr>
              <w:rStyle w:val="PageNumber"/>
            </w:rPr>
            <w:t>7</w:t>
          </w:r>
          <w:r w:rsidR="009E3F1A">
            <w:rPr>
              <w:rStyle w:val="PageNumber"/>
            </w:rPr>
            <w:t>.1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E3F1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E3F1A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D8" w:rsidRDefault="00B269D8" w:rsidP="007332FF">
      <w:r>
        <w:separator/>
      </w:r>
    </w:p>
  </w:footnote>
  <w:footnote w:type="continuationSeparator" w:id="0">
    <w:p w:rsidR="00B269D8" w:rsidRDefault="00B269D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269D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61F08">
          <w:rPr>
            <w:rStyle w:val="HeaderChar"/>
          </w:rPr>
          <w:t>Application for an explosive business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color w:val="EE6321" w:themeColor="text2"/>
        <w:sz w:val="52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A53CF0" w:rsidRPr="00E908F1" w:rsidRDefault="00461F08" w:rsidP="00FC596D">
        <w:pPr>
          <w:pStyle w:val="Title"/>
          <w:spacing w:after="120"/>
        </w:pPr>
        <w:r w:rsidRPr="00461F08">
          <w:rPr>
            <w:rStyle w:val="Heading1Char"/>
            <w:color w:val="EE6321" w:themeColor="text2"/>
            <w:sz w:val="52"/>
            <w:szCs w:val="64"/>
          </w:rPr>
          <w:t>Application for an explosive business licence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232C44"/>
    <w:multiLevelType w:val="hybridMultilevel"/>
    <w:tmpl w:val="D98A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9D41809"/>
    <w:multiLevelType w:val="hybridMultilevel"/>
    <w:tmpl w:val="5E601804"/>
    <w:lvl w:ilvl="0" w:tplc="94BEA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3D451C"/>
    <w:multiLevelType w:val="hybridMultilevel"/>
    <w:tmpl w:val="3148E2EC"/>
    <w:lvl w:ilvl="0" w:tplc="980A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1"/>
  </w:num>
  <w:num w:numId="4">
    <w:abstractNumId w:val="27"/>
  </w:num>
  <w:num w:numId="5">
    <w:abstractNumId w:val="17"/>
  </w:num>
  <w:num w:numId="6">
    <w:abstractNumId w:val="8"/>
  </w:num>
  <w:num w:numId="7">
    <w:abstractNumId w:val="29"/>
  </w:num>
  <w:num w:numId="8">
    <w:abstractNumId w:val="16"/>
  </w:num>
  <w:num w:numId="9">
    <w:abstractNumId w:val="40"/>
  </w:num>
  <w:num w:numId="10">
    <w:abstractNumId w:val="24"/>
  </w:num>
  <w:num w:numId="11">
    <w:abstractNumId w:val="37"/>
  </w:num>
  <w:num w:numId="12">
    <w:abstractNumId w:val="25"/>
  </w:num>
  <w:num w:numId="13">
    <w:abstractNumId w:val="9"/>
  </w:num>
  <w:num w:numId="14">
    <w:abstractNumId w:val="5"/>
  </w:num>
  <w:num w:numId="15">
    <w:abstractNumId w:val="18"/>
  </w:num>
  <w:num w:numId="1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33C2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A1E"/>
    <w:rsid w:val="0006635A"/>
    <w:rsid w:val="000720BE"/>
    <w:rsid w:val="0007259C"/>
    <w:rsid w:val="00075296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0C0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3FBB"/>
    <w:rsid w:val="001152F5"/>
    <w:rsid w:val="00117743"/>
    <w:rsid w:val="00117F5B"/>
    <w:rsid w:val="00130182"/>
    <w:rsid w:val="00132658"/>
    <w:rsid w:val="001343E2"/>
    <w:rsid w:val="00144E64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666A"/>
    <w:rsid w:val="00181620"/>
    <w:rsid w:val="001827F3"/>
    <w:rsid w:val="00187130"/>
    <w:rsid w:val="001952FB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7B1"/>
    <w:rsid w:val="001D7C37"/>
    <w:rsid w:val="001D7CA4"/>
    <w:rsid w:val="001E057F"/>
    <w:rsid w:val="001E14EB"/>
    <w:rsid w:val="001F59E6"/>
    <w:rsid w:val="00200714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4BF8"/>
    <w:rsid w:val="00247343"/>
    <w:rsid w:val="002645D5"/>
    <w:rsid w:val="0026532D"/>
    <w:rsid w:val="00265C56"/>
    <w:rsid w:val="002716CD"/>
    <w:rsid w:val="00274D4B"/>
    <w:rsid w:val="002761E5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07D"/>
    <w:rsid w:val="002E20C8"/>
    <w:rsid w:val="002E4290"/>
    <w:rsid w:val="002E66A6"/>
    <w:rsid w:val="002E7B59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2013E"/>
    <w:rsid w:val="003258E6"/>
    <w:rsid w:val="00326D01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4722"/>
    <w:rsid w:val="003F07E7"/>
    <w:rsid w:val="003F09EC"/>
    <w:rsid w:val="003F5B58"/>
    <w:rsid w:val="003F7E65"/>
    <w:rsid w:val="0040222A"/>
    <w:rsid w:val="00402A05"/>
    <w:rsid w:val="004047BC"/>
    <w:rsid w:val="004100F7"/>
    <w:rsid w:val="00414CB3"/>
    <w:rsid w:val="0041563D"/>
    <w:rsid w:val="004215C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551B"/>
    <w:rsid w:val="0045632E"/>
    <w:rsid w:val="00461744"/>
    <w:rsid w:val="00461F08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1F22"/>
    <w:rsid w:val="004929B3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4E5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3C61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3C5C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0559"/>
    <w:rsid w:val="006847AD"/>
    <w:rsid w:val="0069114B"/>
    <w:rsid w:val="006944C1"/>
    <w:rsid w:val="006A3588"/>
    <w:rsid w:val="006A756A"/>
    <w:rsid w:val="006B7FE0"/>
    <w:rsid w:val="006D66F7"/>
    <w:rsid w:val="006E283C"/>
    <w:rsid w:val="006E2CE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BE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48FC"/>
    <w:rsid w:val="008015A8"/>
    <w:rsid w:val="0080766E"/>
    <w:rsid w:val="00811169"/>
    <w:rsid w:val="00815297"/>
    <w:rsid w:val="008170DB"/>
    <w:rsid w:val="00817BA1"/>
    <w:rsid w:val="0082013B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6728A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0C8D"/>
    <w:rsid w:val="00960A81"/>
    <w:rsid w:val="009616DF"/>
    <w:rsid w:val="009629CA"/>
    <w:rsid w:val="0096542F"/>
    <w:rsid w:val="00967FA7"/>
    <w:rsid w:val="009706EA"/>
    <w:rsid w:val="00971645"/>
    <w:rsid w:val="00976211"/>
    <w:rsid w:val="00977919"/>
    <w:rsid w:val="00983000"/>
    <w:rsid w:val="009870FA"/>
    <w:rsid w:val="009921C3"/>
    <w:rsid w:val="0099551D"/>
    <w:rsid w:val="009A1C35"/>
    <w:rsid w:val="009A38DB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2CAB"/>
    <w:rsid w:val="009E3CC2"/>
    <w:rsid w:val="009E3F1A"/>
    <w:rsid w:val="009F06BD"/>
    <w:rsid w:val="009F2A4D"/>
    <w:rsid w:val="00A00828"/>
    <w:rsid w:val="00A03290"/>
    <w:rsid w:val="00A0387E"/>
    <w:rsid w:val="00A05BFD"/>
    <w:rsid w:val="00A072F9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84A23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84A"/>
    <w:rsid w:val="00B2599A"/>
    <w:rsid w:val="00B269D8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291C"/>
    <w:rsid w:val="00BA66F0"/>
    <w:rsid w:val="00BB2239"/>
    <w:rsid w:val="00BB2AE7"/>
    <w:rsid w:val="00BB6464"/>
    <w:rsid w:val="00BC1BB8"/>
    <w:rsid w:val="00BD3E35"/>
    <w:rsid w:val="00BD7FE1"/>
    <w:rsid w:val="00BE37CA"/>
    <w:rsid w:val="00BE6144"/>
    <w:rsid w:val="00BE635A"/>
    <w:rsid w:val="00BF17E9"/>
    <w:rsid w:val="00BF2ABB"/>
    <w:rsid w:val="00BF5099"/>
    <w:rsid w:val="00BF62AB"/>
    <w:rsid w:val="00C10B5E"/>
    <w:rsid w:val="00C10F10"/>
    <w:rsid w:val="00C11E6F"/>
    <w:rsid w:val="00C15D4D"/>
    <w:rsid w:val="00C175DC"/>
    <w:rsid w:val="00C30171"/>
    <w:rsid w:val="00C309D8"/>
    <w:rsid w:val="00C36177"/>
    <w:rsid w:val="00C43519"/>
    <w:rsid w:val="00C44C47"/>
    <w:rsid w:val="00C45263"/>
    <w:rsid w:val="00C51537"/>
    <w:rsid w:val="00C52BC3"/>
    <w:rsid w:val="00C53ECF"/>
    <w:rsid w:val="00C57CC9"/>
    <w:rsid w:val="00C61AFA"/>
    <w:rsid w:val="00C61D64"/>
    <w:rsid w:val="00C62099"/>
    <w:rsid w:val="00C64EA3"/>
    <w:rsid w:val="00C67205"/>
    <w:rsid w:val="00C72867"/>
    <w:rsid w:val="00C75E81"/>
    <w:rsid w:val="00C76015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D69C5"/>
    <w:rsid w:val="00CE640F"/>
    <w:rsid w:val="00CE76BC"/>
    <w:rsid w:val="00CF540E"/>
    <w:rsid w:val="00D0214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C75E2"/>
    <w:rsid w:val="00DD4E59"/>
    <w:rsid w:val="00DE33B5"/>
    <w:rsid w:val="00DE4D51"/>
    <w:rsid w:val="00DE5E18"/>
    <w:rsid w:val="00DE7BE2"/>
    <w:rsid w:val="00DF0487"/>
    <w:rsid w:val="00DF4131"/>
    <w:rsid w:val="00DF5EA4"/>
    <w:rsid w:val="00E02681"/>
    <w:rsid w:val="00E02792"/>
    <w:rsid w:val="00E034D8"/>
    <w:rsid w:val="00E04CC0"/>
    <w:rsid w:val="00E155CE"/>
    <w:rsid w:val="00E15816"/>
    <w:rsid w:val="00E15FC4"/>
    <w:rsid w:val="00E160D5"/>
    <w:rsid w:val="00E235CB"/>
    <w:rsid w:val="00E239FF"/>
    <w:rsid w:val="00E27D7B"/>
    <w:rsid w:val="00E30556"/>
    <w:rsid w:val="00E30981"/>
    <w:rsid w:val="00E32991"/>
    <w:rsid w:val="00E33136"/>
    <w:rsid w:val="00E33486"/>
    <w:rsid w:val="00E34D7C"/>
    <w:rsid w:val="00E3598A"/>
    <w:rsid w:val="00E3723D"/>
    <w:rsid w:val="00E43797"/>
    <w:rsid w:val="00E44C89"/>
    <w:rsid w:val="00E457A6"/>
    <w:rsid w:val="00E45EA9"/>
    <w:rsid w:val="00E61BA2"/>
    <w:rsid w:val="00E63864"/>
    <w:rsid w:val="00E6403F"/>
    <w:rsid w:val="00E75451"/>
    <w:rsid w:val="00E7653A"/>
    <w:rsid w:val="00E770C4"/>
    <w:rsid w:val="00E84C5A"/>
    <w:rsid w:val="00E861DB"/>
    <w:rsid w:val="00E908F1"/>
    <w:rsid w:val="00E93406"/>
    <w:rsid w:val="00E956C5"/>
    <w:rsid w:val="00E95C39"/>
    <w:rsid w:val="00EA2C39"/>
    <w:rsid w:val="00EA7FE2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3084D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596D"/>
    <w:rsid w:val="00FD3B84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49C2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08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BulletinContent">
    <w:name w:val="Bulletin Content"/>
    <w:rsid w:val="00113FBB"/>
    <w:pPr>
      <w:spacing w:after="120"/>
    </w:pPr>
    <w:rPr>
      <w:rFonts w:ascii="Arial" w:eastAsia="Times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rritorybusinesscentr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ksafe.nt.gov.au/licensing-and-registration/licensing-fees-and-charg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0CD91C-52F1-42DB-AC7A-6A76A54A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explosive business licence</vt:lpstr>
    </vt:vector>
  </TitlesOfParts>
  <Company>&lt;NAME&gt;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explosive business licence</dc:title>
  <dc:creator>Amanda Baker</dc:creator>
  <cp:lastModifiedBy>Tishana Caffery</cp:lastModifiedBy>
  <cp:revision>2</cp:revision>
  <cp:lastPrinted>2021-09-08T03:11:00Z</cp:lastPrinted>
  <dcterms:created xsi:type="dcterms:W3CDTF">2023-01-25T03:02:00Z</dcterms:created>
  <dcterms:modified xsi:type="dcterms:W3CDTF">2023-01-25T03:02:00Z</dcterms:modified>
</cp:coreProperties>
</file>