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14" w:rsidRDefault="00407B14" w:rsidP="00407B14">
      <w:pPr>
        <w:spacing w:before="120" w:after="120"/>
        <w:ind w:right="85"/>
        <w:rPr>
          <w:rFonts w:cs="Arial"/>
        </w:rPr>
      </w:pPr>
      <w:r>
        <w:rPr>
          <w:rFonts w:cs="Arial"/>
        </w:rPr>
        <w:t>Use this form to apply for a vehicle licence to transport class 2 to 9 in accordance with Regulation 171 to 175 of the Transport of Dangerous Goods by Road and Rail (National Uniform Legislation) Regulations 2011.</w:t>
      </w:r>
    </w:p>
    <w:p w:rsidR="00407B14" w:rsidRDefault="00407B14" w:rsidP="00407B14">
      <w:pPr>
        <w:spacing w:before="120" w:after="120"/>
        <w:ind w:right="85"/>
      </w:pPr>
      <w:r>
        <w:t>If you require a licence to transport explosives, you will need to complete the application for a vehicle licence to transport explosives.</w:t>
      </w:r>
    </w:p>
    <w:p w:rsidR="00642AB2" w:rsidRPr="00642AB2" w:rsidRDefault="00642AB2" w:rsidP="00407B14">
      <w:pPr>
        <w:spacing w:before="120" w:after="120"/>
        <w:ind w:right="85"/>
        <w:rPr>
          <w:rFonts w:cs="Arial"/>
        </w:rPr>
      </w:pPr>
      <w:r>
        <w:rPr>
          <w:rFonts w:cs="Arial"/>
        </w:rPr>
        <w:t>For the relevant application fee, visit the NT WorkSafe licensing fees and charges webpage.</w:t>
      </w:r>
    </w:p>
    <w:p w:rsidR="004B4969" w:rsidRPr="00642AB2" w:rsidRDefault="00407B14" w:rsidP="004B4969">
      <w:pPr>
        <w:spacing w:before="120" w:after="120"/>
        <w:rPr>
          <w:rFonts w:cs="Arial"/>
          <w:b/>
        </w:rPr>
      </w:pPr>
      <w:r>
        <w:rPr>
          <w:rFonts w:cs="Arial"/>
          <w:b/>
        </w:rPr>
        <w:t xml:space="preserve">Application type: </w:t>
      </w:r>
      <w:r w:rsidR="004B4969">
        <w:rPr>
          <w:rFonts w:cs="Arial"/>
        </w:rPr>
        <w:tab/>
      </w:r>
      <w:r>
        <w:rPr>
          <w:rFonts w:cs="Arial"/>
        </w:rPr>
        <w:t xml:space="preserve">New </w:t>
      </w:r>
      <w:sdt>
        <w:sdtPr>
          <w:rPr>
            <w:rFonts w:cs="Arial"/>
          </w:rPr>
          <w:id w:val="-143365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96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Renewal </w:t>
      </w:r>
      <w:sdt>
        <w:sdtPr>
          <w:rPr>
            <w:rFonts w:cs="Arial"/>
          </w:rPr>
          <w:id w:val="86663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96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Replacement </w:t>
      </w:r>
      <w:sdt>
        <w:sdtPr>
          <w:rPr>
            <w:rFonts w:cs="Arial"/>
          </w:rPr>
          <w:id w:val="176934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96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Amendment</w:t>
      </w:r>
      <w:r>
        <w:rPr>
          <w:rFonts w:cs="Arial"/>
        </w:rPr>
        <w:tab/>
      </w:r>
      <w:sdt>
        <w:sdtPr>
          <w:rPr>
            <w:rFonts w:cs="Arial"/>
          </w:rPr>
          <w:id w:val="-117248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96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</w:p>
    <w:tbl>
      <w:tblPr>
        <w:tblStyle w:val="TableGrid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5"/>
        <w:gridCol w:w="3470"/>
        <w:gridCol w:w="324"/>
        <w:gridCol w:w="34"/>
        <w:gridCol w:w="813"/>
        <w:gridCol w:w="37"/>
        <w:gridCol w:w="564"/>
        <w:gridCol w:w="287"/>
        <w:gridCol w:w="58"/>
        <w:gridCol w:w="80"/>
        <w:gridCol w:w="547"/>
        <w:gridCol w:w="23"/>
        <w:gridCol w:w="136"/>
        <w:gridCol w:w="6"/>
        <w:gridCol w:w="632"/>
        <w:gridCol w:w="6"/>
        <w:gridCol w:w="345"/>
        <w:gridCol w:w="9"/>
        <w:gridCol w:w="278"/>
        <w:gridCol w:w="6"/>
        <w:gridCol w:w="632"/>
        <w:gridCol w:w="6"/>
        <w:gridCol w:w="638"/>
      </w:tblGrid>
      <w:tr w:rsidR="002F5953" w:rsidRPr="00B0424F" w:rsidTr="00407B14">
        <w:tc>
          <w:tcPr>
            <w:tcW w:w="10916" w:type="dxa"/>
            <w:gridSpan w:val="2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AD74F2" w:rsidRDefault="00407B14" w:rsidP="00AD74F2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 w:rsidRPr="00407B14">
              <w:rPr>
                <w:rFonts w:cs="Arial"/>
                <w:b/>
                <w:sz w:val="24"/>
                <w:szCs w:val="24"/>
              </w:rPr>
              <w:t>Licence details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07B14">
              <w:rPr>
                <w:rFonts w:cs="Arial"/>
                <w:sz w:val="20"/>
                <w:szCs w:val="24"/>
              </w:rPr>
              <w:t>(renewal/amendment or replacement only)</w:t>
            </w:r>
          </w:p>
        </w:tc>
      </w:tr>
      <w:tr w:rsidR="00407B14" w:rsidRPr="00B0424F" w:rsidTr="00407B14">
        <w:tc>
          <w:tcPr>
            <w:tcW w:w="19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Licence number:</w:t>
            </w:r>
          </w:p>
        </w:tc>
        <w:tc>
          <w:tcPr>
            <w:tcW w:w="347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Expiry date:</w:t>
            </w:r>
          </w:p>
        </w:tc>
        <w:tc>
          <w:tcPr>
            <w:tcW w:w="3689" w:type="dxa"/>
            <w:gridSpan w:val="16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07B14" w:rsidRPr="00B0424F" w:rsidTr="00587DF8">
        <w:tc>
          <w:tcPr>
            <w:tcW w:w="10916" w:type="dxa"/>
            <w:gridSpan w:val="2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407B14" w:rsidRDefault="00407B14" w:rsidP="00AD74F2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>Business</w:t>
            </w:r>
            <w:r w:rsidRPr="00AD74F2">
              <w:rPr>
                <w:rFonts w:cs="Arial"/>
                <w:b/>
                <w:sz w:val="24"/>
                <w:szCs w:val="24"/>
              </w:rPr>
              <w:t xml:space="preserve"> details</w:t>
            </w:r>
          </w:p>
        </w:tc>
      </w:tr>
      <w:tr w:rsidR="00C44A95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DA191C" w:rsidP="00EE6CC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Company</w:t>
            </w:r>
            <w:r w:rsidR="00B60D8D">
              <w:rPr>
                <w:rFonts w:cs="Arial"/>
                <w:sz w:val="20"/>
              </w:rPr>
              <w:t xml:space="preserve"> name</w:t>
            </w:r>
            <w:r w:rsidR="00B60D8D" w:rsidRPr="00B0424F">
              <w:rPr>
                <w:rFonts w:cs="Arial"/>
                <w:sz w:val="20"/>
              </w:rPr>
              <w:t>:</w:t>
            </w:r>
          </w:p>
        </w:tc>
        <w:tc>
          <w:tcPr>
            <w:tcW w:w="566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ABN:</w:t>
            </w:r>
          </w:p>
        </w:tc>
        <w:tc>
          <w:tcPr>
            <w:tcW w:w="255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979B8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E864A1" w:rsidP="00EE6CC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name</w:t>
            </w:r>
            <w:r w:rsidR="00B60D8D">
              <w:rPr>
                <w:rFonts w:cs="Arial"/>
                <w:sz w:val="20"/>
              </w:rPr>
              <w:t>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44A95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F5953" w:rsidRDefault="002F5953" w:rsidP="00EE6CC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Postal address: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EE6CC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44A95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7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State:</w:t>
            </w:r>
          </w:p>
        </w:tc>
        <w:tc>
          <w:tcPr>
            <w:tcW w:w="15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4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56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F5953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7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34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979B8" w:rsidRPr="00B0424F" w:rsidTr="00407B14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Email address: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EE6CC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F5953" w:rsidRPr="00B0424F" w:rsidTr="00407B14">
        <w:tc>
          <w:tcPr>
            <w:tcW w:w="10916" w:type="dxa"/>
            <w:gridSpan w:val="2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84569C" w:rsidRDefault="00407B14" w:rsidP="0084569C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Emergency contact person</w:t>
            </w:r>
          </w:p>
        </w:tc>
      </w:tr>
      <w:tr w:rsidR="00407B14" w:rsidRPr="00B0424F" w:rsidTr="00407B14">
        <w:tc>
          <w:tcPr>
            <w:tcW w:w="8358" w:type="dxa"/>
            <w:gridSpan w:val="1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B0424F" w:rsidRDefault="00407B14" w:rsidP="00407B14">
            <w:pPr>
              <w:spacing w:before="60" w:after="60"/>
              <w:rPr>
                <w:rFonts w:cs="Arial"/>
                <w:sz w:val="20"/>
              </w:rPr>
            </w:pPr>
            <w:r w:rsidRPr="00B06140">
              <w:rPr>
                <w:rFonts w:cs="Arial"/>
                <w:sz w:val="20"/>
              </w:rPr>
              <w:t>Is your emergency person the same as above? (If no, complete below)</w:t>
            </w:r>
          </w:p>
        </w:tc>
        <w:tc>
          <w:tcPr>
            <w:tcW w:w="638" w:type="dxa"/>
            <w:gridSpan w:val="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07B14" w:rsidRDefault="00407B14" w:rsidP="00407B14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638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</w:rPr>
              <w:id w:val="1281219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B14" w:rsidRDefault="00407B14" w:rsidP="00407B14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07B14" w:rsidRDefault="00407B14" w:rsidP="00407B14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644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</w:rPr>
              <w:id w:val="-1705472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B14" w:rsidRDefault="00407B14" w:rsidP="00407B14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407B14" w:rsidRPr="00407B14" w:rsidTr="000D261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Contact person: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0D2612" w:rsidRPr="00407B14" w:rsidTr="000D261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8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D2612" w:rsidRPr="00407B14" w:rsidRDefault="000D2612" w:rsidP="000D261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407B14" w:rsidRDefault="000D2612" w:rsidP="000D2612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402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D2612" w:rsidRPr="00407B14" w:rsidRDefault="000D2612" w:rsidP="000D261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0D2612" w:rsidRPr="00407B14" w:rsidTr="000D261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Email address: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D2612" w:rsidRPr="00407B14" w:rsidRDefault="000D2612" w:rsidP="000D261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0D2612" w:rsidRPr="00407B14" w:rsidTr="00194E73">
        <w:tc>
          <w:tcPr>
            <w:tcW w:w="10916" w:type="dxa"/>
            <w:gridSpan w:val="2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D2612" w:rsidRPr="000D2612" w:rsidRDefault="000D2612" w:rsidP="000D2612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Usual depot location of vehicle </w:t>
            </w:r>
            <w:r w:rsidRPr="005F712C">
              <w:rPr>
                <w:rFonts w:cs="Arial"/>
                <w:sz w:val="20"/>
              </w:rPr>
              <w:t>(must be</w:t>
            </w:r>
            <w:r>
              <w:rPr>
                <w:rFonts w:cs="Arial"/>
                <w:sz w:val="20"/>
              </w:rPr>
              <w:t xml:space="preserve"> a</w:t>
            </w:r>
            <w:r w:rsidRPr="005F712C">
              <w:rPr>
                <w:rFonts w:cs="Arial"/>
                <w:sz w:val="20"/>
              </w:rPr>
              <w:t xml:space="preserve"> physical address in the North</w:t>
            </w:r>
            <w:r>
              <w:rPr>
                <w:rFonts w:cs="Arial"/>
                <w:sz w:val="20"/>
              </w:rPr>
              <w:t>e</w:t>
            </w:r>
            <w:r w:rsidRPr="005F712C">
              <w:rPr>
                <w:rFonts w:cs="Arial"/>
                <w:sz w:val="20"/>
              </w:rPr>
              <w:t>rn Territory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407B14" w:rsidRPr="00407B14" w:rsidTr="000D2612">
        <w:tc>
          <w:tcPr>
            <w:tcW w:w="19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407B14" w:rsidRDefault="000D2612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Site name:</w:t>
            </w:r>
          </w:p>
        </w:tc>
        <w:tc>
          <w:tcPr>
            <w:tcW w:w="8931" w:type="dxa"/>
            <w:gridSpan w:val="2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407B14" w:rsidRPr="00407B14" w:rsidTr="000D2612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07B14" w:rsidRPr="00407B14" w:rsidRDefault="000D2612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Site address:</w:t>
            </w:r>
          </w:p>
        </w:tc>
        <w:tc>
          <w:tcPr>
            <w:tcW w:w="89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07B14" w:rsidRPr="00407B14" w:rsidRDefault="00407B14" w:rsidP="00407B14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0D2612" w:rsidRPr="00407B14" w:rsidTr="00124267">
        <w:tc>
          <w:tcPr>
            <w:tcW w:w="198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8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State:</w:t>
            </w:r>
          </w:p>
        </w:tc>
        <w:tc>
          <w:tcPr>
            <w:tcW w:w="155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5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D2612" w:rsidRPr="00B0424F" w:rsidRDefault="000D2612" w:rsidP="000D261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24267" w:rsidRPr="00407B14" w:rsidTr="00124267">
        <w:tc>
          <w:tcPr>
            <w:tcW w:w="10916" w:type="dxa"/>
            <w:gridSpan w:val="2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24267" w:rsidRPr="00124267" w:rsidRDefault="00124267" w:rsidP="00124267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0"/>
              </w:rPr>
            </w:pPr>
            <w:r w:rsidRPr="00124267">
              <w:rPr>
                <w:rFonts w:cs="Arial"/>
                <w:b/>
                <w:sz w:val="24"/>
              </w:rPr>
              <w:t>Disclosure of information</w:t>
            </w:r>
          </w:p>
        </w:tc>
      </w:tr>
      <w:tr w:rsidR="00124267" w:rsidRPr="00407B14" w:rsidTr="00124267">
        <w:tc>
          <w:tcPr>
            <w:tcW w:w="8364" w:type="dxa"/>
            <w:gridSpan w:val="1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124267" w:rsidRDefault="00124267" w:rsidP="00124267">
            <w:pPr>
              <w:spacing w:before="60" w:after="60"/>
              <w:rPr>
                <w:rFonts w:cs="Arial"/>
                <w:bCs/>
                <w:iCs/>
                <w:sz w:val="20"/>
              </w:rPr>
            </w:pPr>
            <w:r w:rsidRPr="00D96A35">
              <w:rPr>
                <w:rFonts w:cs="Arial"/>
                <w:bCs/>
                <w:iCs/>
                <w:sz w:val="20"/>
              </w:rPr>
              <w:t xml:space="preserve">Have you ever been convicted or found guilty of any offence under the </w:t>
            </w:r>
            <w:r>
              <w:rPr>
                <w:rFonts w:cs="Arial"/>
                <w:bCs/>
                <w:i/>
                <w:iCs/>
                <w:sz w:val="20"/>
              </w:rPr>
              <w:t>Dangerous Goods by Road and Rail (National Uniform Legislation) Act</w:t>
            </w:r>
            <w:r w:rsidRPr="00D96A35">
              <w:rPr>
                <w:rFonts w:cs="Arial"/>
                <w:bCs/>
                <w:iCs/>
                <w:sz w:val="20"/>
              </w:rPr>
              <w:t xml:space="preserve"> or Regulations in </w:t>
            </w:r>
            <w:r>
              <w:rPr>
                <w:rFonts w:cs="Arial"/>
                <w:bCs/>
                <w:iCs/>
                <w:sz w:val="20"/>
              </w:rPr>
              <w:t>the Northern Territory, another State, and Territory or</w:t>
            </w:r>
            <w:r w:rsidRPr="00D96A35">
              <w:rPr>
                <w:rFonts w:cs="Arial"/>
                <w:bCs/>
                <w:iCs/>
                <w:sz w:val="20"/>
              </w:rPr>
              <w:t xml:space="preserve"> Commonwealth?</w:t>
            </w:r>
          </w:p>
          <w:p w:rsidR="00124267" w:rsidRDefault="00124267" w:rsidP="00124267">
            <w:pPr>
              <w:spacing w:before="60" w:after="60"/>
              <w:rPr>
                <w:rFonts w:cs="Arial"/>
                <w:sz w:val="20"/>
              </w:rPr>
            </w:pPr>
            <w:r w:rsidRPr="007861BA">
              <w:rPr>
                <w:rFonts w:cs="Arial"/>
                <w:bCs/>
                <w:iCs/>
                <w:sz w:val="18"/>
              </w:rPr>
              <w:t>If yes, please provide details below.</w:t>
            </w:r>
          </w:p>
        </w:tc>
        <w:tc>
          <w:tcPr>
            <w:tcW w:w="638" w:type="dxa"/>
            <w:gridSpan w:val="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24267" w:rsidRDefault="00124267" w:rsidP="00124267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638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44168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4267" w:rsidRDefault="00124267" w:rsidP="00124267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24267" w:rsidRDefault="00124267" w:rsidP="00124267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638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4083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4267" w:rsidRDefault="00124267" w:rsidP="00124267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124267" w:rsidRPr="00407B14" w:rsidTr="00124267">
        <w:trPr>
          <w:trHeight w:val="1553"/>
        </w:trPr>
        <w:tc>
          <w:tcPr>
            <w:tcW w:w="10916" w:type="dxa"/>
            <w:gridSpan w:val="2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124267" w:rsidRPr="00B0424F" w:rsidRDefault="00124267" w:rsidP="000D2612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0A5902" w:rsidRPr="00EE6CC5" w:rsidRDefault="000A5902" w:rsidP="00EE6CC5">
      <w:pPr>
        <w:sectPr w:rsidR="000A5902" w:rsidRPr="00EE6CC5" w:rsidSect="000A590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794" w:right="794" w:bottom="794" w:left="794" w:header="426" w:footer="393" w:gutter="0"/>
          <w:cols w:space="708"/>
          <w:titlePg/>
          <w:docGrid w:linePitch="360"/>
        </w:sectPr>
      </w:pPr>
    </w:p>
    <w:tbl>
      <w:tblPr>
        <w:tblStyle w:val="TableGrid"/>
        <w:tblW w:w="15728" w:type="dxa"/>
        <w:tblInd w:w="-277" w:type="dxa"/>
        <w:tblLayout w:type="fixed"/>
        <w:tblLook w:val="04A0" w:firstRow="1" w:lastRow="0" w:firstColumn="1" w:lastColumn="0" w:noHBand="0" w:noVBand="1"/>
      </w:tblPr>
      <w:tblGrid>
        <w:gridCol w:w="1128"/>
        <w:gridCol w:w="3537"/>
        <w:gridCol w:w="991"/>
        <w:gridCol w:w="717"/>
        <w:gridCol w:w="559"/>
        <w:gridCol w:w="1000"/>
        <w:gridCol w:w="417"/>
        <w:gridCol w:w="1142"/>
        <w:gridCol w:w="204"/>
        <w:gridCol w:w="1214"/>
        <w:gridCol w:w="275"/>
        <w:gridCol w:w="1284"/>
        <w:gridCol w:w="275"/>
        <w:gridCol w:w="1422"/>
        <w:gridCol w:w="417"/>
        <w:gridCol w:w="1146"/>
      </w:tblGrid>
      <w:tr w:rsidR="000A5902" w:rsidRPr="00A34F42" w:rsidTr="00587DF8">
        <w:tc>
          <w:tcPr>
            <w:tcW w:w="15728" w:type="dxa"/>
            <w:gridSpan w:val="1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0A5902" w:rsidRPr="00A34F42" w:rsidRDefault="000A5902" w:rsidP="000D2612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04"/>
              <w:rPr>
                <w:rFonts w:cs="Arial"/>
                <w:b/>
                <w:sz w:val="24"/>
                <w:szCs w:val="28"/>
              </w:rPr>
            </w:pPr>
            <w:r>
              <w:rPr>
                <w:rFonts w:eastAsia="Calibri"/>
                <w:iCs w:val="0"/>
              </w:rPr>
              <w:lastRenderedPageBreak/>
              <w:br w:type="page"/>
            </w:r>
            <w:r>
              <w:rPr>
                <w:iCs w:val="0"/>
              </w:rPr>
              <w:br w:type="page"/>
            </w:r>
            <w:r>
              <w:rPr>
                <w:rFonts w:eastAsia="Calibri"/>
                <w:iCs w:val="0"/>
              </w:rPr>
              <w:br w:type="page"/>
            </w:r>
            <w:r>
              <w:rPr>
                <w:iCs w:val="0"/>
              </w:rPr>
              <w:br w:type="page"/>
            </w:r>
            <w:r w:rsidR="000D2612">
              <w:rPr>
                <w:rFonts w:cs="Arial"/>
                <w:b/>
                <w:sz w:val="24"/>
                <w:szCs w:val="28"/>
              </w:rPr>
              <w:t>Vehicle details</w:t>
            </w:r>
          </w:p>
        </w:tc>
      </w:tr>
      <w:tr w:rsidR="000D2612" w:rsidRPr="00B0424F" w:rsidTr="000D2612">
        <w:trPr>
          <w:trHeight w:val="317"/>
        </w:trPr>
        <w:tc>
          <w:tcPr>
            <w:tcW w:w="15728" w:type="dxa"/>
            <w:gridSpan w:val="1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6A67B7" w:rsidRDefault="000D2612" w:rsidP="000D2612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For all vehicles to be included on the licence, t</w:t>
            </w:r>
            <w:r w:rsidRPr="001D05BE">
              <w:rPr>
                <w:rFonts w:cs="Arial"/>
                <w:sz w:val="20"/>
                <w:szCs w:val="18"/>
              </w:rPr>
              <w:t xml:space="preserve">he </w:t>
            </w:r>
            <w:r>
              <w:rPr>
                <w:rFonts w:cs="Arial"/>
                <w:sz w:val="20"/>
                <w:szCs w:val="18"/>
              </w:rPr>
              <w:t>below</w:t>
            </w:r>
            <w:r w:rsidRPr="001D05BE">
              <w:rPr>
                <w:rFonts w:cs="Arial"/>
                <w:sz w:val="20"/>
                <w:szCs w:val="18"/>
              </w:rPr>
              <w:t xml:space="preserve"> details </w:t>
            </w:r>
            <w:r>
              <w:rPr>
                <w:rFonts w:cs="Arial"/>
                <w:sz w:val="20"/>
                <w:szCs w:val="18"/>
              </w:rPr>
              <w:t xml:space="preserve">must be provided. </w:t>
            </w:r>
          </w:p>
        </w:tc>
      </w:tr>
      <w:tr w:rsidR="000D2612" w:rsidRPr="00B0424F" w:rsidTr="00D05093">
        <w:trPr>
          <w:trHeight w:val="208"/>
        </w:trPr>
        <w:tc>
          <w:tcPr>
            <w:tcW w:w="14582" w:type="dxa"/>
            <w:gridSpan w:val="1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2612" w:rsidRPr="002A2E6F" w:rsidRDefault="000D2612" w:rsidP="000D2612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A self-assessment </w:t>
            </w:r>
            <w:r w:rsidRPr="005F712C">
              <w:rPr>
                <w:rFonts w:cs="Arial"/>
                <w:sz w:val="20"/>
              </w:rPr>
              <w:t xml:space="preserve">against the requirements of Chapter 6 of the Australian Dangerous Goods code, has been conducted for each tank forming part of or attached to a vehicle listed </w:t>
            </w:r>
            <w:r>
              <w:rPr>
                <w:rFonts w:cs="Arial"/>
                <w:sz w:val="20"/>
              </w:rPr>
              <w:t xml:space="preserve">on this application </w:t>
            </w:r>
            <w:r w:rsidRPr="005F712C">
              <w:rPr>
                <w:rFonts w:cs="Arial"/>
                <w:sz w:val="20"/>
              </w:rPr>
              <w:t>and meets the relevant requirements of the Code</w:t>
            </w:r>
            <w:r>
              <w:rPr>
                <w:rFonts w:cs="Arial"/>
                <w:sz w:val="20"/>
              </w:rPr>
              <w:t xml:space="preserve">. </w:t>
            </w:r>
            <w:r w:rsidRPr="005F712C">
              <w:rPr>
                <w:rFonts w:cs="Arial"/>
                <w:sz w:val="20"/>
              </w:rPr>
              <w:t>A record of the self-assessment has been maintained and is available for inspection by the relevant Authority if requested.</w:t>
            </w:r>
          </w:p>
        </w:tc>
        <w:tc>
          <w:tcPr>
            <w:tcW w:w="1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848621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612" w:rsidRPr="000D2612" w:rsidRDefault="000D2612" w:rsidP="000D2612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B96CF3" w:rsidRPr="00B0424F" w:rsidTr="00B96CF3">
        <w:trPr>
          <w:trHeight w:val="208"/>
        </w:trPr>
        <w:tc>
          <w:tcPr>
            <w:tcW w:w="15728" w:type="dxa"/>
            <w:gridSpan w:val="1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96CF3" w:rsidRPr="00B96CF3" w:rsidRDefault="00B96CF3" w:rsidP="00B96CF3">
            <w:pPr>
              <w:pStyle w:val="ListParagraph"/>
              <w:numPr>
                <w:ilvl w:val="0"/>
                <w:numId w:val="16"/>
              </w:numPr>
              <w:spacing w:before="60" w:after="60"/>
              <w:ind w:left="454"/>
              <w:rPr>
                <w:rFonts w:cs="Arial"/>
                <w:b/>
                <w:sz w:val="20"/>
              </w:rPr>
            </w:pPr>
            <w:r w:rsidRPr="00B96CF3">
              <w:rPr>
                <w:rFonts w:cs="Arial"/>
                <w:b/>
              </w:rPr>
              <w:t>Tank</w:t>
            </w:r>
          </w:p>
        </w:tc>
      </w:tr>
      <w:tr w:rsidR="00B96CF3" w:rsidRPr="00B0424F" w:rsidTr="001673CE">
        <w:trPr>
          <w:trHeight w:val="768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73CE" w:rsidRDefault="00B96CF3" w:rsidP="00B96CF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33715">
              <w:rPr>
                <w:rFonts w:cs="Arial"/>
                <w:b/>
                <w:sz w:val="18"/>
                <w:szCs w:val="18"/>
              </w:rPr>
              <w:t>New</w:t>
            </w:r>
            <w:r>
              <w:rPr>
                <w:rFonts w:cs="Arial"/>
                <w:b/>
                <w:sz w:val="18"/>
                <w:szCs w:val="18"/>
              </w:rPr>
              <w:t>/</w:t>
            </w:r>
          </w:p>
          <w:p w:rsidR="001673CE" w:rsidRDefault="00B96CF3" w:rsidP="00B96CF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Renew/</w:t>
            </w:r>
          </w:p>
          <w:p w:rsidR="00B96CF3" w:rsidRPr="008764FD" w:rsidRDefault="00B96CF3" w:rsidP="00B96CF3">
            <w:pPr>
              <w:spacing w:before="60" w:after="60"/>
              <w:rPr>
                <w:rFonts w:cs="Arial"/>
                <w:b/>
                <w:sz w:val="18"/>
                <w:szCs w:val="16"/>
                <w:lang w:val="en"/>
              </w:rPr>
            </w:pPr>
            <w:r>
              <w:rPr>
                <w:rFonts w:cs="Arial"/>
                <w:b/>
                <w:sz w:val="18"/>
                <w:szCs w:val="18"/>
              </w:rPr>
              <w:t>Amend</w:t>
            </w: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6CF3" w:rsidRPr="008764FD" w:rsidRDefault="00B96CF3" w:rsidP="00B96CF3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  <w:lang w:val="en"/>
              </w:rPr>
            </w:pPr>
            <w:r>
              <w:rPr>
                <w:rFonts w:cs="Arial"/>
                <w:b/>
                <w:sz w:val="18"/>
                <w:szCs w:val="16"/>
                <w:lang w:val="en"/>
              </w:rPr>
              <w:t>Vehicle manufacture</w:t>
            </w: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6CF3" w:rsidRPr="008764FD" w:rsidRDefault="00B96CF3" w:rsidP="00B96CF3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  <w:lang w:val="en"/>
              </w:rPr>
            </w:pPr>
            <w:r>
              <w:rPr>
                <w:rFonts w:cs="Arial"/>
                <w:b/>
                <w:sz w:val="18"/>
                <w:szCs w:val="16"/>
                <w:lang w:val="en"/>
              </w:rPr>
              <w:t>Vehicle model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6CF3" w:rsidRPr="008764FD" w:rsidRDefault="00B96CF3" w:rsidP="00B96CF3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  <w:lang w:val="en"/>
              </w:rPr>
            </w:pPr>
            <w:r>
              <w:rPr>
                <w:rFonts w:cs="Arial"/>
                <w:b/>
                <w:sz w:val="18"/>
                <w:szCs w:val="16"/>
                <w:lang w:val="en"/>
              </w:rPr>
              <w:t>Vehicle registration number</w:t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6CF3" w:rsidRPr="008764FD" w:rsidRDefault="00B96CF3" w:rsidP="00B96CF3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  <w:lang w:val="en"/>
              </w:rPr>
            </w:pPr>
            <w:r>
              <w:rPr>
                <w:rFonts w:cs="Arial"/>
                <w:b/>
                <w:sz w:val="18"/>
                <w:szCs w:val="16"/>
                <w:lang w:val="en"/>
              </w:rPr>
              <w:t>State or Territory where vehicle is registered</w:t>
            </w: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6CF3" w:rsidRPr="008764FD" w:rsidRDefault="00B96CF3" w:rsidP="00B96CF3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  <w:lang w:val="en"/>
              </w:rPr>
            </w:pPr>
            <w:r>
              <w:rPr>
                <w:rFonts w:cs="Arial"/>
                <w:b/>
                <w:sz w:val="18"/>
                <w:szCs w:val="16"/>
                <w:lang w:val="en"/>
              </w:rPr>
              <w:t>Vehicle type (see below)</w:t>
            </w: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6CF3" w:rsidRPr="001673CE" w:rsidRDefault="00B96CF3" w:rsidP="00B96CF3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  <w:lang w:val="en"/>
              </w:rPr>
            </w:pPr>
            <w:r w:rsidRPr="001673CE">
              <w:rPr>
                <w:b/>
                <w:sz w:val="20"/>
              </w:rPr>
              <w:t>NEW ONLY – Tank design approval number</w:t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6CF3" w:rsidRPr="001673CE" w:rsidRDefault="00B96CF3" w:rsidP="00B96CF3">
            <w:pPr>
              <w:pStyle w:val="NoSpacing"/>
              <w:spacing w:before="60" w:after="60"/>
              <w:jc w:val="center"/>
              <w:rPr>
                <w:b/>
                <w:sz w:val="20"/>
              </w:rPr>
            </w:pPr>
            <w:r w:rsidRPr="001673CE">
              <w:rPr>
                <w:b/>
                <w:sz w:val="20"/>
              </w:rPr>
              <w:t xml:space="preserve">NEW ONLY – Tank </w:t>
            </w:r>
            <w:r w:rsidR="00642AB2">
              <w:rPr>
                <w:b/>
                <w:sz w:val="20"/>
              </w:rPr>
              <w:t>design approval letter attached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6CF3" w:rsidRPr="001673CE" w:rsidRDefault="00B96CF3" w:rsidP="00B96CF3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  <w:lang w:val="en"/>
              </w:rPr>
            </w:pPr>
            <w:r w:rsidRPr="001673CE">
              <w:rPr>
                <w:b/>
                <w:sz w:val="20"/>
              </w:rPr>
              <w:t>Class/</w:t>
            </w:r>
            <w:proofErr w:type="spellStart"/>
            <w:r w:rsidR="001673CE" w:rsidRPr="001673CE">
              <w:rPr>
                <w:b/>
                <w:sz w:val="20"/>
              </w:rPr>
              <w:t>e</w:t>
            </w:r>
            <w:r w:rsidRPr="001673CE">
              <w:rPr>
                <w:b/>
                <w:sz w:val="20"/>
              </w:rPr>
              <w:t>s</w:t>
            </w:r>
            <w:proofErr w:type="spellEnd"/>
            <w:r w:rsidRPr="001673CE">
              <w:rPr>
                <w:b/>
                <w:sz w:val="20"/>
              </w:rPr>
              <w:t xml:space="preserve"> of dangerous goods transporting</w:t>
            </w: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6CF3" w:rsidRPr="001673CE" w:rsidRDefault="00B96CF3" w:rsidP="00B96CF3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  <w:lang w:val="en"/>
              </w:rPr>
            </w:pPr>
            <w:r w:rsidRPr="001673CE">
              <w:rPr>
                <w:b/>
                <w:sz w:val="20"/>
              </w:rPr>
              <w:t>Quantity and unit (KG, T</w:t>
            </w:r>
            <w:r w:rsidR="001673CE" w:rsidRPr="001673CE">
              <w:rPr>
                <w:b/>
                <w:sz w:val="20"/>
              </w:rPr>
              <w:t>,</w:t>
            </w:r>
            <w:r w:rsidRPr="001673CE">
              <w:rPr>
                <w:b/>
                <w:sz w:val="20"/>
              </w:rPr>
              <w:t xml:space="preserve"> etc</w:t>
            </w:r>
            <w:r w:rsidR="00E864A1">
              <w:rPr>
                <w:b/>
                <w:sz w:val="20"/>
              </w:rPr>
              <w:t>.</w:t>
            </w:r>
            <w:bookmarkStart w:id="0" w:name="_GoBack"/>
            <w:bookmarkEnd w:id="0"/>
            <w:r w:rsidRPr="001673CE">
              <w:rPr>
                <w:b/>
                <w:sz w:val="20"/>
              </w:rPr>
              <w:t>)</w:t>
            </w: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596774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32587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295028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941533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78926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592743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998101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98280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678001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3148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282071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024907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235098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2024004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6CF3" w:rsidRDefault="00B96CF3" w:rsidP="00B96CF3">
                <w:pPr>
                  <w:spacing w:before="60" w:after="60"/>
                  <w:jc w:val="center"/>
                </w:pPr>
                <w:r w:rsidRPr="003B1FE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6CF3" w:rsidRPr="00927A7C" w:rsidRDefault="00B96CF3" w:rsidP="00B96CF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96CF3" w:rsidRPr="00927A7C" w:rsidTr="000F7F37">
        <w:trPr>
          <w:trHeight w:val="222"/>
        </w:trPr>
        <w:tc>
          <w:tcPr>
            <w:tcW w:w="15728" w:type="dxa"/>
            <w:gridSpan w:val="1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96CF3" w:rsidRPr="00927A7C" w:rsidRDefault="00B96CF3" w:rsidP="00B8046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TR</w:t>
            </w:r>
            <w:r>
              <w:rPr>
                <w:rFonts w:cs="Arial"/>
                <w:b/>
                <w:sz w:val="20"/>
              </w:rPr>
              <w:tab/>
            </w:r>
            <w:r w:rsidRPr="007C72B2">
              <w:rPr>
                <w:rFonts w:cs="Arial"/>
                <w:sz w:val="20"/>
              </w:rPr>
              <w:t>Tank, Rigid</w:t>
            </w:r>
            <w:r>
              <w:rPr>
                <w:rFonts w:cs="Arial"/>
                <w:b/>
                <w:sz w:val="20"/>
              </w:rPr>
              <w:t xml:space="preserve">                     TS        </w:t>
            </w:r>
            <w:r w:rsidRPr="007C72B2">
              <w:rPr>
                <w:rFonts w:cs="Arial"/>
                <w:sz w:val="20"/>
              </w:rPr>
              <w:t>Tank, Semi-Trailer</w:t>
            </w:r>
            <w:r>
              <w:rPr>
                <w:rFonts w:cs="Arial"/>
                <w:b/>
                <w:sz w:val="20"/>
              </w:rPr>
              <w:t xml:space="preserve">                    TT        </w:t>
            </w:r>
            <w:r w:rsidRPr="007C72B2">
              <w:rPr>
                <w:rFonts w:cs="Arial"/>
                <w:sz w:val="20"/>
              </w:rPr>
              <w:t>Tank Trailer, Dog Trailer</w:t>
            </w:r>
          </w:p>
        </w:tc>
      </w:tr>
      <w:tr w:rsidR="003218E5" w:rsidRPr="00927A7C" w:rsidTr="003218E5">
        <w:trPr>
          <w:trHeight w:val="222"/>
        </w:trPr>
        <w:tc>
          <w:tcPr>
            <w:tcW w:w="15728" w:type="dxa"/>
            <w:gridSpan w:val="1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218E5" w:rsidRPr="00D05093" w:rsidRDefault="00D05093" w:rsidP="00124267">
            <w:pPr>
              <w:pStyle w:val="ListParagraph"/>
              <w:keepNext/>
              <w:numPr>
                <w:ilvl w:val="0"/>
                <w:numId w:val="16"/>
              </w:numPr>
              <w:spacing w:before="60" w:after="60"/>
              <w:ind w:left="453" w:hanging="357"/>
              <w:rPr>
                <w:rFonts w:cs="Arial"/>
                <w:b/>
                <w:sz w:val="24"/>
                <w:szCs w:val="24"/>
              </w:rPr>
            </w:pPr>
            <w:r w:rsidRPr="00D05093">
              <w:rPr>
                <w:rFonts w:cs="Arial"/>
                <w:b/>
              </w:rPr>
              <w:lastRenderedPageBreak/>
              <w:t>Other</w:t>
            </w: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05093" w:rsidRDefault="00D05093" w:rsidP="00D0509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33715">
              <w:rPr>
                <w:rFonts w:cs="Arial"/>
                <w:b/>
                <w:sz w:val="18"/>
                <w:szCs w:val="18"/>
              </w:rPr>
              <w:t>New</w:t>
            </w:r>
            <w:r>
              <w:rPr>
                <w:rFonts w:cs="Arial"/>
                <w:b/>
                <w:sz w:val="18"/>
                <w:szCs w:val="18"/>
              </w:rPr>
              <w:t>/</w:t>
            </w:r>
          </w:p>
          <w:p w:rsidR="00D05093" w:rsidRDefault="00D05093" w:rsidP="00D05093">
            <w:pPr>
              <w:spacing w:before="60" w:after="60"/>
              <w:ind w:righ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Renew/</w:t>
            </w:r>
          </w:p>
          <w:p w:rsidR="00D05093" w:rsidRPr="00867127" w:rsidRDefault="00D05093" w:rsidP="00D05093">
            <w:pPr>
              <w:spacing w:before="60" w:after="60"/>
              <w:ind w:right="-108"/>
              <w:rPr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Amend</w:t>
            </w: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05093" w:rsidRPr="00633715" w:rsidRDefault="00D05093" w:rsidP="00D05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Vehicle m</w:t>
            </w:r>
            <w:r w:rsidRPr="00850075">
              <w:rPr>
                <w:rFonts w:cs="Arial"/>
                <w:b/>
                <w:sz w:val="18"/>
                <w:szCs w:val="18"/>
              </w:rPr>
              <w:t>anufacturer</w:t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05093" w:rsidRPr="00850075" w:rsidRDefault="00D05093" w:rsidP="00D05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Vehicle m</w:t>
            </w:r>
            <w:r w:rsidRPr="00850075">
              <w:rPr>
                <w:rFonts w:cs="Arial"/>
                <w:b/>
                <w:sz w:val="18"/>
                <w:szCs w:val="18"/>
              </w:rPr>
              <w:t>odel</w:t>
            </w:r>
          </w:p>
          <w:p w:rsidR="00D05093" w:rsidRPr="00850075" w:rsidRDefault="00D05093" w:rsidP="00D05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05093" w:rsidRPr="00850075" w:rsidRDefault="00D05093" w:rsidP="00D05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Vehicle r</w:t>
            </w:r>
            <w:r w:rsidRPr="00633715">
              <w:rPr>
                <w:rFonts w:cs="Arial"/>
                <w:b/>
                <w:sz w:val="18"/>
                <w:szCs w:val="18"/>
              </w:rPr>
              <w:t xml:space="preserve">egistration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633715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05093" w:rsidRPr="00850075" w:rsidRDefault="00D05093" w:rsidP="00D05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50075">
              <w:rPr>
                <w:rFonts w:cs="Arial"/>
                <w:b/>
                <w:sz w:val="18"/>
                <w:szCs w:val="18"/>
              </w:rPr>
              <w:t>State or Territory where vehicle is registered</w:t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05093" w:rsidRPr="00633715" w:rsidRDefault="00D05093" w:rsidP="00D05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Vehicle t</w:t>
            </w:r>
            <w:r w:rsidRPr="00633715">
              <w:rPr>
                <w:rFonts w:cs="Arial"/>
                <w:b/>
                <w:sz w:val="18"/>
                <w:szCs w:val="18"/>
              </w:rPr>
              <w:t>ype</w:t>
            </w:r>
          </w:p>
          <w:p w:rsidR="00D05093" w:rsidRPr="002A2E6F" w:rsidRDefault="00D05093" w:rsidP="00D0509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(See below)</w:t>
            </w: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05093" w:rsidRPr="00633715" w:rsidRDefault="00D05093" w:rsidP="00D05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Class/</w:t>
            </w:r>
            <w:proofErr w:type="spellStart"/>
            <w:r w:rsidR="001673CE"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of d</w:t>
            </w:r>
            <w:r w:rsidRPr="00633715">
              <w:rPr>
                <w:rFonts w:cs="Arial"/>
                <w:b/>
                <w:sz w:val="18"/>
                <w:szCs w:val="18"/>
              </w:rPr>
              <w:t xml:space="preserve">angerous </w:t>
            </w:r>
            <w:r>
              <w:rPr>
                <w:rFonts w:cs="Arial"/>
                <w:b/>
                <w:sz w:val="18"/>
                <w:szCs w:val="18"/>
              </w:rPr>
              <w:t>g</w:t>
            </w:r>
            <w:r w:rsidRPr="00633715">
              <w:rPr>
                <w:rFonts w:cs="Arial"/>
                <w:b/>
                <w:sz w:val="18"/>
                <w:szCs w:val="18"/>
              </w:rPr>
              <w:t>ood</w:t>
            </w:r>
            <w:r>
              <w:rPr>
                <w:rFonts w:cs="Arial"/>
                <w:b/>
                <w:sz w:val="18"/>
                <w:szCs w:val="18"/>
              </w:rPr>
              <w:t>s t</w:t>
            </w:r>
            <w:r w:rsidRPr="00633715">
              <w:rPr>
                <w:rFonts w:cs="Arial"/>
                <w:b/>
                <w:sz w:val="18"/>
                <w:szCs w:val="18"/>
              </w:rPr>
              <w:t>ransporting</w:t>
            </w: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Quantity &amp; Unit</w:t>
            </w: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1673CE">
        <w:trPr>
          <w:trHeight w:val="222"/>
        </w:trPr>
        <w:tc>
          <w:tcPr>
            <w:tcW w:w="1128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05093" w:rsidRPr="00927A7C" w:rsidRDefault="00D05093" w:rsidP="00D05093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D05093" w:rsidRPr="00927A7C" w:rsidTr="00032D6C">
        <w:trPr>
          <w:trHeight w:val="515"/>
        </w:trPr>
        <w:tc>
          <w:tcPr>
            <w:tcW w:w="15728" w:type="dxa"/>
            <w:gridSpan w:val="1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05093" w:rsidRDefault="00D05093" w:rsidP="00D05093">
            <w:pPr>
              <w:tabs>
                <w:tab w:val="left" w:pos="754"/>
              </w:tabs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RV - </w:t>
            </w:r>
            <w:r w:rsidRPr="00092E88">
              <w:rPr>
                <w:rFonts w:cs="Arial"/>
                <w:sz w:val="20"/>
              </w:rPr>
              <w:t>Rigid, Van Body</w:t>
            </w:r>
            <w:r>
              <w:rPr>
                <w:rFonts w:cs="Arial"/>
                <w:b/>
                <w:sz w:val="20"/>
              </w:rPr>
              <w:t xml:space="preserve">             RT - </w:t>
            </w:r>
            <w:r w:rsidRPr="00092E88">
              <w:rPr>
                <w:rFonts w:cs="Arial"/>
                <w:sz w:val="20"/>
              </w:rPr>
              <w:t>Rigid, Tray Truck</w:t>
            </w:r>
            <w:r>
              <w:rPr>
                <w:rFonts w:cs="Arial"/>
                <w:b/>
                <w:sz w:val="20"/>
              </w:rPr>
              <w:t xml:space="preserve">                          SP - </w:t>
            </w:r>
            <w:r w:rsidRPr="00092E88">
              <w:rPr>
                <w:rFonts w:cs="Arial"/>
                <w:sz w:val="20"/>
              </w:rPr>
              <w:t>Semi – Trailer, Pantechnicon</w:t>
            </w:r>
            <w:r>
              <w:rPr>
                <w:rFonts w:cs="Arial"/>
                <w:sz w:val="20"/>
              </w:rPr>
              <w:t xml:space="preserve">         </w:t>
            </w:r>
            <w:r>
              <w:rPr>
                <w:rFonts w:cs="Arial"/>
                <w:b/>
                <w:sz w:val="20"/>
              </w:rPr>
              <w:t xml:space="preserve">RC - </w:t>
            </w:r>
            <w:r w:rsidRPr="00092E88">
              <w:rPr>
                <w:rFonts w:cs="Arial"/>
                <w:sz w:val="20"/>
              </w:rPr>
              <w:t>Rigid, Curtain Side</w:t>
            </w:r>
            <w:r>
              <w:rPr>
                <w:rFonts w:cs="Arial"/>
                <w:b/>
                <w:sz w:val="20"/>
              </w:rPr>
              <w:t xml:space="preserve">        SC - </w:t>
            </w:r>
            <w:r w:rsidRPr="00092E88">
              <w:rPr>
                <w:rFonts w:cs="Arial"/>
                <w:sz w:val="20"/>
              </w:rPr>
              <w:t>Semi-Trailer, Curtain Side</w:t>
            </w:r>
            <w:r>
              <w:rPr>
                <w:rFonts w:cs="Arial"/>
                <w:b/>
                <w:sz w:val="20"/>
              </w:rPr>
              <w:t xml:space="preserve">            </w:t>
            </w:r>
          </w:p>
          <w:p w:rsidR="00D05093" w:rsidRPr="00AA5AAC" w:rsidRDefault="00D05093" w:rsidP="00D0509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 -  </w:t>
            </w:r>
            <w:r w:rsidRPr="00092E88">
              <w:rPr>
                <w:rFonts w:cs="Arial"/>
                <w:sz w:val="20"/>
              </w:rPr>
              <w:t>Semi – Trailer, Flat Tray, Drop Deck, Skeleton</w:t>
            </w:r>
            <w:r>
              <w:rPr>
                <w:rFonts w:cs="Arial"/>
                <w:sz w:val="20"/>
              </w:rPr>
              <w:t xml:space="preserve">                           </w:t>
            </w:r>
            <w:r>
              <w:rPr>
                <w:rFonts w:cs="Arial"/>
                <w:b/>
                <w:sz w:val="20"/>
              </w:rPr>
              <w:t xml:space="preserve">RB - </w:t>
            </w:r>
            <w:r w:rsidRPr="00092E88">
              <w:rPr>
                <w:rFonts w:cs="Arial"/>
                <w:sz w:val="20"/>
              </w:rPr>
              <w:t>Rigid, Bulk Bin</w:t>
            </w:r>
            <w:r>
              <w:rPr>
                <w:rFonts w:cs="Arial"/>
                <w:b/>
                <w:sz w:val="20"/>
              </w:rPr>
              <w:t xml:space="preserve">                               SB - </w:t>
            </w:r>
            <w:r w:rsidRPr="00092E88">
              <w:rPr>
                <w:rFonts w:cs="Arial"/>
                <w:sz w:val="20"/>
              </w:rPr>
              <w:t>Semi-Trailer, Bulk Bin</w:t>
            </w:r>
            <w:r>
              <w:rPr>
                <w:rFonts w:cs="Arial"/>
                <w:b/>
                <w:sz w:val="20"/>
              </w:rPr>
              <w:t xml:space="preserve">      </w:t>
            </w:r>
          </w:p>
        </w:tc>
      </w:tr>
    </w:tbl>
    <w:p w:rsidR="00032D6C" w:rsidRDefault="00032D6C" w:rsidP="003218E5">
      <w:pPr>
        <w:spacing w:before="120" w:after="120"/>
        <w:rPr>
          <w:sz w:val="20"/>
        </w:rPr>
        <w:sectPr w:rsidR="00032D6C" w:rsidSect="00CB5D48">
          <w:headerReference w:type="first" r:id="rId13"/>
          <w:footerReference w:type="first" r:id="rId14"/>
          <w:pgSz w:w="16838" w:h="11906" w:orient="landscape" w:code="9"/>
          <w:pgMar w:top="794" w:right="794" w:bottom="794" w:left="794" w:header="426" w:footer="196" w:gutter="0"/>
          <w:cols w:space="708"/>
          <w:titlePg/>
          <w:docGrid w:linePitch="360"/>
        </w:sectPr>
      </w:pPr>
    </w:p>
    <w:tbl>
      <w:tblPr>
        <w:tblStyle w:val="TableGrid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19"/>
        <w:gridCol w:w="65"/>
        <w:gridCol w:w="243"/>
        <w:gridCol w:w="745"/>
        <w:gridCol w:w="766"/>
        <w:gridCol w:w="332"/>
        <w:gridCol w:w="1039"/>
        <w:gridCol w:w="449"/>
        <w:gridCol w:w="732"/>
        <w:gridCol w:w="801"/>
        <w:gridCol w:w="286"/>
        <w:gridCol w:w="95"/>
        <w:gridCol w:w="272"/>
        <w:gridCol w:w="909"/>
        <w:gridCol w:w="226"/>
        <w:gridCol w:w="317"/>
        <w:gridCol w:w="257"/>
        <w:gridCol w:w="381"/>
        <w:gridCol w:w="1182"/>
      </w:tblGrid>
      <w:tr w:rsidR="00124267" w:rsidRPr="00A34F42" w:rsidTr="00124267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124267" w:rsidRDefault="00124267" w:rsidP="00642AB2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04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lastRenderedPageBreak/>
              <w:t xml:space="preserve">Receiving </w:t>
            </w:r>
            <w:r w:rsidR="00642AB2">
              <w:rPr>
                <w:rFonts w:cs="Arial"/>
                <w:b/>
                <w:sz w:val="24"/>
                <w:szCs w:val="28"/>
              </w:rPr>
              <w:t>licence</w:t>
            </w:r>
          </w:p>
        </w:tc>
      </w:tr>
      <w:tr w:rsidR="00BD76C7" w:rsidRPr="00A34F42" w:rsidTr="00124267">
        <w:trPr>
          <w:trHeight w:val="161"/>
        </w:trPr>
        <w:tc>
          <w:tcPr>
            <w:tcW w:w="3970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D76C7" w:rsidRPr="00BD76C7" w:rsidRDefault="00BD76C7" w:rsidP="00642AB2">
            <w:pPr>
              <w:keepNext/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 xml:space="preserve">How do you wish to receive the </w:t>
            </w:r>
            <w:r w:rsidR="00642AB2">
              <w:rPr>
                <w:rFonts w:cs="Arial"/>
                <w:sz w:val="20"/>
                <w:szCs w:val="28"/>
              </w:rPr>
              <w:t>licence</w:t>
            </w:r>
            <w:r>
              <w:rPr>
                <w:rFonts w:cs="Arial"/>
                <w:sz w:val="20"/>
                <w:szCs w:val="28"/>
              </w:rPr>
              <w:t>?</w:t>
            </w:r>
          </w:p>
        </w:tc>
        <w:tc>
          <w:tcPr>
            <w:tcW w:w="103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:rsidR="00BD76C7" w:rsidRPr="00BD76C7" w:rsidRDefault="00BD76C7" w:rsidP="00BD76C7">
            <w:pPr>
              <w:keepNext/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Post</w:t>
            </w:r>
          </w:p>
        </w:tc>
        <w:tc>
          <w:tcPr>
            <w:tcW w:w="118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sdt>
            <w:sdtPr>
              <w:rPr>
                <w:rFonts w:cs="Arial"/>
                <w:sz w:val="20"/>
              </w:rPr>
              <w:id w:val="2645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6C7" w:rsidRPr="00BD76C7" w:rsidRDefault="00BD76C7" w:rsidP="00BD76C7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927A7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1182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D76C7" w:rsidRPr="00BD76C7" w:rsidRDefault="00BD76C7" w:rsidP="00BD76C7">
            <w:pPr>
              <w:keepNext/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Email</w:t>
            </w:r>
          </w:p>
        </w:tc>
        <w:tc>
          <w:tcPr>
            <w:tcW w:w="118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sdt>
            <w:sdtPr>
              <w:rPr>
                <w:rFonts w:cs="Arial"/>
                <w:sz w:val="20"/>
              </w:rPr>
              <w:id w:val="-1760908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6C7" w:rsidRPr="00BD76C7" w:rsidRDefault="00BD76C7" w:rsidP="00BD76C7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927A7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1181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D76C7" w:rsidRPr="00BD76C7" w:rsidRDefault="00BD76C7" w:rsidP="00BD76C7">
            <w:pPr>
              <w:keepNext/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Collection</w:t>
            </w:r>
          </w:p>
        </w:tc>
        <w:tc>
          <w:tcPr>
            <w:tcW w:w="118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sdt>
            <w:sdtPr>
              <w:rPr>
                <w:rFonts w:cs="Arial"/>
                <w:sz w:val="20"/>
              </w:rPr>
              <w:id w:val="1521197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6C7" w:rsidRPr="00BD76C7" w:rsidRDefault="00BD76C7" w:rsidP="00BD76C7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927A7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BD76C7" w:rsidRPr="00A34F42" w:rsidTr="00124267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D76C7" w:rsidRDefault="003112EF" w:rsidP="00EE6CC5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04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Applicant</w:t>
            </w:r>
            <w:r w:rsidR="00BD76C7">
              <w:rPr>
                <w:rFonts w:cs="Arial"/>
                <w:b/>
                <w:sz w:val="24"/>
                <w:szCs w:val="28"/>
              </w:rPr>
              <w:t xml:space="preserve"> declaration</w:t>
            </w:r>
          </w:p>
        </w:tc>
      </w:tr>
      <w:tr w:rsidR="00032D6C" w:rsidRPr="00B0424F" w:rsidTr="00124267">
        <w:trPr>
          <w:trHeight w:val="9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Default="00124267" w:rsidP="00124267">
            <w:pPr>
              <w:spacing w:before="60" w:after="60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 xml:space="preserve">I do solemnly declare that </w:t>
            </w:r>
            <w:r w:rsidRPr="002F59D9">
              <w:rPr>
                <w:rFonts w:cs="Arial"/>
                <w:spacing w:val="-2"/>
                <w:sz w:val="20"/>
              </w:rPr>
              <w:t xml:space="preserve">the information in this </w:t>
            </w:r>
            <w:r>
              <w:rPr>
                <w:rFonts w:cs="Arial"/>
                <w:spacing w:val="-2"/>
                <w:sz w:val="20"/>
              </w:rPr>
              <w:t>appli</w:t>
            </w:r>
            <w:r w:rsidRPr="002F59D9">
              <w:rPr>
                <w:rFonts w:cs="Arial"/>
                <w:spacing w:val="-2"/>
                <w:sz w:val="20"/>
              </w:rPr>
              <w:t>cation is true and correct to the best of my knowledge.</w:t>
            </w:r>
          </w:p>
          <w:p w:rsidR="00032D6C" w:rsidRPr="00B0424F" w:rsidRDefault="00124267" w:rsidP="00124267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 w:rsidRPr="002F59D9">
              <w:rPr>
                <w:rFonts w:cs="Arial"/>
                <w:spacing w:val="-2"/>
                <w:sz w:val="20"/>
              </w:rPr>
              <w:t xml:space="preserve">I consent to the </w:t>
            </w:r>
            <w:r>
              <w:rPr>
                <w:rFonts w:cs="Arial"/>
                <w:spacing w:val="-2"/>
                <w:sz w:val="20"/>
              </w:rPr>
              <w:t>Licensing Authority</w:t>
            </w:r>
            <w:r w:rsidRPr="002F59D9">
              <w:rPr>
                <w:rFonts w:cs="Arial"/>
                <w:spacing w:val="-2"/>
                <w:sz w:val="20"/>
              </w:rPr>
              <w:t xml:space="preserve"> making enquiries and exchanging information with regulators in other </w:t>
            </w:r>
            <w:r>
              <w:rPr>
                <w:rFonts w:cs="Arial"/>
                <w:spacing w:val="-2"/>
                <w:sz w:val="20"/>
              </w:rPr>
              <w:t>S</w:t>
            </w:r>
            <w:r w:rsidRPr="002F59D9">
              <w:rPr>
                <w:rFonts w:cs="Arial"/>
                <w:spacing w:val="-2"/>
                <w:sz w:val="20"/>
              </w:rPr>
              <w:t xml:space="preserve">tates, </w:t>
            </w:r>
            <w:r>
              <w:rPr>
                <w:rFonts w:cs="Arial"/>
                <w:spacing w:val="-2"/>
                <w:sz w:val="20"/>
              </w:rPr>
              <w:t>T</w:t>
            </w:r>
            <w:r w:rsidRPr="002F59D9">
              <w:rPr>
                <w:rFonts w:cs="Arial"/>
                <w:spacing w:val="-2"/>
                <w:sz w:val="20"/>
              </w:rPr>
              <w:t xml:space="preserve">erritories or the </w:t>
            </w:r>
            <w:r>
              <w:rPr>
                <w:rFonts w:cs="Arial"/>
                <w:spacing w:val="-2"/>
                <w:sz w:val="20"/>
              </w:rPr>
              <w:t>C</w:t>
            </w:r>
            <w:r w:rsidRPr="002F59D9">
              <w:rPr>
                <w:rFonts w:cs="Arial"/>
                <w:spacing w:val="-2"/>
                <w:sz w:val="20"/>
              </w:rPr>
              <w:t xml:space="preserve">ommonwealth regarding any matter relevant to this </w:t>
            </w:r>
            <w:r>
              <w:rPr>
                <w:rFonts w:cs="Arial"/>
                <w:spacing w:val="-2"/>
                <w:sz w:val="20"/>
              </w:rPr>
              <w:t>applica</w:t>
            </w:r>
            <w:r w:rsidRPr="002F59D9">
              <w:rPr>
                <w:rFonts w:cs="Arial"/>
                <w:spacing w:val="-2"/>
                <w:sz w:val="20"/>
              </w:rPr>
              <w:t>tion.</w:t>
            </w:r>
          </w:p>
        </w:tc>
      </w:tr>
      <w:tr w:rsidR="00032D6C" w:rsidRPr="00927A7C" w:rsidTr="00124267">
        <w:trPr>
          <w:trHeight w:val="222"/>
        </w:trPr>
        <w:tc>
          <w:tcPr>
            <w:tcW w:w="2127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32D6C" w:rsidRPr="00B0424F" w:rsidRDefault="00642AB2" w:rsidP="00EE6CC5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</w:t>
            </w:r>
            <w:r w:rsidR="00124267">
              <w:rPr>
                <w:rFonts w:cs="Arial"/>
                <w:sz w:val="20"/>
              </w:rPr>
              <w:t xml:space="preserve"> name:</w:t>
            </w:r>
          </w:p>
        </w:tc>
        <w:tc>
          <w:tcPr>
            <w:tcW w:w="8789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32D6C" w:rsidRPr="00927A7C" w:rsidRDefault="00032D6C" w:rsidP="00EE6CC5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032D6C" w:rsidRPr="00B0424F" w:rsidTr="00124267">
        <w:trPr>
          <w:trHeight w:val="170"/>
        </w:trPr>
        <w:tc>
          <w:tcPr>
            <w:tcW w:w="2127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032D6C" w:rsidRPr="00B0424F" w:rsidRDefault="00642AB2" w:rsidP="00EE6CC5">
            <w:pPr>
              <w:spacing w:before="120" w:after="120"/>
              <w:rPr>
                <w:sz w:val="20"/>
              </w:rPr>
            </w:pPr>
            <w:r>
              <w:rPr>
                <w:rFonts w:cs="Arial"/>
                <w:sz w:val="20"/>
              </w:rPr>
              <w:t>Applicant</w:t>
            </w:r>
            <w:r w:rsidRPr="00B0424F">
              <w:rPr>
                <w:sz w:val="20"/>
              </w:rPr>
              <w:t xml:space="preserve"> </w:t>
            </w:r>
            <w:r w:rsidR="00032D6C" w:rsidRPr="00B0424F">
              <w:rPr>
                <w:sz w:val="20"/>
              </w:rPr>
              <w:t>signature:</w:t>
            </w:r>
          </w:p>
        </w:tc>
        <w:tc>
          <w:tcPr>
            <w:tcW w:w="551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032D6C" w:rsidRPr="00B0424F" w:rsidRDefault="00032D6C" w:rsidP="00EE6CC5">
            <w:pPr>
              <w:spacing w:before="120" w:after="120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32D6C" w:rsidRPr="00B0424F" w:rsidRDefault="00032D6C" w:rsidP="00EE6CC5">
            <w:pPr>
              <w:spacing w:before="120" w:after="120"/>
              <w:rPr>
                <w:sz w:val="20"/>
              </w:rPr>
            </w:pPr>
            <w:r w:rsidRPr="00B0424F">
              <w:rPr>
                <w:rFonts w:cs="Arial"/>
                <w:sz w:val="20"/>
              </w:rPr>
              <w:t>Date:</w:t>
            </w:r>
          </w:p>
        </w:tc>
        <w:tc>
          <w:tcPr>
            <w:tcW w:w="213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032D6C" w:rsidRPr="00B0424F" w:rsidRDefault="00032D6C" w:rsidP="00EE6CC5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124267" w:rsidRPr="007371BD" w:rsidTr="00124267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124267" w:rsidRPr="007371BD" w:rsidRDefault="00124267" w:rsidP="00976A58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7371BD">
              <w:rPr>
                <w:rFonts w:cs="Arial"/>
                <w:b/>
                <w:szCs w:val="24"/>
              </w:rPr>
              <w:t>Checklist</w:t>
            </w:r>
          </w:p>
        </w:tc>
      </w:tr>
      <w:tr w:rsidR="00124267" w:rsidRPr="00680559" w:rsidTr="00124267">
        <w:trPr>
          <w:trHeight w:val="222"/>
        </w:trPr>
        <w:tc>
          <w:tcPr>
            <w:tcW w:w="9353" w:type="dxa"/>
            <w:gridSpan w:val="1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680559" w:rsidRDefault="00124267" w:rsidP="00976A58">
            <w:pPr>
              <w:spacing w:before="60" w:after="60"/>
              <w:rPr>
                <w:rFonts w:asciiTheme="minorHAnsi" w:hAnsiTheme="minorHAnsi"/>
              </w:rPr>
            </w:pPr>
            <w:r w:rsidRPr="00680559">
              <w:rPr>
                <w:rFonts w:asciiTheme="minorHAnsi" w:hAnsiTheme="minorHAnsi" w:cs="Arial"/>
                <w:sz w:val="20"/>
              </w:rPr>
              <w:t>Application is complete and signed</w:t>
            </w: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1697880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4267" w:rsidRPr="002162F6" w:rsidRDefault="002162F6" w:rsidP="002162F6">
                <w:pPr>
                  <w:spacing w:before="60" w:after="60"/>
                  <w:jc w:val="center"/>
                  <w:rPr>
                    <w:rFonts w:asciiTheme="minorHAnsi" w:hAnsiTheme="minorHAnsi" w:cs="Arial"/>
                    <w:sz w:val="20"/>
                  </w:rPr>
                </w:pPr>
                <w:r w:rsidRPr="006805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124267" w:rsidRPr="00680559" w:rsidTr="00124267">
        <w:trPr>
          <w:trHeight w:val="222"/>
        </w:trPr>
        <w:tc>
          <w:tcPr>
            <w:tcW w:w="9353" w:type="dxa"/>
            <w:gridSpan w:val="1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680559" w:rsidRDefault="00642AB2" w:rsidP="00976A5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cs="Arial"/>
                <w:sz w:val="20"/>
              </w:rPr>
              <w:t xml:space="preserve">Prescribed application fee (see </w:t>
            </w:r>
            <w:hyperlink r:id="rId15" w:history="1">
              <w:r w:rsidRPr="004D383A">
                <w:rPr>
                  <w:rStyle w:val="Hyperlink"/>
                  <w:rFonts w:cs="Arial"/>
                  <w:sz w:val="20"/>
                </w:rPr>
                <w:t>licensing fees and charges</w:t>
              </w:r>
            </w:hyperlink>
            <w:r>
              <w:rPr>
                <w:rFonts w:cs="Arial"/>
                <w:sz w:val="20"/>
              </w:rPr>
              <w:t xml:space="preserve"> page)</w:t>
            </w: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1856386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4267" w:rsidRPr="00680559" w:rsidRDefault="00124267" w:rsidP="00976A58">
                <w:pPr>
                  <w:spacing w:before="60" w:after="60"/>
                  <w:jc w:val="center"/>
                  <w:rPr>
                    <w:rFonts w:asciiTheme="minorHAnsi" w:hAnsiTheme="minorHAnsi"/>
                  </w:rPr>
                </w:pPr>
                <w:r w:rsidRPr="006805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124267" w:rsidRPr="00680559" w:rsidTr="00124267">
        <w:trPr>
          <w:trHeight w:val="222"/>
        </w:trPr>
        <w:tc>
          <w:tcPr>
            <w:tcW w:w="9353" w:type="dxa"/>
            <w:gridSpan w:val="1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2162F6" w:rsidRDefault="002162F6" w:rsidP="00976A58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2162F6">
              <w:rPr>
                <w:rFonts w:asciiTheme="minorHAnsi" w:hAnsiTheme="minorHAnsi"/>
                <w:sz w:val="20"/>
              </w:rPr>
              <w:t>Tank design app</w:t>
            </w:r>
            <w:r w:rsidR="00642AB2">
              <w:rPr>
                <w:rFonts w:asciiTheme="minorHAnsi" w:hAnsiTheme="minorHAnsi"/>
                <w:sz w:val="20"/>
              </w:rPr>
              <w:t>rovals attached if applicable (n</w:t>
            </w:r>
            <w:r w:rsidRPr="002162F6">
              <w:rPr>
                <w:rFonts w:asciiTheme="minorHAnsi" w:hAnsiTheme="minorHAnsi"/>
                <w:sz w:val="20"/>
              </w:rPr>
              <w:t>ew only)</w:t>
            </w:r>
          </w:p>
        </w:tc>
        <w:tc>
          <w:tcPr>
            <w:tcW w:w="15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="Arial"/>
                <w:sz w:val="20"/>
              </w:rPr>
              <w:id w:val="-868758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4267" w:rsidRPr="00680559" w:rsidRDefault="00124267" w:rsidP="00976A58">
                <w:pPr>
                  <w:spacing w:before="60" w:after="60"/>
                  <w:jc w:val="center"/>
                  <w:rPr>
                    <w:rFonts w:asciiTheme="minorHAnsi" w:hAnsiTheme="minorHAnsi" w:cs="Arial"/>
                    <w:sz w:val="20"/>
                  </w:rPr>
                </w:pPr>
                <w:r w:rsidRPr="006805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124267" w:rsidRPr="006E2CEC" w:rsidTr="00124267">
        <w:trPr>
          <w:trHeight w:val="2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24267" w:rsidRPr="006E2CEC" w:rsidRDefault="00124267" w:rsidP="00976A58">
            <w:pPr>
              <w:spacing w:before="60" w:after="60"/>
              <w:rPr>
                <w:rFonts w:cs="Arial"/>
                <w:b/>
                <w:sz w:val="20"/>
              </w:rPr>
            </w:pPr>
            <w:r w:rsidRPr="007371BD">
              <w:rPr>
                <w:rFonts w:cs="Arial"/>
                <w:b/>
              </w:rPr>
              <w:t>Privacy statement</w:t>
            </w:r>
          </w:p>
        </w:tc>
      </w:tr>
      <w:tr w:rsidR="00124267" w:rsidRPr="00927A7C" w:rsidTr="00124267">
        <w:trPr>
          <w:trHeight w:val="2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927A7C" w:rsidRDefault="00124267" w:rsidP="00976A58">
            <w:pPr>
              <w:spacing w:before="60" w:after="60"/>
              <w:rPr>
                <w:rFonts w:cs="Arial"/>
                <w:sz w:val="20"/>
              </w:rPr>
            </w:pPr>
            <w:r w:rsidRPr="00437D7D">
              <w:rPr>
                <w:sz w:val="20"/>
              </w:rPr>
              <w:t xml:space="preserve">The Department of </w:t>
            </w:r>
            <w:r>
              <w:rPr>
                <w:sz w:val="20"/>
              </w:rPr>
              <w:t>Attorney-General and Justice</w:t>
            </w:r>
            <w:r w:rsidRPr="00437D7D">
              <w:rPr>
                <w:sz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</w:rPr>
              <w:t>Information Act</w:t>
            </w:r>
            <w:r>
              <w:rPr>
                <w:i/>
                <w:iCs/>
                <w:sz w:val="20"/>
              </w:rPr>
              <w:t xml:space="preserve"> 2002</w:t>
            </w:r>
            <w:r w:rsidRPr="00437D7D">
              <w:rPr>
                <w:i/>
                <w:iCs/>
                <w:sz w:val="20"/>
              </w:rPr>
              <w:t>.</w:t>
            </w:r>
          </w:p>
        </w:tc>
      </w:tr>
      <w:tr w:rsidR="00124267" w:rsidRPr="006E2CEC" w:rsidTr="00124267">
        <w:trPr>
          <w:trHeight w:val="2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24267" w:rsidRPr="006E2CEC" w:rsidRDefault="00124267" w:rsidP="00976A58">
            <w:pPr>
              <w:spacing w:before="60" w:after="60"/>
              <w:rPr>
                <w:rFonts w:cs="Arial"/>
                <w:b/>
                <w:sz w:val="24"/>
              </w:rPr>
            </w:pPr>
            <w:r w:rsidRPr="007371BD">
              <w:rPr>
                <w:rFonts w:cs="Arial"/>
                <w:b/>
              </w:rPr>
              <w:t>Lodgement</w:t>
            </w:r>
          </w:p>
        </w:tc>
      </w:tr>
      <w:tr w:rsidR="00124267" w:rsidRPr="00524E5F" w:rsidTr="00124267">
        <w:trPr>
          <w:trHeight w:val="2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124267" w:rsidRPr="00524E5F" w:rsidRDefault="00124267" w:rsidP="00976A58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Complete</w:t>
            </w:r>
            <w:r w:rsidRPr="00524E5F">
              <w:rPr>
                <w:sz w:val="20"/>
              </w:rPr>
              <w:t xml:space="preserve"> applications can be lodged in person, email or via post at a Territory Business Centre below:</w:t>
            </w:r>
          </w:p>
        </w:tc>
      </w:tr>
      <w:tr w:rsidR="00124267" w:rsidRPr="008118BE" w:rsidTr="00124267">
        <w:trPr>
          <w:trHeight w:val="222"/>
        </w:trPr>
        <w:tc>
          <w:tcPr>
            <w:tcW w:w="1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130182" w:rsidRDefault="00124267" w:rsidP="00976A58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Darwin</w:t>
            </w:r>
          </w:p>
        </w:tc>
        <w:tc>
          <w:tcPr>
            <w:tcW w:w="903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4267" w:rsidRPr="008118BE" w:rsidRDefault="00124267" w:rsidP="00976A58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Darwin Corporate Park, Building 3, 631 Stuart Highway Berrimah</w:t>
            </w:r>
          </w:p>
        </w:tc>
      </w:tr>
      <w:tr w:rsidR="00124267" w:rsidRPr="008118BE" w:rsidTr="00124267">
        <w:trPr>
          <w:trHeight w:val="222"/>
        </w:trPr>
        <w:tc>
          <w:tcPr>
            <w:tcW w:w="1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130182" w:rsidRDefault="00124267" w:rsidP="00976A58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Katherine</w:t>
            </w:r>
          </w:p>
        </w:tc>
        <w:tc>
          <w:tcPr>
            <w:tcW w:w="903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4267" w:rsidRPr="00F06AD7" w:rsidRDefault="00F06AD7" w:rsidP="00F06AD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Big Rivers Government Centre - 5 First Street, Katherine</w:t>
            </w:r>
          </w:p>
        </w:tc>
      </w:tr>
      <w:tr w:rsidR="00124267" w:rsidRPr="008118BE" w:rsidTr="00124267">
        <w:trPr>
          <w:trHeight w:val="222"/>
        </w:trPr>
        <w:tc>
          <w:tcPr>
            <w:tcW w:w="1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130182" w:rsidRDefault="00124267" w:rsidP="00976A58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Alice Springs</w:t>
            </w:r>
          </w:p>
        </w:tc>
        <w:tc>
          <w:tcPr>
            <w:tcW w:w="903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4267" w:rsidRPr="008118BE" w:rsidRDefault="00124267" w:rsidP="00976A5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Ground floor, The Green Well building, 50 Bath Street</w:t>
            </w:r>
          </w:p>
        </w:tc>
      </w:tr>
      <w:tr w:rsidR="00124267" w:rsidTr="00124267">
        <w:trPr>
          <w:trHeight w:val="222"/>
        </w:trPr>
        <w:tc>
          <w:tcPr>
            <w:tcW w:w="188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4267" w:rsidRPr="00130182" w:rsidRDefault="00124267" w:rsidP="00976A58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Tennant Creek</w:t>
            </w:r>
          </w:p>
        </w:tc>
        <w:tc>
          <w:tcPr>
            <w:tcW w:w="903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4267" w:rsidRDefault="00124267" w:rsidP="00976A58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Shop 2, Barkly House, </w:t>
            </w:r>
            <w:proofErr w:type="spellStart"/>
            <w:r>
              <w:rPr>
                <w:rFonts w:cs="Arial"/>
                <w:sz w:val="20"/>
              </w:rPr>
              <w:t>Cnr</w:t>
            </w:r>
            <w:proofErr w:type="spellEnd"/>
            <w:r>
              <w:rPr>
                <w:rFonts w:cs="Arial"/>
                <w:sz w:val="20"/>
              </w:rPr>
              <w:t xml:space="preserve"> Davidson and Patterson Street</w:t>
            </w:r>
          </w:p>
        </w:tc>
      </w:tr>
      <w:tr w:rsidR="00124267" w:rsidTr="00124267">
        <w:trPr>
          <w:trHeight w:val="222"/>
        </w:trPr>
        <w:tc>
          <w:tcPr>
            <w:tcW w:w="2872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24267" w:rsidRDefault="00124267" w:rsidP="00976A58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Phone:</w:t>
            </w:r>
            <w:r>
              <w:rPr>
                <w:rFonts w:cs="Arial"/>
                <w:sz w:val="20"/>
              </w:rPr>
              <w:t xml:space="preserve"> 1800 193 111</w:t>
            </w:r>
          </w:p>
        </w:tc>
        <w:tc>
          <w:tcPr>
            <w:tcW w:w="411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24267" w:rsidRDefault="00124267" w:rsidP="00976A58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16" w:history="1">
              <w:r w:rsidRPr="00BE09DD">
                <w:rPr>
                  <w:rStyle w:val="Hyperlink"/>
                  <w:rFonts w:cs="Arial"/>
                  <w:sz w:val="20"/>
                </w:rPr>
                <w:t>territorybusinesscentre@nt.gov.au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25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124267" w:rsidRDefault="00124267" w:rsidP="00976A58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Postal:</w:t>
            </w:r>
            <w:r>
              <w:rPr>
                <w:rFonts w:cs="Arial"/>
                <w:sz w:val="20"/>
              </w:rPr>
              <w:t xml:space="preserve"> GPO Box 9800, Darwin, NT 0801</w:t>
            </w:r>
          </w:p>
        </w:tc>
      </w:tr>
      <w:tr w:rsidR="00124267" w:rsidRPr="00130182" w:rsidTr="00124267">
        <w:trPr>
          <w:trHeight w:val="222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24267" w:rsidRPr="00130182" w:rsidRDefault="00124267" w:rsidP="00976A58">
            <w:pPr>
              <w:spacing w:before="60" w:after="60"/>
              <w:rPr>
                <w:rFonts w:cs="Arial"/>
                <w:b/>
                <w:sz w:val="20"/>
              </w:rPr>
            </w:pPr>
            <w:r w:rsidRPr="007371BD">
              <w:rPr>
                <w:rFonts w:cs="Arial"/>
                <w:b/>
              </w:rPr>
              <w:t>Payment details</w:t>
            </w:r>
          </w:p>
        </w:tc>
      </w:tr>
      <w:tr w:rsidR="00642AB2" w:rsidRPr="00927A7C" w:rsidTr="00A44966">
        <w:trPr>
          <w:trHeight w:val="222"/>
        </w:trPr>
        <w:tc>
          <w:tcPr>
            <w:tcW w:w="10916" w:type="dxa"/>
            <w:gridSpan w:val="1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42AB2" w:rsidRPr="009E0BF3" w:rsidRDefault="00642AB2" w:rsidP="00642AB2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 xml:space="preserve">A fee is payable on lodgement of this application form. Payment can be made by: </w:t>
            </w:r>
          </w:p>
          <w:p w:rsidR="00642AB2" w:rsidRPr="009E0BF3" w:rsidRDefault="00642AB2" w:rsidP="00642AB2">
            <w:pPr>
              <w:pStyle w:val="ListParagraph"/>
              <w:keepNext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>Cash (in person only); or</w:t>
            </w:r>
          </w:p>
          <w:p w:rsidR="00642AB2" w:rsidRDefault="00642AB2" w:rsidP="00642AB2">
            <w:pPr>
              <w:pStyle w:val="ListParagraph"/>
              <w:keepNext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 xml:space="preserve">Cheque </w:t>
            </w:r>
            <w:r w:rsidRPr="009E0BF3">
              <w:rPr>
                <w:sz w:val="20"/>
              </w:rPr>
              <w:t xml:space="preserve">(made out to Receiver of Territory Monies); or </w:t>
            </w:r>
          </w:p>
          <w:p w:rsidR="00642AB2" w:rsidRPr="00642AB2" w:rsidRDefault="00642AB2" w:rsidP="00642AB2">
            <w:pPr>
              <w:pStyle w:val="ListParagraph"/>
              <w:keepNext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642AB2">
              <w:rPr>
                <w:sz w:val="20"/>
              </w:rPr>
              <w:t>Credit card (Visa or MasterCard accepted in person or over the phone). Note: A staff member from the Territory Business Centre will contact you via phone for payment.</w:t>
            </w:r>
          </w:p>
        </w:tc>
      </w:tr>
      <w:tr w:rsidR="00642AB2" w:rsidRPr="00927A7C" w:rsidTr="00642AB2">
        <w:trPr>
          <w:trHeight w:val="222"/>
        </w:trPr>
        <w:tc>
          <w:tcPr>
            <w:tcW w:w="181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42AB2" w:rsidRPr="009E0BF3" w:rsidRDefault="00642AB2" w:rsidP="00642AB2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Payment date:</w:t>
            </w:r>
          </w:p>
        </w:tc>
        <w:tc>
          <w:tcPr>
            <w:tcW w:w="1819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42AB2" w:rsidRPr="009E0BF3" w:rsidRDefault="00642AB2" w:rsidP="00642AB2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42AB2" w:rsidRPr="009E0BF3" w:rsidRDefault="00642AB2" w:rsidP="00642AB2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Receipt number:</w:t>
            </w:r>
          </w:p>
        </w:tc>
        <w:tc>
          <w:tcPr>
            <w:tcW w:w="1819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42AB2" w:rsidRPr="009E0BF3" w:rsidRDefault="00642AB2" w:rsidP="00642AB2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42AB2" w:rsidRPr="009E0BF3" w:rsidRDefault="00642AB2" w:rsidP="00642AB2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Amount paid:</w:t>
            </w:r>
          </w:p>
        </w:tc>
        <w:tc>
          <w:tcPr>
            <w:tcW w:w="1820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42AB2" w:rsidRPr="009E0BF3" w:rsidRDefault="00642AB2" w:rsidP="00642AB2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</w:tr>
    </w:tbl>
    <w:p w:rsidR="000A5902" w:rsidRDefault="000A5902" w:rsidP="009B1BF1"/>
    <w:p w:rsidR="000A5902" w:rsidRDefault="000A5902" w:rsidP="009B1BF1"/>
    <w:p w:rsidR="000A5902" w:rsidRDefault="000A5902" w:rsidP="009B1BF1"/>
    <w:p w:rsidR="00DE7BE2" w:rsidRPr="00DE7BE2" w:rsidRDefault="00DE7BE2" w:rsidP="00DE7BE2"/>
    <w:p w:rsidR="00DE7BE2" w:rsidRPr="00DE7BE2" w:rsidRDefault="00DE7BE2" w:rsidP="00DE7BE2"/>
    <w:p w:rsidR="00DE7BE2" w:rsidRPr="00DE7BE2" w:rsidRDefault="00DE7BE2" w:rsidP="00DE7BE2"/>
    <w:p w:rsidR="00DE7BE2" w:rsidRDefault="00DE7BE2" w:rsidP="00DE7BE2"/>
    <w:p w:rsidR="007A5EFD" w:rsidRPr="00DE7BE2" w:rsidRDefault="007A5EFD" w:rsidP="00DE7BE2">
      <w:pPr>
        <w:jc w:val="center"/>
      </w:pPr>
    </w:p>
    <w:sectPr w:rsidR="007A5EFD" w:rsidRPr="00DE7BE2" w:rsidSect="00032D6C">
      <w:footerReference w:type="first" r:id="rId17"/>
      <w:pgSz w:w="11906" w:h="16838" w:code="9"/>
      <w:pgMar w:top="794" w:right="794" w:bottom="794" w:left="794" w:header="426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AE" w:rsidRDefault="001468AE" w:rsidP="007332FF">
      <w:r>
        <w:separator/>
      </w:r>
    </w:p>
  </w:endnote>
  <w:endnote w:type="continuationSeparator" w:id="0">
    <w:p w:rsidR="001468AE" w:rsidRDefault="001468A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Default="00EE6CC5" w:rsidP="002645D5">
    <w:pPr>
      <w:spacing w:after="0"/>
    </w:pPr>
  </w:p>
  <w:tbl>
    <w:tblPr>
      <w:tblW w:w="1545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451"/>
    </w:tblGrid>
    <w:tr w:rsidR="00EE6CC5" w:rsidRPr="00132658" w:rsidTr="00EE6CC5">
      <w:trPr>
        <w:cantSplit/>
        <w:trHeight w:hRule="exact" w:val="1003"/>
      </w:trPr>
      <w:tc>
        <w:tcPr>
          <w:tcW w:w="15451" w:type="dxa"/>
          <w:vAlign w:val="bottom"/>
        </w:tcPr>
        <w:p w:rsidR="00EE6CC5" w:rsidRPr="001B3D22" w:rsidRDefault="00EE6CC5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EE6CC5" w:rsidRDefault="001468A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864A1">
                <w:rPr>
                  <w:rStyle w:val="PageNumber"/>
                </w:rPr>
                <w:t>9 February 2023</w:t>
              </w:r>
            </w:sdtContent>
          </w:sdt>
          <w:r w:rsidR="00EE6CC5" w:rsidRPr="001B3D22">
            <w:rPr>
              <w:rStyle w:val="PageNumber"/>
            </w:rPr>
            <w:t xml:space="preserve"> | Version </w:t>
          </w:r>
          <w:r w:rsidR="00642AB2">
            <w:rPr>
              <w:rStyle w:val="PageNumber"/>
            </w:rPr>
            <w:t>13.</w:t>
          </w:r>
          <w:r w:rsidR="00E864A1">
            <w:rPr>
              <w:rStyle w:val="PageNumber"/>
            </w:rPr>
            <w:t>1</w:t>
          </w:r>
        </w:p>
        <w:p w:rsidR="00EE6CC5" w:rsidRPr="00AC4488" w:rsidRDefault="00EE6CC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864A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864A1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EE6CC5" w:rsidRPr="00B11C67" w:rsidRDefault="00EE6CC5" w:rsidP="002645D5">
    <w:pPr>
      <w:pStyle w:val="Footer"/>
      <w:rPr>
        <w:sz w:val="4"/>
        <w:szCs w:val="4"/>
      </w:rPr>
    </w:pPr>
  </w:p>
  <w:p w:rsidR="00EE6CC5" w:rsidRPr="002645D5" w:rsidRDefault="00EE6CC5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EE6CC5" w:rsidRPr="00132658" w:rsidTr="00EE6CC5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EE6CC5" w:rsidRPr="001B3D22" w:rsidRDefault="001468AE" w:rsidP="00BD76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864A1">
                <w:rPr>
                  <w:rStyle w:val="PageNumber"/>
                </w:rPr>
                <w:t>9 February 2023</w:t>
              </w:r>
            </w:sdtContent>
          </w:sdt>
          <w:r w:rsidR="00EE6CC5" w:rsidRPr="001B3D22">
            <w:rPr>
              <w:rStyle w:val="PageNumber"/>
            </w:rPr>
            <w:t xml:space="preserve"> | </w:t>
          </w:r>
          <w:r w:rsidR="00EE6CC5">
            <w:rPr>
              <w:rStyle w:val="PageNumber"/>
            </w:rPr>
            <w:t xml:space="preserve">Version </w:t>
          </w:r>
          <w:r w:rsidR="00642AB2">
            <w:rPr>
              <w:rStyle w:val="PageNumber"/>
            </w:rPr>
            <w:t>13.</w:t>
          </w:r>
          <w:r w:rsidR="00E864A1">
            <w:rPr>
              <w:rStyle w:val="PageNumber"/>
            </w:rPr>
            <w:t>1</w:t>
          </w:r>
        </w:p>
        <w:p w:rsidR="00EE6CC5" w:rsidRPr="00CE30CF" w:rsidRDefault="00EE6CC5" w:rsidP="00BD76C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864A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864A1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EE6CC5" w:rsidRPr="001E14EB" w:rsidRDefault="00EE6CC5" w:rsidP="00BD76C7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28F7DB54" wp14:editId="47A5F34B">
                <wp:extent cx="3691510" cy="608400"/>
                <wp:effectExtent l="0" t="0" r="444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E6CC5" w:rsidRPr="00CB5D48" w:rsidRDefault="00EE6CC5" w:rsidP="00CB5D48">
    <w:pPr>
      <w:pStyle w:val="Footer"/>
      <w:rPr>
        <w:rStyle w:val="Hidden"/>
        <w:color w:val="auto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Pr="00CB5D48" w:rsidRDefault="00EE6CC5" w:rsidP="00BD76C7">
    <w:pPr>
      <w:spacing w:after="0"/>
      <w:rPr>
        <w:rStyle w:val="Hidden"/>
        <w:color w:val="auto"/>
        <w:sz w:val="22"/>
      </w:rPr>
    </w:pPr>
  </w:p>
  <w:tbl>
    <w:tblPr>
      <w:tblStyle w:val="TableGrid"/>
      <w:tblW w:w="15451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5451"/>
    </w:tblGrid>
    <w:tr w:rsidR="00EE6CC5" w:rsidTr="00EE6CC5">
      <w:trPr>
        <w:trHeight w:val="846"/>
      </w:trPr>
      <w:tc>
        <w:tcPr>
          <w:tcW w:w="15451" w:type="dxa"/>
        </w:tcPr>
        <w:p w:rsidR="00EE6CC5" w:rsidRPr="001B3D22" w:rsidRDefault="00EE6CC5" w:rsidP="00BD76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EE6CC5" w:rsidRDefault="001468AE" w:rsidP="00BD76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012573829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864A1">
                <w:rPr>
                  <w:rStyle w:val="PageNumber"/>
                </w:rPr>
                <w:t>9 February 2023</w:t>
              </w:r>
            </w:sdtContent>
          </w:sdt>
          <w:r w:rsidR="00EE6CC5" w:rsidRPr="001B3D22">
            <w:rPr>
              <w:rStyle w:val="PageNumber"/>
            </w:rPr>
            <w:t xml:space="preserve"> | Version </w:t>
          </w:r>
          <w:r w:rsidR="00642AB2">
            <w:rPr>
              <w:rStyle w:val="PageNumber"/>
            </w:rPr>
            <w:t>13.</w:t>
          </w:r>
          <w:r w:rsidR="00E864A1">
            <w:rPr>
              <w:rStyle w:val="PageNumber"/>
            </w:rPr>
            <w:t>1</w:t>
          </w:r>
        </w:p>
        <w:p w:rsidR="00EE6CC5" w:rsidRDefault="00EE6CC5" w:rsidP="00BD76C7">
          <w:pPr>
            <w:spacing w:after="0"/>
            <w:rPr>
              <w:rStyle w:val="Hidden"/>
              <w:color w:val="auto"/>
              <w:sz w:val="22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864A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864A1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EE6CC5" w:rsidRPr="00CB5D48" w:rsidRDefault="00EE6CC5" w:rsidP="00BD76C7">
    <w:pPr>
      <w:spacing w:after="0"/>
      <w:rPr>
        <w:rStyle w:val="Hidden"/>
        <w:color w:val="auto"/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Pr="00CB5D48" w:rsidRDefault="00EE6CC5" w:rsidP="00BD76C7">
    <w:pPr>
      <w:spacing w:after="0"/>
      <w:rPr>
        <w:rStyle w:val="Hidden"/>
        <w:color w:val="auto"/>
        <w:sz w:val="22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08"/>
    </w:tblGrid>
    <w:tr w:rsidR="00EE6CC5" w:rsidTr="00EE6CC5">
      <w:trPr>
        <w:trHeight w:val="846"/>
      </w:trPr>
      <w:tc>
        <w:tcPr>
          <w:tcW w:w="10308" w:type="dxa"/>
        </w:tcPr>
        <w:p w:rsidR="00EE6CC5" w:rsidRPr="001B3D22" w:rsidRDefault="00EE6CC5" w:rsidP="00BD76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EE6CC5" w:rsidRDefault="001468AE" w:rsidP="00BD76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50760181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2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864A1">
                <w:rPr>
                  <w:rStyle w:val="PageNumber"/>
                </w:rPr>
                <w:t>9 February 2023</w:t>
              </w:r>
            </w:sdtContent>
          </w:sdt>
          <w:r w:rsidR="00EE6CC5" w:rsidRPr="001B3D22">
            <w:rPr>
              <w:rStyle w:val="PageNumber"/>
            </w:rPr>
            <w:t xml:space="preserve"> | Version </w:t>
          </w:r>
          <w:r w:rsidR="00642AB2">
            <w:rPr>
              <w:rStyle w:val="PageNumber"/>
            </w:rPr>
            <w:t>13.</w:t>
          </w:r>
          <w:r w:rsidR="00E864A1">
            <w:rPr>
              <w:rStyle w:val="PageNumber"/>
            </w:rPr>
            <w:t>1</w:t>
          </w:r>
        </w:p>
        <w:p w:rsidR="00EE6CC5" w:rsidRDefault="00EE6CC5" w:rsidP="00BD76C7">
          <w:pPr>
            <w:spacing w:after="0"/>
            <w:rPr>
              <w:rStyle w:val="Hidden"/>
              <w:color w:val="auto"/>
              <w:sz w:val="22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864A1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864A1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EE6CC5" w:rsidRPr="00CB5D48" w:rsidRDefault="00EE6CC5" w:rsidP="00BD76C7">
    <w:pPr>
      <w:spacing w:after="0"/>
      <w:rPr>
        <w:rStyle w:val="Hidden"/>
        <w:color w:val="aut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AE" w:rsidRDefault="001468AE" w:rsidP="007332FF">
      <w:r>
        <w:separator/>
      </w:r>
    </w:p>
  </w:footnote>
  <w:footnote w:type="continuationSeparator" w:id="0">
    <w:p w:rsidR="001468AE" w:rsidRDefault="001468A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Pr="00162207" w:rsidRDefault="001468A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07B14">
          <w:rPr>
            <w:rStyle w:val="HeaderChar"/>
          </w:rPr>
          <w:t>Application for a vehicle licence to transport dangerous goods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Pr="00E908F1" w:rsidRDefault="001468AE" w:rsidP="00A53CF0">
    <w:pPr>
      <w:pStyle w:val="Title"/>
    </w:pPr>
    <w:sdt>
      <w:sdtPr>
        <w:rPr>
          <w:rStyle w:val="TitleChar"/>
          <w:color w:val="EE6321" w:themeColor="text2"/>
          <w:sz w:val="52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407B14" w:rsidRPr="00407B14">
          <w:rPr>
            <w:rStyle w:val="TitleChar"/>
            <w:color w:val="EE6321" w:themeColor="text2"/>
            <w:sz w:val="52"/>
          </w:rPr>
          <w:t>Application for a vehicle licence to transport dangerous goods</w:t>
        </w:r>
      </w:sdtContent>
    </w:sdt>
    <w:r w:rsidR="00EE6CC5">
      <w:rPr>
        <w:rStyle w:val="TitleChar"/>
        <w:color w:val="EE6321" w:themeColor="text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C5" w:rsidRPr="00E908F1" w:rsidRDefault="001468AE" w:rsidP="000A5902">
    <w:pPr>
      <w:pStyle w:val="Title"/>
      <w:jc w:val="right"/>
    </w:pPr>
    <w:sdt>
      <w:sdtPr>
        <w:rPr>
          <w:rStyle w:val="HeaderChar"/>
          <w:rFonts w:eastAsia="Calibri"/>
          <w:bCs w:val="0"/>
          <w:color w:val="auto"/>
          <w:kern w:val="0"/>
          <w:sz w:val="22"/>
          <w:szCs w:val="20"/>
        </w:rPr>
        <w:alias w:val="Title"/>
        <w:tag w:val="Title"/>
        <w:id w:val="-628320302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erChar"/>
        </w:rPr>
      </w:sdtEndPr>
      <w:sdtContent>
        <w:r w:rsidR="00407B14">
          <w:rPr>
            <w:rStyle w:val="HeaderChar"/>
            <w:rFonts w:eastAsia="Calibri"/>
            <w:bCs w:val="0"/>
            <w:color w:val="auto"/>
            <w:kern w:val="0"/>
            <w:sz w:val="22"/>
            <w:szCs w:val="20"/>
          </w:rPr>
          <w:t>Application for a vehicle licence to transport dangerous goods</w:t>
        </w:r>
      </w:sdtContent>
    </w:sdt>
    <w:r w:rsidR="00EE6CC5">
      <w:rPr>
        <w:rStyle w:val="TitleChar"/>
        <w:color w:val="EE6321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87E"/>
    <w:multiLevelType w:val="hybridMultilevel"/>
    <w:tmpl w:val="48C051AC"/>
    <w:lvl w:ilvl="0" w:tplc="A3FA540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FFE7F6A"/>
    <w:multiLevelType w:val="hybridMultilevel"/>
    <w:tmpl w:val="A67C5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D500599"/>
    <w:multiLevelType w:val="hybridMultilevel"/>
    <w:tmpl w:val="C068F0BA"/>
    <w:lvl w:ilvl="0" w:tplc="D27A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0ED6313"/>
    <w:multiLevelType w:val="hybridMultilevel"/>
    <w:tmpl w:val="491C2FAC"/>
    <w:lvl w:ilvl="0" w:tplc="07F81C0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3D451C"/>
    <w:multiLevelType w:val="hybridMultilevel"/>
    <w:tmpl w:val="3148E2EC"/>
    <w:lvl w:ilvl="0" w:tplc="980A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2"/>
  </w:num>
  <w:num w:numId="4">
    <w:abstractNumId w:val="27"/>
  </w:num>
  <w:num w:numId="5">
    <w:abstractNumId w:val="17"/>
  </w:num>
  <w:num w:numId="6">
    <w:abstractNumId w:val="8"/>
  </w:num>
  <w:num w:numId="7">
    <w:abstractNumId w:val="30"/>
  </w:num>
  <w:num w:numId="8">
    <w:abstractNumId w:val="16"/>
  </w:num>
  <w:num w:numId="9">
    <w:abstractNumId w:val="41"/>
  </w:num>
  <w:num w:numId="10">
    <w:abstractNumId w:val="24"/>
  </w:num>
  <w:num w:numId="11">
    <w:abstractNumId w:val="38"/>
  </w:num>
  <w:num w:numId="12">
    <w:abstractNumId w:val="25"/>
  </w:num>
  <w:num w:numId="13">
    <w:abstractNumId w:val="18"/>
  </w:num>
  <w:num w:numId="14">
    <w:abstractNumId w:val="29"/>
  </w:num>
  <w:num w:numId="15">
    <w:abstractNumId w:val="12"/>
  </w:num>
  <w:num w:numId="16">
    <w:abstractNumId w:val="0"/>
  </w:num>
  <w:num w:numId="1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32D6C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0B66"/>
    <w:rsid w:val="0006635A"/>
    <w:rsid w:val="000720BE"/>
    <w:rsid w:val="0007259C"/>
    <w:rsid w:val="00080202"/>
    <w:rsid w:val="00080DCD"/>
    <w:rsid w:val="00080E22"/>
    <w:rsid w:val="00080E44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5902"/>
    <w:rsid w:val="000B0076"/>
    <w:rsid w:val="000B2CA1"/>
    <w:rsid w:val="000C23BA"/>
    <w:rsid w:val="000D1F29"/>
    <w:rsid w:val="000D2612"/>
    <w:rsid w:val="000D633D"/>
    <w:rsid w:val="000E2AF8"/>
    <w:rsid w:val="000E342B"/>
    <w:rsid w:val="000E3ED2"/>
    <w:rsid w:val="000E5DD2"/>
    <w:rsid w:val="000F2958"/>
    <w:rsid w:val="000F3850"/>
    <w:rsid w:val="000F604F"/>
    <w:rsid w:val="00104E7F"/>
    <w:rsid w:val="00112BA6"/>
    <w:rsid w:val="001137EC"/>
    <w:rsid w:val="001152F5"/>
    <w:rsid w:val="00117743"/>
    <w:rsid w:val="00117F5B"/>
    <w:rsid w:val="00124267"/>
    <w:rsid w:val="00132658"/>
    <w:rsid w:val="001343E2"/>
    <w:rsid w:val="00136470"/>
    <w:rsid w:val="001468AE"/>
    <w:rsid w:val="00150DC0"/>
    <w:rsid w:val="00151F4D"/>
    <w:rsid w:val="00156CD4"/>
    <w:rsid w:val="0016153B"/>
    <w:rsid w:val="00162207"/>
    <w:rsid w:val="00164A3E"/>
    <w:rsid w:val="00166FF6"/>
    <w:rsid w:val="001673CE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786B"/>
    <w:rsid w:val="001F59E6"/>
    <w:rsid w:val="00202D7E"/>
    <w:rsid w:val="00203F1C"/>
    <w:rsid w:val="002044FA"/>
    <w:rsid w:val="00206936"/>
    <w:rsid w:val="00206C6F"/>
    <w:rsid w:val="00206FBD"/>
    <w:rsid w:val="00207746"/>
    <w:rsid w:val="002162F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16F8"/>
    <w:rsid w:val="002D3A57"/>
    <w:rsid w:val="002D6B38"/>
    <w:rsid w:val="002D7D05"/>
    <w:rsid w:val="002E20C8"/>
    <w:rsid w:val="002E403A"/>
    <w:rsid w:val="002E4290"/>
    <w:rsid w:val="002E66A6"/>
    <w:rsid w:val="002F0DB1"/>
    <w:rsid w:val="002F2885"/>
    <w:rsid w:val="002F45A1"/>
    <w:rsid w:val="002F5953"/>
    <w:rsid w:val="0030203D"/>
    <w:rsid w:val="003037F9"/>
    <w:rsid w:val="0030583E"/>
    <w:rsid w:val="00307FE1"/>
    <w:rsid w:val="003112EF"/>
    <w:rsid w:val="003164BA"/>
    <w:rsid w:val="00316608"/>
    <w:rsid w:val="0032013E"/>
    <w:rsid w:val="003218E5"/>
    <w:rsid w:val="003258E6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7B14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759D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4969"/>
    <w:rsid w:val="004B5882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56C39"/>
    <w:rsid w:val="005621C4"/>
    <w:rsid w:val="00564C12"/>
    <w:rsid w:val="005654B8"/>
    <w:rsid w:val="00574836"/>
    <w:rsid w:val="005762CC"/>
    <w:rsid w:val="005777CB"/>
    <w:rsid w:val="00582D3D"/>
    <w:rsid w:val="00587DF8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03FE"/>
    <w:rsid w:val="00620675"/>
    <w:rsid w:val="00622910"/>
    <w:rsid w:val="006254B6"/>
    <w:rsid w:val="00627FC8"/>
    <w:rsid w:val="00642AB2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73E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69C"/>
    <w:rsid w:val="00854EC1"/>
    <w:rsid w:val="00855DE9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3127"/>
    <w:rsid w:val="00902B13"/>
    <w:rsid w:val="00904C7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79B8"/>
    <w:rsid w:val="009A1B88"/>
    <w:rsid w:val="009A5897"/>
    <w:rsid w:val="009A5F24"/>
    <w:rsid w:val="009B0B3E"/>
    <w:rsid w:val="009B1913"/>
    <w:rsid w:val="009B1BF1"/>
    <w:rsid w:val="009B53DF"/>
    <w:rsid w:val="009B6657"/>
    <w:rsid w:val="009B6966"/>
    <w:rsid w:val="009C309D"/>
    <w:rsid w:val="009D0EB5"/>
    <w:rsid w:val="009D14F9"/>
    <w:rsid w:val="009D2B74"/>
    <w:rsid w:val="009D63FF"/>
    <w:rsid w:val="009E175D"/>
    <w:rsid w:val="009E3CC2"/>
    <w:rsid w:val="009E6D14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4F42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A541E"/>
    <w:rsid w:val="00AD0DA4"/>
    <w:rsid w:val="00AD3351"/>
    <w:rsid w:val="00AD4169"/>
    <w:rsid w:val="00AD74F2"/>
    <w:rsid w:val="00AE193F"/>
    <w:rsid w:val="00AE25C6"/>
    <w:rsid w:val="00AE2A8A"/>
    <w:rsid w:val="00AE306C"/>
    <w:rsid w:val="00AF28C1"/>
    <w:rsid w:val="00AF794A"/>
    <w:rsid w:val="00B02EF1"/>
    <w:rsid w:val="00B07C97"/>
    <w:rsid w:val="00B11C67"/>
    <w:rsid w:val="00B15754"/>
    <w:rsid w:val="00B15CD9"/>
    <w:rsid w:val="00B16002"/>
    <w:rsid w:val="00B2046E"/>
    <w:rsid w:val="00B20E8B"/>
    <w:rsid w:val="00B241F6"/>
    <w:rsid w:val="00B257E1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0465"/>
    <w:rsid w:val="00B81261"/>
    <w:rsid w:val="00B8223E"/>
    <w:rsid w:val="00B832AE"/>
    <w:rsid w:val="00B86678"/>
    <w:rsid w:val="00B92F9B"/>
    <w:rsid w:val="00B941B3"/>
    <w:rsid w:val="00B96513"/>
    <w:rsid w:val="00B96CF3"/>
    <w:rsid w:val="00BA1A56"/>
    <w:rsid w:val="00BA1D47"/>
    <w:rsid w:val="00BA66F0"/>
    <w:rsid w:val="00BB2239"/>
    <w:rsid w:val="00BB2AE7"/>
    <w:rsid w:val="00BB6464"/>
    <w:rsid w:val="00BC1BB8"/>
    <w:rsid w:val="00BD76C7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1D51"/>
    <w:rsid w:val="00C30171"/>
    <w:rsid w:val="00C309D8"/>
    <w:rsid w:val="00C43519"/>
    <w:rsid w:val="00C44A95"/>
    <w:rsid w:val="00C45263"/>
    <w:rsid w:val="00C51537"/>
    <w:rsid w:val="00C52BC3"/>
    <w:rsid w:val="00C53ECF"/>
    <w:rsid w:val="00C61AFA"/>
    <w:rsid w:val="00C61D64"/>
    <w:rsid w:val="00C62099"/>
    <w:rsid w:val="00C64EA3"/>
    <w:rsid w:val="00C65A9A"/>
    <w:rsid w:val="00C72867"/>
    <w:rsid w:val="00C75E81"/>
    <w:rsid w:val="00C86609"/>
    <w:rsid w:val="00C92B4C"/>
    <w:rsid w:val="00C954F6"/>
    <w:rsid w:val="00C96318"/>
    <w:rsid w:val="00CA0FD4"/>
    <w:rsid w:val="00CA36A0"/>
    <w:rsid w:val="00CA6BC5"/>
    <w:rsid w:val="00CB5D48"/>
    <w:rsid w:val="00CC2F1A"/>
    <w:rsid w:val="00CC571B"/>
    <w:rsid w:val="00CC61CD"/>
    <w:rsid w:val="00CC6C02"/>
    <w:rsid w:val="00CC737B"/>
    <w:rsid w:val="00CD5011"/>
    <w:rsid w:val="00CE640F"/>
    <w:rsid w:val="00CE76BC"/>
    <w:rsid w:val="00CF3D50"/>
    <w:rsid w:val="00CF540E"/>
    <w:rsid w:val="00D02F07"/>
    <w:rsid w:val="00D05093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07CD"/>
    <w:rsid w:val="00DA191C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BE2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864A1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6CC5"/>
    <w:rsid w:val="00EE750D"/>
    <w:rsid w:val="00EF051F"/>
    <w:rsid w:val="00EF3CA4"/>
    <w:rsid w:val="00EF49A8"/>
    <w:rsid w:val="00EF7503"/>
    <w:rsid w:val="00EF7859"/>
    <w:rsid w:val="00F014DA"/>
    <w:rsid w:val="00F02591"/>
    <w:rsid w:val="00F06AD7"/>
    <w:rsid w:val="00F15931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0B0ED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E786B"/>
    <w:pPr>
      <w:spacing w:after="120"/>
    </w:pPr>
    <w:rPr>
      <w:rFonts w:ascii="Arial" w:eastAsia="Times" w:hAnsi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territorybusinesscentre@nt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orksafe.nt.gov.au/licensing-and-registration/licensing-fees-and-charge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9EC493-E11C-4663-B7E2-2CE5E951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vehicle licence to transport dangerous goods</vt:lpstr>
    </vt:vector>
  </TitlesOfParts>
  <Company>&lt;NAME&gt;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vehicle licence to transport dangerous goods</dc:title>
  <dc:creator>Amanda Baker</dc:creator>
  <cp:lastModifiedBy>Tishana Caffery</cp:lastModifiedBy>
  <cp:revision>2</cp:revision>
  <cp:lastPrinted>2021-09-08T03:11:00Z</cp:lastPrinted>
  <dcterms:created xsi:type="dcterms:W3CDTF">2023-02-09T03:57:00Z</dcterms:created>
  <dcterms:modified xsi:type="dcterms:W3CDTF">2023-02-09T03:57:00Z</dcterms:modified>
</cp:coreProperties>
</file>