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CE" w:rsidRPr="008829CE" w:rsidRDefault="008829CE" w:rsidP="008829CE">
      <w:pPr>
        <w:spacing w:before="120" w:after="120"/>
        <w:ind w:right="-1"/>
        <w:rPr>
          <w:rFonts w:cs="Arial"/>
        </w:rPr>
      </w:pPr>
      <w:r w:rsidRPr="008829CE">
        <w:rPr>
          <w:rFonts w:cs="Arial"/>
        </w:rPr>
        <w:t xml:space="preserve">This form is to </w:t>
      </w:r>
      <w:proofErr w:type="gramStart"/>
      <w:r w:rsidRPr="008829CE">
        <w:rPr>
          <w:rFonts w:cs="Arial"/>
        </w:rPr>
        <w:t>be used</w:t>
      </w:r>
      <w:proofErr w:type="gramEnd"/>
      <w:r w:rsidRPr="008829CE">
        <w:rPr>
          <w:rFonts w:cs="Arial"/>
        </w:rPr>
        <w:t xml:space="preserve"> by RTOs approved to deliver general construction induction training (GCIT) that need to update their contact details published on the NT WorkSafe website or have ceased delivering GCIT in the Northern Territory</w:t>
      </w:r>
      <w:r>
        <w:rPr>
          <w:rFonts w:cs="Arial"/>
        </w:rPr>
        <w:t xml:space="preserve"> (NT)</w:t>
      </w:r>
      <w:r w:rsidRPr="008829CE">
        <w:rPr>
          <w:rFonts w:cs="Arial"/>
        </w:rPr>
        <w:t>.</w:t>
      </w:r>
    </w:p>
    <w:p w:rsidR="00461F08" w:rsidRPr="008829CE" w:rsidRDefault="00461F08" w:rsidP="008829CE">
      <w:pPr>
        <w:spacing w:before="120" w:after="120"/>
        <w:ind w:right="85"/>
        <w:rPr>
          <w:rFonts w:asciiTheme="minorHAnsi" w:hAnsiTheme="minorHAnsi" w:cs="Arial"/>
          <w:b/>
        </w:rPr>
      </w:pPr>
      <w:r>
        <w:rPr>
          <w:rFonts w:cs="Arial"/>
          <w:b/>
        </w:rPr>
        <w:t xml:space="preserve">Application type: </w:t>
      </w:r>
      <w:r>
        <w:rPr>
          <w:rFonts w:cs="Arial"/>
        </w:rPr>
        <w:tab/>
      </w:r>
      <w:r w:rsidR="008829CE">
        <w:rPr>
          <w:rFonts w:asciiTheme="minorHAnsi" w:hAnsiTheme="minorHAnsi" w:cs="Arial"/>
        </w:rPr>
        <w:t>Amending contact details</w:t>
      </w:r>
      <w:r w:rsidRPr="00202DA3">
        <w:rPr>
          <w:rFonts w:asciiTheme="minorHAnsi" w:hAnsiTheme="minorHAnsi" w:cs="Arial"/>
        </w:rPr>
        <w:t xml:space="preserve"> </w:t>
      </w:r>
      <w:sdt>
        <w:sdtPr>
          <w:rPr>
            <w:rFonts w:asciiTheme="minorHAnsi" w:hAnsiTheme="minorHAnsi" w:cs="Arial"/>
          </w:rPr>
          <w:id w:val="-1433659564"/>
          <w14:checkbox>
            <w14:checked w14:val="0"/>
            <w14:checkedState w14:val="2612" w14:font="MS Gothic"/>
            <w14:uncheckedState w14:val="2610" w14:font="MS Gothic"/>
          </w14:checkbox>
        </w:sdtPr>
        <w:sdtEndPr/>
        <w:sdtContent>
          <w:r w:rsidRPr="00202DA3">
            <w:rPr>
              <w:rFonts w:ascii="Segoe UI Symbol" w:eastAsia="MS Gothic" w:hAnsi="Segoe UI Symbol" w:cs="Segoe UI Symbol"/>
            </w:rPr>
            <w:t>☐</w:t>
          </w:r>
        </w:sdtContent>
      </w:sdt>
      <w:r w:rsidRPr="00202DA3">
        <w:rPr>
          <w:rFonts w:asciiTheme="minorHAnsi" w:hAnsiTheme="minorHAnsi" w:cs="Arial"/>
        </w:rPr>
        <w:tab/>
      </w:r>
      <w:r w:rsidRPr="00202DA3">
        <w:rPr>
          <w:rFonts w:asciiTheme="minorHAnsi" w:hAnsiTheme="minorHAnsi" w:cs="Arial"/>
        </w:rPr>
        <w:tab/>
      </w:r>
      <w:r w:rsidRPr="00202DA3">
        <w:rPr>
          <w:rFonts w:asciiTheme="minorHAnsi" w:hAnsiTheme="minorHAnsi" w:cs="Arial"/>
        </w:rPr>
        <w:tab/>
      </w:r>
      <w:r w:rsidR="008829CE">
        <w:rPr>
          <w:rFonts w:asciiTheme="minorHAnsi" w:hAnsiTheme="minorHAnsi" w:cs="Arial"/>
        </w:rPr>
        <w:t>Ceased delivering GCIT in the NT</w:t>
      </w:r>
      <w:r w:rsidR="009629CA">
        <w:rPr>
          <w:rFonts w:asciiTheme="minorHAnsi" w:hAnsiTheme="minorHAnsi" w:cs="Arial"/>
        </w:rPr>
        <w:t xml:space="preserve"> </w:t>
      </w:r>
      <w:sdt>
        <w:sdtPr>
          <w:rPr>
            <w:rFonts w:asciiTheme="minorHAnsi" w:hAnsiTheme="minorHAnsi" w:cs="Arial"/>
          </w:rPr>
          <w:id w:val="866639202"/>
          <w14:checkbox>
            <w14:checked w14:val="0"/>
            <w14:checkedState w14:val="2612" w14:font="MS Gothic"/>
            <w14:uncheckedState w14:val="2610" w14:font="MS Gothic"/>
          </w14:checkbox>
        </w:sdtPr>
        <w:sdtEndPr/>
        <w:sdtContent>
          <w:r w:rsidRPr="00202DA3">
            <w:rPr>
              <w:rFonts w:ascii="Segoe UI Symbol" w:eastAsia="MS Gothic" w:hAnsi="Segoe UI Symbol" w:cs="Segoe UI Symbol"/>
            </w:rPr>
            <w:t>☐</w:t>
          </w:r>
        </w:sdtContent>
      </w:sdt>
      <w:r w:rsidRPr="00202DA3">
        <w:rPr>
          <w:rFonts w:asciiTheme="minorHAnsi" w:hAnsiTheme="minorHAnsi" w:cs="Arial"/>
        </w:rPr>
        <w:tab/>
      </w:r>
      <w:r w:rsidRPr="00202DA3">
        <w:rPr>
          <w:rFonts w:asciiTheme="minorHAnsi" w:hAnsiTheme="minorHAnsi" w:cs="Arial"/>
        </w:rPr>
        <w:tab/>
      </w:r>
      <w:r w:rsidRPr="00202DA3">
        <w:rPr>
          <w:rFonts w:asciiTheme="minorHAnsi" w:hAnsiTheme="minorHAnsi" w:cs="Arial"/>
        </w:rPr>
        <w:tab/>
      </w:r>
    </w:p>
    <w:tbl>
      <w:tblPr>
        <w:tblStyle w:val="TableGrid"/>
        <w:tblW w:w="10916" w:type="dxa"/>
        <w:tblInd w:w="-284" w:type="dxa"/>
        <w:tblLayout w:type="fixed"/>
        <w:tblLook w:val="04A0" w:firstRow="1" w:lastRow="0" w:firstColumn="1" w:lastColumn="0" w:noHBand="0" w:noVBand="1"/>
      </w:tblPr>
      <w:tblGrid>
        <w:gridCol w:w="1844"/>
        <w:gridCol w:w="97"/>
        <w:gridCol w:w="44"/>
        <w:gridCol w:w="426"/>
        <w:gridCol w:w="850"/>
        <w:gridCol w:w="2436"/>
        <w:gridCol w:w="905"/>
        <w:gridCol w:w="21"/>
        <w:gridCol w:w="435"/>
        <w:gridCol w:w="30"/>
        <w:gridCol w:w="400"/>
        <w:gridCol w:w="98"/>
        <w:gridCol w:w="82"/>
        <w:gridCol w:w="241"/>
        <w:gridCol w:w="221"/>
        <w:gridCol w:w="167"/>
        <w:gridCol w:w="457"/>
        <w:gridCol w:w="532"/>
        <w:gridCol w:w="534"/>
        <w:gridCol w:w="1096"/>
      </w:tblGrid>
      <w:tr w:rsidR="00461F08" w:rsidRPr="00B0424F" w:rsidTr="009A1C35">
        <w:tc>
          <w:tcPr>
            <w:tcW w:w="10916" w:type="dxa"/>
            <w:gridSpan w:val="20"/>
            <w:tcBorders>
              <w:top w:val="nil"/>
              <w:left w:val="nil"/>
              <w:bottom w:val="single" w:sz="8" w:space="0" w:color="808080" w:themeColor="background1" w:themeShade="80"/>
              <w:right w:val="nil"/>
            </w:tcBorders>
          </w:tcPr>
          <w:p w:rsidR="00461F08" w:rsidRDefault="008829CE" w:rsidP="008829CE">
            <w:pPr>
              <w:pStyle w:val="ListParagraph"/>
              <w:numPr>
                <w:ilvl w:val="0"/>
                <w:numId w:val="15"/>
              </w:numPr>
              <w:spacing w:before="60" w:after="60"/>
              <w:ind w:left="317"/>
              <w:rPr>
                <w:rFonts w:cs="Arial"/>
              </w:rPr>
            </w:pPr>
            <w:r>
              <w:rPr>
                <w:rFonts w:cs="Arial"/>
                <w:b/>
                <w:sz w:val="24"/>
                <w:szCs w:val="24"/>
              </w:rPr>
              <w:t>RTO details</w:t>
            </w:r>
          </w:p>
        </w:tc>
      </w:tr>
      <w:tr w:rsidR="008829CE" w:rsidRPr="00B0424F" w:rsidTr="00C7421E">
        <w:tc>
          <w:tcPr>
            <w:tcW w:w="18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829CE" w:rsidRPr="00B0424F" w:rsidRDefault="008829CE" w:rsidP="00541185">
            <w:pPr>
              <w:spacing w:before="60" w:after="60"/>
              <w:rPr>
                <w:rFonts w:cs="Arial"/>
                <w:sz w:val="20"/>
              </w:rPr>
            </w:pPr>
            <w:r>
              <w:rPr>
                <w:rFonts w:cs="Arial"/>
                <w:sz w:val="20"/>
              </w:rPr>
              <w:t>Business name</w:t>
            </w:r>
            <w:r w:rsidRPr="00B0424F">
              <w:rPr>
                <w:rFonts w:cs="Arial"/>
                <w:sz w:val="20"/>
              </w:rPr>
              <w:t>:</w:t>
            </w:r>
          </w:p>
        </w:tc>
        <w:tc>
          <w:tcPr>
            <w:tcW w:w="907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829CE" w:rsidRPr="00B0424F" w:rsidRDefault="008829CE" w:rsidP="00541185">
            <w:pPr>
              <w:spacing w:before="60" w:after="60"/>
              <w:rPr>
                <w:rFonts w:cs="Arial"/>
                <w:sz w:val="20"/>
              </w:rPr>
            </w:pPr>
          </w:p>
        </w:tc>
      </w:tr>
      <w:tr w:rsidR="008829CE" w:rsidRPr="00B0424F" w:rsidTr="008829CE">
        <w:tc>
          <w:tcPr>
            <w:tcW w:w="241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829CE" w:rsidRDefault="008829CE" w:rsidP="00541185">
            <w:pPr>
              <w:spacing w:before="60" w:after="60"/>
              <w:rPr>
                <w:rFonts w:cs="Arial"/>
                <w:sz w:val="20"/>
              </w:rPr>
            </w:pPr>
            <w:r>
              <w:rPr>
                <w:rFonts w:cs="Arial"/>
                <w:sz w:val="20"/>
              </w:rPr>
              <w:t>ASWA registration code:</w:t>
            </w:r>
          </w:p>
        </w:tc>
        <w:tc>
          <w:tcPr>
            <w:tcW w:w="51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829CE" w:rsidRPr="00B0424F" w:rsidRDefault="008829CE" w:rsidP="00541185">
            <w:pPr>
              <w:spacing w:before="60" w:after="60"/>
              <w:rPr>
                <w:rFonts w:cs="Arial"/>
                <w:sz w:val="20"/>
              </w:rPr>
            </w:pPr>
          </w:p>
        </w:tc>
        <w:tc>
          <w:tcPr>
            <w:tcW w:w="7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829CE" w:rsidRPr="00B0424F" w:rsidRDefault="008829CE" w:rsidP="00541185">
            <w:pPr>
              <w:spacing w:before="60" w:after="60"/>
              <w:rPr>
                <w:rFonts w:cs="Arial"/>
                <w:sz w:val="20"/>
              </w:rPr>
            </w:pPr>
            <w:r w:rsidRPr="00B0424F">
              <w:rPr>
                <w:rFonts w:cs="Arial"/>
                <w:sz w:val="20"/>
              </w:rPr>
              <w:t>ABN:</w:t>
            </w:r>
          </w:p>
        </w:tc>
        <w:tc>
          <w:tcPr>
            <w:tcW w:w="26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829CE" w:rsidRPr="00B0424F" w:rsidRDefault="008829CE" w:rsidP="00541185">
            <w:pPr>
              <w:spacing w:before="60" w:after="60"/>
              <w:rPr>
                <w:rFonts w:cs="Arial"/>
                <w:sz w:val="20"/>
              </w:rPr>
            </w:pPr>
          </w:p>
        </w:tc>
      </w:tr>
      <w:tr w:rsidR="00461F08" w:rsidRPr="00B0424F" w:rsidTr="008829CE">
        <w:tc>
          <w:tcPr>
            <w:tcW w:w="18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Contact person:</w:t>
            </w:r>
          </w:p>
        </w:tc>
        <w:tc>
          <w:tcPr>
            <w:tcW w:w="47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98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z w:val="20"/>
              </w:rPr>
              <w:t>Position:</w:t>
            </w:r>
          </w:p>
        </w:tc>
        <w:tc>
          <w:tcPr>
            <w:tcW w:w="333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9A1C35" w:rsidRPr="00B0424F" w:rsidTr="008829CE">
        <w:tc>
          <w:tcPr>
            <w:tcW w:w="18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Default="00461F08" w:rsidP="00541185">
            <w:pPr>
              <w:spacing w:before="60" w:after="60"/>
              <w:rPr>
                <w:rFonts w:cs="Arial"/>
                <w:sz w:val="20"/>
              </w:rPr>
            </w:pPr>
            <w:r>
              <w:rPr>
                <w:rFonts w:cs="Arial"/>
                <w:sz w:val="20"/>
              </w:rPr>
              <w:t>Business address:</w:t>
            </w:r>
          </w:p>
        </w:tc>
        <w:tc>
          <w:tcPr>
            <w:tcW w:w="907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461F08" w:rsidRPr="00B0424F" w:rsidTr="008829CE">
        <w:tc>
          <w:tcPr>
            <w:tcW w:w="18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Suburb:</w:t>
            </w:r>
          </w:p>
        </w:tc>
        <w:tc>
          <w:tcPr>
            <w:tcW w:w="38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9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pacing w:val="-6"/>
                <w:sz w:val="20"/>
              </w:rPr>
              <w:t>State:</w:t>
            </w:r>
          </w:p>
        </w:tc>
        <w:tc>
          <w:tcPr>
            <w:tcW w:w="15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11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z w:val="20"/>
              </w:rPr>
              <w:t>Postcode:</w:t>
            </w:r>
          </w:p>
        </w:tc>
        <w:tc>
          <w:tcPr>
            <w:tcW w:w="16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9706EA" w:rsidRPr="00B0424F" w:rsidTr="00E15FC4">
        <w:tc>
          <w:tcPr>
            <w:tcW w:w="660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DD08F7" w:rsidRDefault="00461F08" w:rsidP="00541185">
            <w:pPr>
              <w:spacing w:before="60" w:after="60"/>
              <w:rPr>
                <w:rFonts w:cs="Arial"/>
                <w:sz w:val="20"/>
              </w:rPr>
            </w:pPr>
            <w:r>
              <w:rPr>
                <w:rFonts w:cs="Arial"/>
                <w:sz w:val="20"/>
              </w:rPr>
              <w:t>Is your postal address the same as above?</w:t>
            </w:r>
            <w:r w:rsidRPr="0048305B">
              <w:rPr>
                <w:rFonts w:cs="Arial"/>
                <w:sz w:val="18"/>
                <w:szCs w:val="18"/>
              </w:rPr>
              <w:t xml:space="preserve"> (</w:t>
            </w:r>
            <w:r>
              <w:rPr>
                <w:rFonts w:cs="Arial"/>
                <w:sz w:val="18"/>
                <w:szCs w:val="18"/>
              </w:rPr>
              <w:t xml:space="preserve">If no, </w:t>
            </w:r>
            <w:r w:rsidRPr="0048305B">
              <w:rPr>
                <w:rFonts w:cs="Arial"/>
                <w:sz w:val="18"/>
                <w:szCs w:val="18"/>
              </w:rPr>
              <w:t>complete below)</w:t>
            </w:r>
            <w:r>
              <w:rPr>
                <w:rFonts w:cs="Arial"/>
                <w:sz w:val="18"/>
                <w:szCs w:val="18"/>
              </w:rPr>
              <w:t>:</w:t>
            </w:r>
          </w:p>
        </w:tc>
        <w:tc>
          <w:tcPr>
            <w:tcW w:w="106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461F08" w:rsidRDefault="00461F08" w:rsidP="00541185">
            <w:pPr>
              <w:spacing w:before="60" w:after="60"/>
              <w:jc w:val="right"/>
              <w:rPr>
                <w:rFonts w:cs="Arial"/>
                <w:sz w:val="20"/>
              </w:rPr>
            </w:pPr>
            <w:r>
              <w:rPr>
                <w:rFonts w:cs="Arial"/>
                <w:sz w:val="20"/>
              </w:rPr>
              <w:t>Yes</w:t>
            </w:r>
          </w:p>
        </w:tc>
        <w:tc>
          <w:tcPr>
            <w:tcW w:w="1086"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985286889"/>
              <w14:checkbox>
                <w14:checked w14:val="0"/>
                <w14:checkedState w14:val="2612" w14:font="MS Gothic"/>
                <w14:uncheckedState w14:val="2610" w14:font="MS Gothic"/>
              </w14:checkbox>
            </w:sdtPr>
            <w:sdtEndPr/>
            <w:sdtContent>
              <w:p w:rsidR="00461F08" w:rsidRDefault="00461F08" w:rsidP="00541185">
                <w:pPr>
                  <w:spacing w:before="60" w:after="60"/>
                  <w:rPr>
                    <w:rFonts w:cs="Arial"/>
                    <w:sz w:val="20"/>
                  </w:rPr>
                </w:pPr>
                <w:r>
                  <w:rPr>
                    <w:rFonts w:ascii="MS Gothic" w:eastAsia="MS Gothic" w:hAnsi="MS Gothic" w:cs="Arial" w:hint="eastAsia"/>
                    <w:sz w:val="20"/>
                  </w:rPr>
                  <w:t>☐</w:t>
                </w:r>
              </w:p>
            </w:sdtContent>
          </w:sdt>
        </w:tc>
        <w:tc>
          <w:tcPr>
            <w:tcW w:w="1066"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61F08" w:rsidRDefault="00461F08" w:rsidP="00541185">
            <w:pPr>
              <w:spacing w:before="60" w:after="60"/>
              <w:jc w:val="right"/>
              <w:rPr>
                <w:rFonts w:cs="Arial"/>
                <w:sz w:val="20"/>
              </w:rPr>
            </w:pPr>
            <w:r>
              <w:rPr>
                <w:rFonts w:cs="Arial"/>
                <w:sz w:val="20"/>
              </w:rPr>
              <w:t>No</w:t>
            </w:r>
          </w:p>
        </w:tc>
        <w:tc>
          <w:tcPr>
            <w:tcW w:w="1096"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74948501"/>
              <w14:checkbox>
                <w14:checked w14:val="0"/>
                <w14:checkedState w14:val="2612" w14:font="MS Gothic"/>
                <w14:uncheckedState w14:val="2610" w14:font="MS Gothic"/>
              </w14:checkbox>
            </w:sdtPr>
            <w:sdtEndPr/>
            <w:sdtContent>
              <w:p w:rsidR="00461F08" w:rsidRDefault="00461F08" w:rsidP="00541185">
                <w:pPr>
                  <w:spacing w:before="60" w:after="60"/>
                  <w:rPr>
                    <w:rFonts w:cs="Arial"/>
                    <w:sz w:val="20"/>
                  </w:rPr>
                </w:pPr>
                <w:r>
                  <w:rPr>
                    <w:rFonts w:ascii="MS Gothic" w:eastAsia="MS Gothic" w:hAnsi="MS Gothic" w:cs="Arial" w:hint="eastAsia"/>
                    <w:sz w:val="20"/>
                  </w:rPr>
                  <w:t>☐</w:t>
                </w:r>
              </w:p>
            </w:sdtContent>
          </w:sdt>
        </w:tc>
      </w:tr>
      <w:tr w:rsidR="00E15FC4" w:rsidRPr="00B0424F" w:rsidTr="00E15FC4">
        <w:tc>
          <w:tcPr>
            <w:tcW w:w="194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Default="00461F08" w:rsidP="00541185">
            <w:pPr>
              <w:spacing w:before="60" w:after="60"/>
              <w:rPr>
                <w:rFonts w:cs="Arial"/>
                <w:sz w:val="20"/>
              </w:rPr>
            </w:pPr>
            <w:r>
              <w:rPr>
                <w:rFonts w:cs="Arial"/>
                <w:sz w:val="20"/>
              </w:rPr>
              <w:t>Postal address:</w:t>
            </w:r>
          </w:p>
        </w:tc>
        <w:tc>
          <w:tcPr>
            <w:tcW w:w="8975"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461F08" w:rsidRPr="00B0424F" w:rsidTr="00E15FC4">
        <w:tc>
          <w:tcPr>
            <w:tcW w:w="194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Suburb:</w:t>
            </w:r>
          </w:p>
        </w:tc>
        <w:tc>
          <w:tcPr>
            <w:tcW w:w="37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9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pacing w:val="-6"/>
                <w:sz w:val="20"/>
              </w:rPr>
              <w:t>State:</w:t>
            </w:r>
          </w:p>
        </w:tc>
        <w:tc>
          <w:tcPr>
            <w:tcW w:w="150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11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z w:val="20"/>
              </w:rPr>
              <w:t>Postcode:</w:t>
            </w:r>
          </w:p>
        </w:tc>
        <w:tc>
          <w:tcPr>
            <w:tcW w:w="16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461F08" w:rsidRPr="00B0424F" w:rsidTr="00E15FC4">
        <w:tc>
          <w:tcPr>
            <w:tcW w:w="194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bCs/>
                <w:color w:val="000000"/>
                <w:sz w:val="20"/>
              </w:rPr>
            </w:pPr>
            <w:r>
              <w:rPr>
                <w:rFonts w:cs="Arial"/>
                <w:sz w:val="20"/>
              </w:rPr>
              <w:t>Phone</w:t>
            </w:r>
            <w:r w:rsidRPr="00B0424F">
              <w:rPr>
                <w:rFonts w:cs="Arial"/>
                <w:sz w:val="20"/>
              </w:rPr>
              <w:t xml:space="preserve"> number:</w:t>
            </w:r>
          </w:p>
        </w:tc>
        <w:tc>
          <w:tcPr>
            <w:tcW w:w="37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61F08" w:rsidRPr="00B0424F" w:rsidRDefault="00461F08" w:rsidP="00541185">
            <w:pPr>
              <w:spacing w:before="60" w:after="60"/>
              <w:rPr>
                <w:rFonts w:cs="Arial"/>
                <w:bCs/>
                <w:color w:val="000000"/>
                <w:sz w:val="20"/>
              </w:rPr>
            </w:pPr>
          </w:p>
        </w:tc>
        <w:tc>
          <w:tcPr>
            <w:tcW w:w="179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bCs/>
                <w:color w:val="000000"/>
                <w:sz w:val="20"/>
              </w:rPr>
            </w:pPr>
            <w:r>
              <w:rPr>
                <w:rFonts w:cs="Arial"/>
                <w:sz w:val="20"/>
              </w:rPr>
              <w:t>Mobile number:</w:t>
            </w:r>
          </w:p>
        </w:tc>
        <w:tc>
          <w:tcPr>
            <w:tcW w:w="34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61F08" w:rsidRPr="00B0424F" w:rsidRDefault="00461F08" w:rsidP="00541185">
            <w:pPr>
              <w:spacing w:before="60" w:after="60"/>
              <w:rPr>
                <w:rFonts w:cs="Arial"/>
                <w:sz w:val="20"/>
              </w:rPr>
            </w:pPr>
          </w:p>
        </w:tc>
      </w:tr>
      <w:tr w:rsidR="009A1C35" w:rsidRPr="00B0424F" w:rsidTr="00E15FC4">
        <w:tc>
          <w:tcPr>
            <w:tcW w:w="1941"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sidRPr="00B0424F">
              <w:rPr>
                <w:rFonts w:cs="Arial"/>
                <w:sz w:val="20"/>
              </w:rPr>
              <w:t>Email address:</w:t>
            </w:r>
          </w:p>
        </w:tc>
        <w:tc>
          <w:tcPr>
            <w:tcW w:w="8975"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461F08" w:rsidRPr="00B0424F" w:rsidRDefault="00461F08" w:rsidP="00541185">
            <w:pPr>
              <w:spacing w:before="60" w:after="60"/>
              <w:rPr>
                <w:rFonts w:cs="Arial"/>
                <w:sz w:val="20"/>
              </w:rPr>
            </w:pPr>
          </w:p>
        </w:tc>
      </w:tr>
      <w:tr w:rsidR="009A1C35" w:rsidRPr="009A1C35" w:rsidTr="009A1C35">
        <w:trPr>
          <w:trHeight w:val="72"/>
        </w:trPr>
        <w:tc>
          <w:tcPr>
            <w:tcW w:w="10916" w:type="dxa"/>
            <w:gridSpan w:val="20"/>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9A1C35" w:rsidRPr="009A1C35" w:rsidRDefault="009A1C35" w:rsidP="009A1C35">
            <w:pPr>
              <w:pStyle w:val="ListParagraph"/>
              <w:numPr>
                <w:ilvl w:val="0"/>
                <w:numId w:val="15"/>
              </w:numPr>
              <w:spacing w:before="60" w:after="60"/>
              <w:ind w:left="319"/>
              <w:rPr>
                <w:rFonts w:cs="Arial"/>
                <w:b/>
                <w:sz w:val="24"/>
              </w:rPr>
            </w:pPr>
            <w:r w:rsidRPr="009A1C35">
              <w:rPr>
                <w:rFonts w:cs="Arial"/>
                <w:b/>
                <w:sz w:val="24"/>
              </w:rPr>
              <w:t>Applicant declaration</w:t>
            </w:r>
          </w:p>
        </w:tc>
      </w:tr>
      <w:tr w:rsidR="009A1C35" w:rsidRPr="00407B14" w:rsidTr="009A1C35">
        <w:trPr>
          <w:trHeight w:val="72"/>
        </w:trPr>
        <w:tc>
          <w:tcPr>
            <w:tcW w:w="10916" w:type="dxa"/>
            <w:gridSpan w:val="2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829CE" w:rsidRPr="005E51B8" w:rsidRDefault="008829CE" w:rsidP="008829CE">
            <w:pPr>
              <w:spacing w:before="60" w:after="60"/>
              <w:rPr>
                <w:sz w:val="20"/>
              </w:rPr>
            </w:pPr>
            <w:r w:rsidRPr="005E51B8">
              <w:rPr>
                <w:sz w:val="20"/>
              </w:rPr>
              <w:t xml:space="preserve">I, the undersigned person making this application and authorised representative of the RTO, hereby solemnly and sincerely declare that the statements made in this application are true and correct in every particular. </w:t>
            </w:r>
          </w:p>
          <w:p w:rsidR="009A1C35" w:rsidRDefault="008829CE" w:rsidP="008829CE">
            <w:pPr>
              <w:spacing w:before="60" w:after="60"/>
              <w:rPr>
                <w:rFonts w:cs="Arial"/>
                <w:sz w:val="20"/>
              </w:rPr>
            </w:pPr>
            <w:r w:rsidRPr="005E51B8">
              <w:rPr>
                <w:sz w:val="20"/>
              </w:rPr>
              <w:t xml:space="preserve">By signing this </w:t>
            </w:r>
            <w:proofErr w:type="gramStart"/>
            <w:r w:rsidRPr="005E51B8">
              <w:rPr>
                <w:sz w:val="20"/>
              </w:rPr>
              <w:t>application</w:t>
            </w:r>
            <w:proofErr w:type="gramEnd"/>
            <w:r w:rsidRPr="005E51B8">
              <w:rPr>
                <w:sz w:val="20"/>
              </w:rPr>
              <w:t xml:space="preserve"> you hereby authorise NT WorkSafe to provide other Government agencies/authorities with information relating to </w:t>
            </w:r>
            <w:r>
              <w:rPr>
                <w:sz w:val="20"/>
              </w:rPr>
              <w:t xml:space="preserve">the </w:t>
            </w:r>
            <w:r w:rsidRPr="005E51B8">
              <w:rPr>
                <w:sz w:val="20"/>
              </w:rPr>
              <w:t>accreditation and activities as a Registered Training Organisation</w:t>
            </w:r>
            <w:r>
              <w:rPr>
                <w:sz w:val="20"/>
              </w:rPr>
              <w:t>.</w:t>
            </w:r>
          </w:p>
        </w:tc>
      </w:tr>
      <w:tr w:rsidR="009A1C35" w:rsidRPr="00407B14" w:rsidTr="00E15FC4">
        <w:trPr>
          <w:trHeight w:val="72"/>
        </w:trPr>
        <w:tc>
          <w:tcPr>
            <w:tcW w:w="198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A1C35" w:rsidRDefault="00CD69C5" w:rsidP="00461F08">
            <w:pPr>
              <w:spacing w:before="60" w:after="60"/>
              <w:rPr>
                <w:rFonts w:cs="Arial"/>
                <w:sz w:val="20"/>
              </w:rPr>
            </w:pPr>
            <w:r>
              <w:rPr>
                <w:rFonts w:cs="Arial"/>
                <w:sz w:val="20"/>
              </w:rPr>
              <w:t>Applicant</w:t>
            </w:r>
            <w:r w:rsidR="009A1C35">
              <w:rPr>
                <w:rFonts w:cs="Arial"/>
                <w:sz w:val="20"/>
              </w:rPr>
              <w:t xml:space="preserve"> name:</w:t>
            </w:r>
          </w:p>
        </w:tc>
        <w:tc>
          <w:tcPr>
            <w:tcW w:w="893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A1C35" w:rsidRDefault="009A1C35" w:rsidP="00461F08">
            <w:pPr>
              <w:spacing w:before="60" w:after="60"/>
              <w:rPr>
                <w:rFonts w:cs="Arial"/>
                <w:sz w:val="20"/>
              </w:rPr>
            </w:pPr>
          </w:p>
        </w:tc>
      </w:tr>
      <w:tr w:rsidR="00E15FC4" w:rsidRPr="00407B14" w:rsidTr="00E15FC4">
        <w:trPr>
          <w:trHeight w:val="72"/>
        </w:trPr>
        <w:tc>
          <w:tcPr>
            <w:tcW w:w="19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A1C35" w:rsidRDefault="009A1C35" w:rsidP="009A1C35">
            <w:pPr>
              <w:spacing w:before="120" w:after="120"/>
              <w:rPr>
                <w:rFonts w:cs="Arial"/>
                <w:sz w:val="20"/>
              </w:rPr>
            </w:pPr>
            <w:r>
              <w:rPr>
                <w:rFonts w:cs="Arial"/>
                <w:sz w:val="20"/>
              </w:rPr>
              <w:t>Applicant signature:</w:t>
            </w:r>
          </w:p>
        </w:tc>
        <w:tc>
          <w:tcPr>
            <w:tcW w:w="5073"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9A1C35" w:rsidRDefault="009A1C35" w:rsidP="009A1C35">
            <w:pPr>
              <w:spacing w:before="120" w:after="120"/>
              <w:rPr>
                <w:rFonts w:cs="Arial"/>
                <w:sz w:val="20"/>
              </w:rPr>
            </w:pPr>
          </w:p>
        </w:tc>
        <w:tc>
          <w:tcPr>
            <w:tcW w:w="851"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A1C35" w:rsidRDefault="009A1C35" w:rsidP="009A1C35">
            <w:pPr>
              <w:spacing w:before="120" w:after="120"/>
              <w:rPr>
                <w:rFonts w:cs="Arial"/>
                <w:sz w:val="20"/>
              </w:rPr>
            </w:pPr>
            <w:r>
              <w:rPr>
                <w:rFonts w:cs="Arial"/>
                <w:sz w:val="20"/>
              </w:rPr>
              <w:t>Date:</w:t>
            </w:r>
          </w:p>
        </w:tc>
        <w:tc>
          <w:tcPr>
            <w:tcW w:w="3007"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9A1C35" w:rsidRDefault="009A1C35" w:rsidP="009A1C35">
            <w:pPr>
              <w:spacing w:before="120" w:after="120"/>
              <w:rPr>
                <w:rFonts w:cs="Arial"/>
                <w:sz w:val="20"/>
              </w:rPr>
            </w:pPr>
          </w:p>
        </w:tc>
      </w:tr>
      <w:tr w:rsidR="009706EA" w:rsidRPr="00407B14" w:rsidTr="009706EA">
        <w:trPr>
          <w:trHeight w:val="72"/>
        </w:trPr>
        <w:tc>
          <w:tcPr>
            <w:tcW w:w="10916" w:type="dxa"/>
            <w:gridSpan w:val="20"/>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9706EA" w:rsidRDefault="009706EA" w:rsidP="009706EA">
            <w:pPr>
              <w:spacing w:before="60" w:after="60"/>
              <w:rPr>
                <w:rFonts w:cs="Arial"/>
                <w:sz w:val="20"/>
              </w:rPr>
            </w:pPr>
            <w:r w:rsidRPr="009706EA">
              <w:rPr>
                <w:rFonts w:cs="Arial"/>
                <w:b/>
                <w:sz w:val="24"/>
              </w:rPr>
              <w:t>Privacy statement</w:t>
            </w:r>
          </w:p>
        </w:tc>
      </w:tr>
      <w:tr w:rsidR="009706EA" w:rsidRPr="00407B14" w:rsidTr="009706EA">
        <w:trPr>
          <w:trHeight w:val="72"/>
        </w:trPr>
        <w:tc>
          <w:tcPr>
            <w:tcW w:w="10916" w:type="dxa"/>
            <w:gridSpan w:val="2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9706EA" w:rsidRDefault="009706EA" w:rsidP="009706EA">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p>
        </w:tc>
      </w:tr>
      <w:tr w:rsidR="009706EA" w:rsidRPr="009706EA" w:rsidTr="008829CE">
        <w:trPr>
          <w:trHeight w:val="72"/>
        </w:trPr>
        <w:tc>
          <w:tcPr>
            <w:tcW w:w="10916" w:type="dxa"/>
            <w:gridSpan w:val="20"/>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9706EA" w:rsidRPr="009706EA" w:rsidRDefault="009706EA" w:rsidP="009706EA">
            <w:pPr>
              <w:spacing w:before="60" w:after="60"/>
              <w:rPr>
                <w:b/>
                <w:sz w:val="24"/>
              </w:rPr>
            </w:pPr>
            <w:r>
              <w:rPr>
                <w:b/>
                <w:sz w:val="24"/>
              </w:rPr>
              <w:t>Lodgement</w:t>
            </w:r>
          </w:p>
        </w:tc>
      </w:tr>
      <w:tr w:rsidR="008829CE" w:rsidRPr="008829CE" w:rsidTr="008829CE">
        <w:trPr>
          <w:trHeight w:val="72"/>
        </w:trPr>
        <w:tc>
          <w:tcPr>
            <w:tcW w:w="10916" w:type="dxa"/>
            <w:gridSpan w:val="2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8829CE" w:rsidRPr="00B0424F" w:rsidRDefault="008829CE" w:rsidP="008829CE">
            <w:pPr>
              <w:spacing w:before="60" w:after="60"/>
              <w:rPr>
                <w:rFonts w:cs="Arial"/>
                <w:sz w:val="20"/>
              </w:rPr>
            </w:pPr>
            <w:r w:rsidRPr="00B0424F">
              <w:rPr>
                <w:sz w:val="20"/>
              </w:rPr>
              <w:t>Completed applications can be lodged in person, email or via post at a NT WorkSafe below:</w:t>
            </w:r>
          </w:p>
        </w:tc>
      </w:tr>
      <w:tr w:rsidR="008829CE" w:rsidRPr="008829CE" w:rsidTr="008829CE">
        <w:trPr>
          <w:trHeight w:val="72"/>
        </w:trPr>
        <w:tc>
          <w:tcPr>
            <w:tcW w:w="3261" w:type="dxa"/>
            <w:gridSpan w:val="5"/>
            <w:tcBorders>
              <w:top w:val="single" w:sz="8" w:space="0" w:color="808080" w:themeColor="background1" w:themeShade="80"/>
              <w:left w:val="single" w:sz="8" w:space="0" w:color="808080" w:themeColor="background1" w:themeShade="80"/>
              <w:bottom w:val="nil"/>
              <w:right w:val="nil"/>
            </w:tcBorders>
            <w:shd w:val="clear" w:color="auto" w:fill="FFFFFF" w:themeFill="background1"/>
            <w:vAlign w:val="bottom"/>
          </w:tcPr>
          <w:p w:rsidR="008829CE" w:rsidRPr="00B0424F" w:rsidRDefault="008829CE" w:rsidP="008829CE">
            <w:pPr>
              <w:pStyle w:val="NoSpacing"/>
              <w:spacing w:before="60" w:after="60"/>
              <w:rPr>
                <w:sz w:val="20"/>
              </w:rPr>
            </w:pPr>
            <w:r w:rsidRPr="00B0424F">
              <w:rPr>
                <w:b/>
                <w:sz w:val="20"/>
              </w:rPr>
              <w:t>Phone:</w:t>
            </w:r>
            <w:r w:rsidRPr="00B0424F">
              <w:rPr>
                <w:sz w:val="20"/>
              </w:rPr>
              <w:t xml:space="preserve"> 1800 019 115</w:t>
            </w:r>
          </w:p>
        </w:tc>
        <w:tc>
          <w:tcPr>
            <w:tcW w:w="3827" w:type="dxa"/>
            <w:gridSpan w:val="5"/>
            <w:tcBorders>
              <w:top w:val="single" w:sz="8" w:space="0" w:color="808080" w:themeColor="background1" w:themeShade="80"/>
              <w:left w:val="nil"/>
              <w:bottom w:val="nil"/>
              <w:right w:val="nil"/>
            </w:tcBorders>
            <w:shd w:val="clear" w:color="auto" w:fill="FFFFFF" w:themeFill="background1"/>
            <w:vAlign w:val="bottom"/>
          </w:tcPr>
          <w:p w:rsidR="008829CE" w:rsidRPr="00B0424F" w:rsidRDefault="008829CE" w:rsidP="008829CE">
            <w:pPr>
              <w:pStyle w:val="NoSpacing"/>
              <w:spacing w:before="60" w:after="60"/>
              <w:rPr>
                <w:sz w:val="20"/>
              </w:rPr>
            </w:pPr>
            <w:r w:rsidRPr="00B0424F">
              <w:rPr>
                <w:b/>
                <w:sz w:val="20"/>
              </w:rPr>
              <w:t>Email:</w:t>
            </w:r>
            <w:r w:rsidRPr="00B0424F">
              <w:rPr>
                <w:sz w:val="20"/>
              </w:rPr>
              <w:t xml:space="preserve"> ntworksafe@nt.gov.au </w:t>
            </w:r>
          </w:p>
        </w:tc>
        <w:tc>
          <w:tcPr>
            <w:tcW w:w="3828" w:type="dxa"/>
            <w:gridSpan w:val="10"/>
            <w:tcBorders>
              <w:top w:val="single" w:sz="8" w:space="0" w:color="808080" w:themeColor="background1" w:themeShade="80"/>
              <w:left w:val="nil"/>
              <w:bottom w:val="nil"/>
              <w:right w:val="single" w:sz="8" w:space="0" w:color="808080" w:themeColor="background1" w:themeShade="80"/>
            </w:tcBorders>
            <w:shd w:val="clear" w:color="auto" w:fill="FFFFFF" w:themeFill="background1"/>
            <w:vAlign w:val="bottom"/>
          </w:tcPr>
          <w:p w:rsidR="008829CE" w:rsidRPr="00B0424F" w:rsidRDefault="008829CE" w:rsidP="008829CE">
            <w:pPr>
              <w:pStyle w:val="NoSpacing"/>
              <w:spacing w:before="60" w:after="60"/>
              <w:rPr>
                <w:sz w:val="20"/>
              </w:rPr>
            </w:pPr>
            <w:r w:rsidRPr="00B0424F">
              <w:rPr>
                <w:b/>
                <w:sz w:val="20"/>
              </w:rPr>
              <w:t>Postal:</w:t>
            </w:r>
            <w:r w:rsidRPr="00B0424F">
              <w:rPr>
                <w:sz w:val="20"/>
              </w:rPr>
              <w:t xml:space="preserve"> GPO Box 1722, Darwin NT 0801</w:t>
            </w:r>
          </w:p>
        </w:tc>
      </w:tr>
      <w:tr w:rsidR="008829CE" w:rsidRPr="008829CE" w:rsidTr="008829CE">
        <w:trPr>
          <w:trHeight w:val="72"/>
        </w:trPr>
        <w:tc>
          <w:tcPr>
            <w:tcW w:w="10916" w:type="dxa"/>
            <w:gridSpan w:val="20"/>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8829CE" w:rsidRPr="00B0424F" w:rsidRDefault="008829CE" w:rsidP="008829CE">
            <w:pPr>
              <w:spacing w:before="60" w:after="60"/>
              <w:rPr>
                <w:rFonts w:cs="Arial"/>
                <w:sz w:val="20"/>
              </w:rPr>
            </w:pPr>
            <w:r w:rsidRPr="00B0424F">
              <w:rPr>
                <w:rFonts w:cs="Arial"/>
                <w:b/>
                <w:sz w:val="20"/>
              </w:rPr>
              <w:t>In person:</w:t>
            </w:r>
            <w:r w:rsidRPr="00B0424F">
              <w:rPr>
                <w:rFonts w:cs="Arial"/>
                <w:sz w:val="20"/>
              </w:rPr>
              <w:t xml:space="preserve"> </w:t>
            </w:r>
            <w:r w:rsidRPr="00B0424F">
              <w:rPr>
                <w:sz w:val="20"/>
              </w:rPr>
              <w:t>Darwin Corporate Park, Building 3, 631 Stuart Highway, Berrimah NT</w:t>
            </w:r>
          </w:p>
        </w:tc>
      </w:tr>
    </w:tbl>
    <w:p w:rsidR="007A5EFD" w:rsidRPr="00461F08" w:rsidRDefault="007A5EFD" w:rsidP="00461F08"/>
    <w:sectPr w:rsidR="007A5EFD" w:rsidRPr="00461F08" w:rsidSect="00BA291C">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42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8D" w:rsidRDefault="00950C8D" w:rsidP="007332FF">
      <w:r>
        <w:separator/>
      </w:r>
    </w:p>
  </w:endnote>
  <w:endnote w:type="continuationSeparator" w:id="0">
    <w:p w:rsidR="00950C8D" w:rsidRDefault="00950C8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8A" w:rsidRDefault="00BB5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6D657E"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10-25T00:00:00Z">
                <w:dateFormat w:val="d MMMM yyyy"/>
                <w:lid w:val="en-AU"/>
                <w:storeMappedDataAs w:val="dateTime"/>
                <w:calendar w:val="gregorian"/>
              </w:date>
            </w:sdtPr>
            <w:sdtEndPr>
              <w:rPr>
                <w:rStyle w:val="PageNumber"/>
              </w:rPr>
            </w:sdtEndPr>
            <w:sdtContent>
              <w:r w:rsidR="00BB558A">
                <w:rPr>
                  <w:rStyle w:val="PageNumber"/>
                </w:rPr>
                <w:t>25 October 2021</w:t>
              </w:r>
            </w:sdtContent>
          </w:sdt>
          <w:r w:rsidR="001B3D22" w:rsidRPr="001B3D22">
            <w:rPr>
              <w:rStyle w:val="PageNumber"/>
            </w:rPr>
            <w:t xml:space="preserve"> | Version</w:t>
          </w:r>
          <w:r w:rsidR="00960A81">
            <w:rPr>
              <w:rStyle w:val="PageNumber"/>
            </w:rPr>
            <w:t xml:space="preserve"> </w:t>
          </w:r>
          <w:r w:rsidR="00E15FC4">
            <w:rPr>
              <w:rStyle w:val="PageNumber"/>
            </w:rPr>
            <w:t>5.3</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829C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829CE">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6D657E"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0-25T00:00:00Z">
                <w:dateFormat w:val="d MMMM yyyy"/>
                <w:lid w:val="en-AU"/>
                <w:storeMappedDataAs w:val="dateTime"/>
                <w:calendar w:val="gregorian"/>
              </w:date>
            </w:sdtPr>
            <w:sdtEndPr>
              <w:rPr>
                <w:rStyle w:val="PageNumber"/>
              </w:rPr>
            </w:sdtEndPr>
            <w:sdtContent>
              <w:r w:rsidR="00BB558A">
                <w:rPr>
                  <w:rStyle w:val="PageNumber"/>
                </w:rPr>
                <w:t>25 October 2021</w:t>
              </w:r>
            </w:sdtContent>
          </w:sdt>
          <w:r w:rsidR="001B3D22" w:rsidRPr="001B3D22">
            <w:rPr>
              <w:rStyle w:val="PageNumber"/>
            </w:rPr>
            <w:t xml:space="preserve"> | </w:t>
          </w:r>
          <w:r w:rsidR="00C76015">
            <w:rPr>
              <w:rStyle w:val="PageNumber"/>
            </w:rPr>
            <w:t xml:space="preserve">Version </w:t>
          </w:r>
          <w:r w:rsidR="00BB558A">
            <w:rPr>
              <w:rStyle w:val="PageNumber"/>
            </w:rPr>
            <w:t>3.2</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D657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D657E">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8D" w:rsidRDefault="00950C8D" w:rsidP="007332FF">
      <w:r>
        <w:separator/>
      </w:r>
    </w:p>
  </w:footnote>
  <w:footnote w:type="continuationSeparator" w:id="0">
    <w:p w:rsidR="00950C8D" w:rsidRDefault="00950C8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8A" w:rsidRDefault="00BB5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D657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Application to update RTO contact details/status – General construction induction training</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color w:val="EE6321" w:themeColor="text2"/>
        <w:sz w:val="44"/>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A53CF0" w:rsidRPr="008829CE" w:rsidRDefault="008829CE" w:rsidP="00FC596D">
        <w:pPr>
          <w:pStyle w:val="Title"/>
          <w:spacing w:after="120"/>
          <w:rPr>
            <w:sz w:val="52"/>
          </w:rPr>
        </w:pPr>
        <w:r w:rsidRPr="008829CE">
          <w:rPr>
            <w:rStyle w:val="Heading1Char"/>
            <w:color w:val="EE6321" w:themeColor="text2"/>
            <w:sz w:val="44"/>
            <w:szCs w:val="64"/>
          </w:rPr>
          <w:t>Application</w:t>
        </w:r>
        <w:r w:rsidR="006D657E">
          <w:rPr>
            <w:rStyle w:val="Heading1Char"/>
            <w:color w:val="EE6321" w:themeColor="text2"/>
            <w:sz w:val="44"/>
            <w:szCs w:val="64"/>
          </w:rPr>
          <w:t xml:space="preserve"> to update RTO contact details/s</w:t>
        </w:r>
        <w:r w:rsidRPr="008829CE">
          <w:rPr>
            <w:rStyle w:val="Heading1Char"/>
            <w:color w:val="EE6321" w:themeColor="text2"/>
            <w:sz w:val="44"/>
            <w:szCs w:val="64"/>
          </w:rPr>
          <w:t>tatus – General construction induction training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D500599"/>
    <w:multiLevelType w:val="hybridMultilevel"/>
    <w:tmpl w:val="C068F0BA"/>
    <w:lvl w:ilvl="0" w:tplc="D27A226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0"/>
  </w:num>
  <w:num w:numId="4">
    <w:abstractNumId w:val="27"/>
  </w:num>
  <w:num w:numId="5">
    <w:abstractNumId w:val="17"/>
  </w:num>
  <w:num w:numId="6">
    <w:abstractNumId w:val="8"/>
  </w:num>
  <w:num w:numId="7">
    <w:abstractNumId w:val="29"/>
  </w:num>
  <w:num w:numId="8">
    <w:abstractNumId w:val="16"/>
  </w:num>
  <w:num w:numId="9">
    <w:abstractNumId w:val="39"/>
  </w:num>
  <w:num w:numId="10">
    <w:abstractNumId w:val="24"/>
  </w:num>
  <w:num w:numId="11">
    <w:abstractNumId w:val="36"/>
  </w:num>
  <w:num w:numId="12">
    <w:abstractNumId w:val="25"/>
  </w:num>
  <w:num w:numId="13">
    <w:abstractNumId w:val="9"/>
  </w:num>
  <w:num w:numId="14">
    <w:abstractNumId w:val="5"/>
  </w:num>
  <w:num w:numId="1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33C2"/>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75296"/>
    <w:rsid w:val="00080202"/>
    <w:rsid w:val="00080DCD"/>
    <w:rsid w:val="00080E22"/>
    <w:rsid w:val="00082573"/>
    <w:rsid w:val="00082E34"/>
    <w:rsid w:val="000840A3"/>
    <w:rsid w:val="000849D4"/>
    <w:rsid w:val="00084ACE"/>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4E64"/>
    <w:rsid w:val="00150DC0"/>
    <w:rsid w:val="00156CD4"/>
    <w:rsid w:val="0016153B"/>
    <w:rsid w:val="00162207"/>
    <w:rsid w:val="00164A3E"/>
    <w:rsid w:val="00166FF6"/>
    <w:rsid w:val="001727C8"/>
    <w:rsid w:val="00172B65"/>
    <w:rsid w:val="00176123"/>
    <w:rsid w:val="0017666A"/>
    <w:rsid w:val="00181620"/>
    <w:rsid w:val="001827F3"/>
    <w:rsid w:val="00187130"/>
    <w:rsid w:val="001952FB"/>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4BF8"/>
    <w:rsid w:val="00247343"/>
    <w:rsid w:val="002645D5"/>
    <w:rsid w:val="0026532D"/>
    <w:rsid w:val="00265C56"/>
    <w:rsid w:val="002716CD"/>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09EC"/>
    <w:rsid w:val="003F5B58"/>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551B"/>
    <w:rsid w:val="0045632E"/>
    <w:rsid w:val="00461744"/>
    <w:rsid w:val="00461F08"/>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C5C"/>
    <w:rsid w:val="00620675"/>
    <w:rsid w:val="00622910"/>
    <w:rsid w:val="006254B6"/>
    <w:rsid w:val="00627FC8"/>
    <w:rsid w:val="006433C3"/>
    <w:rsid w:val="00650F5B"/>
    <w:rsid w:val="00661D1D"/>
    <w:rsid w:val="00665916"/>
    <w:rsid w:val="006670D7"/>
    <w:rsid w:val="006719EA"/>
    <w:rsid w:val="00671F13"/>
    <w:rsid w:val="0067400A"/>
    <w:rsid w:val="00680559"/>
    <w:rsid w:val="006847AD"/>
    <w:rsid w:val="0069114B"/>
    <w:rsid w:val="006944C1"/>
    <w:rsid w:val="006A3588"/>
    <w:rsid w:val="006A756A"/>
    <w:rsid w:val="006B7FE0"/>
    <w:rsid w:val="006D657E"/>
    <w:rsid w:val="006D66F7"/>
    <w:rsid w:val="006E283C"/>
    <w:rsid w:val="006E2CE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48FC"/>
    <w:rsid w:val="008015A8"/>
    <w:rsid w:val="0080766E"/>
    <w:rsid w:val="00811169"/>
    <w:rsid w:val="00815297"/>
    <w:rsid w:val="008170DB"/>
    <w:rsid w:val="00817BA1"/>
    <w:rsid w:val="0082013B"/>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29CE"/>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50C8D"/>
    <w:rsid w:val="00960A81"/>
    <w:rsid w:val="009616DF"/>
    <w:rsid w:val="009629CA"/>
    <w:rsid w:val="0096542F"/>
    <w:rsid w:val="00967FA7"/>
    <w:rsid w:val="009706EA"/>
    <w:rsid w:val="00971645"/>
    <w:rsid w:val="00976211"/>
    <w:rsid w:val="00977919"/>
    <w:rsid w:val="00983000"/>
    <w:rsid w:val="009870FA"/>
    <w:rsid w:val="009921C3"/>
    <w:rsid w:val="0099551D"/>
    <w:rsid w:val="009A1C35"/>
    <w:rsid w:val="009A5897"/>
    <w:rsid w:val="009A5F24"/>
    <w:rsid w:val="009B0B3E"/>
    <w:rsid w:val="009B1913"/>
    <w:rsid w:val="009B1BF1"/>
    <w:rsid w:val="009B53DF"/>
    <w:rsid w:val="009B6657"/>
    <w:rsid w:val="009B6966"/>
    <w:rsid w:val="009D0EB5"/>
    <w:rsid w:val="009D14F9"/>
    <w:rsid w:val="009D2B74"/>
    <w:rsid w:val="009D63FF"/>
    <w:rsid w:val="009E175D"/>
    <w:rsid w:val="009E2CAB"/>
    <w:rsid w:val="009E3CC2"/>
    <w:rsid w:val="009F06BD"/>
    <w:rsid w:val="009F2A4D"/>
    <w:rsid w:val="00A00828"/>
    <w:rsid w:val="00A03290"/>
    <w:rsid w:val="00A0387E"/>
    <w:rsid w:val="00A05BFD"/>
    <w:rsid w:val="00A072F9"/>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84A23"/>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291C"/>
    <w:rsid w:val="00BA66F0"/>
    <w:rsid w:val="00BB2239"/>
    <w:rsid w:val="00BB2AE7"/>
    <w:rsid w:val="00BB558A"/>
    <w:rsid w:val="00BB6464"/>
    <w:rsid w:val="00BC1BB8"/>
    <w:rsid w:val="00BD3E35"/>
    <w:rsid w:val="00BD7FE1"/>
    <w:rsid w:val="00BE37CA"/>
    <w:rsid w:val="00BE6144"/>
    <w:rsid w:val="00BE635A"/>
    <w:rsid w:val="00BF17E9"/>
    <w:rsid w:val="00BF2ABB"/>
    <w:rsid w:val="00BF5099"/>
    <w:rsid w:val="00BF62AB"/>
    <w:rsid w:val="00C10B5E"/>
    <w:rsid w:val="00C10F10"/>
    <w:rsid w:val="00C11E6F"/>
    <w:rsid w:val="00C15D4D"/>
    <w:rsid w:val="00C175DC"/>
    <w:rsid w:val="00C30171"/>
    <w:rsid w:val="00C309D8"/>
    <w:rsid w:val="00C36177"/>
    <w:rsid w:val="00C43519"/>
    <w:rsid w:val="00C45263"/>
    <w:rsid w:val="00C51537"/>
    <w:rsid w:val="00C52BC3"/>
    <w:rsid w:val="00C53ECF"/>
    <w:rsid w:val="00C57CC9"/>
    <w:rsid w:val="00C61AFA"/>
    <w:rsid w:val="00C61D64"/>
    <w:rsid w:val="00C62099"/>
    <w:rsid w:val="00C64EA3"/>
    <w:rsid w:val="00C67205"/>
    <w:rsid w:val="00C72867"/>
    <w:rsid w:val="00C75E81"/>
    <w:rsid w:val="00C76015"/>
    <w:rsid w:val="00C86609"/>
    <w:rsid w:val="00C92B4C"/>
    <w:rsid w:val="00C954F6"/>
    <w:rsid w:val="00C96318"/>
    <w:rsid w:val="00CA36A0"/>
    <w:rsid w:val="00CA6BC5"/>
    <w:rsid w:val="00CC2F1A"/>
    <w:rsid w:val="00CC571B"/>
    <w:rsid w:val="00CC61CD"/>
    <w:rsid w:val="00CC6C02"/>
    <w:rsid w:val="00CC737B"/>
    <w:rsid w:val="00CD5011"/>
    <w:rsid w:val="00CD69C5"/>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4D51"/>
    <w:rsid w:val="00DE5E18"/>
    <w:rsid w:val="00DE7BE2"/>
    <w:rsid w:val="00DF0487"/>
    <w:rsid w:val="00DF4131"/>
    <w:rsid w:val="00DF5EA4"/>
    <w:rsid w:val="00E02681"/>
    <w:rsid w:val="00E02792"/>
    <w:rsid w:val="00E034D8"/>
    <w:rsid w:val="00E04CC0"/>
    <w:rsid w:val="00E155CE"/>
    <w:rsid w:val="00E15816"/>
    <w:rsid w:val="00E15FC4"/>
    <w:rsid w:val="00E160D5"/>
    <w:rsid w:val="00E235CB"/>
    <w:rsid w:val="00E239FF"/>
    <w:rsid w:val="00E27D7B"/>
    <w:rsid w:val="00E30556"/>
    <w:rsid w:val="00E30981"/>
    <w:rsid w:val="00E32991"/>
    <w:rsid w:val="00E33136"/>
    <w:rsid w:val="00E33486"/>
    <w:rsid w:val="00E34D7C"/>
    <w:rsid w:val="00E3598A"/>
    <w:rsid w:val="00E3723D"/>
    <w:rsid w:val="00E43797"/>
    <w:rsid w:val="00E44C89"/>
    <w:rsid w:val="00E457A6"/>
    <w:rsid w:val="00E45EA9"/>
    <w:rsid w:val="00E61BA2"/>
    <w:rsid w:val="00E63864"/>
    <w:rsid w:val="00E6403F"/>
    <w:rsid w:val="00E75451"/>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3084D"/>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C596D"/>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890F6"/>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08"/>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918A3D-D441-454B-B0A3-D4203BB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9</TotalTime>
  <Pages>1</Pages>
  <Words>245</Words>
  <Characters>1325</Characters>
  <Application>Microsoft Office Word</Application>
  <DocSecurity>0</DocSecurity>
  <Lines>77</Lines>
  <Paragraphs>62</Paragraphs>
  <ScaleCrop>false</ScaleCrop>
  <HeadingPairs>
    <vt:vector size="2" baseType="variant">
      <vt:variant>
        <vt:lpstr>Title</vt:lpstr>
      </vt:variant>
      <vt:variant>
        <vt:i4>1</vt:i4>
      </vt:variant>
    </vt:vector>
  </HeadingPairs>
  <TitlesOfParts>
    <vt:vector size="1" baseType="lpstr">
      <vt:lpstr>Application for an explosive business licence</vt:lpstr>
    </vt:vector>
  </TitlesOfParts>
  <Company>&lt;NAME&gt;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update RTO contact details/status – General construction induction training</dc:title>
  <dc:creator>Amanda Baker</dc:creator>
  <cp:lastModifiedBy>Amanda Baker</cp:lastModifiedBy>
  <cp:revision>5</cp:revision>
  <cp:lastPrinted>2021-09-08T03:11:00Z</cp:lastPrinted>
  <dcterms:created xsi:type="dcterms:W3CDTF">2021-10-25T05:23:00Z</dcterms:created>
  <dcterms:modified xsi:type="dcterms:W3CDTF">2021-10-26T03:45:00Z</dcterms:modified>
</cp:coreProperties>
</file>