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8D" w:rsidRDefault="008734C3" w:rsidP="001268C5">
      <w:pPr>
        <w:pStyle w:val="NoSpacing"/>
        <w:spacing w:before="60" w:after="60"/>
      </w:pPr>
      <w:r>
        <w:t>Use this form</w:t>
      </w:r>
      <w:r w:rsidRPr="008734C3">
        <w:t xml:space="preserve"> to notify NT WorkSafe </w:t>
      </w:r>
      <w:r w:rsidR="001268C5">
        <w:t>of an abandonment of tank in accordance with Regulation 367 of the Work Health and Safety (National Uniform Legislation Regulations 2011.</w:t>
      </w:r>
    </w:p>
    <w:p w:rsidR="001268C5" w:rsidRPr="008734C3" w:rsidRDefault="001268C5" w:rsidP="001268C5">
      <w:pPr>
        <w:pStyle w:val="NoSpacing"/>
        <w:spacing w:before="60" w:after="60"/>
        <w:rPr>
          <w:rFonts w:cs="Arial"/>
        </w:rPr>
      </w:pPr>
      <w:r>
        <w:t>Refer to the guide to schedule 11 hazardous chemicals and abandonment of tanks notification for further information.</w:t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258"/>
        <w:gridCol w:w="1018"/>
        <w:gridCol w:w="283"/>
        <w:gridCol w:w="914"/>
        <w:gridCol w:w="645"/>
        <w:gridCol w:w="1701"/>
        <w:gridCol w:w="284"/>
        <w:gridCol w:w="66"/>
        <w:gridCol w:w="501"/>
        <w:gridCol w:w="244"/>
        <w:gridCol w:w="68"/>
        <w:gridCol w:w="113"/>
        <w:gridCol w:w="518"/>
        <w:gridCol w:w="191"/>
        <w:gridCol w:w="1134"/>
        <w:gridCol w:w="1276"/>
      </w:tblGrid>
      <w:tr w:rsidR="00C917F5" w:rsidRPr="00B0424F" w:rsidTr="00AB0435">
        <w:tc>
          <w:tcPr>
            <w:tcW w:w="10916" w:type="dxa"/>
            <w:gridSpan w:val="18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AD74F2" w:rsidRDefault="00AB0435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Notifier </w:t>
            </w:r>
            <w:r w:rsidR="008734C3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AB0435" w:rsidRPr="00B0424F" w:rsidTr="00AB0435">
        <w:tc>
          <w:tcPr>
            <w:tcW w:w="170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914" w:type="dxa"/>
            <w:gridSpan w:val="1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601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B0424F" w:rsidTr="00AB043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B0424F" w:rsidTr="00AB043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Default="002F5953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B0424F" w:rsidTr="00AB043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B0424F" w:rsidTr="00AB043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51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B0424F" w:rsidTr="00AB043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B0424F" w:rsidTr="002D6875">
        <w:tc>
          <w:tcPr>
            <w:tcW w:w="10916" w:type="dxa"/>
            <w:gridSpan w:val="1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B15CD9" w:rsidRDefault="00AB0435" w:rsidP="00B15CD9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Workplace details </w:t>
            </w:r>
            <w:r w:rsidRPr="00AB0435">
              <w:rPr>
                <w:rFonts w:cs="Arial"/>
                <w:sz w:val="20"/>
                <w:szCs w:val="24"/>
              </w:rPr>
              <w:t>(this is the details of the workplace on which the tank is/was located)</w:t>
            </w:r>
          </w:p>
        </w:tc>
      </w:tr>
      <w:tr w:rsidR="00C917F5" w:rsidRPr="00B0424F" w:rsidTr="00AB0435">
        <w:tc>
          <w:tcPr>
            <w:tcW w:w="4175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34C3" w:rsidRDefault="00AB0435" w:rsidP="00900939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Type of business or undertaking conducted:</w:t>
            </w:r>
          </w:p>
        </w:tc>
        <w:tc>
          <w:tcPr>
            <w:tcW w:w="6741" w:type="dxa"/>
            <w:gridSpan w:val="1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34C3" w:rsidRDefault="008734C3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C1068" w:rsidRPr="00B0424F" w:rsidTr="002D687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917F5" w:rsidRDefault="00AB0435" w:rsidP="004F7F77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Address:</w:t>
            </w: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2E26E5" w:rsidRDefault="002E26E5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B0424F" w:rsidTr="002D6875"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AB0435" w:rsidRPr="00B0424F" w:rsidRDefault="00AB0435" w:rsidP="002E26E5">
            <w:pPr>
              <w:tabs>
                <w:tab w:val="left" w:pos="563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AC38D4" w:rsidTr="002D6875">
        <w:trPr>
          <w:trHeight w:val="270"/>
        </w:trPr>
        <w:tc>
          <w:tcPr>
            <w:tcW w:w="10916" w:type="dxa"/>
            <w:gridSpan w:val="1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5374E" w:rsidRPr="00881CC3" w:rsidRDefault="00AB0435" w:rsidP="0035374E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4"/>
              </w:rPr>
              <w:t>Details of the tank</w:t>
            </w:r>
          </w:p>
        </w:tc>
      </w:tr>
      <w:tr w:rsidR="00AB0435" w:rsidRPr="00AC38D4" w:rsidTr="002D6875">
        <w:trPr>
          <w:trHeight w:val="270"/>
        </w:trPr>
        <w:tc>
          <w:tcPr>
            <w:tcW w:w="2978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Identification or code number:</w:t>
            </w:r>
          </w:p>
        </w:tc>
        <w:tc>
          <w:tcPr>
            <w:tcW w:w="3543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Type:</w:t>
            </w:r>
          </w:p>
        </w:tc>
        <w:tc>
          <w:tcPr>
            <w:tcW w:w="3544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AC38D4" w:rsidTr="002D6875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Default="00AB0435" w:rsidP="00AB04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Capacity:</w:t>
            </w:r>
          </w:p>
        </w:tc>
        <w:tc>
          <w:tcPr>
            <w:tcW w:w="311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Default="00AB0435" w:rsidP="00AB04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the tank was abandoned:</w:t>
            </w:r>
          </w:p>
        </w:tc>
        <w:tc>
          <w:tcPr>
            <w:tcW w:w="31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AB0435" w:rsidRPr="00DD08F7" w:rsidRDefault="00AB0435" w:rsidP="00AB043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AC38D4" w:rsidTr="002D6875">
        <w:trPr>
          <w:trHeight w:val="270"/>
        </w:trPr>
        <w:tc>
          <w:tcPr>
            <w:tcW w:w="10916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0E6896" w:rsidRDefault="00AB0435" w:rsidP="0035374E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 of schedule 11 hazardous chemical that the tank contained:</w:t>
            </w:r>
          </w:p>
        </w:tc>
      </w:tr>
      <w:tr w:rsidR="00C917F5" w:rsidRPr="00AC38D4" w:rsidTr="002D6875">
        <w:trPr>
          <w:trHeight w:val="270"/>
        </w:trPr>
        <w:tc>
          <w:tcPr>
            <w:tcW w:w="10916" w:type="dxa"/>
            <w:gridSpan w:val="1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5374E" w:rsidRPr="00881CC3" w:rsidRDefault="00AB0435" w:rsidP="0035374E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4"/>
              </w:rPr>
              <w:t>Evidence</w:t>
            </w:r>
          </w:p>
        </w:tc>
      </w:tr>
      <w:tr w:rsidR="00AB0435" w:rsidRPr="00AC38D4" w:rsidTr="002D6875">
        <w:trPr>
          <w:gridBefore w:val="1"/>
          <w:wBefore w:w="10" w:type="dxa"/>
          <w:trHeight w:val="270"/>
        </w:trPr>
        <w:tc>
          <w:tcPr>
            <w:tcW w:w="9630" w:type="dxa"/>
            <w:gridSpan w:val="1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B0435" w:rsidRPr="00543D98" w:rsidRDefault="00AB0435" w:rsidP="0035374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Attach a copy of a letter or certificate from a competent person/contractor confirming the method of abandonment was in accordance with AS4976.</w:t>
            </w:r>
          </w:p>
        </w:tc>
        <w:sdt>
          <w:sdtPr>
            <w:rPr>
              <w:rFonts w:cs="Arial"/>
              <w:sz w:val="20"/>
            </w:rPr>
            <w:id w:val="-35743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B0435" w:rsidRPr="00543D98" w:rsidRDefault="00AB0435" w:rsidP="00AB04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C1068" w:rsidRPr="00AC38D4" w:rsidTr="00AB0435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307E6" w:rsidRPr="000307E6" w:rsidRDefault="00C917F5" w:rsidP="000307E6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2" w:hanging="357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4"/>
              </w:rPr>
              <w:t>Notifier</w:t>
            </w:r>
            <w:r w:rsidR="000307E6" w:rsidRPr="000307E6">
              <w:rPr>
                <w:rFonts w:cs="Arial"/>
                <w:b/>
                <w:sz w:val="24"/>
              </w:rPr>
              <w:t xml:space="preserve"> declaration</w:t>
            </w:r>
          </w:p>
        </w:tc>
      </w:tr>
      <w:tr w:rsidR="003C1068" w:rsidRPr="00AC38D4" w:rsidTr="002D6875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307E6" w:rsidRDefault="000307E6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the undersigned person making this notification, herby solemnly and sincerely declare that the information made in this notification and </w:t>
            </w:r>
            <w:r w:rsidR="00C917F5">
              <w:rPr>
                <w:rFonts w:cs="Arial"/>
                <w:sz w:val="20"/>
              </w:rPr>
              <w:t>attachments</w:t>
            </w:r>
            <w:r>
              <w:rPr>
                <w:rFonts w:cs="Arial"/>
                <w:sz w:val="20"/>
              </w:rPr>
              <w:t xml:space="preserve"> are true and correct in every particular.</w:t>
            </w:r>
          </w:p>
          <w:p w:rsidR="000307E6" w:rsidRPr="00E62DEB" w:rsidRDefault="000307E6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declare that the installation, operation and maintenance of this fuel</w:t>
            </w:r>
            <w:r w:rsidR="00C917F5">
              <w:rPr>
                <w:rFonts w:cs="Arial"/>
                <w:sz w:val="20"/>
              </w:rPr>
              <w:t xml:space="preserve"> gas system complies with the applicable Australian Standard.</w:t>
            </w:r>
          </w:p>
        </w:tc>
      </w:tr>
      <w:tr w:rsidR="003C1068" w:rsidRPr="00AC38D4" w:rsidTr="002D6875">
        <w:trPr>
          <w:gridBefore w:val="1"/>
          <w:wBefore w:w="10" w:type="dxa"/>
          <w:trHeight w:val="270"/>
        </w:trPr>
        <w:tc>
          <w:tcPr>
            <w:tcW w:w="8496" w:type="dxa"/>
            <w:gridSpan w:val="1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917F5" w:rsidRPr="00E62DEB" w:rsidRDefault="00C917F5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 submitted this form electronically </w:t>
            </w:r>
            <w:r w:rsidRPr="00C917F5">
              <w:rPr>
                <w:rFonts w:cs="Arial"/>
                <w:sz w:val="18"/>
              </w:rPr>
              <w:t>(signature is not required)</w:t>
            </w:r>
          </w:p>
        </w:tc>
        <w:sdt>
          <w:sdtPr>
            <w:rPr>
              <w:rFonts w:cs="Arial"/>
              <w:sz w:val="20"/>
            </w:rPr>
            <w:id w:val="5201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C917F5" w:rsidRPr="00E62DEB" w:rsidRDefault="00C917F5" w:rsidP="00C917F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AB0435" w:rsidRPr="00AC38D4" w:rsidTr="002D6875">
        <w:trPr>
          <w:gridBefore w:val="1"/>
          <w:wBefore w:w="10" w:type="dxa"/>
          <w:trHeight w:val="270"/>
        </w:trPr>
        <w:tc>
          <w:tcPr>
            <w:tcW w:w="1950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917F5" w:rsidRPr="00E62DEB" w:rsidRDefault="00C917F5" w:rsidP="00C917F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Notifier signature:</w:t>
            </w:r>
          </w:p>
        </w:tc>
        <w:tc>
          <w:tcPr>
            <w:tcW w:w="572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917F5" w:rsidRPr="00E62DEB" w:rsidRDefault="00C917F5" w:rsidP="00C917F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917F5" w:rsidRPr="00E62DEB" w:rsidRDefault="00C917F5" w:rsidP="00C917F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C917F5" w:rsidRPr="00E62DEB" w:rsidRDefault="00C917F5" w:rsidP="00C917F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BC736F" w:rsidRPr="00AC38D4" w:rsidTr="00AB0435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307E6" w:rsidRPr="00BC736F" w:rsidRDefault="00BC736F" w:rsidP="00BC736F">
            <w:pPr>
              <w:keepNext/>
              <w:spacing w:before="60" w:after="60"/>
              <w:rPr>
                <w:rFonts w:cs="Arial"/>
                <w:sz w:val="20"/>
              </w:rPr>
            </w:pPr>
            <w:r w:rsidRPr="00BC736F">
              <w:rPr>
                <w:rFonts w:cs="Arial"/>
                <w:b/>
                <w:sz w:val="24"/>
              </w:rPr>
              <w:t>Privacy statement</w:t>
            </w:r>
          </w:p>
        </w:tc>
      </w:tr>
      <w:tr w:rsidR="00BC736F" w:rsidRPr="00AC38D4" w:rsidTr="00AB0435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307E6" w:rsidRPr="00E62DEB" w:rsidRDefault="00BC736F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Department of Attorney General and Justice complies with the Information Privacy Principles scheduled by the Information Act.</w:t>
            </w:r>
          </w:p>
        </w:tc>
      </w:tr>
      <w:tr w:rsidR="00BC736F" w:rsidRPr="00AC38D4" w:rsidTr="006B4041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C736F" w:rsidRPr="00E62DEB" w:rsidRDefault="003C1068" w:rsidP="003C1068">
            <w:pPr>
              <w:keepNext/>
              <w:spacing w:before="60" w:after="60"/>
              <w:rPr>
                <w:rFonts w:cs="Arial"/>
                <w:sz w:val="20"/>
              </w:rPr>
            </w:pPr>
            <w:r w:rsidRPr="003C1068">
              <w:rPr>
                <w:rFonts w:cs="Arial"/>
                <w:b/>
                <w:sz w:val="24"/>
              </w:rPr>
              <w:t>Lodgement</w:t>
            </w:r>
          </w:p>
        </w:tc>
      </w:tr>
      <w:tr w:rsidR="00BC736F" w:rsidRPr="00AC38D4" w:rsidTr="008C6CAD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C736F" w:rsidRPr="00E62DEB" w:rsidRDefault="003C1068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 notifications can be lodged in person, email or via post at a NT WorkSafe below:</w:t>
            </w:r>
          </w:p>
        </w:tc>
      </w:tr>
      <w:tr w:rsidR="00AB0435" w:rsidRPr="00AC38D4" w:rsidTr="008C6CAD">
        <w:trPr>
          <w:gridBefore w:val="1"/>
          <w:wBefore w:w="10" w:type="dxa"/>
          <w:trHeight w:val="270"/>
        </w:trPr>
        <w:tc>
          <w:tcPr>
            <w:tcW w:w="3251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3C1068" w:rsidRPr="00E62DEB" w:rsidRDefault="003C1068" w:rsidP="000307E6">
            <w:pPr>
              <w:spacing w:before="60" w:after="60"/>
              <w:rPr>
                <w:rFonts w:cs="Arial"/>
                <w:sz w:val="20"/>
              </w:rPr>
            </w:pPr>
            <w:bookmarkStart w:id="0" w:name="_GoBack" w:colFirst="0" w:colLast="0"/>
            <w:r>
              <w:rPr>
                <w:rFonts w:cs="Arial"/>
                <w:sz w:val="20"/>
              </w:rPr>
              <w:t>Phone: 1800 019 115</w:t>
            </w:r>
          </w:p>
        </w:tc>
        <w:tc>
          <w:tcPr>
            <w:tcW w:w="354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068" w:rsidRPr="00E62DEB" w:rsidRDefault="003C1068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Email: </w:t>
            </w:r>
            <w:hyperlink r:id="rId9" w:history="1">
              <w:r w:rsidRPr="00F845B8">
                <w:rPr>
                  <w:rStyle w:val="Hyperlink"/>
                  <w:rFonts w:cs="Arial"/>
                  <w:sz w:val="20"/>
                </w:rPr>
                <w:t>ntworksafe@nt.gov.au</w:t>
              </w:r>
            </w:hyperlink>
          </w:p>
        </w:tc>
        <w:tc>
          <w:tcPr>
            <w:tcW w:w="4111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C1068" w:rsidRPr="00E62DEB" w:rsidRDefault="003C1068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Postal: GPO Box 1722, Darwin NT 0801</w:t>
            </w:r>
          </w:p>
        </w:tc>
      </w:tr>
      <w:tr w:rsidR="00BC736F" w:rsidRPr="00AC38D4" w:rsidTr="008C6CAD">
        <w:trPr>
          <w:gridBefore w:val="1"/>
          <w:wBefore w:w="10" w:type="dxa"/>
          <w:trHeight w:val="270"/>
        </w:trPr>
        <w:tc>
          <w:tcPr>
            <w:tcW w:w="10906" w:type="dxa"/>
            <w:gridSpan w:val="17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C736F" w:rsidRPr="00E62DEB" w:rsidRDefault="003C1068" w:rsidP="000307E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person: Darwin Corporate Park, Building 3 Stuart Highway, Berrimah NT</w:t>
            </w:r>
          </w:p>
        </w:tc>
      </w:tr>
      <w:bookmarkEnd w:id="0"/>
    </w:tbl>
    <w:p w:rsidR="007A5EFD" w:rsidRPr="00DE7BE2" w:rsidRDefault="007A5EFD" w:rsidP="00323BBB"/>
    <w:sectPr w:rsidR="007A5EFD" w:rsidRPr="00DE7BE2" w:rsidSect="00DE7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6" w:rsidRDefault="00116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8C6CA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64F6">
                <w:rPr>
                  <w:rStyle w:val="PageNumber"/>
                </w:rPr>
                <w:t>13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3C1068">
            <w:rPr>
              <w:rStyle w:val="PageNumber"/>
            </w:rPr>
            <w:t>6.2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043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043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8C6CA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64F6">
                <w:rPr>
                  <w:rStyle w:val="PageNumber"/>
                </w:rPr>
                <w:t>13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AB0435">
            <w:rPr>
              <w:rStyle w:val="PageNumber"/>
            </w:rPr>
            <w:t>5</w:t>
          </w:r>
          <w:r w:rsidR="003C1068">
            <w:rPr>
              <w:rStyle w:val="PageNumber"/>
            </w:rPr>
            <w:t>.2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C6CA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C6CA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6" w:rsidRDefault="00116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C6CA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F348D">
          <w:rPr>
            <w:rStyle w:val="HeaderChar"/>
          </w:rPr>
          <w:t>Notification of abandonment of tank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8C6CAD" w:rsidP="00104245">
    <w:pPr>
      <w:pStyle w:val="Title"/>
      <w:ind w:left="-142"/>
    </w:pPr>
    <w:sdt>
      <w:sdtPr>
        <w:rPr>
          <w:rStyle w:val="TitleChar"/>
          <w:color w:val="EE6321" w:themeColor="text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D74F2">
          <w:rPr>
            <w:rStyle w:val="TitleChar"/>
            <w:color w:val="EE6321" w:themeColor="text2"/>
          </w:rPr>
          <w:t>Notification of</w:t>
        </w:r>
        <w:r w:rsidR="001B3E0F">
          <w:rPr>
            <w:rStyle w:val="TitleChar"/>
            <w:color w:val="EE6321" w:themeColor="text2"/>
          </w:rPr>
          <w:t xml:space="preserve"> </w:t>
        </w:r>
        <w:r w:rsidR="00CF348D">
          <w:rPr>
            <w:rStyle w:val="TitleChar"/>
            <w:color w:val="EE6321" w:themeColor="text2"/>
          </w:rPr>
          <w:t>abandonment of tank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1D377207"/>
    <w:multiLevelType w:val="hybridMultilevel"/>
    <w:tmpl w:val="96D6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6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1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6901"/>
    <w:rsid w:val="00027DB8"/>
    <w:rsid w:val="000307E6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57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245"/>
    <w:rsid w:val="00104E7F"/>
    <w:rsid w:val="001137EC"/>
    <w:rsid w:val="0011459A"/>
    <w:rsid w:val="001152F5"/>
    <w:rsid w:val="001164F6"/>
    <w:rsid w:val="00117743"/>
    <w:rsid w:val="00117F5B"/>
    <w:rsid w:val="001268C5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6875"/>
    <w:rsid w:val="002D7D05"/>
    <w:rsid w:val="002E20C8"/>
    <w:rsid w:val="002E26E5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3BBB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374E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0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F7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4041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D76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4C3"/>
    <w:rsid w:val="008735A9"/>
    <w:rsid w:val="00877BC5"/>
    <w:rsid w:val="00877D20"/>
    <w:rsid w:val="00881C48"/>
    <w:rsid w:val="00881CC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6CAD"/>
    <w:rsid w:val="008C70BB"/>
    <w:rsid w:val="008D1B00"/>
    <w:rsid w:val="008D57B8"/>
    <w:rsid w:val="008E03FC"/>
    <w:rsid w:val="008E510B"/>
    <w:rsid w:val="008F3127"/>
    <w:rsid w:val="00902B13"/>
    <w:rsid w:val="00907265"/>
    <w:rsid w:val="00911941"/>
    <w:rsid w:val="0092024D"/>
    <w:rsid w:val="00924D17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5897"/>
    <w:rsid w:val="009A5F24"/>
    <w:rsid w:val="009B0B3E"/>
    <w:rsid w:val="009B1913"/>
    <w:rsid w:val="009B1BF1"/>
    <w:rsid w:val="009B53DF"/>
    <w:rsid w:val="009B6657"/>
    <w:rsid w:val="009B6966"/>
    <w:rsid w:val="009B6A89"/>
    <w:rsid w:val="009D0EB5"/>
    <w:rsid w:val="009D14F9"/>
    <w:rsid w:val="009D2B74"/>
    <w:rsid w:val="009D63FF"/>
    <w:rsid w:val="009E175D"/>
    <w:rsid w:val="009E3CC2"/>
    <w:rsid w:val="009F06BD"/>
    <w:rsid w:val="009F24AB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B0435"/>
    <w:rsid w:val="00AD0DA4"/>
    <w:rsid w:val="00AD3351"/>
    <w:rsid w:val="00AD4169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736F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7F5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348D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DF7C06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2DEB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67DE9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worksafe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3FC44-EA10-4836-85D5-B609E45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commence of gas works</vt:lpstr>
    </vt:vector>
  </TitlesOfParts>
  <Company>&lt;NAME&gt;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abandonment of tank</dc:title>
  <dc:creator>Amanda Baker</dc:creator>
  <cp:lastModifiedBy>Amanda Baker</cp:lastModifiedBy>
  <cp:revision>9</cp:revision>
  <cp:lastPrinted>2021-09-08T03:11:00Z</cp:lastPrinted>
  <dcterms:created xsi:type="dcterms:W3CDTF">2021-09-09T06:08:00Z</dcterms:created>
  <dcterms:modified xsi:type="dcterms:W3CDTF">2021-09-13T02:54:00Z</dcterms:modified>
</cp:coreProperties>
</file>