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6A3" w:rsidRDefault="00461F08" w:rsidP="00AE36A3">
      <w:pPr>
        <w:spacing w:after="120"/>
        <w:rPr>
          <w:rFonts w:cs="Arial"/>
        </w:rPr>
      </w:pPr>
      <w:r>
        <w:rPr>
          <w:rFonts w:cs="Arial"/>
        </w:rPr>
        <w:t xml:space="preserve">Use this form to </w:t>
      </w:r>
      <w:r w:rsidR="00E733B1">
        <w:rPr>
          <w:rFonts w:cs="Arial"/>
        </w:rPr>
        <w:t>regist</w:t>
      </w:r>
      <w:r w:rsidR="00BA5D1D">
        <w:rPr>
          <w:rFonts w:cs="Arial"/>
        </w:rPr>
        <w:t>er</w:t>
      </w:r>
      <w:bookmarkStart w:id="0" w:name="_GoBack"/>
      <w:bookmarkEnd w:id="0"/>
      <w:r w:rsidR="00E733B1">
        <w:rPr>
          <w:rFonts w:cs="Arial"/>
        </w:rPr>
        <w:t xml:space="preserve"> an item of plant </w:t>
      </w:r>
      <w:r w:rsidR="00AE36A3">
        <w:rPr>
          <w:rFonts w:cs="Arial"/>
        </w:rPr>
        <w:t>in accordance with Regulation 266</w:t>
      </w:r>
      <w:r w:rsidR="00E733B1">
        <w:rPr>
          <w:rFonts w:cs="Arial"/>
        </w:rPr>
        <w:t xml:space="preserve"> of the </w:t>
      </w:r>
      <w:r w:rsidR="00E733B1" w:rsidRPr="00F74FB0">
        <w:rPr>
          <w:rFonts w:cs="Arial"/>
        </w:rPr>
        <w:t>Work Health and Safety (National U</w:t>
      </w:r>
      <w:r w:rsidR="00E733B1">
        <w:rPr>
          <w:rFonts w:cs="Arial"/>
        </w:rPr>
        <w:t xml:space="preserve">niform Legislation) Regulations 2011. </w:t>
      </w:r>
    </w:p>
    <w:p w:rsidR="00461F08" w:rsidRPr="00E733B1" w:rsidRDefault="00461F08" w:rsidP="00AE36A3">
      <w:pPr>
        <w:spacing w:after="120"/>
        <w:rPr>
          <w:rFonts w:cs="Arial"/>
        </w:rPr>
      </w:pPr>
      <w:r>
        <w:rPr>
          <w:rFonts w:cs="Arial"/>
        </w:rPr>
        <w:t>R</w:t>
      </w:r>
      <w:r w:rsidRPr="00202DA3">
        <w:rPr>
          <w:rFonts w:cs="Arial"/>
        </w:rPr>
        <w:t xml:space="preserve">efer to the </w:t>
      </w:r>
      <w:r w:rsidR="00E733B1">
        <w:rPr>
          <w:rFonts w:cs="Arial"/>
        </w:rPr>
        <w:t xml:space="preserve">guide to plant item registration for further information and the </w:t>
      </w:r>
      <w:r w:rsidRPr="00202DA3">
        <w:rPr>
          <w:rFonts w:cs="Arial"/>
        </w:rPr>
        <w:t xml:space="preserve">licensing fees and charges page for </w:t>
      </w:r>
      <w:r w:rsidR="009E2CAB">
        <w:rPr>
          <w:rFonts w:cs="Arial"/>
        </w:rPr>
        <w:t xml:space="preserve">the </w:t>
      </w:r>
      <w:r w:rsidRPr="00202DA3">
        <w:rPr>
          <w:rFonts w:cs="Arial"/>
        </w:rPr>
        <w:t>application fee.</w:t>
      </w:r>
    </w:p>
    <w:tbl>
      <w:tblPr>
        <w:tblStyle w:val="TableGrid"/>
        <w:tblW w:w="11204" w:type="dxa"/>
        <w:tblInd w:w="-426" w:type="dxa"/>
        <w:tblLook w:val="04A0" w:firstRow="1" w:lastRow="0" w:firstColumn="1" w:lastColumn="0" w:noHBand="0" w:noVBand="1"/>
        <w:tblDescription w:val="UN Number"/>
      </w:tblPr>
      <w:tblGrid>
        <w:gridCol w:w="10"/>
        <w:gridCol w:w="1130"/>
        <w:gridCol w:w="165"/>
        <w:gridCol w:w="471"/>
        <w:gridCol w:w="98"/>
        <w:gridCol w:w="8"/>
        <w:gridCol w:w="24"/>
        <w:gridCol w:w="119"/>
        <w:gridCol w:w="86"/>
        <w:gridCol w:w="38"/>
        <w:gridCol w:w="249"/>
        <w:gridCol w:w="47"/>
        <w:gridCol w:w="136"/>
        <w:gridCol w:w="126"/>
        <w:gridCol w:w="2"/>
        <w:gridCol w:w="51"/>
        <w:gridCol w:w="37"/>
        <w:gridCol w:w="52"/>
        <w:gridCol w:w="59"/>
        <w:gridCol w:w="30"/>
        <w:gridCol w:w="7"/>
        <w:gridCol w:w="45"/>
        <w:gridCol w:w="114"/>
        <w:gridCol w:w="294"/>
        <w:gridCol w:w="132"/>
        <w:gridCol w:w="10"/>
        <w:gridCol w:w="2"/>
        <w:gridCol w:w="129"/>
        <w:gridCol w:w="79"/>
        <w:gridCol w:w="69"/>
        <w:gridCol w:w="60"/>
        <w:gridCol w:w="65"/>
        <w:gridCol w:w="142"/>
        <w:gridCol w:w="125"/>
        <w:gridCol w:w="6"/>
        <w:gridCol w:w="2"/>
        <w:gridCol w:w="93"/>
        <w:gridCol w:w="47"/>
        <w:gridCol w:w="19"/>
        <w:gridCol w:w="28"/>
        <w:gridCol w:w="95"/>
        <w:gridCol w:w="164"/>
        <w:gridCol w:w="28"/>
        <w:gridCol w:w="62"/>
        <w:gridCol w:w="76"/>
        <w:gridCol w:w="18"/>
        <w:gridCol w:w="114"/>
        <w:gridCol w:w="10"/>
        <w:gridCol w:w="117"/>
        <w:gridCol w:w="42"/>
        <w:gridCol w:w="31"/>
        <w:gridCol w:w="107"/>
        <w:gridCol w:w="3"/>
        <w:gridCol w:w="46"/>
        <w:gridCol w:w="104"/>
        <w:gridCol w:w="17"/>
        <w:gridCol w:w="70"/>
        <w:gridCol w:w="36"/>
        <w:gridCol w:w="13"/>
        <w:gridCol w:w="22"/>
        <w:gridCol w:w="2"/>
        <w:gridCol w:w="8"/>
        <w:gridCol w:w="16"/>
        <w:gridCol w:w="9"/>
        <w:gridCol w:w="40"/>
        <w:gridCol w:w="16"/>
        <w:gridCol w:w="32"/>
        <w:gridCol w:w="28"/>
        <w:gridCol w:w="123"/>
        <w:gridCol w:w="13"/>
        <w:gridCol w:w="3"/>
        <w:gridCol w:w="125"/>
        <w:gridCol w:w="43"/>
        <w:gridCol w:w="13"/>
        <w:gridCol w:w="76"/>
        <w:gridCol w:w="23"/>
        <w:gridCol w:w="33"/>
        <w:gridCol w:w="10"/>
        <w:gridCol w:w="83"/>
        <w:gridCol w:w="49"/>
        <w:gridCol w:w="54"/>
        <w:gridCol w:w="8"/>
        <w:gridCol w:w="68"/>
        <w:gridCol w:w="12"/>
        <w:gridCol w:w="10"/>
        <w:gridCol w:w="70"/>
        <w:gridCol w:w="2"/>
        <w:gridCol w:w="58"/>
        <w:gridCol w:w="141"/>
        <w:gridCol w:w="65"/>
        <w:gridCol w:w="45"/>
        <w:gridCol w:w="32"/>
        <w:gridCol w:w="10"/>
        <w:gridCol w:w="84"/>
        <w:gridCol w:w="16"/>
        <w:gridCol w:w="41"/>
        <w:gridCol w:w="1"/>
        <w:gridCol w:w="99"/>
        <w:gridCol w:w="27"/>
        <w:gridCol w:w="12"/>
        <w:gridCol w:w="130"/>
        <w:gridCol w:w="8"/>
        <w:gridCol w:w="2"/>
        <w:gridCol w:w="137"/>
        <w:gridCol w:w="24"/>
        <w:gridCol w:w="58"/>
        <w:gridCol w:w="32"/>
        <w:gridCol w:w="27"/>
        <w:gridCol w:w="6"/>
        <w:gridCol w:w="118"/>
        <w:gridCol w:w="11"/>
        <w:gridCol w:w="118"/>
        <w:gridCol w:w="10"/>
        <w:gridCol w:w="3"/>
        <w:gridCol w:w="124"/>
        <w:gridCol w:w="5"/>
        <w:gridCol w:w="138"/>
        <w:gridCol w:w="51"/>
        <w:gridCol w:w="91"/>
        <w:gridCol w:w="4"/>
        <w:gridCol w:w="22"/>
        <w:gridCol w:w="14"/>
        <w:gridCol w:w="96"/>
        <w:gridCol w:w="8"/>
        <w:gridCol w:w="17"/>
        <w:gridCol w:w="6"/>
        <w:gridCol w:w="10"/>
        <w:gridCol w:w="126"/>
        <w:gridCol w:w="14"/>
        <w:gridCol w:w="31"/>
        <w:gridCol w:w="10"/>
        <w:gridCol w:w="142"/>
        <w:gridCol w:w="92"/>
        <w:gridCol w:w="10"/>
        <w:gridCol w:w="29"/>
        <w:gridCol w:w="124"/>
        <w:gridCol w:w="112"/>
        <w:gridCol w:w="125"/>
        <w:gridCol w:w="16"/>
        <w:gridCol w:w="53"/>
        <w:gridCol w:w="13"/>
        <w:gridCol w:w="83"/>
        <w:gridCol w:w="168"/>
        <w:gridCol w:w="18"/>
        <w:gridCol w:w="73"/>
        <w:gridCol w:w="36"/>
        <w:gridCol w:w="51"/>
        <w:gridCol w:w="78"/>
        <w:gridCol w:w="18"/>
        <w:gridCol w:w="131"/>
        <w:gridCol w:w="196"/>
        <w:gridCol w:w="83"/>
        <w:gridCol w:w="120"/>
        <w:gridCol w:w="197"/>
        <w:gridCol w:w="103"/>
        <w:gridCol w:w="54"/>
        <w:gridCol w:w="68"/>
        <w:gridCol w:w="30"/>
        <w:gridCol w:w="349"/>
        <w:gridCol w:w="10"/>
      </w:tblGrid>
      <w:tr w:rsidR="00AE36A3" w:rsidRPr="002E1218" w:rsidTr="00615454">
        <w:trPr>
          <w:gridAfter w:val="1"/>
        </w:trPr>
        <w:tc>
          <w:tcPr>
            <w:tcW w:w="11194" w:type="dxa"/>
            <w:gridSpan w:val="159"/>
            <w:tcBorders>
              <w:top w:val="nil"/>
              <w:left w:val="nil"/>
              <w:bottom w:val="single" w:sz="8" w:space="0" w:color="808080" w:themeColor="background1" w:themeShade="80"/>
              <w:right w:val="nil"/>
            </w:tcBorders>
            <w:shd w:val="clear" w:color="auto" w:fill="FFFFFF" w:themeFill="background1"/>
          </w:tcPr>
          <w:p w:rsidR="00AE36A3" w:rsidRPr="002E1218" w:rsidRDefault="00AE36A3" w:rsidP="003D4A8C">
            <w:pPr>
              <w:pStyle w:val="NoSpacing"/>
              <w:spacing w:before="60" w:after="60"/>
              <w:rPr>
                <w:sz w:val="20"/>
              </w:rPr>
            </w:pPr>
            <w:r w:rsidRPr="002E1218">
              <w:rPr>
                <w:b/>
                <w:sz w:val="24"/>
                <w:szCs w:val="24"/>
              </w:rPr>
              <w:t>1. Applicant details</w:t>
            </w:r>
          </w:p>
        </w:tc>
      </w:tr>
      <w:tr w:rsidR="00AE36A3" w:rsidRPr="002E1218" w:rsidTr="00615454">
        <w:trPr>
          <w:gridAfter w:val="1"/>
        </w:trPr>
        <w:tc>
          <w:tcPr>
            <w:tcW w:w="2021" w:type="dxa"/>
            <w:gridSpan w:val="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 xml:space="preserve">Company name: </w:t>
            </w:r>
          </w:p>
        </w:tc>
        <w:tc>
          <w:tcPr>
            <w:tcW w:w="5111" w:type="dxa"/>
            <w:gridSpan w:val="90"/>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36A3" w:rsidRPr="002E1218" w:rsidRDefault="00AE36A3" w:rsidP="003D4A8C">
            <w:pPr>
              <w:spacing w:before="60" w:after="60"/>
              <w:rPr>
                <w:rFonts w:cs="Arial"/>
                <w:sz w:val="20"/>
              </w:rPr>
            </w:pPr>
          </w:p>
        </w:tc>
        <w:tc>
          <w:tcPr>
            <w:tcW w:w="723" w:type="dxa"/>
            <w:gridSpan w:val="16"/>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ABN:</w:t>
            </w:r>
          </w:p>
        </w:tc>
        <w:tc>
          <w:tcPr>
            <w:tcW w:w="3339" w:type="dxa"/>
            <w:gridSpan w:val="4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E36A3" w:rsidRPr="002E1218" w:rsidRDefault="00AE36A3" w:rsidP="003D4A8C">
            <w:pPr>
              <w:spacing w:before="60" w:after="60"/>
              <w:rPr>
                <w:rFonts w:cs="Arial"/>
                <w:sz w:val="20"/>
              </w:rPr>
            </w:pPr>
          </w:p>
        </w:tc>
      </w:tr>
      <w:tr w:rsidR="00AE36A3" w:rsidRPr="002E1218" w:rsidTr="00615454">
        <w:trPr>
          <w:gridAfter w:val="1"/>
        </w:trPr>
        <w:tc>
          <w:tcPr>
            <w:tcW w:w="202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Trading name:</w:t>
            </w:r>
          </w:p>
        </w:tc>
        <w:tc>
          <w:tcPr>
            <w:tcW w:w="9173" w:type="dxa"/>
            <w:gridSpan w:val="1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E36A3" w:rsidRPr="002E1218" w:rsidRDefault="00AE36A3" w:rsidP="003D4A8C">
            <w:pPr>
              <w:spacing w:before="60" w:after="60"/>
              <w:rPr>
                <w:rFonts w:cs="Arial"/>
                <w:sz w:val="20"/>
              </w:rPr>
            </w:pPr>
          </w:p>
        </w:tc>
      </w:tr>
      <w:tr w:rsidR="003D4A8C" w:rsidRPr="002E1218" w:rsidTr="00615454">
        <w:trPr>
          <w:gridAfter w:val="1"/>
        </w:trPr>
        <w:tc>
          <w:tcPr>
            <w:tcW w:w="202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D4A8C" w:rsidRPr="002E1218" w:rsidRDefault="003D4A8C" w:rsidP="003D4A8C">
            <w:pPr>
              <w:spacing w:before="60" w:after="60"/>
              <w:rPr>
                <w:rFonts w:cs="Arial"/>
                <w:sz w:val="20"/>
              </w:rPr>
            </w:pPr>
            <w:r>
              <w:rPr>
                <w:rFonts w:cs="Arial"/>
                <w:sz w:val="20"/>
              </w:rPr>
              <w:t>Applicant name:</w:t>
            </w:r>
          </w:p>
        </w:tc>
        <w:tc>
          <w:tcPr>
            <w:tcW w:w="4097" w:type="dxa"/>
            <w:gridSpan w:val="6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D4A8C" w:rsidRPr="002E1218" w:rsidRDefault="003D4A8C" w:rsidP="003D4A8C">
            <w:pPr>
              <w:spacing w:before="60" w:after="60"/>
              <w:rPr>
                <w:rFonts w:cs="Arial"/>
                <w:sz w:val="20"/>
              </w:rPr>
            </w:pPr>
          </w:p>
        </w:tc>
        <w:tc>
          <w:tcPr>
            <w:tcW w:w="1014"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D4A8C" w:rsidRPr="002E1218" w:rsidRDefault="003D4A8C" w:rsidP="003D4A8C">
            <w:pPr>
              <w:spacing w:before="60" w:after="60"/>
              <w:rPr>
                <w:rFonts w:cs="Arial"/>
                <w:sz w:val="20"/>
              </w:rPr>
            </w:pPr>
            <w:r>
              <w:rPr>
                <w:rFonts w:cs="Arial"/>
                <w:sz w:val="20"/>
              </w:rPr>
              <w:t>Position:</w:t>
            </w:r>
          </w:p>
        </w:tc>
        <w:tc>
          <w:tcPr>
            <w:tcW w:w="4062" w:type="dxa"/>
            <w:gridSpan w:val="6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D4A8C" w:rsidRPr="002E1218" w:rsidRDefault="003D4A8C" w:rsidP="003D4A8C">
            <w:pPr>
              <w:spacing w:before="60" w:after="60"/>
              <w:rPr>
                <w:rFonts w:cs="Arial"/>
                <w:sz w:val="20"/>
              </w:rPr>
            </w:pPr>
          </w:p>
        </w:tc>
      </w:tr>
      <w:tr w:rsidR="00AE36A3" w:rsidRPr="002E1218" w:rsidTr="00615454">
        <w:trPr>
          <w:gridAfter w:val="1"/>
        </w:trPr>
        <w:tc>
          <w:tcPr>
            <w:tcW w:w="202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Business address:</w:t>
            </w:r>
          </w:p>
        </w:tc>
        <w:tc>
          <w:tcPr>
            <w:tcW w:w="9173" w:type="dxa"/>
            <w:gridSpan w:val="1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E36A3" w:rsidRPr="002E1218" w:rsidRDefault="00AE36A3" w:rsidP="003D4A8C">
            <w:pPr>
              <w:spacing w:before="60" w:after="60"/>
              <w:rPr>
                <w:rFonts w:cs="Arial"/>
                <w:sz w:val="20"/>
              </w:rPr>
            </w:pPr>
          </w:p>
        </w:tc>
      </w:tr>
      <w:tr w:rsidR="00AE36A3" w:rsidRPr="002E1218" w:rsidTr="00615454">
        <w:trPr>
          <w:gridAfter w:val="1"/>
        </w:trPr>
        <w:tc>
          <w:tcPr>
            <w:tcW w:w="202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Suburb:</w:t>
            </w:r>
          </w:p>
        </w:tc>
        <w:tc>
          <w:tcPr>
            <w:tcW w:w="4120" w:type="dxa"/>
            <w:gridSpan w:val="6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36A3" w:rsidRPr="002E1218" w:rsidRDefault="00AE36A3" w:rsidP="003D4A8C">
            <w:pPr>
              <w:spacing w:before="60" w:after="60"/>
              <w:rPr>
                <w:rFonts w:cs="Arial"/>
                <w:sz w:val="20"/>
              </w:rPr>
            </w:pPr>
          </w:p>
        </w:tc>
        <w:tc>
          <w:tcPr>
            <w:tcW w:w="991"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State:</w:t>
            </w:r>
          </w:p>
        </w:tc>
        <w:tc>
          <w:tcPr>
            <w:tcW w:w="1309"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36A3" w:rsidRPr="002E1218" w:rsidRDefault="00AE36A3" w:rsidP="003D4A8C">
            <w:pPr>
              <w:spacing w:before="60" w:after="60"/>
              <w:rPr>
                <w:rFonts w:cs="Arial"/>
                <w:sz w:val="20"/>
              </w:rPr>
            </w:pPr>
          </w:p>
        </w:tc>
        <w:tc>
          <w:tcPr>
            <w:tcW w:w="132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Postcode:</w:t>
            </w:r>
          </w:p>
        </w:tc>
        <w:tc>
          <w:tcPr>
            <w:tcW w:w="142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E36A3" w:rsidRPr="002E1218" w:rsidRDefault="00AE36A3" w:rsidP="003D4A8C">
            <w:pPr>
              <w:spacing w:before="60" w:after="60"/>
              <w:rPr>
                <w:rFonts w:cs="Arial"/>
                <w:sz w:val="20"/>
              </w:rPr>
            </w:pPr>
          </w:p>
        </w:tc>
      </w:tr>
      <w:tr w:rsidR="00AE36A3" w:rsidRPr="002E1218" w:rsidTr="00615454">
        <w:trPr>
          <w:gridAfter w:val="1"/>
        </w:trPr>
        <w:tc>
          <w:tcPr>
            <w:tcW w:w="6141" w:type="dxa"/>
            <w:gridSpan w:val="7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Is your postal address the same as above?</w:t>
            </w:r>
            <w:r w:rsidRPr="002E1218">
              <w:rPr>
                <w:rFonts w:cs="Arial"/>
                <w:sz w:val="18"/>
                <w:szCs w:val="18"/>
              </w:rPr>
              <w:t xml:space="preserve"> (If no, complete below)</w:t>
            </w:r>
          </w:p>
        </w:tc>
        <w:tc>
          <w:tcPr>
            <w:tcW w:w="70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AE36A3" w:rsidRPr="002E1218" w:rsidRDefault="00AE36A3" w:rsidP="003D4A8C">
            <w:pPr>
              <w:spacing w:before="60" w:after="60"/>
              <w:rPr>
                <w:rFonts w:cs="Arial"/>
                <w:sz w:val="20"/>
              </w:rPr>
            </w:pPr>
            <w:r w:rsidRPr="002E1218">
              <w:rPr>
                <w:rFonts w:cs="Arial"/>
                <w:sz w:val="20"/>
              </w:rPr>
              <w:t xml:space="preserve">Yes </w:t>
            </w:r>
          </w:p>
        </w:tc>
        <w:sdt>
          <w:sdtPr>
            <w:rPr>
              <w:rFonts w:cs="Arial"/>
              <w:sz w:val="20"/>
            </w:rPr>
            <w:id w:val="1289399731"/>
            <w14:checkbox>
              <w14:checked w14:val="0"/>
              <w14:checkedState w14:val="2612" w14:font="MS Gothic"/>
              <w14:uncheckedState w14:val="2610" w14:font="MS Gothic"/>
            </w14:checkbox>
          </w:sdtPr>
          <w:sdtEndPr/>
          <w:sdtContent>
            <w:tc>
              <w:tcPr>
                <w:tcW w:w="864" w:type="dxa"/>
                <w:gridSpan w:val="19"/>
                <w:tcBorders>
                  <w:top w:val="single" w:sz="4" w:space="0" w:color="808080" w:themeColor="background1" w:themeShade="80"/>
                  <w:left w:val="nil"/>
                  <w:bottom w:val="single" w:sz="4" w:space="0" w:color="808080" w:themeColor="background1" w:themeShade="80"/>
                  <w:right w:val="nil"/>
                </w:tcBorders>
                <w:shd w:val="clear" w:color="auto" w:fill="auto"/>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728" w:type="dxa"/>
            <w:gridSpan w:val="17"/>
            <w:tcBorders>
              <w:top w:val="single" w:sz="4" w:space="0" w:color="808080" w:themeColor="background1" w:themeShade="80"/>
              <w:left w:val="nil"/>
              <w:bottom w:val="single" w:sz="4" w:space="0" w:color="808080" w:themeColor="background1" w:themeShade="80"/>
              <w:right w:val="nil"/>
            </w:tcBorders>
            <w:shd w:val="clear" w:color="auto" w:fill="auto"/>
          </w:tcPr>
          <w:p w:rsidR="00AE36A3" w:rsidRPr="002E1218" w:rsidRDefault="00AE36A3" w:rsidP="003D4A8C">
            <w:pPr>
              <w:spacing w:before="60" w:after="60"/>
              <w:rPr>
                <w:rFonts w:cs="Arial"/>
                <w:sz w:val="20"/>
              </w:rPr>
            </w:pPr>
            <w:r w:rsidRPr="002E1218">
              <w:rPr>
                <w:rFonts w:cs="Arial"/>
                <w:sz w:val="20"/>
              </w:rPr>
              <w:t xml:space="preserve">No </w:t>
            </w:r>
          </w:p>
        </w:tc>
        <w:sdt>
          <w:sdtPr>
            <w:rPr>
              <w:rFonts w:cs="Arial"/>
              <w:sz w:val="20"/>
            </w:rPr>
            <w:id w:val="-846710396"/>
            <w14:checkbox>
              <w14:checked w14:val="0"/>
              <w14:checkedState w14:val="2612" w14:font="MS Gothic"/>
              <w14:uncheckedState w14:val="2610" w14:font="MS Gothic"/>
            </w14:checkbox>
          </w:sdtPr>
          <w:sdtEndPr/>
          <w:sdtContent>
            <w:tc>
              <w:tcPr>
                <w:tcW w:w="2753" w:type="dxa"/>
                <w:gridSpan w:val="3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r>
      <w:tr w:rsidR="00AE36A3" w:rsidRPr="002E1218" w:rsidTr="00615454">
        <w:trPr>
          <w:gridAfter w:val="1"/>
        </w:trPr>
        <w:tc>
          <w:tcPr>
            <w:tcW w:w="202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Postal address:</w:t>
            </w:r>
          </w:p>
        </w:tc>
        <w:tc>
          <w:tcPr>
            <w:tcW w:w="9173" w:type="dxa"/>
            <w:gridSpan w:val="1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E36A3" w:rsidRPr="002E1218" w:rsidRDefault="00AE36A3" w:rsidP="003D4A8C">
            <w:pPr>
              <w:spacing w:before="60" w:after="60"/>
              <w:rPr>
                <w:rFonts w:cs="Arial"/>
                <w:sz w:val="20"/>
              </w:rPr>
            </w:pPr>
          </w:p>
        </w:tc>
      </w:tr>
      <w:tr w:rsidR="00AE36A3" w:rsidRPr="002E1218" w:rsidTr="00615454">
        <w:trPr>
          <w:gridAfter w:val="1"/>
        </w:trPr>
        <w:tc>
          <w:tcPr>
            <w:tcW w:w="202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Suburb:</w:t>
            </w:r>
          </w:p>
        </w:tc>
        <w:tc>
          <w:tcPr>
            <w:tcW w:w="4120" w:type="dxa"/>
            <w:gridSpan w:val="6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36A3" w:rsidRPr="002E1218" w:rsidRDefault="00AE36A3" w:rsidP="003D4A8C">
            <w:pPr>
              <w:spacing w:before="60" w:after="60"/>
              <w:rPr>
                <w:rFonts w:cs="Arial"/>
                <w:sz w:val="20"/>
              </w:rPr>
            </w:pPr>
          </w:p>
        </w:tc>
        <w:tc>
          <w:tcPr>
            <w:tcW w:w="991"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State:</w:t>
            </w:r>
          </w:p>
        </w:tc>
        <w:tc>
          <w:tcPr>
            <w:tcW w:w="1309"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36A3" w:rsidRPr="002E1218" w:rsidRDefault="00AE36A3" w:rsidP="003D4A8C">
            <w:pPr>
              <w:spacing w:before="60" w:after="60"/>
              <w:rPr>
                <w:rFonts w:cs="Arial"/>
                <w:sz w:val="20"/>
              </w:rPr>
            </w:pPr>
          </w:p>
        </w:tc>
        <w:tc>
          <w:tcPr>
            <w:tcW w:w="1275"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Postcode:</w:t>
            </w:r>
          </w:p>
        </w:tc>
        <w:tc>
          <w:tcPr>
            <w:tcW w:w="147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E36A3" w:rsidRPr="002E1218" w:rsidRDefault="00AE36A3" w:rsidP="003D4A8C">
            <w:pPr>
              <w:spacing w:before="60" w:after="60"/>
              <w:rPr>
                <w:rFonts w:cs="Arial"/>
                <w:sz w:val="20"/>
              </w:rPr>
            </w:pPr>
          </w:p>
        </w:tc>
      </w:tr>
      <w:tr w:rsidR="00AE36A3" w:rsidRPr="002E1218" w:rsidTr="00615454">
        <w:trPr>
          <w:gridAfter w:val="1"/>
        </w:trPr>
        <w:tc>
          <w:tcPr>
            <w:tcW w:w="202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Work number:</w:t>
            </w:r>
          </w:p>
        </w:tc>
        <w:tc>
          <w:tcPr>
            <w:tcW w:w="3288"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E36A3" w:rsidRPr="002E1218" w:rsidRDefault="00AE36A3" w:rsidP="003D4A8C">
            <w:pPr>
              <w:spacing w:before="60" w:after="60"/>
              <w:rPr>
                <w:rFonts w:cs="Arial"/>
                <w:sz w:val="20"/>
              </w:rPr>
            </w:pPr>
          </w:p>
        </w:tc>
        <w:tc>
          <w:tcPr>
            <w:tcW w:w="1823"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Mobile number:</w:t>
            </w:r>
          </w:p>
        </w:tc>
        <w:tc>
          <w:tcPr>
            <w:tcW w:w="4062" w:type="dxa"/>
            <w:gridSpan w:val="6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E36A3" w:rsidRPr="002E1218" w:rsidRDefault="00AE36A3" w:rsidP="003D4A8C">
            <w:pPr>
              <w:spacing w:before="60" w:after="60"/>
              <w:rPr>
                <w:rFonts w:cs="Arial"/>
                <w:sz w:val="20"/>
              </w:rPr>
            </w:pPr>
          </w:p>
        </w:tc>
      </w:tr>
      <w:tr w:rsidR="00AE36A3" w:rsidRPr="002E1218" w:rsidTr="00615454">
        <w:trPr>
          <w:gridAfter w:val="1"/>
        </w:trPr>
        <w:tc>
          <w:tcPr>
            <w:tcW w:w="2021" w:type="dxa"/>
            <w:gridSpan w:val="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Email address:</w:t>
            </w:r>
          </w:p>
        </w:tc>
        <w:tc>
          <w:tcPr>
            <w:tcW w:w="9173" w:type="dxa"/>
            <w:gridSpan w:val="151"/>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AE36A3" w:rsidRPr="002E1218" w:rsidRDefault="00AE36A3" w:rsidP="003D4A8C">
            <w:pPr>
              <w:spacing w:before="60" w:after="60"/>
              <w:rPr>
                <w:rFonts w:cs="Arial"/>
                <w:sz w:val="20"/>
              </w:rPr>
            </w:pPr>
          </w:p>
        </w:tc>
      </w:tr>
      <w:tr w:rsidR="00AE36A3" w:rsidRPr="002E1218" w:rsidTr="00615454">
        <w:trPr>
          <w:gridAfter w:val="1"/>
        </w:trPr>
        <w:tc>
          <w:tcPr>
            <w:tcW w:w="11194" w:type="dxa"/>
            <w:gridSpan w:val="15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b/>
                <w:sz w:val="24"/>
                <w:szCs w:val="24"/>
              </w:rPr>
            </w:pPr>
            <w:r w:rsidRPr="002E1218">
              <w:rPr>
                <w:b/>
                <w:sz w:val="24"/>
                <w:szCs w:val="24"/>
              </w:rPr>
              <w:t>2. Pla</w:t>
            </w:r>
            <w:r w:rsidRPr="002E1218">
              <w:rPr>
                <w:rFonts w:cs="Arial"/>
                <w:b/>
                <w:sz w:val="24"/>
                <w:szCs w:val="24"/>
              </w:rPr>
              <w:t>nt details</w:t>
            </w:r>
          </w:p>
        </w:tc>
      </w:tr>
      <w:tr w:rsidR="00AE36A3" w:rsidRPr="002E1218" w:rsidTr="00615454">
        <w:trPr>
          <w:gridAfter w:val="1"/>
        </w:trPr>
        <w:tc>
          <w:tcPr>
            <w:tcW w:w="2393" w:type="dxa"/>
            <w:gridSpan w:val="1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Manufacturer:</w:t>
            </w:r>
          </w:p>
        </w:tc>
        <w:tc>
          <w:tcPr>
            <w:tcW w:w="8801" w:type="dxa"/>
            <w:gridSpan w:val="14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E36A3" w:rsidRPr="002E1218" w:rsidRDefault="00AE36A3" w:rsidP="003D4A8C">
            <w:pPr>
              <w:spacing w:before="60" w:after="60"/>
              <w:rPr>
                <w:rFonts w:cs="Arial"/>
                <w:sz w:val="20"/>
              </w:rPr>
            </w:pPr>
          </w:p>
        </w:tc>
      </w:tr>
      <w:tr w:rsidR="00AE36A3" w:rsidRPr="002E1218" w:rsidTr="00615454">
        <w:trPr>
          <w:gridAfter w:val="1"/>
        </w:trPr>
        <w:tc>
          <w:tcPr>
            <w:tcW w:w="2393"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Year of manufacture:</w:t>
            </w:r>
          </w:p>
        </w:tc>
        <w:tc>
          <w:tcPr>
            <w:tcW w:w="2003"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E36A3" w:rsidRPr="002E1218" w:rsidRDefault="00AE36A3" w:rsidP="003D4A8C">
            <w:pPr>
              <w:spacing w:before="60" w:after="60"/>
              <w:rPr>
                <w:rFonts w:cs="Arial"/>
                <w:sz w:val="20"/>
              </w:rPr>
            </w:pPr>
          </w:p>
        </w:tc>
        <w:tc>
          <w:tcPr>
            <w:tcW w:w="1266"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Model no:</w:t>
            </w:r>
          </w:p>
        </w:tc>
        <w:tc>
          <w:tcPr>
            <w:tcW w:w="5532" w:type="dxa"/>
            <w:gridSpan w:val="9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E36A3" w:rsidRPr="002E1218" w:rsidRDefault="00AE36A3" w:rsidP="003D4A8C">
            <w:pPr>
              <w:spacing w:before="60" w:after="60"/>
              <w:rPr>
                <w:rFonts w:cs="Arial"/>
                <w:sz w:val="20"/>
              </w:rPr>
            </w:pPr>
          </w:p>
        </w:tc>
      </w:tr>
      <w:tr w:rsidR="00AE36A3" w:rsidRPr="002E1218" w:rsidTr="00615454">
        <w:trPr>
          <w:gridAfter w:val="1"/>
        </w:trPr>
        <w:tc>
          <w:tcPr>
            <w:tcW w:w="2393"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Design registration no:</w:t>
            </w:r>
          </w:p>
        </w:tc>
        <w:tc>
          <w:tcPr>
            <w:tcW w:w="2003"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E36A3" w:rsidRPr="002E1218" w:rsidRDefault="00AE36A3" w:rsidP="003D4A8C">
            <w:pPr>
              <w:spacing w:before="60" w:after="60"/>
              <w:rPr>
                <w:rFonts w:cs="Arial"/>
                <w:sz w:val="20"/>
              </w:rPr>
            </w:pPr>
          </w:p>
        </w:tc>
        <w:tc>
          <w:tcPr>
            <w:tcW w:w="4004" w:type="dxa"/>
            <w:gridSpan w:val="8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Jurisdiction design was registered in:</w:t>
            </w:r>
          </w:p>
          <w:p w:rsidR="00AE36A3" w:rsidRPr="002E1218" w:rsidRDefault="00AE36A3" w:rsidP="003D4A8C">
            <w:pPr>
              <w:spacing w:before="60" w:after="60"/>
              <w:rPr>
                <w:rFonts w:cs="Arial"/>
                <w:sz w:val="18"/>
                <w:szCs w:val="18"/>
              </w:rPr>
            </w:pPr>
            <w:r w:rsidRPr="002E1218">
              <w:rPr>
                <w:rFonts w:cs="Arial"/>
                <w:sz w:val="18"/>
                <w:szCs w:val="18"/>
              </w:rPr>
              <w:t>(Please provide copy if available)</w:t>
            </w:r>
          </w:p>
        </w:tc>
        <w:tc>
          <w:tcPr>
            <w:tcW w:w="279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E36A3" w:rsidRPr="002E1218" w:rsidRDefault="00AE36A3" w:rsidP="003D4A8C">
            <w:pPr>
              <w:spacing w:before="60" w:after="60"/>
              <w:rPr>
                <w:rFonts w:cs="Arial"/>
                <w:sz w:val="20"/>
              </w:rPr>
            </w:pPr>
          </w:p>
        </w:tc>
      </w:tr>
      <w:tr w:rsidR="00AE36A3" w:rsidRPr="002E1218" w:rsidTr="00615454">
        <w:trPr>
          <w:gridAfter w:val="1"/>
        </w:trPr>
        <w:tc>
          <w:tcPr>
            <w:tcW w:w="2393"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Serial number:</w:t>
            </w:r>
          </w:p>
        </w:tc>
        <w:tc>
          <w:tcPr>
            <w:tcW w:w="2003"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AE36A3" w:rsidRPr="002E1218" w:rsidRDefault="00AE36A3" w:rsidP="003D4A8C">
            <w:pPr>
              <w:spacing w:before="60" w:after="60"/>
              <w:rPr>
                <w:rFonts w:cs="Arial"/>
                <w:sz w:val="20"/>
              </w:rPr>
            </w:pPr>
          </w:p>
        </w:tc>
        <w:tc>
          <w:tcPr>
            <w:tcW w:w="4004" w:type="dxa"/>
            <w:gridSpan w:val="8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Owner plant identification no:</w:t>
            </w:r>
          </w:p>
        </w:tc>
        <w:tc>
          <w:tcPr>
            <w:tcW w:w="279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E36A3" w:rsidRPr="002E1218" w:rsidRDefault="00AE36A3" w:rsidP="003D4A8C">
            <w:pPr>
              <w:spacing w:before="60" w:after="60"/>
              <w:rPr>
                <w:rFonts w:cs="Arial"/>
                <w:sz w:val="20"/>
              </w:rPr>
            </w:pPr>
          </w:p>
        </w:tc>
      </w:tr>
      <w:tr w:rsidR="00AE36A3" w:rsidRPr="002E1218" w:rsidTr="00615454">
        <w:trPr>
          <w:gridAfter w:val="1"/>
        </w:trPr>
        <w:tc>
          <w:tcPr>
            <w:tcW w:w="8400" w:type="dxa"/>
            <w:gridSpan w:val="12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Date when plant was first commissioned or first registered (whichever occurred first):</w:t>
            </w:r>
          </w:p>
        </w:tc>
        <w:tc>
          <w:tcPr>
            <w:tcW w:w="2794" w:type="dxa"/>
            <w:gridSpan w:val="3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AE36A3" w:rsidRPr="002E1218" w:rsidRDefault="00AE36A3" w:rsidP="003D4A8C">
            <w:pPr>
              <w:spacing w:before="60" w:after="60"/>
              <w:rPr>
                <w:rFonts w:cs="Arial"/>
                <w:sz w:val="20"/>
              </w:rPr>
            </w:pPr>
          </w:p>
        </w:tc>
      </w:tr>
      <w:tr w:rsidR="00AE36A3" w:rsidRPr="002E1218" w:rsidTr="00615454">
        <w:trPr>
          <w:gridAfter w:val="1"/>
        </w:trPr>
        <w:tc>
          <w:tcPr>
            <w:tcW w:w="11194" w:type="dxa"/>
            <w:gridSpan w:val="159"/>
            <w:tcBorders>
              <w:top w:val="single" w:sz="8" w:space="0" w:color="808080" w:themeColor="background1" w:themeShade="80"/>
              <w:left w:val="nil"/>
              <w:bottom w:val="single" w:sz="8" w:space="0" w:color="808080" w:themeColor="background1" w:themeShade="80"/>
              <w:right w:val="nil"/>
            </w:tcBorders>
          </w:tcPr>
          <w:p w:rsidR="00AE36A3" w:rsidRPr="002E1218" w:rsidRDefault="00AE36A3" w:rsidP="003D4A8C">
            <w:pPr>
              <w:spacing w:before="60" w:after="60"/>
              <w:ind w:right="-250"/>
              <w:rPr>
                <w:rFonts w:cs="Arial"/>
                <w:sz w:val="24"/>
                <w:szCs w:val="28"/>
              </w:rPr>
            </w:pPr>
            <w:r w:rsidRPr="002E1218">
              <w:rPr>
                <w:rFonts w:cs="Arial"/>
                <w:b/>
                <w:sz w:val="24"/>
                <w:szCs w:val="24"/>
              </w:rPr>
              <w:t>3. Location of plant</w:t>
            </w:r>
            <w:r w:rsidRPr="002E1218">
              <w:rPr>
                <w:rFonts w:cs="Arial"/>
                <w:sz w:val="28"/>
                <w:szCs w:val="28"/>
              </w:rPr>
              <w:t xml:space="preserve"> </w:t>
            </w:r>
          </w:p>
          <w:p w:rsidR="00AE36A3" w:rsidRPr="002E1218" w:rsidRDefault="00AE36A3" w:rsidP="003D4A8C">
            <w:pPr>
              <w:spacing w:before="60" w:after="60"/>
              <w:ind w:right="-250"/>
              <w:rPr>
                <w:rFonts w:cs="Arial"/>
                <w:sz w:val="28"/>
                <w:szCs w:val="28"/>
              </w:rPr>
            </w:pPr>
            <w:r w:rsidRPr="002E1218">
              <w:rPr>
                <w:sz w:val="20"/>
              </w:rPr>
              <w:t>(For fixed plant</w:t>
            </w:r>
            <w:r w:rsidR="003D4A8C">
              <w:rPr>
                <w:sz w:val="20"/>
              </w:rPr>
              <w:t xml:space="preserve"> </w:t>
            </w:r>
            <w:r w:rsidRPr="002E1218">
              <w:rPr>
                <w:sz w:val="20"/>
              </w:rPr>
              <w:t>-</w:t>
            </w:r>
            <w:r w:rsidR="003D4A8C">
              <w:rPr>
                <w:sz w:val="20"/>
              </w:rPr>
              <w:t xml:space="preserve"> its location. For mobile plant - </w:t>
            </w:r>
            <w:r w:rsidRPr="002E1218">
              <w:rPr>
                <w:sz w:val="20"/>
              </w:rPr>
              <w:t xml:space="preserve">the location where the plant is stored or </w:t>
            </w:r>
            <w:r w:rsidRPr="002E1218">
              <w:rPr>
                <w:sz w:val="20"/>
                <w:szCs w:val="18"/>
              </w:rPr>
              <w:t>maintained)</w:t>
            </w:r>
          </w:p>
        </w:tc>
      </w:tr>
      <w:tr w:rsidR="00AE36A3" w:rsidRPr="002E1218" w:rsidTr="00615454">
        <w:trPr>
          <w:gridAfter w:val="1"/>
        </w:trPr>
        <w:tc>
          <w:tcPr>
            <w:tcW w:w="3533" w:type="dxa"/>
            <w:gridSpan w:val="27"/>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Location and/or name of building:</w:t>
            </w:r>
          </w:p>
        </w:tc>
        <w:tc>
          <w:tcPr>
            <w:tcW w:w="7661" w:type="dxa"/>
            <w:gridSpan w:val="13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E36A3" w:rsidRPr="002E1218" w:rsidRDefault="00AE36A3" w:rsidP="003D4A8C">
            <w:pPr>
              <w:spacing w:before="60" w:after="60"/>
              <w:rPr>
                <w:rFonts w:cs="Arial"/>
                <w:sz w:val="20"/>
              </w:rPr>
            </w:pPr>
          </w:p>
        </w:tc>
      </w:tr>
      <w:tr w:rsidR="00AE36A3" w:rsidRPr="002E1218" w:rsidTr="00615454">
        <w:trPr>
          <w:gridAfter w:val="1"/>
        </w:trPr>
        <w:tc>
          <w:tcPr>
            <w:tcW w:w="113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Address:</w:t>
            </w:r>
          </w:p>
        </w:tc>
        <w:tc>
          <w:tcPr>
            <w:tcW w:w="10056" w:type="dxa"/>
            <w:gridSpan w:val="1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E36A3" w:rsidRPr="002E1218" w:rsidRDefault="00AE36A3" w:rsidP="003D4A8C">
            <w:pPr>
              <w:spacing w:before="60" w:after="60"/>
              <w:rPr>
                <w:rFonts w:cs="Arial"/>
                <w:sz w:val="20"/>
              </w:rPr>
            </w:pPr>
          </w:p>
        </w:tc>
      </w:tr>
      <w:tr w:rsidR="00AE36A3" w:rsidRPr="002E1218" w:rsidTr="00615454">
        <w:trPr>
          <w:gridAfter w:val="1"/>
        </w:trPr>
        <w:tc>
          <w:tcPr>
            <w:tcW w:w="1138"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ind w:right="-108"/>
              <w:rPr>
                <w:sz w:val="20"/>
              </w:rPr>
            </w:pPr>
            <w:r w:rsidRPr="002E1218">
              <w:rPr>
                <w:sz w:val="20"/>
              </w:rPr>
              <w:t>Suburb:</w:t>
            </w:r>
          </w:p>
        </w:tc>
        <w:tc>
          <w:tcPr>
            <w:tcW w:w="5003" w:type="dxa"/>
            <w:gridSpan w:val="7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ind w:right="-108"/>
              <w:rPr>
                <w:sz w:val="20"/>
              </w:rPr>
            </w:pPr>
          </w:p>
        </w:tc>
        <w:tc>
          <w:tcPr>
            <w:tcW w:w="850" w:type="dxa"/>
            <w:gridSpan w:val="1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ind w:right="-108"/>
              <w:rPr>
                <w:sz w:val="20"/>
              </w:rPr>
            </w:pPr>
            <w:r w:rsidRPr="002E1218">
              <w:rPr>
                <w:sz w:val="20"/>
              </w:rPr>
              <w:t>State:</w:t>
            </w:r>
          </w:p>
        </w:tc>
        <w:tc>
          <w:tcPr>
            <w:tcW w:w="1450" w:type="dxa"/>
            <w:gridSpan w:val="3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ind w:right="-108"/>
              <w:rPr>
                <w:sz w:val="20"/>
              </w:rPr>
            </w:pPr>
          </w:p>
        </w:tc>
        <w:tc>
          <w:tcPr>
            <w:tcW w:w="1275" w:type="dxa"/>
            <w:gridSpan w:val="1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ind w:right="-108"/>
              <w:rPr>
                <w:sz w:val="20"/>
              </w:rPr>
            </w:pPr>
            <w:r w:rsidRPr="002E1218">
              <w:rPr>
                <w:sz w:val="20"/>
              </w:rPr>
              <w:t>Postcode:</w:t>
            </w:r>
          </w:p>
        </w:tc>
        <w:tc>
          <w:tcPr>
            <w:tcW w:w="1478" w:type="dxa"/>
            <w:gridSpan w:val="1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ind w:right="-108"/>
              <w:rPr>
                <w:sz w:val="20"/>
              </w:rPr>
            </w:pPr>
          </w:p>
        </w:tc>
      </w:tr>
      <w:tr w:rsidR="00AE36A3" w:rsidRPr="002E1218" w:rsidTr="00615454">
        <w:trPr>
          <w:gridAfter w:val="1"/>
        </w:trPr>
        <w:tc>
          <w:tcPr>
            <w:tcW w:w="11194" w:type="dxa"/>
            <w:gridSpan w:val="159"/>
            <w:tcBorders>
              <w:top w:val="single" w:sz="8" w:space="0" w:color="808080" w:themeColor="background1" w:themeShade="80"/>
              <w:left w:val="nil"/>
              <w:bottom w:val="single" w:sz="8" w:space="0" w:color="808080" w:themeColor="background1" w:themeShade="80"/>
              <w:right w:val="nil"/>
            </w:tcBorders>
          </w:tcPr>
          <w:p w:rsidR="00AE36A3" w:rsidRPr="002E1218" w:rsidRDefault="00AE36A3" w:rsidP="003D4A8C">
            <w:pPr>
              <w:spacing w:before="60" w:after="60"/>
              <w:rPr>
                <w:rFonts w:cs="Arial"/>
                <w:sz w:val="24"/>
                <w:szCs w:val="24"/>
              </w:rPr>
            </w:pPr>
            <w:r w:rsidRPr="002E1218">
              <w:rPr>
                <w:rFonts w:cs="Arial"/>
                <w:b/>
                <w:sz w:val="24"/>
                <w:szCs w:val="24"/>
              </w:rPr>
              <w:t>4. Type of plant</w:t>
            </w:r>
            <w:r w:rsidRPr="002E1218">
              <w:rPr>
                <w:rFonts w:cs="Arial"/>
                <w:sz w:val="24"/>
                <w:szCs w:val="24"/>
              </w:rPr>
              <w:t xml:space="preserve"> </w:t>
            </w:r>
            <w:r w:rsidRPr="002E1218">
              <w:rPr>
                <w:rFonts w:cs="Arial"/>
                <w:sz w:val="20"/>
              </w:rPr>
              <w:t>(select one)</w:t>
            </w:r>
          </w:p>
        </w:tc>
      </w:tr>
      <w:tr w:rsidR="00AE36A3" w:rsidRPr="002E1218" w:rsidTr="00615454">
        <w:trPr>
          <w:gridAfter w:val="1"/>
        </w:trPr>
        <w:tc>
          <w:tcPr>
            <w:tcW w:w="9845" w:type="dxa"/>
            <w:gridSpan w:val="14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AE36A3">
            <w:pPr>
              <w:spacing w:before="60" w:after="60"/>
              <w:rPr>
                <w:rFonts w:cs="Arial"/>
                <w:sz w:val="20"/>
              </w:rPr>
            </w:pPr>
            <w:r w:rsidRPr="002E1218">
              <w:rPr>
                <w:sz w:val="20"/>
              </w:rPr>
              <w:t xml:space="preserve">Boiler categorised as hazard level A, B or C according to criteria in Section 2.1 of AS 4343:2005 Pressure equipment –hazard levels. </w:t>
            </w:r>
            <w:r w:rsidRPr="002E1218">
              <w:rPr>
                <w:b/>
                <w:sz w:val="18"/>
                <w:szCs w:val="18"/>
              </w:rPr>
              <w:t>(Complete 5.1)</w:t>
            </w:r>
          </w:p>
        </w:tc>
        <w:sdt>
          <w:sdtPr>
            <w:rPr>
              <w:rFonts w:cs="Arial"/>
              <w:sz w:val="20"/>
            </w:rPr>
            <w:id w:val="-1680654125"/>
            <w14:checkbox>
              <w14:checked w14:val="0"/>
              <w14:checkedState w14:val="2612" w14:font="MS Gothic"/>
              <w14:uncheckedState w14:val="2610" w14:font="MS Gothic"/>
            </w14:checkbox>
          </w:sdtPr>
          <w:sdtEndPr/>
          <w:sdtContent>
            <w:tc>
              <w:tcPr>
                <w:tcW w:w="1349" w:type="dxa"/>
                <w:gridSpan w:val="11"/>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rsidR="00AE36A3" w:rsidRPr="002E1218" w:rsidRDefault="00AE36A3" w:rsidP="00AE36A3">
                <w:pPr>
                  <w:spacing w:before="60" w:after="60"/>
                  <w:jc w:val="center"/>
                  <w:rPr>
                    <w:rFonts w:cs="Arial"/>
                    <w:sz w:val="20"/>
                  </w:rPr>
                </w:pPr>
                <w:r w:rsidRPr="002E1218">
                  <w:rPr>
                    <w:rFonts w:ascii="Segoe UI Symbol" w:eastAsia="MS Gothic" w:hAnsi="Segoe UI Symbol" w:cs="Segoe UI Symbol"/>
                    <w:sz w:val="20"/>
                  </w:rPr>
                  <w:t>☐</w:t>
                </w:r>
              </w:p>
            </w:tc>
          </w:sdtContent>
        </w:sdt>
      </w:tr>
      <w:tr w:rsidR="00AE36A3" w:rsidRPr="002E1218" w:rsidTr="00615454">
        <w:trPr>
          <w:gridAfter w:val="1"/>
        </w:trPr>
        <w:tc>
          <w:tcPr>
            <w:tcW w:w="9845" w:type="dxa"/>
            <w:gridSpan w:val="14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AE36A3">
            <w:pPr>
              <w:spacing w:before="60" w:after="60"/>
              <w:rPr>
                <w:rFonts w:cs="Arial"/>
                <w:sz w:val="20"/>
              </w:rPr>
            </w:pPr>
            <w:r w:rsidRPr="002E1218">
              <w:rPr>
                <w:rFonts w:cs="Arial"/>
                <w:sz w:val="20"/>
              </w:rPr>
              <w:t xml:space="preserve">Pressure vessel categorised as hazard level A, B or C according to the criteria in Section 2.1 of </w:t>
            </w:r>
            <w:r w:rsidRPr="002E1218">
              <w:rPr>
                <w:rFonts w:cs="Arial"/>
                <w:sz w:val="20"/>
              </w:rPr>
              <w:br/>
              <w:t>AS 4343:2005 (Pressure equipment – Hazard levels), except:</w:t>
            </w:r>
          </w:p>
          <w:p w:rsidR="00AE36A3" w:rsidRPr="002E1218" w:rsidRDefault="003D4A8C" w:rsidP="00C80F28">
            <w:pPr>
              <w:spacing w:before="60" w:after="60"/>
              <w:rPr>
                <w:sz w:val="20"/>
              </w:rPr>
            </w:pPr>
            <w:r w:rsidRPr="002E1218">
              <w:rPr>
                <w:rFonts w:cs="Arial"/>
                <w:sz w:val="20"/>
              </w:rPr>
              <w:t>Gas</w:t>
            </w:r>
            <w:r w:rsidR="00AE36A3" w:rsidRPr="002E1218">
              <w:rPr>
                <w:rFonts w:cs="Arial"/>
                <w:sz w:val="20"/>
              </w:rPr>
              <w:t xml:space="preserve"> cylinders; LP Gas fuel vessels for automotive use, and serially produced vessels </w:t>
            </w:r>
            <w:r w:rsidR="00AE36A3" w:rsidRPr="002E1218">
              <w:rPr>
                <w:rFonts w:cs="Arial"/>
                <w:b/>
                <w:sz w:val="18"/>
                <w:szCs w:val="18"/>
              </w:rPr>
              <w:t>(Complete 5.2)</w:t>
            </w:r>
          </w:p>
        </w:tc>
        <w:sdt>
          <w:sdtPr>
            <w:rPr>
              <w:rFonts w:cs="Arial"/>
              <w:sz w:val="20"/>
            </w:rPr>
            <w:id w:val="-572583892"/>
            <w14:checkbox>
              <w14:checked w14:val="0"/>
              <w14:checkedState w14:val="2612" w14:font="MS Gothic"/>
              <w14:uncheckedState w14:val="2610" w14:font="MS Gothic"/>
            </w14:checkbox>
          </w:sdtPr>
          <w:sdtEndPr/>
          <w:sdtContent>
            <w:tc>
              <w:tcPr>
                <w:tcW w:w="134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rsidR="00AE36A3" w:rsidRPr="002E1218" w:rsidRDefault="00AE36A3" w:rsidP="00AE36A3">
                <w:pPr>
                  <w:spacing w:before="60" w:after="60"/>
                  <w:jc w:val="center"/>
                </w:pPr>
                <w:r w:rsidRPr="002E1218">
                  <w:rPr>
                    <w:rFonts w:ascii="Segoe UI Symbol" w:eastAsia="MS Gothic" w:hAnsi="Segoe UI Symbol" w:cs="Segoe UI Symbol"/>
                    <w:sz w:val="20"/>
                  </w:rPr>
                  <w:t>☐</w:t>
                </w:r>
              </w:p>
            </w:tc>
          </w:sdtContent>
        </w:sdt>
      </w:tr>
      <w:tr w:rsidR="00AE36A3" w:rsidRPr="002E1218" w:rsidTr="00615454">
        <w:trPr>
          <w:gridAfter w:val="1"/>
        </w:trPr>
        <w:tc>
          <w:tcPr>
            <w:tcW w:w="9845" w:type="dxa"/>
            <w:gridSpan w:val="14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AE36A3">
            <w:pPr>
              <w:spacing w:before="60" w:after="60"/>
              <w:rPr>
                <w:sz w:val="20"/>
              </w:rPr>
            </w:pPr>
            <w:r w:rsidRPr="002E1218">
              <w:rPr>
                <w:rFonts w:cs="Arial"/>
                <w:sz w:val="20"/>
              </w:rPr>
              <w:t xml:space="preserve">Tower crane, including self-erecting tower crane excluding a crane or hoist that is manually powered and excluding reach stacker </w:t>
            </w:r>
            <w:r w:rsidRPr="002E1218">
              <w:rPr>
                <w:rFonts w:cs="Arial"/>
                <w:b/>
                <w:sz w:val="18"/>
                <w:szCs w:val="18"/>
              </w:rPr>
              <w:t>(Complete 5.3)</w:t>
            </w:r>
          </w:p>
        </w:tc>
        <w:sdt>
          <w:sdtPr>
            <w:rPr>
              <w:rFonts w:cs="Arial"/>
              <w:sz w:val="20"/>
            </w:rPr>
            <w:id w:val="-1602569986"/>
            <w14:checkbox>
              <w14:checked w14:val="0"/>
              <w14:checkedState w14:val="2612" w14:font="MS Gothic"/>
              <w14:uncheckedState w14:val="2610" w14:font="MS Gothic"/>
            </w14:checkbox>
          </w:sdtPr>
          <w:sdtEndPr/>
          <w:sdtContent>
            <w:tc>
              <w:tcPr>
                <w:tcW w:w="134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rsidR="00AE36A3" w:rsidRPr="002E1218" w:rsidRDefault="00AE36A3" w:rsidP="00AE36A3">
                <w:pPr>
                  <w:spacing w:before="60" w:after="60"/>
                  <w:jc w:val="center"/>
                </w:pPr>
                <w:r w:rsidRPr="002E1218">
                  <w:rPr>
                    <w:rFonts w:ascii="Segoe UI Symbol" w:eastAsia="MS Gothic" w:hAnsi="Segoe UI Symbol" w:cs="Segoe UI Symbol"/>
                    <w:sz w:val="20"/>
                  </w:rPr>
                  <w:t>☐</w:t>
                </w:r>
              </w:p>
            </w:tc>
          </w:sdtContent>
        </w:sdt>
      </w:tr>
      <w:tr w:rsidR="00AE36A3" w:rsidRPr="002E1218" w:rsidTr="00615454">
        <w:trPr>
          <w:gridAfter w:val="1"/>
        </w:trPr>
        <w:tc>
          <w:tcPr>
            <w:tcW w:w="9845" w:type="dxa"/>
            <w:gridSpan w:val="14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AE36A3">
            <w:pPr>
              <w:spacing w:before="60" w:after="60"/>
              <w:rPr>
                <w:sz w:val="20"/>
              </w:rPr>
            </w:pPr>
            <w:r w:rsidRPr="002E1218">
              <w:rPr>
                <w:rFonts w:cs="Arial"/>
                <w:sz w:val="20"/>
              </w:rPr>
              <w:t xml:space="preserve">Lift </w:t>
            </w:r>
            <w:r w:rsidRPr="002E1218">
              <w:rPr>
                <w:rFonts w:cs="Arial"/>
                <w:b/>
                <w:sz w:val="18"/>
                <w:szCs w:val="18"/>
              </w:rPr>
              <w:t>(Complete 5.4)</w:t>
            </w:r>
          </w:p>
        </w:tc>
        <w:sdt>
          <w:sdtPr>
            <w:rPr>
              <w:rFonts w:cs="Arial"/>
              <w:sz w:val="20"/>
            </w:rPr>
            <w:id w:val="-63880997"/>
            <w14:checkbox>
              <w14:checked w14:val="0"/>
              <w14:checkedState w14:val="2612" w14:font="MS Gothic"/>
              <w14:uncheckedState w14:val="2610" w14:font="MS Gothic"/>
            </w14:checkbox>
          </w:sdtPr>
          <w:sdtEndPr/>
          <w:sdtContent>
            <w:tc>
              <w:tcPr>
                <w:tcW w:w="134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rsidR="00AE36A3" w:rsidRPr="002E1218" w:rsidRDefault="00AE36A3" w:rsidP="00AE36A3">
                <w:pPr>
                  <w:spacing w:before="60" w:after="60"/>
                  <w:jc w:val="center"/>
                </w:pPr>
                <w:r w:rsidRPr="002E1218">
                  <w:rPr>
                    <w:rFonts w:ascii="Segoe UI Symbol" w:eastAsia="MS Gothic" w:hAnsi="Segoe UI Symbol" w:cs="Segoe UI Symbol"/>
                    <w:sz w:val="20"/>
                  </w:rPr>
                  <w:t>☐</w:t>
                </w:r>
              </w:p>
            </w:tc>
          </w:sdtContent>
        </w:sdt>
      </w:tr>
      <w:tr w:rsidR="00AE36A3" w:rsidRPr="002E1218" w:rsidTr="00615454">
        <w:trPr>
          <w:gridAfter w:val="1"/>
        </w:trPr>
        <w:tc>
          <w:tcPr>
            <w:tcW w:w="9845" w:type="dxa"/>
            <w:gridSpan w:val="14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AE36A3">
            <w:pPr>
              <w:spacing w:before="60" w:after="60"/>
              <w:rPr>
                <w:sz w:val="20"/>
              </w:rPr>
            </w:pPr>
            <w:r w:rsidRPr="002E1218">
              <w:rPr>
                <w:rFonts w:cs="Arial"/>
                <w:sz w:val="20"/>
              </w:rPr>
              <w:t xml:space="preserve">Escalator </w:t>
            </w:r>
            <w:r w:rsidRPr="002E1218">
              <w:rPr>
                <w:rFonts w:cs="Arial"/>
                <w:b/>
                <w:sz w:val="18"/>
                <w:szCs w:val="18"/>
              </w:rPr>
              <w:t>(Complete 5.5)</w:t>
            </w:r>
          </w:p>
        </w:tc>
        <w:sdt>
          <w:sdtPr>
            <w:rPr>
              <w:rFonts w:cs="Arial"/>
              <w:sz w:val="20"/>
            </w:rPr>
            <w:id w:val="1944337120"/>
            <w14:checkbox>
              <w14:checked w14:val="0"/>
              <w14:checkedState w14:val="2612" w14:font="MS Gothic"/>
              <w14:uncheckedState w14:val="2610" w14:font="MS Gothic"/>
            </w14:checkbox>
          </w:sdtPr>
          <w:sdtEndPr/>
          <w:sdtContent>
            <w:tc>
              <w:tcPr>
                <w:tcW w:w="1349"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tcPr>
              <w:p w:rsidR="00AE36A3" w:rsidRPr="002E1218" w:rsidRDefault="00AE36A3" w:rsidP="00AE36A3">
                <w:pPr>
                  <w:spacing w:before="60" w:after="60"/>
                  <w:jc w:val="center"/>
                </w:pPr>
                <w:r w:rsidRPr="002E1218">
                  <w:rPr>
                    <w:rFonts w:ascii="Segoe UI Symbol" w:eastAsia="MS Gothic" w:hAnsi="Segoe UI Symbol" w:cs="Segoe UI Symbol"/>
                    <w:sz w:val="20"/>
                  </w:rPr>
                  <w:t>☐</w:t>
                </w:r>
              </w:p>
            </w:tc>
          </w:sdtContent>
        </w:sdt>
      </w:tr>
      <w:tr w:rsidR="00AE36A3" w:rsidRPr="002E1218" w:rsidTr="00615454">
        <w:trPr>
          <w:gridAfter w:val="1"/>
        </w:trPr>
        <w:tc>
          <w:tcPr>
            <w:tcW w:w="9845" w:type="dxa"/>
            <w:gridSpan w:val="148"/>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AE36A3">
            <w:pPr>
              <w:tabs>
                <w:tab w:val="left" w:pos="1177"/>
              </w:tabs>
              <w:spacing w:before="60" w:after="60"/>
              <w:rPr>
                <w:sz w:val="20"/>
              </w:rPr>
            </w:pPr>
            <w:r w:rsidRPr="002E1218">
              <w:rPr>
                <w:rFonts w:cs="Arial"/>
                <w:sz w:val="20"/>
              </w:rPr>
              <w:t xml:space="preserve">Moving walkway </w:t>
            </w:r>
            <w:r w:rsidRPr="002E1218">
              <w:rPr>
                <w:rFonts w:cs="Arial"/>
                <w:b/>
                <w:sz w:val="18"/>
                <w:szCs w:val="18"/>
              </w:rPr>
              <w:t>(Complete 5.5)</w:t>
            </w:r>
          </w:p>
        </w:tc>
        <w:sdt>
          <w:sdtPr>
            <w:rPr>
              <w:rFonts w:cs="Arial"/>
              <w:sz w:val="20"/>
            </w:rPr>
            <w:id w:val="-576284816"/>
            <w14:checkbox>
              <w14:checked w14:val="0"/>
              <w14:checkedState w14:val="2612" w14:font="MS Gothic"/>
              <w14:uncheckedState w14:val="2610" w14:font="MS Gothic"/>
            </w14:checkbox>
          </w:sdtPr>
          <w:sdtEndPr/>
          <w:sdtContent>
            <w:tc>
              <w:tcPr>
                <w:tcW w:w="1349" w:type="dxa"/>
                <w:gridSpan w:val="11"/>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tcPr>
              <w:p w:rsidR="00AE36A3" w:rsidRPr="002E1218" w:rsidRDefault="00AE36A3" w:rsidP="00AE36A3">
                <w:pPr>
                  <w:spacing w:before="60" w:after="60"/>
                  <w:jc w:val="center"/>
                </w:pPr>
                <w:r w:rsidRPr="002E1218">
                  <w:rPr>
                    <w:rFonts w:ascii="Segoe UI Symbol" w:eastAsia="MS Gothic" w:hAnsi="Segoe UI Symbol" w:cs="Segoe UI Symbol"/>
                    <w:sz w:val="20"/>
                  </w:rPr>
                  <w:t>☐</w:t>
                </w:r>
              </w:p>
            </w:tc>
          </w:sdtContent>
        </w:sdt>
      </w:tr>
      <w:tr w:rsidR="00AE36A3" w:rsidRPr="002E1218" w:rsidTr="00615454">
        <w:trPr>
          <w:gridAfter w:val="1"/>
        </w:trPr>
        <w:tc>
          <w:tcPr>
            <w:tcW w:w="9845" w:type="dxa"/>
            <w:gridSpan w:val="14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AE36A3">
            <w:pPr>
              <w:spacing w:before="60" w:after="60"/>
              <w:rPr>
                <w:sz w:val="20"/>
              </w:rPr>
            </w:pPr>
            <w:r w:rsidRPr="002E1218">
              <w:rPr>
                <w:rFonts w:cs="Arial"/>
                <w:sz w:val="20"/>
              </w:rPr>
              <w:lastRenderedPageBreak/>
              <w:t xml:space="preserve">Building maintenance unit </w:t>
            </w:r>
            <w:r w:rsidRPr="002E1218">
              <w:rPr>
                <w:rFonts w:cs="Arial"/>
                <w:b/>
                <w:sz w:val="18"/>
                <w:szCs w:val="18"/>
              </w:rPr>
              <w:t>(Complete 5.6)</w:t>
            </w:r>
          </w:p>
        </w:tc>
        <w:sdt>
          <w:sdtPr>
            <w:rPr>
              <w:rFonts w:cs="Arial"/>
              <w:sz w:val="20"/>
            </w:rPr>
            <w:id w:val="1801880592"/>
            <w14:checkbox>
              <w14:checked w14:val="0"/>
              <w14:checkedState w14:val="2612" w14:font="MS Gothic"/>
              <w14:uncheckedState w14:val="2610" w14:font="MS Gothic"/>
            </w14:checkbox>
          </w:sdtPr>
          <w:sdtEndPr/>
          <w:sdtContent>
            <w:tc>
              <w:tcPr>
                <w:tcW w:w="1349" w:type="dxa"/>
                <w:gridSpan w:val="11"/>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rsidR="00AE36A3" w:rsidRPr="002E1218" w:rsidRDefault="00AE36A3" w:rsidP="00AE36A3">
                <w:pPr>
                  <w:spacing w:before="60" w:after="60"/>
                  <w:jc w:val="center"/>
                </w:pPr>
                <w:r w:rsidRPr="002E1218">
                  <w:rPr>
                    <w:rFonts w:ascii="Segoe UI Symbol" w:eastAsia="MS Gothic" w:hAnsi="Segoe UI Symbol" w:cs="Segoe UI Symbol"/>
                    <w:sz w:val="20"/>
                  </w:rPr>
                  <w:t>☐</w:t>
                </w:r>
              </w:p>
            </w:tc>
          </w:sdtContent>
        </w:sdt>
      </w:tr>
      <w:tr w:rsidR="00AE36A3" w:rsidRPr="002E1218" w:rsidTr="00615454">
        <w:trPr>
          <w:gridAfter w:val="1"/>
        </w:trPr>
        <w:tc>
          <w:tcPr>
            <w:tcW w:w="9845" w:type="dxa"/>
            <w:gridSpan w:val="14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AE36A3">
            <w:pPr>
              <w:spacing w:before="60" w:after="60"/>
              <w:rPr>
                <w:rFonts w:cs="Arial"/>
                <w:sz w:val="20"/>
              </w:rPr>
            </w:pPr>
            <w:r w:rsidRPr="002E1218">
              <w:rPr>
                <w:rFonts w:cs="Arial"/>
                <w:sz w:val="20"/>
              </w:rPr>
              <w:t>Amusement device covered by Section 2.1 of AS 3533.1:2009 – Amusement Rides and Devices, except the following:</w:t>
            </w:r>
          </w:p>
          <w:p w:rsidR="00AE36A3" w:rsidRPr="002E1218" w:rsidRDefault="00AE36A3" w:rsidP="00AE36A3">
            <w:pPr>
              <w:pStyle w:val="ListParagraph"/>
              <w:numPr>
                <w:ilvl w:val="0"/>
                <w:numId w:val="17"/>
              </w:numPr>
              <w:spacing w:before="60" w:after="60"/>
              <w:ind w:left="318" w:hanging="284"/>
              <w:contextualSpacing/>
              <w:rPr>
                <w:rFonts w:cs="Arial"/>
                <w:sz w:val="20"/>
              </w:rPr>
            </w:pPr>
            <w:r w:rsidRPr="002E1218">
              <w:rPr>
                <w:rFonts w:cs="Arial"/>
                <w:sz w:val="20"/>
              </w:rPr>
              <w:t>class 1 devices;</w:t>
            </w:r>
          </w:p>
          <w:p w:rsidR="00AE36A3" w:rsidRPr="002E1218" w:rsidRDefault="00AE36A3" w:rsidP="00AE36A3">
            <w:pPr>
              <w:pStyle w:val="ListParagraph"/>
              <w:numPr>
                <w:ilvl w:val="0"/>
                <w:numId w:val="17"/>
              </w:numPr>
              <w:spacing w:before="60" w:after="60"/>
              <w:ind w:left="318" w:hanging="284"/>
              <w:contextualSpacing/>
              <w:rPr>
                <w:rFonts w:cs="Arial"/>
                <w:sz w:val="20"/>
              </w:rPr>
            </w:pPr>
            <w:r w:rsidRPr="002E1218">
              <w:rPr>
                <w:rFonts w:cs="Arial"/>
                <w:sz w:val="20"/>
              </w:rPr>
              <w:t>playground devices;</w:t>
            </w:r>
          </w:p>
          <w:p w:rsidR="00AE36A3" w:rsidRPr="002E1218" w:rsidRDefault="00AE36A3" w:rsidP="00AE36A3">
            <w:pPr>
              <w:pStyle w:val="ListParagraph"/>
              <w:numPr>
                <w:ilvl w:val="0"/>
                <w:numId w:val="17"/>
              </w:numPr>
              <w:spacing w:before="60" w:after="60"/>
              <w:ind w:left="318" w:hanging="284"/>
              <w:contextualSpacing/>
              <w:rPr>
                <w:rFonts w:cs="Arial"/>
                <w:sz w:val="20"/>
              </w:rPr>
            </w:pPr>
            <w:r w:rsidRPr="002E1218">
              <w:rPr>
                <w:rFonts w:cs="Arial"/>
                <w:sz w:val="20"/>
              </w:rPr>
              <w:t>water slides where water facilitates patrons to slide easily, predominantly under gravity, along a static structure;</w:t>
            </w:r>
          </w:p>
          <w:p w:rsidR="00AE36A3" w:rsidRPr="002E1218" w:rsidRDefault="00AE36A3" w:rsidP="00AE36A3">
            <w:pPr>
              <w:pStyle w:val="ListParagraph"/>
              <w:numPr>
                <w:ilvl w:val="0"/>
                <w:numId w:val="17"/>
              </w:numPr>
              <w:spacing w:before="60" w:after="60"/>
              <w:ind w:left="318" w:hanging="284"/>
              <w:contextualSpacing/>
              <w:rPr>
                <w:rFonts w:cs="Arial"/>
                <w:sz w:val="20"/>
              </w:rPr>
            </w:pPr>
            <w:r w:rsidRPr="002E1218">
              <w:rPr>
                <w:rFonts w:cs="Arial"/>
                <w:sz w:val="20"/>
              </w:rPr>
              <w:t>wave generators where patrons do not come into contact with the parts of machinery used for generating water waves;</w:t>
            </w:r>
          </w:p>
          <w:p w:rsidR="00AE36A3" w:rsidRPr="002E1218" w:rsidRDefault="00AE36A3" w:rsidP="00AE36A3">
            <w:pPr>
              <w:pStyle w:val="ListParagraph"/>
              <w:numPr>
                <w:ilvl w:val="0"/>
                <w:numId w:val="17"/>
              </w:numPr>
              <w:spacing w:before="60" w:after="60"/>
              <w:ind w:left="318" w:hanging="284"/>
              <w:contextualSpacing/>
              <w:rPr>
                <w:rFonts w:cs="Arial"/>
                <w:sz w:val="20"/>
              </w:rPr>
            </w:pPr>
            <w:r w:rsidRPr="002E1218">
              <w:rPr>
                <w:rFonts w:cs="Arial"/>
                <w:sz w:val="20"/>
              </w:rPr>
              <w:t>inflatable devices, other than inflatable devices (continuously blown) with a platform height of 3 metres or more</w:t>
            </w:r>
          </w:p>
          <w:p w:rsidR="00AE36A3" w:rsidRPr="002E1218" w:rsidRDefault="00AE36A3" w:rsidP="00AE36A3">
            <w:pPr>
              <w:spacing w:before="60" w:after="60"/>
              <w:rPr>
                <w:sz w:val="18"/>
                <w:szCs w:val="18"/>
              </w:rPr>
            </w:pPr>
            <w:r w:rsidRPr="002E1218">
              <w:rPr>
                <w:rFonts w:cs="Arial"/>
                <w:b/>
                <w:sz w:val="18"/>
                <w:szCs w:val="18"/>
              </w:rPr>
              <w:t>(Complete 5.7)</w:t>
            </w:r>
          </w:p>
        </w:tc>
        <w:sdt>
          <w:sdtPr>
            <w:rPr>
              <w:rFonts w:cs="Arial"/>
              <w:sz w:val="20"/>
            </w:rPr>
            <w:id w:val="-189528324"/>
            <w14:checkbox>
              <w14:checked w14:val="0"/>
              <w14:checkedState w14:val="2612" w14:font="MS Gothic"/>
              <w14:uncheckedState w14:val="2610" w14:font="MS Gothic"/>
            </w14:checkbox>
          </w:sdtPr>
          <w:sdtEndPr/>
          <w:sdtContent>
            <w:tc>
              <w:tcPr>
                <w:tcW w:w="134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rsidR="00AE36A3" w:rsidRPr="002E1218" w:rsidRDefault="00AE36A3" w:rsidP="00AE36A3">
                <w:pPr>
                  <w:spacing w:before="60" w:after="60"/>
                  <w:jc w:val="center"/>
                </w:pPr>
                <w:r w:rsidRPr="002E1218">
                  <w:rPr>
                    <w:rFonts w:ascii="Segoe UI Symbol" w:eastAsia="MS Gothic" w:hAnsi="Segoe UI Symbol" w:cs="Segoe UI Symbol"/>
                    <w:sz w:val="20"/>
                  </w:rPr>
                  <w:t>☐</w:t>
                </w:r>
              </w:p>
            </w:tc>
          </w:sdtContent>
        </w:sdt>
      </w:tr>
      <w:tr w:rsidR="00AE36A3" w:rsidRPr="002E1218" w:rsidTr="00615454">
        <w:trPr>
          <w:gridAfter w:val="1"/>
        </w:trPr>
        <w:tc>
          <w:tcPr>
            <w:tcW w:w="9845" w:type="dxa"/>
            <w:gridSpan w:val="14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AE36A3">
            <w:pPr>
              <w:spacing w:before="60" w:after="60"/>
              <w:rPr>
                <w:sz w:val="20"/>
              </w:rPr>
            </w:pPr>
            <w:r w:rsidRPr="002E1218">
              <w:rPr>
                <w:rFonts w:cs="Arial"/>
                <w:sz w:val="20"/>
              </w:rPr>
              <w:t>Concrete placing boom</w:t>
            </w:r>
            <w:r w:rsidRPr="002E1218">
              <w:rPr>
                <w:rFonts w:cs="Arial"/>
                <w:b/>
                <w:sz w:val="18"/>
                <w:szCs w:val="18"/>
              </w:rPr>
              <w:t xml:space="preserve"> (Complete 5.8)</w:t>
            </w:r>
          </w:p>
        </w:tc>
        <w:sdt>
          <w:sdtPr>
            <w:rPr>
              <w:rFonts w:cs="Arial"/>
              <w:sz w:val="20"/>
            </w:rPr>
            <w:id w:val="-1241870487"/>
            <w14:checkbox>
              <w14:checked w14:val="0"/>
              <w14:checkedState w14:val="2612" w14:font="MS Gothic"/>
              <w14:uncheckedState w14:val="2610" w14:font="MS Gothic"/>
            </w14:checkbox>
          </w:sdtPr>
          <w:sdtEndPr/>
          <w:sdtContent>
            <w:tc>
              <w:tcPr>
                <w:tcW w:w="134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tcPr>
              <w:p w:rsidR="00AE36A3" w:rsidRPr="002E1218" w:rsidRDefault="00AE36A3" w:rsidP="00AE36A3">
                <w:pPr>
                  <w:spacing w:before="60" w:after="60"/>
                  <w:jc w:val="center"/>
                </w:pPr>
                <w:r w:rsidRPr="002E1218">
                  <w:rPr>
                    <w:rFonts w:ascii="Segoe UI Symbol" w:eastAsia="MS Gothic" w:hAnsi="Segoe UI Symbol" w:cs="Segoe UI Symbol"/>
                    <w:sz w:val="20"/>
                  </w:rPr>
                  <w:t>☐</w:t>
                </w:r>
              </w:p>
            </w:tc>
          </w:sdtContent>
        </w:sdt>
      </w:tr>
      <w:tr w:rsidR="00AE36A3" w:rsidRPr="002E1218" w:rsidTr="00615454">
        <w:trPr>
          <w:gridAfter w:val="1"/>
        </w:trPr>
        <w:tc>
          <w:tcPr>
            <w:tcW w:w="9845" w:type="dxa"/>
            <w:gridSpan w:val="14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AE36A3">
            <w:pPr>
              <w:spacing w:before="60" w:after="60"/>
              <w:rPr>
                <w:rFonts w:cs="Arial"/>
                <w:sz w:val="20"/>
              </w:rPr>
            </w:pPr>
            <w:r w:rsidRPr="002E1218">
              <w:rPr>
                <w:rFonts w:cs="Arial"/>
                <w:sz w:val="20"/>
              </w:rPr>
              <w:t xml:space="preserve">Mobile crane with a safe working load of greater than 10 tonnes </w:t>
            </w:r>
            <w:r w:rsidRPr="002E1218">
              <w:rPr>
                <w:rFonts w:cs="Arial"/>
                <w:b/>
                <w:sz w:val="18"/>
                <w:szCs w:val="18"/>
              </w:rPr>
              <w:t>(Complete 5.9)</w:t>
            </w:r>
          </w:p>
        </w:tc>
        <w:sdt>
          <w:sdtPr>
            <w:rPr>
              <w:rFonts w:cs="Arial"/>
              <w:sz w:val="20"/>
            </w:rPr>
            <w:id w:val="498166386"/>
            <w14:checkbox>
              <w14:checked w14:val="0"/>
              <w14:checkedState w14:val="2612" w14:font="MS Gothic"/>
              <w14:uncheckedState w14:val="2610" w14:font="MS Gothic"/>
            </w14:checkbox>
          </w:sdtPr>
          <w:sdtEndPr/>
          <w:sdtContent>
            <w:tc>
              <w:tcPr>
                <w:tcW w:w="1349"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tcPr>
              <w:p w:rsidR="00AE36A3" w:rsidRPr="002E1218" w:rsidRDefault="00AE36A3" w:rsidP="00AE36A3">
                <w:pPr>
                  <w:spacing w:before="60" w:after="60"/>
                  <w:jc w:val="center"/>
                </w:pPr>
                <w:r w:rsidRPr="002E1218">
                  <w:rPr>
                    <w:rFonts w:ascii="Segoe UI Symbol" w:eastAsia="MS Gothic" w:hAnsi="Segoe UI Symbol" w:cs="Segoe UI Symbol"/>
                    <w:sz w:val="20"/>
                  </w:rPr>
                  <w:t>☐</w:t>
                </w:r>
              </w:p>
            </w:tc>
          </w:sdtContent>
        </w:sdt>
      </w:tr>
      <w:tr w:rsidR="00AE36A3" w:rsidRPr="002E1218" w:rsidTr="00615454">
        <w:trPr>
          <w:gridAfter w:val="1"/>
        </w:trPr>
        <w:tc>
          <w:tcPr>
            <w:tcW w:w="11194" w:type="dxa"/>
            <w:gridSpan w:val="159"/>
            <w:tcBorders>
              <w:top w:val="single" w:sz="8" w:space="0" w:color="808080" w:themeColor="background1" w:themeShade="80"/>
              <w:left w:val="nil"/>
              <w:bottom w:val="single" w:sz="8" w:space="0" w:color="808080" w:themeColor="background1" w:themeShade="80"/>
              <w:right w:val="nil"/>
            </w:tcBorders>
          </w:tcPr>
          <w:p w:rsidR="00AE36A3" w:rsidRPr="002E1218" w:rsidRDefault="00AE36A3" w:rsidP="003D4A8C">
            <w:pPr>
              <w:spacing w:before="60" w:after="60"/>
              <w:rPr>
                <w:rFonts w:cs="Arial"/>
                <w:sz w:val="24"/>
                <w:szCs w:val="24"/>
              </w:rPr>
            </w:pPr>
            <w:r w:rsidRPr="002E1218">
              <w:rPr>
                <w:rFonts w:cs="Arial"/>
                <w:b/>
                <w:sz w:val="24"/>
                <w:szCs w:val="24"/>
              </w:rPr>
              <w:t xml:space="preserve">5.1 Boiler </w:t>
            </w:r>
          </w:p>
        </w:tc>
      </w:tr>
      <w:tr w:rsidR="00AE36A3" w:rsidRPr="002E1218" w:rsidTr="00615454">
        <w:trPr>
          <w:gridAfter w:val="1"/>
        </w:trPr>
        <w:tc>
          <w:tcPr>
            <w:tcW w:w="4683" w:type="dxa"/>
            <w:gridSpan w:val="4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b/>
                <w:sz w:val="20"/>
              </w:rPr>
            </w:pPr>
            <w:r w:rsidRPr="002E1218">
              <w:rPr>
                <w:rFonts w:cs="Arial"/>
                <w:sz w:val="20"/>
              </w:rPr>
              <w:t xml:space="preserve">Hazard level described in AS 4343 </w:t>
            </w:r>
            <w:r w:rsidRPr="003D4A8C">
              <w:rPr>
                <w:rFonts w:cs="Arial"/>
                <w:sz w:val="18"/>
                <w:szCs w:val="18"/>
              </w:rPr>
              <w:t>(select one):</w:t>
            </w:r>
          </w:p>
        </w:tc>
        <w:tc>
          <w:tcPr>
            <w:tcW w:w="439" w:type="dxa"/>
            <w:gridSpan w:val="7"/>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AE36A3" w:rsidRPr="002E1218" w:rsidRDefault="00AE36A3" w:rsidP="003D4A8C">
            <w:pPr>
              <w:spacing w:before="60" w:after="60"/>
              <w:rPr>
                <w:rFonts w:cs="Arial"/>
                <w:sz w:val="20"/>
              </w:rPr>
            </w:pPr>
            <w:r w:rsidRPr="002E1218">
              <w:rPr>
                <w:rFonts w:cs="Arial"/>
                <w:sz w:val="20"/>
              </w:rPr>
              <w:t>A</w:t>
            </w:r>
          </w:p>
        </w:tc>
        <w:sdt>
          <w:sdtPr>
            <w:rPr>
              <w:rFonts w:cs="Arial"/>
              <w:sz w:val="20"/>
            </w:rPr>
            <w:id w:val="-1178570637"/>
            <w14:checkbox>
              <w14:checked w14:val="0"/>
              <w14:checkedState w14:val="2612" w14:font="MS Gothic"/>
              <w14:uncheckedState w14:val="2610" w14:font="MS Gothic"/>
            </w14:checkbox>
          </w:sdtPr>
          <w:sdtEndPr/>
          <w:sdtContent>
            <w:tc>
              <w:tcPr>
                <w:tcW w:w="414" w:type="dxa"/>
                <w:gridSpan w:val="8"/>
                <w:tcBorders>
                  <w:top w:val="single" w:sz="8" w:space="0" w:color="808080" w:themeColor="background1" w:themeShade="80"/>
                  <w:left w:val="nil"/>
                  <w:bottom w:val="single" w:sz="4" w:space="0" w:color="808080" w:themeColor="background1" w:themeShade="80"/>
                  <w:right w:val="nil"/>
                </w:tcBorders>
                <w:shd w:val="clear" w:color="auto" w:fill="auto"/>
                <w:vAlign w:val="center"/>
              </w:tcPr>
              <w:p w:rsidR="00AE36A3" w:rsidRPr="002E1218" w:rsidRDefault="00AE36A3" w:rsidP="003D4A8C">
                <w:pPr>
                  <w:spacing w:before="60" w:after="60"/>
                  <w:ind w:left="-219"/>
                  <w:jc w:val="center"/>
                  <w:rPr>
                    <w:rFonts w:cs="Arial"/>
                    <w:sz w:val="20"/>
                  </w:rPr>
                </w:pPr>
                <w:r w:rsidRPr="002E1218">
                  <w:rPr>
                    <w:rFonts w:ascii="Segoe UI Symbol" w:eastAsia="MS Gothic" w:hAnsi="Segoe UI Symbol" w:cs="Segoe UI Symbol"/>
                    <w:sz w:val="20"/>
                  </w:rPr>
                  <w:t>☐</w:t>
                </w:r>
              </w:p>
            </w:tc>
          </w:sdtContent>
        </w:sdt>
        <w:tc>
          <w:tcPr>
            <w:tcW w:w="450" w:type="dxa"/>
            <w:gridSpan w:val="14"/>
            <w:tcBorders>
              <w:top w:val="single" w:sz="8" w:space="0" w:color="808080" w:themeColor="background1" w:themeShade="80"/>
              <w:left w:val="nil"/>
              <w:bottom w:val="single" w:sz="4" w:space="0" w:color="808080" w:themeColor="background1" w:themeShade="80"/>
              <w:right w:val="nil"/>
            </w:tcBorders>
            <w:shd w:val="clear" w:color="auto" w:fill="auto"/>
            <w:vAlign w:val="center"/>
          </w:tcPr>
          <w:p w:rsidR="00AE36A3" w:rsidRPr="002E1218" w:rsidRDefault="00AE36A3" w:rsidP="003D4A8C">
            <w:pPr>
              <w:spacing w:before="60" w:after="60"/>
              <w:rPr>
                <w:rFonts w:cs="Arial"/>
                <w:sz w:val="20"/>
              </w:rPr>
            </w:pPr>
            <w:r w:rsidRPr="002E1218">
              <w:rPr>
                <w:rFonts w:cs="Arial"/>
                <w:sz w:val="20"/>
              </w:rPr>
              <w:t>B</w:t>
            </w:r>
          </w:p>
        </w:tc>
        <w:sdt>
          <w:sdtPr>
            <w:rPr>
              <w:rFonts w:cs="Arial"/>
              <w:sz w:val="20"/>
            </w:rPr>
            <w:id w:val="995073636"/>
            <w14:checkbox>
              <w14:checked w14:val="0"/>
              <w14:checkedState w14:val="2612" w14:font="MS Gothic"/>
              <w14:uncheckedState w14:val="2610" w14:font="MS Gothic"/>
            </w14:checkbox>
          </w:sdtPr>
          <w:sdtEndPr/>
          <w:sdtContent>
            <w:tc>
              <w:tcPr>
                <w:tcW w:w="392" w:type="dxa"/>
                <w:gridSpan w:val="10"/>
                <w:tcBorders>
                  <w:top w:val="single" w:sz="8" w:space="0" w:color="808080" w:themeColor="background1" w:themeShade="80"/>
                  <w:left w:val="nil"/>
                  <w:bottom w:val="single" w:sz="4" w:space="0" w:color="808080" w:themeColor="background1" w:themeShade="80"/>
                  <w:right w:val="nil"/>
                </w:tcBorders>
                <w:shd w:val="clear" w:color="auto" w:fill="auto"/>
                <w:vAlign w:val="center"/>
              </w:tcPr>
              <w:p w:rsidR="00AE36A3" w:rsidRPr="002E1218" w:rsidRDefault="00AE36A3" w:rsidP="003D4A8C">
                <w:pPr>
                  <w:spacing w:before="60" w:after="60"/>
                  <w:ind w:left="-108"/>
                  <w:jc w:val="center"/>
                  <w:rPr>
                    <w:rFonts w:cs="Arial"/>
                    <w:sz w:val="20"/>
                  </w:rPr>
                </w:pPr>
                <w:r w:rsidRPr="002E1218">
                  <w:rPr>
                    <w:rFonts w:ascii="Segoe UI Symbol" w:eastAsia="MS Gothic" w:hAnsi="Segoe UI Symbol" w:cs="Segoe UI Symbol"/>
                    <w:sz w:val="20"/>
                  </w:rPr>
                  <w:t>☐</w:t>
                </w:r>
              </w:p>
            </w:tc>
          </w:sdtContent>
        </w:sdt>
        <w:tc>
          <w:tcPr>
            <w:tcW w:w="426" w:type="dxa"/>
            <w:gridSpan w:val="8"/>
            <w:tcBorders>
              <w:top w:val="single" w:sz="8" w:space="0" w:color="808080" w:themeColor="background1" w:themeShade="80"/>
              <w:left w:val="nil"/>
              <w:bottom w:val="single" w:sz="4" w:space="0" w:color="808080" w:themeColor="background1" w:themeShade="80"/>
              <w:right w:val="nil"/>
            </w:tcBorders>
            <w:shd w:val="clear" w:color="auto" w:fill="auto"/>
            <w:vAlign w:val="center"/>
          </w:tcPr>
          <w:p w:rsidR="00AE36A3" w:rsidRPr="002E1218" w:rsidRDefault="00AE36A3" w:rsidP="003D4A8C">
            <w:pPr>
              <w:spacing w:before="60" w:after="60"/>
              <w:rPr>
                <w:rFonts w:cs="Arial"/>
                <w:sz w:val="20"/>
              </w:rPr>
            </w:pPr>
            <w:r w:rsidRPr="002E1218">
              <w:rPr>
                <w:rFonts w:cs="Arial"/>
                <w:sz w:val="20"/>
              </w:rPr>
              <w:t>C</w:t>
            </w:r>
          </w:p>
        </w:tc>
        <w:sdt>
          <w:sdtPr>
            <w:rPr>
              <w:rFonts w:cs="Arial"/>
              <w:sz w:val="20"/>
            </w:rPr>
            <w:id w:val="-810946958"/>
            <w14:checkbox>
              <w14:checked w14:val="0"/>
              <w14:checkedState w14:val="2612" w14:font="MS Gothic"/>
              <w14:uncheckedState w14:val="2610" w14:font="MS Gothic"/>
            </w14:checkbox>
          </w:sdtPr>
          <w:sdtEndPr/>
          <w:sdtContent>
            <w:tc>
              <w:tcPr>
                <w:tcW w:w="758" w:type="dxa"/>
                <w:gridSpan w:val="17"/>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AE36A3" w:rsidRPr="002E1218" w:rsidRDefault="00AE36A3" w:rsidP="003D4A8C">
                <w:pPr>
                  <w:spacing w:before="60" w:after="60"/>
                  <w:ind w:left="-79"/>
                  <w:rPr>
                    <w:rFonts w:cs="Arial"/>
                    <w:sz w:val="20"/>
                  </w:rPr>
                </w:pPr>
                <w:r w:rsidRPr="002E1218">
                  <w:rPr>
                    <w:rFonts w:ascii="Segoe UI Symbol" w:eastAsia="MS Gothic" w:hAnsi="Segoe UI Symbol" w:cs="Segoe UI Symbol"/>
                    <w:sz w:val="20"/>
                  </w:rPr>
                  <w:t>☐</w:t>
                </w:r>
              </w:p>
            </w:tc>
          </w:sdtContent>
        </w:sdt>
        <w:tc>
          <w:tcPr>
            <w:tcW w:w="2283" w:type="dxa"/>
            <w:gridSpan w:val="41"/>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3D4A8C" w:rsidP="003D4A8C">
            <w:pPr>
              <w:spacing w:before="60" w:after="60"/>
              <w:rPr>
                <w:rFonts w:cs="Arial"/>
                <w:sz w:val="20"/>
              </w:rPr>
            </w:pPr>
            <w:r>
              <w:rPr>
                <w:rFonts w:cs="Arial"/>
                <w:sz w:val="20"/>
              </w:rPr>
              <w:t>Volume (litres or m</w:t>
            </w:r>
            <w:r w:rsidRPr="002E1218">
              <w:rPr>
                <w:rFonts w:cs="Arial"/>
                <w:sz w:val="20"/>
                <w:vertAlign w:val="superscript"/>
              </w:rPr>
              <w:t>3</w:t>
            </w:r>
            <w:r w:rsidR="00AE36A3" w:rsidRPr="002E1218">
              <w:rPr>
                <w:rFonts w:cs="Arial"/>
                <w:sz w:val="20"/>
              </w:rPr>
              <w:t>)</w:t>
            </w:r>
            <w:r>
              <w:rPr>
                <w:rFonts w:cs="Arial"/>
                <w:sz w:val="20"/>
              </w:rPr>
              <w:t>:</w:t>
            </w:r>
          </w:p>
        </w:tc>
        <w:tc>
          <w:tcPr>
            <w:tcW w:w="1349" w:type="dxa"/>
            <w:gridSpan w:val="11"/>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E36A3" w:rsidRPr="002E1218" w:rsidRDefault="00AE36A3" w:rsidP="003D4A8C">
            <w:pPr>
              <w:spacing w:before="60" w:after="60"/>
              <w:jc w:val="center"/>
              <w:rPr>
                <w:rFonts w:cs="Arial"/>
                <w:b/>
                <w:sz w:val="20"/>
              </w:rPr>
            </w:pPr>
          </w:p>
        </w:tc>
      </w:tr>
      <w:tr w:rsidR="00AE36A3" w:rsidRPr="002E1218" w:rsidTr="00615454">
        <w:trPr>
          <w:gridAfter w:val="1"/>
        </w:trPr>
        <w:tc>
          <w:tcPr>
            <w:tcW w:w="4201"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b/>
                <w:sz w:val="20"/>
              </w:rPr>
            </w:pPr>
            <w:r w:rsidRPr="002E1218">
              <w:rPr>
                <w:rFonts w:cs="Arial"/>
                <w:sz w:val="20"/>
              </w:rPr>
              <w:t>Design Pressure – minimum (kPa or MPa)</w:t>
            </w:r>
            <w:r w:rsidR="003D4A8C">
              <w:rPr>
                <w:rFonts w:cs="Arial"/>
                <w:sz w:val="20"/>
              </w:rPr>
              <w:t>:</w:t>
            </w:r>
          </w:p>
        </w:tc>
        <w:tc>
          <w:tcPr>
            <w:tcW w:w="2169"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b/>
                <w:sz w:val="20"/>
              </w:rPr>
            </w:pPr>
          </w:p>
        </w:tc>
        <w:tc>
          <w:tcPr>
            <w:tcW w:w="2902"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b/>
                <w:sz w:val="20"/>
              </w:rPr>
            </w:pPr>
            <w:r w:rsidRPr="002E1218">
              <w:rPr>
                <w:rFonts w:cs="Arial"/>
                <w:b/>
                <w:sz w:val="20"/>
              </w:rPr>
              <w:t>and</w:t>
            </w:r>
            <w:r w:rsidRPr="002E1218">
              <w:rPr>
                <w:rFonts w:cs="Arial"/>
                <w:sz w:val="20"/>
              </w:rPr>
              <w:t xml:space="preserve"> maximum (kPa or MPa)</w:t>
            </w:r>
            <w:r w:rsidR="003D4A8C">
              <w:rPr>
                <w:rFonts w:cs="Arial"/>
                <w:sz w:val="20"/>
              </w:rPr>
              <w:t>:</w:t>
            </w:r>
          </w:p>
        </w:tc>
        <w:tc>
          <w:tcPr>
            <w:tcW w:w="1922"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b/>
                <w:sz w:val="20"/>
              </w:rPr>
            </w:pPr>
          </w:p>
        </w:tc>
      </w:tr>
      <w:tr w:rsidR="00AE36A3" w:rsidRPr="002E1218" w:rsidTr="00615454">
        <w:trPr>
          <w:gridAfter w:val="1"/>
        </w:trPr>
        <w:tc>
          <w:tcPr>
            <w:tcW w:w="2701"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Design temperature (ºC)</w:t>
            </w:r>
            <w:r w:rsidR="003D4A8C">
              <w:rPr>
                <w:rFonts w:cs="Arial"/>
                <w:sz w:val="20"/>
              </w:rPr>
              <w:t>:</w:t>
            </w:r>
          </w:p>
        </w:tc>
        <w:tc>
          <w:tcPr>
            <w:tcW w:w="2945" w:type="dxa"/>
            <w:gridSpan w:val="51"/>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jc w:val="center"/>
              <w:rPr>
                <w:rFonts w:cs="Arial"/>
                <w:b/>
                <w:sz w:val="20"/>
              </w:rPr>
            </w:pPr>
          </w:p>
        </w:tc>
        <w:tc>
          <w:tcPr>
            <w:tcW w:w="2644" w:type="dxa"/>
            <w:gridSpan w:val="56"/>
            <w:tcBorders>
              <w:top w:val="nil"/>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rsidR="00AE36A3" w:rsidRPr="002E1218" w:rsidRDefault="00AE36A3" w:rsidP="00C80F28">
            <w:pPr>
              <w:spacing w:before="60" w:after="60"/>
              <w:rPr>
                <w:rFonts w:cs="Arial"/>
                <w:b/>
                <w:sz w:val="20"/>
              </w:rPr>
            </w:pPr>
            <w:r w:rsidRPr="002E1218">
              <w:rPr>
                <w:rFonts w:cs="Arial"/>
                <w:sz w:val="20"/>
              </w:rPr>
              <w:t>Power output (k</w:t>
            </w:r>
            <w:r w:rsidR="00C80F28">
              <w:rPr>
                <w:rFonts w:cs="Arial"/>
                <w:sz w:val="20"/>
              </w:rPr>
              <w:t>W</w:t>
            </w:r>
            <w:r w:rsidRPr="002E1218">
              <w:rPr>
                <w:rFonts w:cs="Arial"/>
                <w:sz w:val="20"/>
              </w:rPr>
              <w:t xml:space="preserve"> or M</w:t>
            </w:r>
            <w:r w:rsidR="00C80F28">
              <w:rPr>
                <w:rFonts w:cs="Arial"/>
                <w:sz w:val="20"/>
              </w:rPr>
              <w:t>W</w:t>
            </w:r>
            <w:r w:rsidRPr="002E1218">
              <w:rPr>
                <w:rFonts w:cs="Arial"/>
                <w:sz w:val="20"/>
              </w:rPr>
              <w:t xml:space="preserve">): </w:t>
            </w:r>
          </w:p>
        </w:tc>
        <w:tc>
          <w:tcPr>
            <w:tcW w:w="2904" w:type="dxa"/>
            <w:gridSpan w:val="38"/>
            <w:tcBorders>
              <w:top w:val="nil"/>
              <w:left w:val="single" w:sz="4" w:space="0" w:color="808080" w:themeColor="background1" w:themeShade="80"/>
              <w:bottom w:val="nil"/>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jc w:val="center"/>
              <w:rPr>
                <w:rFonts w:cs="Arial"/>
                <w:b/>
                <w:sz w:val="20"/>
              </w:rPr>
            </w:pPr>
          </w:p>
        </w:tc>
      </w:tr>
      <w:tr w:rsidR="00AE36A3" w:rsidRPr="002E1218" w:rsidTr="00615454">
        <w:trPr>
          <w:gridAfter w:val="1"/>
        </w:trPr>
        <w:tc>
          <w:tcPr>
            <w:tcW w:w="2701" w:type="dxa"/>
            <w:gridSpan w:val="1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 xml:space="preserve">Attend category according to AS 2593 </w:t>
            </w:r>
            <w:r w:rsidRPr="003D4A8C">
              <w:rPr>
                <w:rFonts w:cs="Arial"/>
                <w:sz w:val="18"/>
              </w:rPr>
              <w:t>(select one)</w:t>
            </w:r>
            <w:r w:rsidR="003D4A8C">
              <w:rPr>
                <w:rFonts w:cs="Arial"/>
                <w:sz w:val="18"/>
              </w:rPr>
              <w:t>:</w:t>
            </w:r>
          </w:p>
        </w:tc>
        <w:tc>
          <w:tcPr>
            <w:tcW w:w="2138" w:type="dxa"/>
            <w:gridSpan w:val="32"/>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right="2"/>
              <w:rPr>
                <w:rFonts w:cs="Arial"/>
                <w:sz w:val="20"/>
              </w:rPr>
            </w:pPr>
            <w:r w:rsidRPr="002E1218">
              <w:rPr>
                <w:rFonts w:cs="Arial"/>
                <w:sz w:val="20"/>
              </w:rPr>
              <w:t>Attended operation</w:t>
            </w:r>
          </w:p>
        </w:tc>
        <w:sdt>
          <w:sdtPr>
            <w:rPr>
              <w:rFonts w:cs="Arial"/>
              <w:sz w:val="20"/>
            </w:rPr>
            <w:id w:val="918747749"/>
            <w14:checkbox>
              <w14:checked w14:val="0"/>
              <w14:checkedState w14:val="2612" w14:font="MS Gothic"/>
              <w14:uncheckedState w14:val="2610" w14:font="MS Gothic"/>
            </w14:checkbox>
          </w:sdtPr>
          <w:sdtEndPr/>
          <w:sdtContent>
            <w:tc>
              <w:tcPr>
                <w:tcW w:w="424"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77"/>
                  <w:rPr>
                    <w:rFonts w:cs="Arial"/>
                    <w:sz w:val="20"/>
                  </w:rPr>
                </w:pPr>
                <w:r w:rsidRPr="002E1218">
                  <w:rPr>
                    <w:rFonts w:ascii="Segoe UI Symbol" w:eastAsia="MS Gothic" w:hAnsi="Segoe UI Symbol" w:cs="Segoe UI Symbol"/>
                    <w:sz w:val="20"/>
                  </w:rPr>
                  <w:t>☐</w:t>
                </w:r>
              </w:p>
            </w:tc>
          </w:sdtContent>
        </w:sdt>
        <w:tc>
          <w:tcPr>
            <w:tcW w:w="2716" w:type="dxa"/>
            <w:gridSpan w:val="62"/>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right="-108"/>
              <w:rPr>
                <w:rFonts w:cs="Arial"/>
                <w:sz w:val="20"/>
              </w:rPr>
            </w:pPr>
            <w:r w:rsidRPr="002E1218">
              <w:rPr>
                <w:rFonts w:cs="Arial"/>
                <w:sz w:val="20"/>
              </w:rPr>
              <w:t>Limited attendance operation</w:t>
            </w:r>
          </w:p>
        </w:tc>
        <w:sdt>
          <w:sdtPr>
            <w:rPr>
              <w:rFonts w:cs="Arial"/>
              <w:sz w:val="20"/>
            </w:rPr>
            <w:id w:val="-987862754"/>
            <w14:checkbox>
              <w14:checked w14:val="0"/>
              <w14:checkedState w14:val="2612" w14:font="MS Gothic"/>
              <w14:uncheckedState w14:val="2610" w14:font="MS Gothic"/>
            </w14:checkbox>
          </w:sdtPr>
          <w:sdtEndPr/>
          <w:sdtContent>
            <w:tc>
              <w:tcPr>
                <w:tcW w:w="446"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2390" w:type="dxa"/>
            <w:gridSpan w:val="32"/>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Unattended operation</w:t>
            </w:r>
          </w:p>
        </w:tc>
        <w:sdt>
          <w:sdtPr>
            <w:rPr>
              <w:rFonts w:cs="Arial"/>
              <w:sz w:val="20"/>
            </w:rPr>
            <w:id w:val="1565835214"/>
            <w14:checkbox>
              <w14:checked w14:val="0"/>
              <w14:checkedState w14:val="2612" w14:font="MS Gothic"/>
              <w14:uncheckedState w14:val="2610" w14:font="MS Gothic"/>
            </w14:checkbox>
          </w:sdtPr>
          <w:sdtEndPr/>
          <w:sdtContent>
            <w:tc>
              <w:tcPr>
                <w:tcW w:w="379" w:type="dxa"/>
                <w:gridSpan w:val="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ind w:left="-81"/>
                  <w:rPr>
                    <w:rFonts w:cs="Arial"/>
                    <w:sz w:val="20"/>
                  </w:rPr>
                </w:pPr>
                <w:r w:rsidRPr="002E1218">
                  <w:rPr>
                    <w:rFonts w:ascii="Segoe UI Symbol" w:eastAsia="MS Gothic" w:hAnsi="Segoe UI Symbol" w:cs="Segoe UI Symbol"/>
                    <w:sz w:val="20"/>
                  </w:rPr>
                  <w:t>☐</w:t>
                </w:r>
              </w:p>
            </w:tc>
          </w:sdtContent>
        </w:sdt>
      </w:tr>
      <w:tr w:rsidR="00AE36A3" w:rsidRPr="002E1218" w:rsidTr="00615454">
        <w:trPr>
          <w:gridAfter w:val="1"/>
        </w:trPr>
        <w:tc>
          <w:tcPr>
            <w:tcW w:w="11194" w:type="dxa"/>
            <w:gridSpan w:val="15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b/>
                <w:sz w:val="24"/>
                <w:szCs w:val="24"/>
              </w:rPr>
            </w:pPr>
            <w:r w:rsidRPr="002E1218">
              <w:rPr>
                <w:rFonts w:cs="Arial"/>
                <w:b/>
                <w:sz w:val="24"/>
                <w:szCs w:val="24"/>
              </w:rPr>
              <w:t xml:space="preserve">5.2 Pressure vessel </w:t>
            </w:r>
          </w:p>
        </w:tc>
      </w:tr>
      <w:tr w:rsidR="00AE36A3" w:rsidRPr="002E1218" w:rsidTr="00615454">
        <w:trPr>
          <w:gridAfter w:val="1"/>
        </w:trPr>
        <w:tc>
          <w:tcPr>
            <w:tcW w:w="8290" w:type="dxa"/>
            <w:gridSpan w:val="12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b/>
                <w:sz w:val="20"/>
              </w:rPr>
            </w:pPr>
            <w:r w:rsidRPr="002E1218">
              <w:rPr>
                <w:rFonts w:cs="Arial"/>
                <w:sz w:val="20"/>
              </w:rPr>
              <w:t xml:space="preserve">Hazard level described in AS 4343 </w:t>
            </w:r>
            <w:r w:rsidRPr="00C80F28">
              <w:rPr>
                <w:rFonts w:cs="Arial"/>
                <w:sz w:val="16"/>
              </w:rPr>
              <w:t>(</w:t>
            </w:r>
            <w:r w:rsidRPr="00C80F28">
              <w:rPr>
                <w:rFonts w:cs="Arial"/>
                <w:sz w:val="16"/>
                <w:szCs w:val="18"/>
              </w:rPr>
              <w:t>for multi-chamber vessel, use highest hazard level – select one):</w:t>
            </w:r>
          </w:p>
        </w:tc>
        <w:tc>
          <w:tcPr>
            <w:tcW w:w="576" w:type="dxa"/>
            <w:gridSpan w:val="13"/>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A</w:t>
            </w:r>
          </w:p>
        </w:tc>
        <w:sdt>
          <w:sdtPr>
            <w:rPr>
              <w:rFonts w:cs="Arial"/>
              <w:sz w:val="20"/>
            </w:rPr>
            <w:id w:val="1062139029"/>
            <w14:checkbox>
              <w14:checked w14:val="0"/>
              <w14:checkedState w14:val="2612" w14:font="MS Gothic"/>
              <w14:uncheckedState w14:val="2610" w14:font="MS Gothic"/>
            </w14:checkbox>
          </w:sdtPr>
          <w:sdtEndPr/>
          <w:sdtContent>
            <w:tc>
              <w:tcPr>
                <w:tcW w:w="390" w:type="dxa"/>
                <w:gridSpan w:val="4"/>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108"/>
                  <w:rPr>
                    <w:rFonts w:cs="Arial"/>
                    <w:sz w:val="20"/>
                  </w:rPr>
                </w:pPr>
                <w:r w:rsidRPr="002E1218">
                  <w:rPr>
                    <w:rFonts w:ascii="Segoe UI Symbol" w:eastAsia="MS Gothic" w:hAnsi="Segoe UI Symbol" w:cs="Segoe UI Symbol"/>
                    <w:sz w:val="20"/>
                  </w:rPr>
                  <w:t>☐</w:t>
                </w:r>
              </w:p>
            </w:tc>
          </w:sdtContent>
        </w:sdt>
        <w:tc>
          <w:tcPr>
            <w:tcW w:w="589" w:type="dxa"/>
            <w:gridSpan w:val="10"/>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B</w:t>
            </w:r>
          </w:p>
        </w:tc>
        <w:sdt>
          <w:sdtPr>
            <w:rPr>
              <w:rFonts w:cs="Arial"/>
              <w:sz w:val="20"/>
            </w:rPr>
            <w:id w:val="1507248192"/>
            <w14:checkbox>
              <w14:checked w14:val="0"/>
              <w14:checkedState w14:val="2612" w14:font="MS Gothic"/>
              <w14:uncheckedState w14:val="2610" w14:font="MS Gothic"/>
            </w14:checkbox>
          </w:sdtPr>
          <w:sdtEndPr/>
          <w:sdtContent>
            <w:tc>
              <w:tcPr>
                <w:tcW w:w="548" w:type="dxa"/>
                <w:gridSpan w:val="5"/>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422" w:type="dxa"/>
            <w:gridSpan w:val="4"/>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C</w:t>
            </w:r>
          </w:p>
        </w:tc>
        <w:sdt>
          <w:sdtPr>
            <w:rPr>
              <w:rFonts w:cs="Arial"/>
              <w:sz w:val="20"/>
            </w:rPr>
            <w:id w:val="-1312563319"/>
            <w14:checkbox>
              <w14:checked w14:val="0"/>
              <w14:checkedState w14:val="2612" w14:font="MS Gothic"/>
              <w14:uncheckedState w14:val="2610" w14:font="MS Gothic"/>
            </w14:checkbox>
          </w:sdtPr>
          <w:sdtEndPr/>
          <w:sdtContent>
            <w:tc>
              <w:tcPr>
                <w:tcW w:w="379" w:type="dxa"/>
                <w:gridSpan w:val="2"/>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ind w:left="-81"/>
                  <w:rPr>
                    <w:rFonts w:cs="Arial"/>
                    <w:sz w:val="20"/>
                  </w:rPr>
                </w:pPr>
                <w:r w:rsidRPr="002E1218">
                  <w:rPr>
                    <w:rFonts w:ascii="Segoe UI Symbol" w:eastAsia="MS Gothic" w:hAnsi="Segoe UI Symbol" w:cs="Segoe UI Symbol"/>
                    <w:sz w:val="20"/>
                  </w:rPr>
                  <w:t>☐</w:t>
                </w:r>
              </w:p>
            </w:tc>
          </w:sdtContent>
        </w:sdt>
      </w:tr>
      <w:tr w:rsidR="00AE36A3" w:rsidRPr="002E1218" w:rsidTr="00615454">
        <w:trPr>
          <w:gridAfter w:val="1"/>
        </w:trPr>
        <w:tc>
          <w:tcPr>
            <w:tcW w:w="2701"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3D4A8C" w:rsidP="003D4A8C">
            <w:pPr>
              <w:spacing w:before="60" w:after="60"/>
              <w:rPr>
                <w:rFonts w:cs="Arial"/>
                <w:b/>
                <w:sz w:val="20"/>
              </w:rPr>
            </w:pPr>
            <w:r>
              <w:rPr>
                <w:rFonts w:cs="Arial"/>
                <w:sz w:val="20"/>
              </w:rPr>
              <w:t>Volume</w:t>
            </w:r>
            <w:r w:rsidR="00AE36A3" w:rsidRPr="002E1218">
              <w:rPr>
                <w:rFonts w:cs="Arial"/>
                <w:b/>
                <w:sz w:val="20"/>
              </w:rPr>
              <w:t xml:space="preserve"> </w:t>
            </w:r>
            <w:r>
              <w:rPr>
                <w:rFonts w:cs="Arial"/>
                <w:sz w:val="20"/>
              </w:rPr>
              <w:t>(l</w:t>
            </w:r>
            <w:r w:rsidR="00AE36A3" w:rsidRPr="002E1218">
              <w:rPr>
                <w:rFonts w:cs="Arial"/>
                <w:sz w:val="20"/>
              </w:rPr>
              <w:t>itres or m</w:t>
            </w:r>
            <w:r w:rsidR="00AE36A3" w:rsidRPr="002E1218">
              <w:rPr>
                <w:rFonts w:cs="Arial"/>
                <w:sz w:val="20"/>
                <w:vertAlign w:val="superscript"/>
              </w:rPr>
              <w:t>3</w:t>
            </w:r>
            <w:r w:rsidR="00AE36A3" w:rsidRPr="002E1218">
              <w:rPr>
                <w:rFonts w:cs="Arial"/>
                <w:sz w:val="20"/>
              </w:rPr>
              <w:t>)</w:t>
            </w:r>
            <w:r>
              <w:rPr>
                <w:rFonts w:cs="Arial"/>
                <w:sz w:val="20"/>
              </w:rPr>
              <w:t>:</w:t>
            </w:r>
          </w:p>
        </w:tc>
        <w:tc>
          <w:tcPr>
            <w:tcW w:w="2945"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b/>
                <w:sz w:val="20"/>
              </w:rPr>
            </w:pPr>
          </w:p>
        </w:tc>
        <w:tc>
          <w:tcPr>
            <w:tcW w:w="2644"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3D4A8C" w:rsidP="003D4A8C">
            <w:pPr>
              <w:spacing w:before="60" w:after="60"/>
              <w:rPr>
                <w:rFonts w:cs="Arial"/>
                <w:sz w:val="20"/>
              </w:rPr>
            </w:pPr>
            <w:r>
              <w:rPr>
                <w:rFonts w:cs="Arial"/>
                <w:sz w:val="20"/>
              </w:rPr>
              <w:t>Design t</w:t>
            </w:r>
            <w:r w:rsidR="00AE36A3" w:rsidRPr="002E1218">
              <w:rPr>
                <w:rFonts w:cs="Arial"/>
                <w:sz w:val="20"/>
              </w:rPr>
              <w:t>emperature (ºC)</w:t>
            </w:r>
            <w:r>
              <w:rPr>
                <w:rFonts w:cs="Arial"/>
                <w:sz w:val="20"/>
              </w:rPr>
              <w:t>:</w:t>
            </w:r>
          </w:p>
        </w:tc>
        <w:tc>
          <w:tcPr>
            <w:tcW w:w="2904"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b/>
                <w:sz w:val="20"/>
              </w:rPr>
            </w:pPr>
          </w:p>
        </w:tc>
      </w:tr>
      <w:tr w:rsidR="00AE36A3" w:rsidRPr="002E1218" w:rsidTr="00615454">
        <w:trPr>
          <w:gridAfter w:val="1"/>
        </w:trPr>
        <w:tc>
          <w:tcPr>
            <w:tcW w:w="4209"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b/>
                <w:sz w:val="20"/>
              </w:rPr>
            </w:pPr>
            <w:r w:rsidRPr="002E1218">
              <w:rPr>
                <w:rFonts w:cs="Arial"/>
                <w:sz w:val="20"/>
              </w:rPr>
              <w:t>Design Pressure – minimum (kPa or MPa)</w:t>
            </w:r>
            <w:r w:rsidR="003D4A8C">
              <w:rPr>
                <w:rFonts w:cs="Arial"/>
                <w:sz w:val="20"/>
              </w:rPr>
              <w:t>:</w:t>
            </w:r>
          </w:p>
        </w:tc>
        <w:tc>
          <w:tcPr>
            <w:tcW w:w="2161"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b/>
                <w:sz w:val="20"/>
              </w:rPr>
            </w:pPr>
          </w:p>
        </w:tc>
        <w:tc>
          <w:tcPr>
            <w:tcW w:w="2886"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b/>
                <w:sz w:val="20"/>
              </w:rPr>
            </w:pPr>
            <w:r w:rsidRPr="002E1218">
              <w:rPr>
                <w:rFonts w:cs="Arial"/>
                <w:b/>
                <w:sz w:val="20"/>
              </w:rPr>
              <w:t>and</w:t>
            </w:r>
            <w:r w:rsidRPr="002E1218">
              <w:rPr>
                <w:rFonts w:cs="Arial"/>
                <w:sz w:val="20"/>
              </w:rPr>
              <w:t xml:space="preserve"> maximum (kPa or MPa)</w:t>
            </w:r>
            <w:r w:rsidR="003D4A8C">
              <w:rPr>
                <w:rFonts w:cs="Arial"/>
                <w:sz w:val="20"/>
              </w:rPr>
              <w:t>:</w:t>
            </w:r>
          </w:p>
        </w:tc>
        <w:tc>
          <w:tcPr>
            <w:tcW w:w="193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b/>
                <w:sz w:val="20"/>
              </w:rPr>
            </w:pPr>
          </w:p>
        </w:tc>
      </w:tr>
      <w:tr w:rsidR="00AE36A3" w:rsidRPr="002E1218" w:rsidTr="00615454">
        <w:trPr>
          <w:gridAfter w:val="1"/>
        </w:trPr>
        <w:tc>
          <w:tcPr>
            <w:tcW w:w="4209"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b/>
                <w:sz w:val="20"/>
              </w:rPr>
            </w:pPr>
            <w:r w:rsidRPr="002E1218">
              <w:rPr>
                <w:rFonts w:cs="Arial"/>
                <w:sz w:val="20"/>
              </w:rPr>
              <w:t xml:space="preserve">Vessel contents </w:t>
            </w:r>
            <w:r w:rsidRPr="003D4A8C">
              <w:rPr>
                <w:rFonts w:cs="Arial"/>
                <w:sz w:val="18"/>
                <w:szCs w:val="18"/>
              </w:rPr>
              <w:t>(select one):</w:t>
            </w:r>
          </w:p>
        </w:tc>
        <w:tc>
          <w:tcPr>
            <w:tcW w:w="944"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Liquid</w:t>
            </w:r>
          </w:p>
        </w:tc>
        <w:sdt>
          <w:sdtPr>
            <w:rPr>
              <w:rFonts w:cs="Arial"/>
              <w:sz w:val="20"/>
            </w:rPr>
            <w:id w:val="1427617352"/>
            <w14:checkbox>
              <w14:checked w14:val="0"/>
              <w14:checkedState w14:val="2612" w14:font="MS Gothic"/>
              <w14:uncheckedState w14:val="2610" w14:font="MS Gothic"/>
            </w14:checkbox>
          </w:sdtPr>
          <w:sdtEndPr/>
          <w:sdtContent>
            <w:tc>
              <w:tcPr>
                <w:tcW w:w="1114" w:type="dxa"/>
                <w:gridSpan w:val="2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108"/>
                  <w:rPr>
                    <w:rFonts w:cs="Arial"/>
                    <w:sz w:val="20"/>
                  </w:rPr>
                </w:pPr>
                <w:r w:rsidRPr="002E1218">
                  <w:rPr>
                    <w:rFonts w:ascii="Segoe UI Symbol" w:eastAsia="MS Gothic" w:hAnsi="Segoe UI Symbol" w:cs="Segoe UI Symbol"/>
                    <w:sz w:val="20"/>
                  </w:rPr>
                  <w:t>☐</w:t>
                </w:r>
              </w:p>
            </w:tc>
          </w:sdtContent>
        </w:sdt>
        <w:tc>
          <w:tcPr>
            <w:tcW w:w="708"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Gas</w:t>
            </w:r>
          </w:p>
        </w:tc>
        <w:sdt>
          <w:sdtPr>
            <w:rPr>
              <w:rFonts w:cs="Arial"/>
              <w:sz w:val="20"/>
            </w:rPr>
            <w:id w:val="-1195075193"/>
            <w14:checkbox>
              <w14:checked w14:val="0"/>
              <w14:checkedState w14:val="2612" w14:font="MS Gothic"/>
              <w14:uncheckedState w14:val="2610" w14:font="MS Gothic"/>
            </w14:checkbox>
          </w:sdtPr>
          <w:sdtEndPr/>
          <w:sdtContent>
            <w:tc>
              <w:tcPr>
                <w:tcW w:w="4219" w:type="dxa"/>
                <w:gridSpan w:val="6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ind w:left="-108"/>
                  <w:rPr>
                    <w:rFonts w:cs="Arial"/>
                    <w:b/>
                    <w:sz w:val="20"/>
                  </w:rPr>
                </w:pPr>
                <w:r w:rsidRPr="002E1218">
                  <w:rPr>
                    <w:rFonts w:ascii="Segoe UI Symbol" w:eastAsia="MS Gothic" w:hAnsi="Segoe UI Symbol" w:cs="Segoe UI Symbol"/>
                    <w:sz w:val="20"/>
                  </w:rPr>
                  <w:t>☐</w:t>
                </w:r>
              </w:p>
            </w:tc>
          </w:sdtContent>
        </w:sdt>
      </w:tr>
      <w:tr w:rsidR="00AE36A3" w:rsidRPr="002E1218" w:rsidTr="00615454">
        <w:trPr>
          <w:gridAfter w:val="1"/>
        </w:trPr>
        <w:tc>
          <w:tcPr>
            <w:tcW w:w="4209" w:type="dxa"/>
            <w:gridSpan w:val="3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b/>
                <w:sz w:val="20"/>
              </w:rPr>
            </w:pPr>
            <w:r w:rsidRPr="002E1218">
              <w:rPr>
                <w:rFonts w:cs="Arial"/>
                <w:sz w:val="20"/>
              </w:rPr>
              <w:t xml:space="preserve">Type of vessel </w:t>
            </w:r>
            <w:r w:rsidRPr="003D4A8C">
              <w:rPr>
                <w:rFonts w:cs="Arial"/>
                <w:sz w:val="18"/>
                <w:szCs w:val="18"/>
              </w:rPr>
              <w:t>(select one):</w:t>
            </w:r>
          </w:p>
        </w:tc>
        <w:tc>
          <w:tcPr>
            <w:tcW w:w="3321" w:type="dxa"/>
            <w:gridSpan w:val="70"/>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b/>
                <w:sz w:val="20"/>
              </w:rPr>
            </w:pPr>
            <w:r w:rsidRPr="002E1218">
              <w:rPr>
                <w:rFonts w:cs="Arial"/>
                <w:sz w:val="20"/>
              </w:rPr>
              <w:t>Transportable (mounted on truck)</w:t>
            </w:r>
          </w:p>
        </w:tc>
        <w:sdt>
          <w:sdtPr>
            <w:rPr>
              <w:rFonts w:cs="Arial"/>
              <w:sz w:val="20"/>
            </w:rPr>
            <w:id w:val="1197660874"/>
            <w14:checkbox>
              <w14:checked w14:val="0"/>
              <w14:checkedState w14:val="2612" w14:font="MS Gothic"/>
              <w14:uncheckedState w14:val="2610" w14:font="MS Gothic"/>
            </w14:checkbox>
          </w:sdtPr>
          <w:sdtEndPr/>
          <w:sdtContent>
            <w:tc>
              <w:tcPr>
                <w:tcW w:w="738" w:type="dxa"/>
                <w:gridSpan w:val="14"/>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81"/>
                  <w:rPr>
                    <w:rFonts w:cs="Arial"/>
                    <w:b/>
                    <w:sz w:val="20"/>
                  </w:rPr>
                </w:pPr>
                <w:r w:rsidRPr="002E1218">
                  <w:rPr>
                    <w:rFonts w:ascii="Segoe UI Symbol" w:eastAsia="MS Gothic" w:hAnsi="Segoe UI Symbol" w:cs="Segoe UI Symbol"/>
                    <w:sz w:val="20"/>
                  </w:rPr>
                  <w:t>☐</w:t>
                </w:r>
              </w:p>
            </w:tc>
          </w:sdtContent>
        </w:sdt>
        <w:tc>
          <w:tcPr>
            <w:tcW w:w="863" w:type="dxa"/>
            <w:gridSpan w:val="1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b/>
                <w:sz w:val="20"/>
              </w:rPr>
            </w:pPr>
            <w:r w:rsidRPr="002E1218">
              <w:rPr>
                <w:rFonts w:cs="Arial"/>
                <w:sz w:val="20"/>
              </w:rPr>
              <w:t>Mobile</w:t>
            </w:r>
          </w:p>
        </w:tc>
        <w:sdt>
          <w:sdtPr>
            <w:rPr>
              <w:rFonts w:cs="Arial"/>
              <w:sz w:val="20"/>
            </w:rPr>
            <w:id w:val="-1811318918"/>
            <w14:checkbox>
              <w14:checked w14:val="0"/>
              <w14:checkedState w14:val="2612" w14:font="MS Gothic"/>
              <w14:uncheckedState w14:val="2610" w14:font="MS Gothic"/>
            </w14:checkbox>
          </w:sdtPr>
          <w:sdtEndPr/>
          <w:sdtContent>
            <w:tc>
              <w:tcPr>
                <w:tcW w:w="549"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108"/>
                  <w:rPr>
                    <w:rFonts w:cs="Arial"/>
                    <w:b/>
                    <w:sz w:val="20"/>
                  </w:rPr>
                </w:pPr>
                <w:r w:rsidRPr="002E1218">
                  <w:rPr>
                    <w:rFonts w:ascii="Segoe UI Symbol" w:eastAsia="MS Gothic" w:hAnsi="Segoe UI Symbol" w:cs="Segoe UI Symbol"/>
                    <w:sz w:val="20"/>
                  </w:rPr>
                  <w:t>☐</w:t>
                </w:r>
              </w:p>
            </w:tc>
          </w:sdtContent>
        </w:sdt>
        <w:tc>
          <w:tcPr>
            <w:tcW w:w="1135" w:type="dxa"/>
            <w:gridSpan w:val="12"/>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b/>
                <w:sz w:val="20"/>
              </w:rPr>
            </w:pPr>
            <w:r w:rsidRPr="002E1218">
              <w:rPr>
                <w:rFonts w:cs="Arial"/>
                <w:sz w:val="20"/>
              </w:rPr>
              <w:t>Fixed</w:t>
            </w:r>
          </w:p>
        </w:tc>
        <w:sdt>
          <w:sdtPr>
            <w:rPr>
              <w:rFonts w:cs="Arial"/>
              <w:sz w:val="20"/>
            </w:rPr>
            <w:id w:val="1167597106"/>
            <w14:checkbox>
              <w14:checked w14:val="0"/>
              <w14:checkedState w14:val="2612" w14:font="MS Gothic"/>
              <w14:uncheckedState w14:val="2610" w14:font="MS Gothic"/>
            </w14:checkbox>
          </w:sdtPr>
          <w:sdtEndPr/>
          <w:sdtContent>
            <w:tc>
              <w:tcPr>
                <w:tcW w:w="379" w:type="dxa"/>
                <w:gridSpan w:val="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ind w:left="-81"/>
                  <w:rPr>
                    <w:rFonts w:cs="Arial"/>
                    <w:b/>
                    <w:sz w:val="20"/>
                  </w:rPr>
                </w:pPr>
                <w:r w:rsidRPr="002E1218">
                  <w:rPr>
                    <w:rFonts w:ascii="Segoe UI Symbol" w:eastAsia="MS Gothic" w:hAnsi="Segoe UI Symbol" w:cs="Segoe UI Symbol"/>
                    <w:sz w:val="20"/>
                  </w:rPr>
                  <w:t>☐</w:t>
                </w:r>
              </w:p>
            </w:tc>
          </w:sdtContent>
        </w:sdt>
      </w:tr>
      <w:tr w:rsidR="00AE36A3" w:rsidRPr="002E1218" w:rsidTr="00615454">
        <w:trPr>
          <w:gridAfter w:val="1"/>
        </w:trPr>
        <w:tc>
          <w:tcPr>
            <w:tcW w:w="11194" w:type="dxa"/>
            <w:gridSpan w:val="159"/>
            <w:tcBorders>
              <w:top w:val="single" w:sz="8" w:space="0" w:color="808080" w:themeColor="background1" w:themeShade="80"/>
              <w:left w:val="nil"/>
              <w:bottom w:val="single" w:sz="8"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b/>
                <w:sz w:val="20"/>
              </w:rPr>
            </w:pPr>
            <w:r w:rsidRPr="002E1218">
              <w:rPr>
                <w:rFonts w:cs="Arial"/>
                <w:b/>
                <w:sz w:val="24"/>
                <w:szCs w:val="24"/>
              </w:rPr>
              <w:t>5.3 Tower crane</w:t>
            </w:r>
          </w:p>
        </w:tc>
      </w:tr>
      <w:tr w:rsidR="00AE36A3" w:rsidRPr="002E1218" w:rsidTr="00615454">
        <w:trPr>
          <w:gridAfter w:val="1"/>
        </w:trPr>
        <w:tc>
          <w:tcPr>
            <w:tcW w:w="2937" w:type="dxa"/>
            <w:gridSpan w:val="21"/>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3D4A8C" w:rsidP="003D4A8C">
            <w:pPr>
              <w:spacing w:before="60" w:after="60"/>
              <w:rPr>
                <w:rFonts w:cs="Arial"/>
                <w:sz w:val="20"/>
              </w:rPr>
            </w:pPr>
            <w:r>
              <w:rPr>
                <w:rFonts w:cs="Arial"/>
                <w:sz w:val="20"/>
              </w:rPr>
              <w:t>Maximum rated capacity</w:t>
            </w:r>
            <w:r w:rsidR="00AE36A3" w:rsidRPr="002E1218">
              <w:rPr>
                <w:rFonts w:cs="Arial"/>
                <w:sz w:val="20"/>
              </w:rPr>
              <w:t xml:space="preserve"> (t)</w:t>
            </w:r>
            <w:r>
              <w:rPr>
                <w:rFonts w:cs="Arial"/>
                <w:sz w:val="20"/>
              </w:rPr>
              <w:t>:</w:t>
            </w:r>
          </w:p>
        </w:tc>
        <w:tc>
          <w:tcPr>
            <w:tcW w:w="2612" w:type="dxa"/>
            <w:gridSpan w:val="38"/>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b/>
                <w:sz w:val="20"/>
              </w:rPr>
            </w:pPr>
          </w:p>
        </w:tc>
        <w:tc>
          <w:tcPr>
            <w:tcW w:w="3018" w:type="dxa"/>
            <w:gridSpan w:val="69"/>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Maximum boom length (m)</w:t>
            </w:r>
            <w:r w:rsidR="003D4A8C">
              <w:rPr>
                <w:rFonts w:cs="Arial"/>
                <w:sz w:val="20"/>
              </w:rPr>
              <w:t>:</w:t>
            </w:r>
          </w:p>
        </w:tc>
        <w:tc>
          <w:tcPr>
            <w:tcW w:w="2627" w:type="dxa"/>
            <w:gridSpan w:val="31"/>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b/>
                <w:sz w:val="20"/>
              </w:rPr>
            </w:pPr>
          </w:p>
        </w:tc>
      </w:tr>
      <w:tr w:rsidR="00AE36A3" w:rsidRPr="002E1218" w:rsidTr="00615454">
        <w:trPr>
          <w:gridAfter w:val="1"/>
        </w:trPr>
        <w:tc>
          <w:tcPr>
            <w:tcW w:w="2937" w:type="dxa"/>
            <w:gridSpan w:val="2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Maximum radius (m)</w:t>
            </w:r>
            <w:r w:rsidR="003D4A8C">
              <w:rPr>
                <w:rFonts w:cs="Arial"/>
                <w:sz w:val="20"/>
              </w:rPr>
              <w:t>:</w:t>
            </w:r>
          </w:p>
        </w:tc>
        <w:tc>
          <w:tcPr>
            <w:tcW w:w="2612"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b/>
                <w:sz w:val="20"/>
              </w:rPr>
            </w:pPr>
          </w:p>
        </w:tc>
        <w:tc>
          <w:tcPr>
            <w:tcW w:w="3018" w:type="dxa"/>
            <w:gridSpan w:val="6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Maximum installed height (m)</w:t>
            </w:r>
            <w:r w:rsidR="003D4A8C">
              <w:rPr>
                <w:rFonts w:cs="Arial"/>
                <w:sz w:val="20"/>
              </w:rPr>
              <w:t>:</w:t>
            </w:r>
          </w:p>
        </w:tc>
        <w:tc>
          <w:tcPr>
            <w:tcW w:w="2627"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b/>
                <w:sz w:val="20"/>
              </w:rPr>
            </w:pPr>
          </w:p>
        </w:tc>
      </w:tr>
      <w:tr w:rsidR="00AE36A3" w:rsidRPr="002E1218" w:rsidTr="00615454">
        <w:trPr>
          <w:gridAfter w:val="1"/>
        </w:trPr>
        <w:tc>
          <w:tcPr>
            <w:tcW w:w="2937" w:type="dxa"/>
            <w:gridSpan w:val="21"/>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 xml:space="preserve">Type </w:t>
            </w:r>
            <w:r w:rsidRPr="003D4A8C">
              <w:rPr>
                <w:rFonts w:cs="Arial"/>
                <w:sz w:val="18"/>
              </w:rPr>
              <w:t>(select one):</w:t>
            </w:r>
          </w:p>
        </w:tc>
        <w:tc>
          <w:tcPr>
            <w:tcW w:w="1431" w:type="dxa"/>
            <w:gridSpan w:val="18"/>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b/>
                <w:sz w:val="20"/>
              </w:rPr>
            </w:pPr>
            <w:r w:rsidRPr="002E1218">
              <w:rPr>
                <w:rFonts w:cs="Arial"/>
                <w:sz w:val="20"/>
              </w:rPr>
              <w:t>Self-erecting</w:t>
            </w:r>
          </w:p>
        </w:tc>
        <w:sdt>
          <w:sdtPr>
            <w:rPr>
              <w:rFonts w:cs="Arial"/>
              <w:sz w:val="20"/>
            </w:rPr>
            <w:id w:val="2032997115"/>
            <w14:checkbox>
              <w14:checked w14:val="0"/>
              <w14:checkedState w14:val="2612" w14:font="MS Gothic"/>
              <w14:uncheckedState w14:val="2610" w14:font="MS Gothic"/>
            </w14:checkbox>
          </w:sdtPr>
          <w:sdtEndPr/>
          <w:sdtContent>
            <w:tc>
              <w:tcPr>
                <w:tcW w:w="377"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3D4A8C" w:rsidP="003D4A8C">
                <w:pPr>
                  <w:spacing w:before="60" w:after="60"/>
                  <w:ind w:left="-80"/>
                  <w:rPr>
                    <w:rFonts w:cs="Arial"/>
                    <w:b/>
                    <w:sz w:val="20"/>
                  </w:rPr>
                </w:pPr>
                <w:r>
                  <w:rPr>
                    <w:rFonts w:ascii="MS Gothic" w:eastAsia="MS Gothic" w:hAnsi="MS Gothic" w:cs="Arial" w:hint="eastAsia"/>
                    <w:sz w:val="20"/>
                  </w:rPr>
                  <w:t>☐</w:t>
                </w:r>
              </w:p>
            </w:tc>
          </w:sdtContent>
        </w:sdt>
        <w:tc>
          <w:tcPr>
            <w:tcW w:w="1373" w:type="dxa"/>
            <w:gridSpan w:val="31"/>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b/>
                <w:sz w:val="20"/>
              </w:rPr>
            </w:pPr>
            <w:r w:rsidRPr="002E1218">
              <w:rPr>
                <w:rFonts w:cs="Arial"/>
                <w:sz w:val="20"/>
              </w:rPr>
              <w:t>Fixed base</w:t>
            </w:r>
          </w:p>
        </w:tc>
        <w:sdt>
          <w:sdtPr>
            <w:rPr>
              <w:rFonts w:cs="Arial"/>
              <w:sz w:val="20"/>
            </w:rPr>
            <w:id w:val="2095281876"/>
            <w14:checkbox>
              <w14:checked w14:val="0"/>
              <w14:checkedState w14:val="2612" w14:font="MS Gothic"/>
              <w14:uncheckedState w14:val="2610" w14:font="MS Gothic"/>
            </w14:checkbox>
          </w:sdtPr>
          <w:sdtEndPr/>
          <w:sdtContent>
            <w:tc>
              <w:tcPr>
                <w:tcW w:w="420"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85"/>
                  <w:rPr>
                    <w:rFonts w:cs="Arial"/>
                    <w:b/>
                    <w:sz w:val="20"/>
                  </w:rPr>
                </w:pPr>
                <w:r w:rsidRPr="002E1218">
                  <w:rPr>
                    <w:rFonts w:ascii="Segoe UI Symbol" w:eastAsia="MS Gothic" w:hAnsi="Segoe UI Symbol" w:cs="Segoe UI Symbol"/>
                    <w:sz w:val="20"/>
                  </w:rPr>
                  <w:t>☐</w:t>
                </w:r>
              </w:p>
            </w:tc>
          </w:sdtContent>
        </w:sdt>
        <w:tc>
          <w:tcPr>
            <w:tcW w:w="1870" w:type="dxa"/>
            <w:gridSpan w:val="3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Rail mounted</w:t>
            </w:r>
          </w:p>
        </w:tc>
        <w:sdt>
          <w:sdtPr>
            <w:rPr>
              <w:rFonts w:cs="Arial"/>
              <w:sz w:val="20"/>
            </w:rPr>
            <w:id w:val="-603570118"/>
            <w14:checkbox>
              <w14:checked w14:val="0"/>
              <w14:checkedState w14:val="2612" w14:font="MS Gothic"/>
              <w14:uncheckedState w14:val="2610" w14:font="MS Gothic"/>
            </w14:checkbox>
          </w:sdtPr>
          <w:sdtEndPr/>
          <w:sdtContent>
            <w:tc>
              <w:tcPr>
                <w:tcW w:w="448"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80"/>
                  <w:rPr>
                    <w:rFonts w:cs="Arial"/>
                    <w:b/>
                    <w:sz w:val="20"/>
                  </w:rPr>
                </w:pPr>
                <w:r w:rsidRPr="002E1218">
                  <w:rPr>
                    <w:rFonts w:ascii="Segoe UI Symbol" w:eastAsia="MS Gothic" w:hAnsi="Segoe UI Symbol" w:cs="Segoe UI Symbol"/>
                    <w:sz w:val="20"/>
                  </w:rPr>
                  <w:t>☐</w:t>
                </w:r>
              </w:p>
            </w:tc>
          </w:sdtContent>
        </w:sdt>
        <w:tc>
          <w:tcPr>
            <w:tcW w:w="1837" w:type="dxa"/>
            <w:gridSpan w:val="22"/>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b/>
                <w:sz w:val="20"/>
              </w:rPr>
            </w:pPr>
            <w:r w:rsidRPr="002E1218">
              <w:rPr>
                <w:rFonts w:cs="Arial"/>
                <w:sz w:val="20"/>
              </w:rPr>
              <w:t>Internal climber</w:t>
            </w:r>
          </w:p>
        </w:tc>
        <w:sdt>
          <w:sdtPr>
            <w:rPr>
              <w:rFonts w:cs="Arial"/>
              <w:sz w:val="20"/>
            </w:rPr>
            <w:id w:val="-467590380"/>
            <w14:checkbox>
              <w14:checked w14:val="0"/>
              <w14:checkedState w14:val="2612" w14:font="MS Gothic"/>
              <w14:uncheckedState w14:val="2610" w14:font="MS Gothic"/>
            </w14:checkbox>
          </w:sdtPr>
          <w:sdtEndPr/>
          <w:sdtContent>
            <w:tc>
              <w:tcPr>
                <w:tcW w:w="501" w:type="dxa"/>
                <w:gridSpan w:val="4"/>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ind w:left="-88"/>
                  <w:rPr>
                    <w:rFonts w:cs="Arial"/>
                    <w:b/>
                    <w:sz w:val="20"/>
                  </w:rPr>
                </w:pPr>
                <w:r w:rsidRPr="002E1218">
                  <w:rPr>
                    <w:rFonts w:ascii="Segoe UI Symbol" w:eastAsia="MS Gothic" w:hAnsi="Segoe UI Symbol" w:cs="Segoe UI Symbol"/>
                    <w:sz w:val="20"/>
                  </w:rPr>
                  <w:t>☐</w:t>
                </w:r>
              </w:p>
            </w:tc>
          </w:sdtContent>
        </w:sdt>
      </w:tr>
      <w:tr w:rsidR="00AE36A3" w:rsidRPr="002E1218" w:rsidTr="00615454">
        <w:trPr>
          <w:gridAfter w:val="1"/>
        </w:trPr>
        <w:tc>
          <w:tcPr>
            <w:tcW w:w="11194" w:type="dxa"/>
            <w:gridSpan w:val="15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keepNext/>
              <w:spacing w:before="60" w:after="60"/>
              <w:rPr>
                <w:rFonts w:cs="Arial"/>
                <w:b/>
                <w:sz w:val="24"/>
                <w:szCs w:val="24"/>
              </w:rPr>
            </w:pPr>
            <w:r w:rsidRPr="002E1218">
              <w:rPr>
                <w:rFonts w:cs="Arial"/>
                <w:b/>
                <w:sz w:val="24"/>
                <w:szCs w:val="24"/>
              </w:rPr>
              <w:t>5.4 Lift</w:t>
            </w:r>
          </w:p>
        </w:tc>
      </w:tr>
      <w:tr w:rsidR="00AE36A3" w:rsidRPr="002E1218" w:rsidTr="00615454">
        <w:trPr>
          <w:gridAfter w:val="1"/>
        </w:trPr>
        <w:tc>
          <w:tcPr>
            <w:tcW w:w="2901" w:type="dxa"/>
            <w:gridSpan w:val="19"/>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keepNext/>
              <w:spacing w:before="60" w:after="60"/>
              <w:rPr>
                <w:rFonts w:cs="Arial"/>
                <w:sz w:val="20"/>
              </w:rPr>
            </w:pPr>
            <w:r w:rsidRPr="002E1218">
              <w:rPr>
                <w:rFonts w:cs="Arial"/>
                <w:sz w:val="20"/>
              </w:rPr>
              <w:t>Maximum rated load (kg)</w:t>
            </w:r>
            <w:r w:rsidR="003D4A8C">
              <w:rPr>
                <w:rFonts w:cs="Arial"/>
                <w:sz w:val="20"/>
              </w:rPr>
              <w:t>:</w:t>
            </w:r>
          </w:p>
        </w:tc>
        <w:tc>
          <w:tcPr>
            <w:tcW w:w="2672" w:type="dxa"/>
            <w:gridSpan w:val="42"/>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keepNext/>
              <w:spacing w:before="60" w:after="60"/>
              <w:rPr>
                <w:rFonts w:cs="Arial"/>
                <w:b/>
                <w:sz w:val="20"/>
              </w:rPr>
            </w:pPr>
          </w:p>
        </w:tc>
        <w:tc>
          <w:tcPr>
            <w:tcW w:w="2858" w:type="dxa"/>
            <w:gridSpan w:val="6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keepNext/>
              <w:spacing w:before="60" w:after="60"/>
              <w:rPr>
                <w:rFonts w:cs="Arial"/>
                <w:sz w:val="20"/>
              </w:rPr>
            </w:pPr>
            <w:r w:rsidRPr="002E1218">
              <w:rPr>
                <w:rFonts w:cs="Arial"/>
                <w:sz w:val="20"/>
              </w:rPr>
              <w:t xml:space="preserve">Maximum number persons: </w:t>
            </w:r>
          </w:p>
        </w:tc>
        <w:tc>
          <w:tcPr>
            <w:tcW w:w="2763" w:type="dxa"/>
            <w:gridSpan w:val="3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keepNext/>
              <w:spacing w:before="60" w:after="60"/>
              <w:rPr>
                <w:rFonts w:cs="Arial"/>
                <w:b/>
                <w:sz w:val="20"/>
              </w:rPr>
            </w:pPr>
          </w:p>
        </w:tc>
      </w:tr>
      <w:tr w:rsidR="00AE36A3" w:rsidRPr="002E1218" w:rsidTr="00615454">
        <w:trPr>
          <w:gridAfter w:val="1"/>
        </w:trPr>
        <w:tc>
          <w:tcPr>
            <w:tcW w:w="2901"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 xml:space="preserve">Number of levels serviced: </w:t>
            </w:r>
          </w:p>
        </w:tc>
        <w:tc>
          <w:tcPr>
            <w:tcW w:w="2672"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jc w:val="center"/>
              <w:rPr>
                <w:rFonts w:cs="Arial"/>
                <w:b/>
                <w:sz w:val="20"/>
              </w:rPr>
            </w:pPr>
          </w:p>
        </w:tc>
        <w:tc>
          <w:tcPr>
            <w:tcW w:w="2858" w:type="dxa"/>
            <w:gridSpan w:val="6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 xml:space="preserve">Number of openings: </w:t>
            </w:r>
          </w:p>
        </w:tc>
        <w:tc>
          <w:tcPr>
            <w:tcW w:w="2763"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jc w:val="center"/>
              <w:rPr>
                <w:rFonts w:cs="Arial"/>
                <w:b/>
                <w:sz w:val="20"/>
              </w:rPr>
            </w:pPr>
          </w:p>
        </w:tc>
      </w:tr>
      <w:tr w:rsidR="00AE36A3" w:rsidRPr="00DD08F7" w:rsidTr="00615454">
        <w:trPr>
          <w:gridBefore w:val="1"/>
        </w:trPr>
        <w:tc>
          <w:tcPr>
            <w:tcW w:w="1293" w:type="dxa"/>
            <w:gridSpan w:val="2"/>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 xml:space="preserve">Lift </w:t>
            </w:r>
            <w:r w:rsidR="003D4A8C">
              <w:rPr>
                <w:rFonts w:cs="Arial"/>
                <w:sz w:val="20"/>
              </w:rPr>
              <w:t>type</w:t>
            </w:r>
            <w:r w:rsidRPr="002E1218">
              <w:rPr>
                <w:rFonts w:cs="Arial"/>
                <w:sz w:val="20"/>
              </w:rPr>
              <w:t xml:space="preserve"> </w:t>
            </w:r>
            <w:r w:rsidRPr="003D4A8C">
              <w:rPr>
                <w:rFonts w:cs="Arial"/>
                <w:sz w:val="18"/>
              </w:rPr>
              <w:t>(select one)</w:t>
            </w:r>
            <w:r w:rsidR="003D4A8C">
              <w:rPr>
                <w:rFonts w:cs="Arial"/>
                <w:sz w:val="18"/>
              </w:rPr>
              <w:t>:</w:t>
            </w:r>
          </w:p>
        </w:tc>
        <w:tc>
          <w:tcPr>
            <w:tcW w:w="1486" w:type="dxa"/>
            <w:gridSpan w:val="14"/>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Passenger</w:t>
            </w:r>
          </w:p>
        </w:tc>
        <w:sdt>
          <w:sdtPr>
            <w:rPr>
              <w:rFonts w:cs="Arial"/>
              <w:sz w:val="20"/>
            </w:rPr>
            <w:id w:val="-1171875814"/>
            <w14:checkbox>
              <w14:checked w14:val="0"/>
              <w14:checkedState w14:val="2612" w14:font="MS Gothic"/>
              <w14:uncheckedState w14:val="2610" w14:font="MS Gothic"/>
            </w14:checkbox>
          </w:sdtPr>
          <w:sdtEndPr/>
          <w:sdtContent>
            <w:tc>
              <w:tcPr>
                <w:tcW w:w="1146" w:type="dxa"/>
                <w:gridSpan w:val="15"/>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ind w:left="-108"/>
                  <w:rPr>
                    <w:rFonts w:cs="Arial"/>
                    <w:b/>
                    <w:sz w:val="20"/>
                  </w:rPr>
                </w:pPr>
                <w:r w:rsidRPr="002E1218">
                  <w:rPr>
                    <w:rFonts w:ascii="Segoe UI Symbol" w:eastAsia="MS Gothic" w:hAnsi="Segoe UI Symbol" w:cs="Segoe UI Symbol"/>
                    <w:sz w:val="20"/>
                  </w:rPr>
                  <w:t>☐</w:t>
                </w:r>
              </w:p>
            </w:tc>
          </w:sdtContent>
        </w:sdt>
        <w:tc>
          <w:tcPr>
            <w:tcW w:w="887" w:type="dxa"/>
            <w:gridSpan w:val="13"/>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Goods</w:t>
            </w:r>
          </w:p>
        </w:tc>
        <w:sdt>
          <w:sdtPr>
            <w:rPr>
              <w:rFonts w:cs="Arial"/>
              <w:sz w:val="20"/>
            </w:rPr>
            <w:id w:val="2037537655"/>
            <w14:checkbox>
              <w14:checked w14:val="0"/>
              <w14:checkedState w14:val="2612" w14:font="MS Gothic"/>
              <w14:uncheckedState w14:val="2610" w14:font="MS Gothic"/>
            </w14:checkbox>
          </w:sdtPr>
          <w:sdtEndPr/>
          <w:sdtContent>
            <w:tc>
              <w:tcPr>
                <w:tcW w:w="1037" w:type="dxa"/>
                <w:gridSpan w:val="25"/>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ind w:left="-108"/>
                  <w:rPr>
                    <w:rFonts w:cs="Arial"/>
                    <w:b/>
                    <w:sz w:val="20"/>
                  </w:rPr>
                </w:pPr>
                <w:r w:rsidRPr="002E1218">
                  <w:rPr>
                    <w:rFonts w:ascii="Segoe UI Symbol" w:eastAsia="MS Gothic" w:hAnsi="Segoe UI Symbol" w:cs="Segoe UI Symbol"/>
                    <w:sz w:val="20"/>
                  </w:rPr>
                  <w:t>☐</w:t>
                </w:r>
              </w:p>
            </w:tc>
          </w:sdtContent>
        </w:sdt>
        <w:tc>
          <w:tcPr>
            <w:tcW w:w="1033" w:type="dxa"/>
            <w:gridSpan w:val="23"/>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jc w:val="both"/>
              <w:rPr>
                <w:rFonts w:cs="Arial"/>
                <w:sz w:val="20"/>
              </w:rPr>
            </w:pPr>
            <w:r w:rsidRPr="002E1218">
              <w:rPr>
                <w:rFonts w:cs="Arial"/>
                <w:sz w:val="20"/>
              </w:rPr>
              <w:t>Stairway</w:t>
            </w:r>
          </w:p>
        </w:tc>
        <w:sdt>
          <w:sdtPr>
            <w:rPr>
              <w:rFonts w:cs="Arial"/>
              <w:sz w:val="20"/>
            </w:rPr>
            <w:id w:val="-1065569253"/>
            <w14:checkbox>
              <w14:checked w14:val="0"/>
              <w14:checkedState w14:val="2612" w14:font="MS Gothic"/>
              <w14:uncheckedState w14:val="2610" w14:font="MS Gothic"/>
            </w14:checkbox>
          </w:sdtPr>
          <w:sdtEndPr/>
          <w:sdtContent>
            <w:tc>
              <w:tcPr>
                <w:tcW w:w="961" w:type="dxa"/>
                <w:gridSpan w:val="20"/>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rPr>
                    <w:rFonts w:cs="Arial"/>
                    <w:b/>
                    <w:sz w:val="20"/>
                  </w:rPr>
                </w:pPr>
                <w:r w:rsidRPr="002E1218">
                  <w:rPr>
                    <w:rFonts w:ascii="Segoe UI Symbol" w:eastAsia="MS Gothic" w:hAnsi="Segoe UI Symbol" w:cs="Segoe UI Symbol"/>
                    <w:sz w:val="20"/>
                  </w:rPr>
                  <w:t>☐</w:t>
                </w:r>
              </w:p>
            </w:tc>
          </w:sdtContent>
        </w:sdt>
        <w:tc>
          <w:tcPr>
            <w:tcW w:w="1043" w:type="dxa"/>
            <w:gridSpan w:val="22"/>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Inclined</w:t>
            </w:r>
          </w:p>
        </w:tc>
        <w:sdt>
          <w:sdtPr>
            <w:rPr>
              <w:rFonts w:cs="Arial"/>
              <w:sz w:val="20"/>
            </w:rPr>
            <w:id w:val="-1012373136"/>
            <w14:checkbox>
              <w14:checked w14:val="0"/>
              <w14:checkedState w14:val="2612" w14:font="MS Gothic"/>
              <w14:uncheckedState w14:val="2610" w14:font="MS Gothic"/>
            </w14:checkbox>
          </w:sdtPr>
          <w:sdtEndPr/>
          <w:sdtContent>
            <w:tc>
              <w:tcPr>
                <w:tcW w:w="968" w:type="dxa"/>
                <w:gridSpan w:val="14"/>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ind w:left="-98"/>
                  <w:rPr>
                    <w:rFonts w:cs="Arial"/>
                    <w:b/>
                    <w:sz w:val="20"/>
                  </w:rPr>
                </w:pPr>
                <w:r w:rsidRPr="002E1218">
                  <w:rPr>
                    <w:rFonts w:ascii="Segoe UI Symbol" w:eastAsia="MS Gothic" w:hAnsi="Segoe UI Symbol" w:cs="Segoe UI Symbol"/>
                    <w:sz w:val="20"/>
                  </w:rPr>
                  <w:t>☐</w:t>
                </w:r>
              </w:p>
            </w:tc>
          </w:sdtContent>
        </w:sdt>
        <w:tc>
          <w:tcPr>
            <w:tcW w:w="981" w:type="dxa"/>
            <w:gridSpan w:val="9"/>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Service</w:t>
            </w:r>
          </w:p>
        </w:tc>
        <w:sdt>
          <w:sdtPr>
            <w:rPr>
              <w:rFonts w:cs="Arial"/>
              <w:sz w:val="20"/>
            </w:rPr>
            <w:id w:val="-408539928"/>
            <w14:checkbox>
              <w14:checked w14:val="0"/>
              <w14:checkedState w14:val="2612" w14:font="MS Gothic"/>
              <w14:uncheckedState w14:val="2610" w14:font="MS Gothic"/>
            </w14:checkbox>
          </w:sdtPr>
          <w:sdtEndPr/>
          <w:sdtContent>
            <w:tc>
              <w:tcPr>
                <w:tcW w:w="359" w:type="dxa"/>
                <w:gridSpan w:val="2"/>
                <w:tcBorders>
                  <w:top w:val="single" w:sz="4" w:space="0" w:color="808080" w:themeColor="background1" w:themeShade="80"/>
                  <w:left w:val="nil"/>
                  <w:bottom w:val="nil"/>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ind w:left="-98"/>
                  <w:rPr>
                    <w:rFonts w:cs="Arial"/>
                    <w:b/>
                    <w:sz w:val="20"/>
                  </w:rPr>
                </w:pPr>
                <w:r w:rsidRPr="002E1218">
                  <w:rPr>
                    <w:rFonts w:ascii="Segoe UI Symbol" w:eastAsia="MS Gothic" w:hAnsi="Segoe UI Symbol" w:cs="Segoe UI Symbol"/>
                    <w:sz w:val="20"/>
                  </w:rPr>
                  <w:t>☐</w:t>
                </w:r>
              </w:p>
            </w:tc>
          </w:sdtContent>
        </w:sdt>
      </w:tr>
      <w:tr w:rsidR="00AE36A3" w:rsidRPr="00DD08F7" w:rsidTr="00615454">
        <w:trPr>
          <w:gridBefore w:val="1"/>
        </w:trPr>
        <w:tc>
          <w:tcPr>
            <w:tcW w:w="1293" w:type="dxa"/>
            <w:gridSpan w:val="2"/>
            <w:vMerge/>
            <w:tcBorders>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c>
          <w:tcPr>
            <w:tcW w:w="2905" w:type="dxa"/>
            <w:gridSpan w:val="32"/>
            <w:tcBorders>
              <w:top w:val="nil"/>
              <w:left w:val="single" w:sz="4" w:space="0" w:color="808080" w:themeColor="background1" w:themeShade="80"/>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right="-118"/>
              <w:jc w:val="center"/>
              <w:rPr>
                <w:rFonts w:cs="Arial"/>
                <w:sz w:val="20"/>
              </w:rPr>
            </w:pPr>
            <w:r w:rsidRPr="002E1218">
              <w:rPr>
                <w:rFonts w:cs="Arial"/>
                <w:sz w:val="20"/>
              </w:rPr>
              <w:t>People with limited mobility</w:t>
            </w:r>
          </w:p>
        </w:tc>
        <w:sdt>
          <w:sdtPr>
            <w:rPr>
              <w:rFonts w:cs="Arial"/>
              <w:sz w:val="20"/>
            </w:rPr>
            <w:id w:val="1556805737"/>
            <w14:checkbox>
              <w14:checked w14:val="0"/>
              <w14:checkedState w14:val="2612" w14:font="MS Gothic"/>
              <w14:uncheckedState w14:val="2610" w14:font="MS Gothic"/>
            </w14:checkbox>
          </w:sdtPr>
          <w:sdtEndPr/>
          <w:sdtContent>
            <w:tc>
              <w:tcPr>
                <w:tcW w:w="448" w:type="dxa"/>
                <w:gridSpan w:val="7"/>
                <w:tcBorders>
                  <w:top w:val="nil"/>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98"/>
                  <w:rPr>
                    <w:rFonts w:cs="Arial"/>
                    <w:b/>
                    <w:sz w:val="20"/>
                  </w:rPr>
                </w:pPr>
                <w:r w:rsidRPr="002E1218">
                  <w:rPr>
                    <w:rFonts w:ascii="Segoe UI Symbol" w:eastAsia="MS Gothic" w:hAnsi="Segoe UI Symbol" w:cs="Segoe UI Symbol"/>
                    <w:sz w:val="20"/>
                  </w:rPr>
                  <w:t>☐</w:t>
                </w:r>
              </w:p>
            </w:tc>
          </w:sdtContent>
        </w:sdt>
        <w:tc>
          <w:tcPr>
            <w:tcW w:w="2646" w:type="dxa"/>
            <w:gridSpan w:val="59"/>
            <w:tcBorders>
              <w:top w:val="nil"/>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right="-118"/>
              <w:jc w:val="center"/>
              <w:rPr>
                <w:rFonts w:cs="Arial"/>
                <w:sz w:val="20"/>
              </w:rPr>
            </w:pPr>
            <w:r w:rsidRPr="002E1218">
              <w:rPr>
                <w:rFonts w:cs="Arial"/>
                <w:sz w:val="20"/>
              </w:rPr>
              <w:t>Special purpose industrial</w:t>
            </w:r>
          </w:p>
        </w:tc>
        <w:sdt>
          <w:sdtPr>
            <w:rPr>
              <w:rFonts w:cs="Arial"/>
              <w:sz w:val="20"/>
            </w:rPr>
            <w:id w:val="-1829666066"/>
            <w14:checkbox>
              <w14:checked w14:val="0"/>
              <w14:checkedState w14:val="2612" w14:font="MS Gothic"/>
              <w14:uncheckedState w14:val="2610" w14:font="MS Gothic"/>
            </w14:checkbox>
          </w:sdtPr>
          <w:sdtEndPr/>
          <w:sdtContent>
            <w:tc>
              <w:tcPr>
                <w:tcW w:w="423" w:type="dxa"/>
                <w:gridSpan w:val="10"/>
                <w:tcBorders>
                  <w:top w:val="nil"/>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98"/>
                  <w:rPr>
                    <w:rFonts w:cs="Arial"/>
                    <w:b/>
                    <w:sz w:val="20"/>
                  </w:rPr>
                </w:pPr>
                <w:r w:rsidRPr="002E1218">
                  <w:rPr>
                    <w:rFonts w:ascii="Segoe UI Symbol" w:eastAsia="MS Gothic" w:hAnsi="Segoe UI Symbol" w:cs="Segoe UI Symbol"/>
                    <w:sz w:val="20"/>
                  </w:rPr>
                  <w:t>☐</w:t>
                </w:r>
              </w:p>
            </w:tc>
          </w:sdtContent>
        </w:sdt>
        <w:tc>
          <w:tcPr>
            <w:tcW w:w="3120" w:type="dxa"/>
            <w:gridSpan w:val="47"/>
            <w:tcBorders>
              <w:top w:val="nil"/>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right="-118"/>
              <w:jc w:val="center"/>
              <w:rPr>
                <w:rFonts w:cs="Arial"/>
                <w:sz w:val="20"/>
              </w:rPr>
            </w:pPr>
            <w:r w:rsidRPr="002E1218">
              <w:rPr>
                <w:rFonts w:cs="Arial"/>
                <w:sz w:val="20"/>
              </w:rPr>
              <w:t>Low rise platform for passengers</w:t>
            </w:r>
          </w:p>
        </w:tc>
        <w:sdt>
          <w:sdtPr>
            <w:rPr>
              <w:rFonts w:cs="Arial"/>
              <w:sz w:val="20"/>
            </w:rPr>
            <w:id w:val="-451327256"/>
            <w14:checkbox>
              <w14:checked w14:val="0"/>
              <w14:checkedState w14:val="2612" w14:font="MS Gothic"/>
              <w14:uncheckedState w14:val="2610" w14:font="MS Gothic"/>
            </w14:checkbox>
          </w:sdtPr>
          <w:sdtEndPr/>
          <w:sdtContent>
            <w:tc>
              <w:tcPr>
                <w:tcW w:w="359" w:type="dxa"/>
                <w:gridSpan w:val="2"/>
                <w:tcBorders>
                  <w:top w:val="nil"/>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ind w:left="-98"/>
                  <w:rPr>
                    <w:rFonts w:cs="Arial"/>
                    <w:b/>
                    <w:sz w:val="20"/>
                  </w:rPr>
                </w:pPr>
                <w:r w:rsidRPr="002E1218">
                  <w:rPr>
                    <w:rFonts w:ascii="Segoe UI Symbol" w:eastAsia="MS Gothic" w:hAnsi="Segoe UI Symbol" w:cs="Segoe UI Symbol"/>
                    <w:sz w:val="20"/>
                  </w:rPr>
                  <w:t>☐</w:t>
                </w:r>
              </w:p>
            </w:tc>
          </w:sdtContent>
        </w:sdt>
      </w:tr>
      <w:tr w:rsidR="00AE36A3" w:rsidRPr="00F252D9" w:rsidTr="00615454">
        <w:trPr>
          <w:gridBefore w:val="1"/>
        </w:trPr>
        <w:tc>
          <w:tcPr>
            <w:tcW w:w="11194" w:type="dxa"/>
            <w:gridSpan w:val="15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4"/>
                <w:szCs w:val="24"/>
              </w:rPr>
            </w:pPr>
            <w:r w:rsidRPr="002E1218">
              <w:rPr>
                <w:rFonts w:cs="Arial"/>
                <w:b/>
                <w:sz w:val="24"/>
                <w:szCs w:val="24"/>
              </w:rPr>
              <w:t>5.5 Escalator or moving walkway</w:t>
            </w:r>
          </w:p>
        </w:tc>
      </w:tr>
      <w:tr w:rsidR="00AE36A3" w:rsidRPr="00DD08F7" w:rsidTr="00615454">
        <w:trPr>
          <w:gridBefore w:val="1"/>
        </w:trPr>
        <w:tc>
          <w:tcPr>
            <w:tcW w:w="5421" w:type="dxa"/>
            <w:gridSpan w:val="5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Rated capacity (maximum number of persons per hour):</w:t>
            </w:r>
          </w:p>
        </w:tc>
        <w:tc>
          <w:tcPr>
            <w:tcW w:w="1729" w:type="dxa"/>
            <w:gridSpan w:val="43"/>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c>
          <w:tcPr>
            <w:tcW w:w="2262" w:type="dxa"/>
            <w:gridSpan w:val="43"/>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Maximum speed (m/s)</w:t>
            </w:r>
            <w:r w:rsidR="003D4A8C">
              <w:rPr>
                <w:rFonts w:cs="Arial"/>
                <w:sz w:val="20"/>
              </w:rPr>
              <w:t>:</w:t>
            </w:r>
          </w:p>
        </w:tc>
        <w:tc>
          <w:tcPr>
            <w:tcW w:w="1782" w:type="dxa"/>
            <w:gridSpan w:val="1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AE36A3" w:rsidRPr="00DD08F7" w:rsidTr="00615454">
        <w:trPr>
          <w:gridBefore w:val="1"/>
        </w:trPr>
        <w:tc>
          <w:tcPr>
            <w:tcW w:w="2743" w:type="dxa"/>
            <w:gridSpan w:val="1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Maximum travel length (m)</w:t>
            </w:r>
            <w:r w:rsidR="003D4A8C">
              <w:rPr>
                <w:rFonts w:cs="Arial"/>
                <w:sz w:val="20"/>
              </w:rPr>
              <w:t>:</w:t>
            </w:r>
          </w:p>
        </w:tc>
        <w:tc>
          <w:tcPr>
            <w:tcW w:w="2678" w:type="dxa"/>
            <w:gridSpan w:val="4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c>
          <w:tcPr>
            <w:tcW w:w="3991" w:type="dxa"/>
            <w:gridSpan w:val="8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Maximum angle of incline (degrees)</w:t>
            </w:r>
            <w:r w:rsidR="003D4A8C">
              <w:rPr>
                <w:rFonts w:cs="Arial"/>
                <w:sz w:val="20"/>
              </w:rPr>
              <w:t>:</w:t>
            </w:r>
          </w:p>
        </w:tc>
        <w:tc>
          <w:tcPr>
            <w:tcW w:w="1782" w:type="dxa"/>
            <w:gridSpan w:val="1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AE36A3" w:rsidRPr="00DD08F7" w:rsidTr="00615454">
        <w:trPr>
          <w:gridBefore w:val="1"/>
        </w:trPr>
        <w:tc>
          <w:tcPr>
            <w:tcW w:w="11194" w:type="dxa"/>
            <w:gridSpan w:val="15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AE36A3">
            <w:pPr>
              <w:keepNext/>
              <w:spacing w:before="60" w:after="60"/>
              <w:rPr>
                <w:rFonts w:cs="Arial"/>
                <w:sz w:val="24"/>
                <w:szCs w:val="24"/>
              </w:rPr>
            </w:pPr>
            <w:r w:rsidRPr="002E1218">
              <w:rPr>
                <w:rFonts w:cs="Arial"/>
                <w:b/>
                <w:sz w:val="24"/>
                <w:szCs w:val="24"/>
              </w:rPr>
              <w:lastRenderedPageBreak/>
              <w:t>5.6 Building maintenance unit</w:t>
            </w:r>
          </w:p>
        </w:tc>
      </w:tr>
      <w:tr w:rsidR="00AE36A3" w:rsidRPr="00DD08F7" w:rsidTr="00615454">
        <w:trPr>
          <w:gridBefore w:val="1"/>
        </w:trPr>
        <w:tc>
          <w:tcPr>
            <w:tcW w:w="5071" w:type="dxa"/>
            <w:gridSpan w:val="4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AE36A3">
            <w:pPr>
              <w:keepNext/>
              <w:spacing w:before="60" w:after="60"/>
              <w:rPr>
                <w:rFonts w:cs="Arial"/>
                <w:sz w:val="20"/>
              </w:rPr>
            </w:pPr>
            <w:r w:rsidRPr="002E1218">
              <w:rPr>
                <w:rFonts w:cs="Arial"/>
                <w:sz w:val="20"/>
              </w:rPr>
              <w:t>Type as described in AS 1418:</w:t>
            </w:r>
          </w:p>
          <w:p w:rsidR="00AE36A3" w:rsidRPr="002E1218" w:rsidRDefault="00AE36A3" w:rsidP="00AE36A3">
            <w:pPr>
              <w:keepNext/>
              <w:spacing w:before="60" w:after="60"/>
              <w:rPr>
                <w:rFonts w:cs="Arial"/>
                <w:sz w:val="20"/>
              </w:rPr>
            </w:pPr>
            <w:r w:rsidRPr="002E1218">
              <w:rPr>
                <w:rFonts w:cs="Arial"/>
                <w:sz w:val="16"/>
                <w:szCs w:val="16"/>
              </w:rPr>
              <w:t xml:space="preserve">(Select one or provide details in </w:t>
            </w:r>
            <w:r w:rsidR="003D4A8C">
              <w:rPr>
                <w:rFonts w:cs="Arial"/>
                <w:sz w:val="16"/>
                <w:szCs w:val="16"/>
              </w:rPr>
              <w:t>‘Other’ from the Standard used)</w:t>
            </w:r>
          </w:p>
        </w:tc>
        <w:tc>
          <w:tcPr>
            <w:tcW w:w="350" w:type="dxa"/>
            <w:gridSpan w:val="7"/>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E36A3" w:rsidRPr="002E1218" w:rsidRDefault="00AE36A3" w:rsidP="00AE36A3">
            <w:pPr>
              <w:keepNext/>
              <w:spacing w:before="60" w:after="60"/>
              <w:rPr>
                <w:rFonts w:cs="Arial"/>
                <w:sz w:val="20"/>
              </w:rPr>
            </w:pPr>
            <w:r w:rsidRPr="002E1218">
              <w:rPr>
                <w:rFonts w:cs="Arial"/>
                <w:sz w:val="20"/>
              </w:rPr>
              <w:t>A</w:t>
            </w:r>
          </w:p>
        </w:tc>
        <w:sdt>
          <w:sdtPr>
            <w:rPr>
              <w:rFonts w:cs="Arial"/>
              <w:sz w:val="20"/>
            </w:rPr>
            <w:id w:val="680700838"/>
            <w14:checkbox>
              <w14:checked w14:val="0"/>
              <w14:checkedState w14:val="2612" w14:font="MS Gothic"/>
              <w14:uncheckedState w14:val="2610" w14:font="MS Gothic"/>
            </w14:checkbox>
          </w:sdtPr>
          <w:sdtEndPr/>
          <w:sdtContent>
            <w:tc>
              <w:tcPr>
                <w:tcW w:w="599" w:type="dxa"/>
                <w:gridSpan w:val="17"/>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AE36A3">
                <w:pPr>
                  <w:keepNext/>
                  <w:spacing w:before="60" w:after="60"/>
                  <w:rPr>
                    <w:rFonts w:cs="Arial"/>
                    <w:sz w:val="20"/>
                  </w:rPr>
                </w:pPr>
                <w:r w:rsidRPr="002E1218">
                  <w:rPr>
                    <w:rFonts w:ascii="Segoe UI Symbol" w:eastAsia="MS Gothic" w:hAnsi="Segoe UI Symbol" w:cs="Segoe UI Symbol"/>
                    <w:sz w:val="20"/>
                  </w:rPr>
                  <w:t>☐</w:t>
                </w:r>
              </w:p>
            </w:tc>
          </w:sdtContent>
        </w:sdt>
        <w:tc>
          <w:tcPr>
            <w:tcW w:w="429" w:type="dxa"/>
            <w:gridSpan w:val="11"/>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AE36A3">
            <w:pPr>
              <w:keepNext/>
              <w:spacing w:before="60" w:after="60"/>
              <w:jc w:val="right"/>
              <w:rPr>
                <w:rFonts w:cs="Arial"/>
                <w:sz w:val="20"/>
              </w:rPr>
            </w:pPr>
            <w:r w:rsidRPr="002E1218">
              <w:rPr>
                <w:rFonts w:cs="Arial"/>
                <w:sz w:val="20"/>
              </w:rPr>
              <w:t>B</w:t>
            </w:r>
          </w:p>
        </w:tc>
        <w:sdt>
          <w:sdtPr>
            <w:rPr>
              <w:rFonts w:cs="Arial"/>
              <w:sz w:val="20"/>
            </w:rPr>
            <w:id w:val="-1280022656"/>
            <w14:checkbox>
              <w14:checked w14:val="0"/>
              <w14:checkedState w14:val="2612" w14:font="MS Gothic"/>
              <w14:uncheckedState w14:val="2610" w14:font="MS Gothic"/>
            </w14:checkbox>
          </w:sdtPr>
          <w:sdtEndPr/>
          <w:sdtContent>
            <w:tc>
              <w:tcPr>
                <w:tcW w:w="423" w:type="dxa"/>
                <w:gridSpan w:val="8"/>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AE36A3">
                <w:pPr>
                  <w:keepNext/>
                  <w:spacing w:before="60" w:after="60"/>
                  <w:ind w:left="-98"/>
                  <w:rPr>
                    <w:rFonts w:cs="Arial"/>
                    <w:sz w:val="20"/>
                  </w:rPr>
                </w:pPr>
                <w:r w:rsidRPr="002E1218">
                  <w:rPr>
                    <w:rFonts w:ascii="Segoe UI Symbol" w:eastAsia="MS Gothic" w:hAnsi="Segoe UI Symbol" w:cs="Segoe UI Symbol"/>
                    <w:sz w:val="20"/>
                  </w:rPr>
                  <w:t>☐</w:t>
                </w:r>
              </w:p>
            </w:tc>
          </w:sdtContent>
        </w:sdt>
        <w:tc>
          <w:tcPr>
            <w:tcW w:w="420" w:type="dxa"/>
            <w:gridSpan w:val="9"/>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AE36A3">
            <w:pPr>
              <w:keepNext/>
              <w:spacing w:before="60" w:after="60"/>
              <w:jc w:val="right"/>
              <w:rPr>
                <w:rFonts w:cs="Arial"/>
                <w:sz w:val="20"/>
              </w:rPr>
            </w:pPr>
            <w:r w:rsidRPr="002E1218">
              <w:rPr>
                <w:rFonts w:cs="Arial"/>
                <w:sz w:val="20"/>
              </w:rPr>
              <w:t>C</w:t>
            </w:r>
          </w:p>
        </w:tc>
        <w:sdt>
          <w:sdtPr>
            <w:rPr>
              <w:rFonts w:cs="Arial"/>
              <w:sz w:val="20"/>
            </w:rPr>
            <w:id w:val="188339982"/>
            <w14:checkbox>
              <w14:checked w14:val="0"/>
              <w14:checkedState w14:val="2612" w14:font="MS Gothic"/>
              <w14:uncheckedState w14:val="2610" w14:font="MS Gothic"/>
            </w14:checkbox>
          </w:sdtPr>
          <w:sdtEndPr/>
          <w:sdtContent>
            <w:tc>
              <w:tcPr>
                <w:tcW w:w="423" w:type="dxa"/>
                <w:gridSpan w:val="10"/>
                <w:tcBorders>
                  <w:top w:val="single" w:sz="8"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AE36A3">
                <w:pPr>
                  <w:keepNext/>
                  <w:spacing w:before="60" w:after="60"/>
                  <w:ind w:left="-98"/>
                  <w:rPr>
                    <w:rFonts w:cs="Arial"/>
                    <w:sz w:val="20"/>
                  </w:rPr>
                </w:pPr>
                <w:r w:rsidRPr="002E1218">
                  <w:rPr>
                    <w:rFonts w:ascii="Segoe UI Symbol" w:eastAsia="MS Gothic" w:hAnsi="Segoe UI Symbol" w:cs="Segoe UI Symbol"/>
                    <w:sz w:val="20"/>
                  </w:rPr>
                  <w:t>☐</w:t>
                </w:r>
              </w:p>
            </w:tc>
          </w:sdtContent>
        </w:sdt>
        <w:tc>
          <w:tcPr>
            <w:tcW w:w="3479" w:type="dxa"/>
            <w:gridSpan w:val="49"/>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AE36A3">
            <w:pPr>
              <w:keepNext/>
              <w:spacing w:before="60" w:after="60"/>
              <w:rPr>
                <w:rFonts w:cs="Arial"/>
                <w:sz w:val="20"/>
              </w:rPr>
            </w:pPr>
            <w:r w:rsidRPr="002E1218">
              <w:rPr>
                <w:rFonts w:cs="Arial"/>
                <w:sz w:val="20"/>
              </w:rPr>
              <w:t xml:space="preserve">Other </w:t>
            </w:r>
            <w:r w:rsidRPr="002E1218">
              <w:rPr>
                <w:rFonts w:cs="Arial"/>
                <w:sz w:val="18"/>
                <w:szCs w:val="18"/>
              </w:rPr>
              <w:t>(specify):</w:t>
            </w:r>
          </w:p>
        </w:tc>
      </w:tr>
      <w:tr w:rsidR="00AE36A3" w:rsidRPr="00DD08F7" w:rsidTr="00615454">
        <w:trPr>
          <w:gridBefore w:val="1"/>
        </w:trPr>
        <w:tc>
          <w:tcPr>
            <w:tcW w:w="3085" w:type="dxa"/>
            <w:gridSpan w:val="2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Maximum rated capacity (kg)</w:t>
            </w:r>
            <w:r w:rsidR="003D4A8C">
              <w:rPr>
                <w:rFonts w:cs="Arial"/>
                <w:sz w:val="20"/>
              </w:rPr>
              <w:t>:</w:t>
            </w:r>
          </w:p>
        </w:tc>
        <w:tc>
          <w:tcPr>
            <w:tcW w:w="2600" w:type="dxa"/>
            <w:gridSpan w:val="4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c>
          <w:tcPr>
            <w:tcW w:w="2928" w:type="dxa"/>
            <w:gridSpan w:val="6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Maximum number of people:</w:t>
            </w:r>
          </w:p>
        </w:tc>
        <w:tc>
          <w:tcPr>
            <w:tcW w:w="2581" w:type="dxa"/>
            <w:gridSpan w:val="2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AE36A3" w:rsidRPr="00DD08F7" w:rsidTr="00615454">
        <w:trPr>
          <w:gridBefore w:val="1"/>
        </w:trPr>
        <w:tc>
          <w:tcPr>
            <w:tcW w:w="11194" w:type="dxa"/>
            <w:gridSpan w:val="15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4"/>
                <w:szCs w:val="24"/>
              </w:rPr>
            </w:pPr>
            <w:r w:rsidRPr="002E1218">
              <w:rPr>
                <w:rFonts w:cs="Arial"/>
                <w:b/>
                <w:sz w:val="24"/>
                <w:szCs w:val="24"/>
              </w:rPr>
              <w:t>5.7 Amusement device</w:t>
            </w:r>
          </w:p>
        </w:tc>
      </w:tr>
      <w:tr w:rsidR="00AE36A3" w:rsidRPr="00DD08F7" w:rsidTr="00615454">
        <w:trPr>
          <w:gridBefore w:val="1"/>
        </w:trPr>
        <w:tc>
          <w:tcPr>
            <w:tcW w:w="1763"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 xml:space="preserve">Class </w:t>
            </w:r>
            <w:r w:rsidRPr="003D4A8C">
              <w:rPr>
                <w:rFonts w:cs="Arial"/>
                <w:sz w:val="18"/>
                <w:szCs w:val="18"/>
              </w:rPr>
              <w:t>(select one):</w:t>
            </w:r>
          </w:p>
        </w:tc>
        <w:tc>
          <w:tcPr>
            <w:tcW w:w="371"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2</w:t>
            </w:r>
          </w:p>
        </w:tc>
        <w:sdt>
          <w:sdtPr>
            <w:rPr>
              <w:rFonts w:cs="Arial"/>
              <w:sz w:val="20"/>
            </w:rPr>
            <w:id w:val="677616575"/>
            <w14:checkbox>
              <w14:checked w14:val="0"/>
              <w14:checkedState w14:val="2612" w14:font="MS Gothic"/>
              <w14:uncheckedState w14:val="2610" w14:font="MS Gothic"/>
            </w14:checkbox>
          </w:sdtPr>
          <w:sdtEndPr/>
          <w:sdtContent>
            <w:tc>
              <w:tcPr>
                <w:tcW w:w="785" w:type="dxa"/>
                <w:gridSpan w:val="10"/>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733" w:type="dxa"/>
            <w:gridSpan w:val="8"/>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3</w:t>
            </w:r>
          </w:p>
        </w:tc>
        <w:sdt>
          <w:sdtPr>
            <w:rPr>
              <w:rFonts w:cs="Arial"/>
              <w:sz w:val="20"/>
            </w:rPr>
            <w:id w:val="1344660491"/>
            <w14:checkbox>
              <w14:checked w14:val="0"/>
              <w14:checkedState w14:val="2612" w14:font="MS Gothic"/>
              <w14:uncheckedState w14:val="2610" w14:font="MS Gothic"/>
            </w14:checkbox>
          </w:sdtPr>
          <w:sdtEndPr/>
          <w:sdtContent>
            <w:tc>
              <w:tcPr>
                <w:tcW w:w="688" w:type="dxa"/>
                <w:gridSpan w:val="10"/>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604" w:type="dxa"/>
            <w:gridSpan w:val="9"/>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4</w:t>
            </w:r>
          </w:p>
        </w:tc>
        <w:sdt>
          <w:sdtPr>
            <w:rPr>
              <w:rFonts w:cs="Arial"/>
              <w:sz w:val="20"/>
            </w:rPr>
            <w:id w:val="-1919082265"/>
            <w14:checkbox>
              <w14:checked w14:val="0"/>
              <w14:checkedState w14:val="2612" w14:font="MS Gothic"/>
              <w14:uncheckedState w14:val="2610" w14:font="MS Gothic"/>
            </w14:checkbox>
          </w:sdtPr>
          <w:sdtEndPr/>
          <w:sdtContent>
            <w:tc>
              <w:tcPr>
                <w:tcW w:w="741" w:type="dxa"/>
                <w:gridSpan w:val="20"/>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622" w:type="dxa"/>
            <w:gridSpan w:val="13"/>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5</w:t>
            </w:r>
          </w:p>
        </w:tc>
        <w:sdt>
          <w:sdtPr>
            <w:rPr>
              <w:rFonts w:cs="Arial"/>
              <w:sz w:val="20"/>
            </w:rPr>
            <w:id w:val="1135760205"/>
            <w14:checkbox>
              <w14:checked w14:val="0"/>
              <w14:checkedState w14:val="2612" w14:font="MS Gothic"/>
              <w14:uncheckedState w14:val="2610" w14:font="MS Gothic"/>
            </w14:checkbox>
          </w:sdtPr>
          <w:sdtEndPr/>
          <w:sdtContent>
            <w:tc>
              <w:tcPr>
                <w:tcW w:w="4887" w:type="dxa"/>
                <w:gridSpan w:val="80"/>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r>
      <w:tr w:rsidR="00AE36A3" w:rsidRPr="00DD08F7" w:rsidTr="00615454">
        <w:trPr>
          <w:gridBefore w:val="1"/>
        </w:trPr>
        <w:tc>
          <w:tcPr>
            <w:tcW w:w="1763" w:type="dxa"/>
            <w:gridSpan w:val="3"/>
            <w:vMerge w:val="restar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 xml:space="preserve">Type </w:t>
            </w:r>
            <w:r w:rsidRPr="003D4A8C">
              <w:rPr>
                <w:rFonts w:cs="Arial"/>
                <w:sz w:val="18"/>
                <w:szCs w:val="18"/>
              </w:rPr>
              <w:t>(select one):</w:t>
            </w:r>
          </w:p>
        </w:tc>
        <w:tc>
          <w:tcPr>
            <w:tcW w:w="161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Mechanical</w:t>
            </w:r>
          </w:p>
        </w:tc>
        <w:sdt>
          <w:sdtPr>
            <w:rPr>
              <w:rFonts w:cs="Arial"/>
              <w:sz w:val="20"/>
            </w:rPr>
            <w:id w:val="-639112248"/>
            <w14:checkbox>
              <w14:checked w14:val="0"/>
              <w14:checkedState w14:val="2612" w14:font="MS Gothic"/>
              <w14:uncheckedState w14:val="2610" w14:font="MS Gothic"/>
            </w14:checkbox>
          </w:sdtPr>
          <w:sdtEndPr/>
          <w:sdtContent>
            <w:tc>
              <w:tcPr>
                <w:tcW w:w="1575" w:type="dxa"/>
                <w:gridSpan w:val="2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108"/>
                  <w:rPr>
                    <w:rFonts w:cs="Arial"/>
                    <w:sz w:val="20"/>
                  </w:rPr>
                </w:pPr>
                <w:r w:rsidRPr="002E1218">
                  <w:rPr>
                    <w:rFonts w:ascii="Segoe UI Symbol" w:eastAsia="MS Gothic" w:hAnsi="Segoe UI Symbol" w:cs="Segoe UI Symbol"/>
                    <w:sz w:val="20"/>
                  </w:rPr>
                  <w:t>☐</w:t>
                </w:r>
              </w:p>
            </w:tc>
          </w:sdtContent>
        </w:sdt>
        <w:tc>
          <w:tcPr>
            <w:tcW w:w="1221" w:type="dxa"/>
            <w:gridSpan w:val="3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Inflatable</w:t>
            </w:r>
          </w:p>
        </w:tc>
        <w:sdt>
          <w:sdtPr>
            <w:rPr>
              <w:rFonts w:cs="Arial"/>
              <w:sz w:val="20"/>
            </w:rPr>
            <w:id w:val="180090279"/>
            <w14:checkbox>
              <w14:checked w14:val="0"/>
              <w14:checkedState w14:val="2612" w14:font="MS Gothic"/>
              <w14:uncheckedState w14:val="2610" w14:font="MS Gothic"/>
            </w14:checkbox>
          </w:sdtPr>
          <w:sdtEndPr/>
          <w:sdtContent>
            <w:tc>
              <w:tcPr>
                <w:tcW w:w="1127" w:type="dxa"/>
                <w:gridSpan w:val="2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108"/>
                  <w:rPr>
                    <w:rFonts w:cs="Arial"/>
                    <w:sz w:val="20"/>
                  </w:rPr>
                </w:pPr>
                <w:r w:rsidRPr="002E1218">
                  <w:rPr>
                    <w:rFonts w:ascii="Segoe UI Symbol" w:eastAsia="MS Gothic" w:hAnsi="Segoe UI Symbol" w:cs="Segoe UI Symbol"/>
                    <w:sz w:val="20"/>
                  </w:rPr>
                  <w:t>☐</w:t>
                </w:r>
              </w:p>
            </w:tc>
          </w:sdtContent>
        </w:sdt>
        <w:tc>
          <w:tcPr>
            <w:tcW w:w="3278" w:type="dxa"/>
            <w:gridSpan w:val="51"/>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 xml:space="preserve">Ropeway </w:t>
            </w:r>
            <w:r w:rsidRPr="002E1218">
              <w:rPr>
                <w:rFonts w:cs="Arial"/>
                <w:b/>
                <w:sz w:val="20"/>
              </w:rPr>
              <w:t>(complete 5.7a below)</w:t>
            </w:r>
          </w:p>
        </w:tc>
        <w:sdt>
          <w:sdtPr>
            <w:rPr>
              <w:rFonts w:cs="Arial"/>
              <w:sz w:val="20"/>
            </w:rPr>
            <w:id w:val="898558505"/>
            <w14:checkbox>
              <w14:checked w14:val="0"/>
              <w14:checkedState w14:val="2612" w14:font="MS Gothic"/>
              <w14:uncheckedState w14:val="2610" w14:font="MS Gothic"/>
            </w14:checkbox>
          </w:sdtPr>
          <w:sdtEndPr/>
          <w:sdtContent>
            <w:tc>
              <w:tcPr>
                <w:tcW w:w="614"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ind w:left="-108"/>
                  <w:rPr>
                    <w:rFonts w:cs="Arial"/>
                    <w:sz w:val="20"/>
                  </w:rPr>
                </w:pPr>
                <w:r w:rsidRPr="002E1218">
                  <w:rPr>
                    <w:rFonts w:ascii="Segoe UI Symbol" w:eastAsia="MS Gothic" w:hAnsi="Segoe UI Symbol" w:cs="Segoe UI Symbol"/>
                    <w:sz w:val="20"/>
                  </w:rPr>
                  <w:t>☐</w:t>
                </w:r>
              </w:p>
            </w:tc>
          </w:sdtContent>
        </w:sdt>
      </w:tr>
      <w:tr w:rsidR="00AE36A3" w:rsidRPr="00DD08F7" w:rsidTr="00615454">
        <w:trPr>
          <w:gridBefore w:val="1"/>
        </w:trPr>
        <w:tc>
          <w:tcPr>
            <w:tcW w:w="1763" w:type="dxa"/>
            <w:gridSpan w:val="3"/>
            <w:vMerge/>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p>
        </w:tc>
        <w:tc>
          <w:tcPr>
            <w:tcW w:w="175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Other (specify)</w:t>
            </w:r>
          </w:p>
        </w:tc>
        <w:sdt>
          <w:sdtPr>
            <w:rPr>
              <w:rFonts w:cs="Arial"/>
              <w:sz w:val="20"/>
            </w:rPr>
            <w:id w:val="1817455126"/>
            <w14:checkbox>
              <w14:checked w14:val="0"/>
              <w14:checkedState w14:val="2612" w14:font="MS Gothic"/>
              <w14:uncheckedState w14:val="2610" w14:font="MS Gothic"/>
            </w14:checkbox>
          </w:sdtPr>
          <w:sdtEndPr/>
          <w:sdtContent>
            <w:tc>
              <w:tcPr>
                <w:tcW w:w="546"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7127" w:type="dxa"/>
            <w:gridSpan w:val="12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AE36A3" w:rsidRPr="00DD08F7" w:rsidTr="00615454">
        <w:trPr>
          <w:gridBefore w:val="1"/>
        </w:trPr>
        <w:tc>
          <w:tcPr>
            <w:tcW w:w="17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Please indicate:</w:t>
            </w:r>
          </w:p>
        </w:tc>
        <w:tc>
          <w:tcPr>
            <w:tcW w:w="174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Fixed (ASF)</w:t>
            </w:r>
          </w:p>
        </w:tc>
        <w:sdt>
          <w:sdtPr>
            <w:rPr>
              <w:rFonts w:cs="Arial"/>
              <w:sz w:val="20"/>
            </w:rPr>
            <w:id w:val="-1813244459"/>
            <w14:checkbox>
              <w14:checked w14:val="0"/>
              <w14:checkedState w14:val="2612" w14:font="MS Gothic"/>
              <w14:uncheckedState w14:val="2610" w14:font="MS Gothic"/>
            </w14:checkbox>
          </w:sdtPr>
          <w:sdtEndPr/>
          <w:sdtContent>
            <w:tc>
              <w:tcPr>
                <w:tcW w:w="2938" w:type="dxa"/>
                <w:gridSpan w:val="5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1526" w:type="dxa"/>
            <w:gridSpan w:val="3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Mobile (ASM)</w:t>
            </w:r>
          </w:p>
        </w:tc>
        <w:sdt>
          <w:sdtPr>
            <w:rPr>
              <w:rFonts w:cs="Arial"/>
              <w:sz w:val="20"/>
            </w:rPr>
            <w:id w:val="516345145"/>
            <w14:checkbox>
              <w14:checked w14:val="0"/>
              <w14:checkedState w14:val="2612" w14:font="MS Gothic"/>
              <w14:uncheckedState w14:val="2610" w14:font="MS Gothic"/>
            </w14:checkbox>
          </w:sdtPr>
          <w:sdtEndPr/>
          <w:sdtContent>
            <w:tc>
              <w:tcPr>
                <w:tcW w:w="3219" w:type="dxa"/>
                <w:gridSpan w:val="4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r>
      <w:tr w:rsidR="00AE36A3" w:rsidRPr="00DD08F7" w:rsidTr="00615454">
        <w:trPr>
          <w:gridBefore w:val="1"/>
        </w:trPr>
        <w:tc>
          <w:tcPr>
            <w:tcW w:w="3652"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 xml:space="preserve">Name of amusement device </w:t>
            </w:r>
            <w:r w:rsidRPr="003D4A8C">
              <w:rPr>
                <w:rFonts w:cs="Arial"/>
                <w:sz w:val="18"/>
                <w:szCs w:val="16"/>
              </w:rPr>
              <w:t>(specify):</w:t>
            </w:r>
          </w:p>
        </w:tc>
        <w:tc>
          <w:tcPr>
            <w:tcW w:w="7542" w:type="dxa"/>
            <w:gridSpan w:val="1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AE36A3" w:rsidRPr="00DD08F7" w:rsidTr="00615454">
        <w:trPr>
          <w:gridBefore w:val="1"/>
        </w:trPr>
        <w:tc>
          <w:tcPr>
            <w:tcW w:w="17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 xml:space="preserve">Type of support </w:t>
            </w:r>
            <w:r w:rsidRPr="003D4A8C">
              <w:rPr>
                <w:rFonts w:cs="Arial"/>
                <w:sz w:val="18"/>
                <w:szCs w:val="18"/>
              </w:rPr>
              <w:t>(select one):</w:t>
            </w:r>
          </w:p>
        </w:tc>
        <w:tc>
          <w:tcPr>
            <w:tcW w:w="1322"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E36A3" w:rsidRPr="002E1218" w:rsidRDefault="003D4A8C" w:rsidP="003D4A8C">
            <w:pPr>
              <w:spacing w:before="60" w:after="60"/>
              <w:rPr>
                <w:rFonts w:cs="Arial"/>
                <w:sz w:val="20"/>
              </w:rPr>
            </w:pPr>
            <w:r>
              <w:rPr>
                <w:rFonts w:cs="Arial"/>
                <w:sz w:val="20"/>
              </w:rPr>
              <w:t>Cabin/c</w:t>
            </w:r>
            <w:r w:rsidR="00AE36A3" w:rsidRPr="002E1218">
              <w:rPr>
                <w:rFonts w:cs="Arial"/>
                <w:sz w:val="20"/>
              </w:rPr>
              <w:t>hair</w:t>
            </w:r>
          </w:p>
        </w:tc>
        <w:sdt>
          <w:sdtPr>
            <w:rPr>
              <w:rFonts w:cs="Arial"/>
              <w:sz w:val="20"/>
            </w:rPr>
            <w:id w:val="-613521603"/>
            <w14:checkbox>
              <w14:checked w14:val="0"/>
              <w14:checkedState w14:val="2612" w14:font="MS Gothic"/>
              <w14:uncheckedState w14:val="2610" w14:font="MS Gothic"/>
            </w14:checkbox>
          </w:sdtPr>
          <w:sdtEndPr/>
          <w:sdtContent>
            <w:tc>
              <w:tcPr>
                <w:tcW w:w="426"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108"/>
                  <w:rPr>
                    <w:rFonts w:cs="Arial"/>
                    <w:sz w:val="20"/>
                  </w:rPr>
                </w:pPr>
                <w:r w:rsidRPr="002E1218">
                  <w:rPr>
                    <w:rFonts w:ascii="Segoe UI Symbol" w:eastAsia="MS Gothic" w:hAnsi="Segoe UI Symbol" w:cs="Segoe UI Symbol"/>
                    <w:sz w:val="20"/>
                  </w:rPr>
                  <w:t>☐</w:t>
                </w:r>
              </w:p>
            </w:tc>
          </w:sdtContent>
        </w:sdt>
        <w:tc>
          <w:tcPr>
            <w:tcW w:w="971" w:type="dxa"/>
            <w:gridSpan w:val="1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right="-118"/>
              <w:jc w:val="right"/>
              <w:rPr>
                <w:rFonts w:cs="Arial"/>
                <w:sz w:val="20"/>
              </w:rPr>
            </w:pPr>
            <w:r w:rsidRPr="002E1218">
              <w:rPr>
                <w:rFonts w:cs="Arial"/>
                <w:sz w:val="20"/>
              </w:rPr>
              <w:t>Rope tow</w:t>
            </w:r>
            <w:r w:rsidR="00C80F28">
              <w:rPr>
                <w:rFonts w:cs="Arial"/>
                <w:sz w:val="20"/>
              </w:rPr>
              <w:t xml:space="preserve"> </w:t>
            </w:r>
          </w:p>
        </w:tc>
        <w:sdt>
          <w:sdtPr>
            <w:rPr>
              <w:rFonts w:cs="Arial"/>
              <w:sz w:val="20"/>
            </w:rPr>
            <w:id w:val="-773865364"/>
            <w14:checkbox>
              <w14:checked w14:val="0"/>
              <w14:checkedState w14:val="2612" w14:font="MS Gothic"/>
              <w14:uncheckedState w14:val="2610" w14:font="MS Gothic"/>
            </w14:checkbox>
          </w:sdtPr>
          <w:sdtEndPr/>
          <w:sdtContent>
            <w:tc>
              <w:tcPr>
                <w:tcW w:w="462"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98"/>
                  <w:rPr>
                    <w:rFonts w:cs="Arial"/>
                    <w:sz w:val="20"/>
                  </w:rPr>
                </w:pPr>
                <w:r w:rsidRPr="002E1218">
                  <w:rPr>
                    <w:rFonts w:ascii="Segoe UI Symbol" w:eastAsia="MS Gothic" w:hAnsi="Segoe UI Symbol" w:cs="Segoe UI Symbol"/>
                    <w:sz w:val="20"/>
                  </w:rPr>
                  <w:t>☐</w:t>
                </w:r>
              </w:p>
            </w:tc>
          </w:sdtContent>
        </w:sdt>
        <w:tc>
          <w:tcPr>
            <w:tcW w:w="741" w:type="dxa"/>
            <w:gridSpan w:val="2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Seat</w:t>
            </w:r>
          </w:p>
        </w:tc>
        <w:sdt>
          <w:sdtPr>
            <w:rPr>
              <w:rFonts w:cs="Arial"/>
              <w:sz w:val="20"/>
            </w:rPr>
            <w:id w:val="77252563"/>
            <w14:checkbox>
              <w14:checked w14:val="0"/>
              <w14:checkedState w14:val="2612" w14:font="MS Gothic"/>
              <w14:uncheckedState w14:val="2610" w14:font="MS Gothic"/>
            </w14:checkbox>
          </w:sdtPr>
          <w:sdtEndPr/>
          <w:sdtContent>
            <w:tc>
              <w:tcPr>
                <w:tcW w:w="348"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98"/>
                  <w:rPr>
                    <w:rFonts w:cs="Arial"/>
                    <w:sz w:val="20"/>
                  </w:rPr>
                </w:pPr>
                <w:r w:rsidRPr="002E1218">
                  <w:rPr>
                    <w:rFonts w:ascii="Segoe UI Symbol" w:eastAsia="MS Gothic" w:hAnsi="Segoe UI Symbol" w:cs="Segoe UI Symbol"/>
                    <w:sz w:val="20"/>
                  </w:rPr>
                  <w:t>☐</w:t>
                </w:r>
              </w:p>
            </w:tc>
          </w:sdtContent>
        </w:sdt>
        <w:tc>
          <w:tcPr>
            <w:tcW w:w="1800" w:type="dxa"/>
            <w:gridSpan w:val="3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Standing platform</w:t>
            </w:r>
          </w:p>
        </w:tc>
        <w:sdt>
          <w:sdtPr>
            <w:rPr>
              <w:rFonts w:cs="Arial"/>
              <w:sz w:val="20"/>
            </w:rPr>
            <w:id w:val="2033386199"/>
            <w14:checkbox>
              <w14:checked w14:val="0"/>
              <w14:checkedState w14:val="2612" w14:font="MS Gothic"/>
              <w14:uncheckedState w14:val="2610" w14:font="MS Gothic"/>
            </w14:checkbox>
          </w:sdtPr>
          <w:sdtEndPr/>
          <w:sdtContent>
            <w:tc>
              <w:tcPr>
                <w:tcW w:w="422"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98"/>
                  <w:rPr>
                    <w:rFonts w:cs="Arial"/>
                    <w:sz w:val="20"/>
                  </w:rPr>
                </w:pPr>
                <w:r w:rsidRPr="002E1218">
                  <w:rPr>
                    <w:rFonts w:ascii="Segoe UI Symbol" w:eastAsia="MS Gothic" w:hAnsi="Segoe UI Symbol" w:cs="Segoe UI Symbol"/>
                    <w:sz w:val="20"/>
                  </w:rPr>
                  <w:t>☐</w:t>
                </w:r>
              </w:p>
            </w:tc>
          </w:sdtContent>
        </w:sdt>
        <w:tc>
          <w:tcPr>
            <w:tcW w:w="1325" w:type="dxa"/>
            <w:gridSpan w:val="2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Suspended</w:t>
            </w:r>
          </w:p>
        </w:tc>
        <w:sdt>
          <w:sdtPr>
            <w:rPr>
              <w:rFonts w:cs="Arial"/>
              <w:sz w:val="20"/>
            </w:rPr>
            <w:id w:val="-969286984"/>
            <w14:checkbox>
              <w14:checked w14:val="0"/>
              <w14:checkedState w14:val="2612" w14:font="MS Gothic"/>
              <w14:uncheckedState w14:val="2610" w14:font="MS Gothic"/>
            </w14:checkbox>
          </w:sdtPr>
          <w:sdtEndPr/>
          <w:sdtContent>
            <w:tc>
              <w:tcPr>
                <w:tcW w:w="405"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98"/>
                  <w:rPr>
                    <w:rFonts w:cs="Arial"/>
                    <w:sz w:val="20"/>
                  </w:rPr>
                </w:pPr>
                <w:r w:rsidRPr="002E1218">
                  <w:rPr>
                    <w:rFonts w:ascii="Segoe UI Symbol" w:eastAsia="MS Gothic" w:hAnsi="Segoe UI Symbol" w:cs="Segoe UI Symbol"/>
                    <w:sz w:val="20"/>
                  </w:rPr>
                  <w:t>☐</w:t>
                </w:r>
              </w:p>
            </w:tc>
          </w:sdtContent>
        </w:sdt>
        <w:tc>
          <w:tcPr>
            <w:tcW w:w="850"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Slide</w:t>
            </w:r>
          </w:p>
        </w:tc>
        <w:sdt>
          <w:sdtPr>
            <w:rPr>
              <w:rFonts w:cs="Arial"/>
              <w:sz w:val="20"/>
            </w:rPr>
            <w:id w:val="-373309135"/>
            <w14:checkbox>
              <w14:checked w14:val="0"/>
              <w14:checkedState w14:val="2612" w14:font="MS Gothic"/>
              <w14:uncheckedState w14:val="2610" w14:font="MS Gothic"/>
            </w14:checkbox>
          </w:sdtPr>
          <w:sdtEndPr/>
          <w:sdtContent>
            <w:tc>
              <w:tcPr>
                <w:tcW w:w="359"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ind w:left="-98"/>
                  <w:rPr>
                    <w:rFonts w:cs="Arial"/>
                    <w:sz w:val="20"/>
                  </w:rPr>
                </w:pPr>
                <w:r w:rsidRPr="002E1218">
                  <w:rPr>
                    <w:rFonts w:ascii="Segoe UI Symbol" w:eastAsia="MS Gothic" w:hAnsi="Segoe UI Symbol" w:cs="Segoe UI Symbol"/>
                    <w:sz w:val="20"/>
                  </w:rPr>
                  <w:t>☐</w:t>
                </w:r>
              </w:p>
            </w:tc>
          </w:sdtContent>
        </w:sdt>
      </w:tr>
      <w:tr w:rsidR="00AE36A3" w:rsidRPr="00DD08F7" w:rsidTr="00615454">
        <w:trPr>
          <w:gridBefore w:val="1"/>
        </w:trPr>
        <w:tc>
          <w:tcPr>
            <w:tcW w:w="2919"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Number of supports or units:</w:t>
            </w:r>
          </w:p>
        </w:tc>
        <w:tc>
          <w:tcPr>
            <w:tcW w:w="2025"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c>
          <w:tcPr>
            <w:tcW w:w="3169" w:type="dxa"/>
            <w:gridSpan w:val="7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Maximum number of persons:</w:t>
            </w:r>
          </w:p>
        </w:tc>
        <w:tc>
          <w:tcPr>
            <w:tcW w:w="3081"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AE36A3" w:rsidRPr="00DD08F7" w:rsidTr="00615454">
        <w:trPr>
          <w:gridBefore w:val="1"/>
        </w:trPr>
        <w:tc>
          <w:tcPr>
            <w:tcW w:w="6165" w:type="dxa"/>
            <w:gridSpan w:val="7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 xml:space="preserve">Number of persons per support </w:t>
            </w:r>
            <w:r w:rsidRPr="003D4A8C">
              <w:rPr>
                <w:rFonts w:cs="Arial"/>
                <w:sz w:val="18"/>
                <w:szCs w:val="18"/>
              </w:rPr>
              <w:t>(adult and children</w:t>
            </w:r>
            <w:r w:rsidR="003D4A8C" w:rsidRPr="003D4A8C">
              <w:rPr>
                <w:rFonts w:cs="Arial"/>
                <w:sz w:val="18"/>
                <w:szCs w:val="18"/>
              </w:rPr>
              <w:t>, if applicable):</w:t>
            </w:r>
          </w:p>
        </w:tc>
        <w:tc>
          <w:tcPr>
            <w:tcW w:w="5029" w:type="dxa"/>
            <w:gridSpan w:val="8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AE36A3" w:rsidRPr="00DD08F7" w:rsidTr="00615454">
        <w:trPr>
          <w:gridBefore w:val="1"/>
        </w:trPr>
        <w:tc>
          <w:tcPr>
            <w:tcW w:w="2919"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 xml:space="preserve">Minimum age </w:t>
            </w:r>
            <w:r w:rsidRPr="003D4A8C">
              <w:rPr>
                <w:rFonts w:cs="Arial"/>
                <w:sz w:val="18"/>
                <w:szCs w:val="18"/>
              </w:rPr>
              <w:t>(if applicable):</w:t>
            </w:r>
          </w:p>
        </w:tc>
        <w:tc>
          <w:tcPr>
            <w:tcW w:w="2025"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c>
          <w:tcPr>
            <w:tcW w:w="3811" w:type="dxa"/>
            <w:gridSpan w:val="8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Minimum rider height (cm)</w:t>
            </w:r>
            <w:r w:rsidRPr="003D4A8C">
              <w:rPr>
                <w:rFonts w:cs="Arial"/>
                <w:sz w:val="18"/>
                <w:szCs w:val="18"/>
              </w:rPr>
              <w:t xml:space="preserve"> (if applicable):</w:t>
            </w:r>
          </w:p>
        </w:tc>
        <w:tc>
          <w:tcPr>
            <w:tcW w:w="2439"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AE36A3" w:rsidRPr="00DD08F7" w:rsidTr="00615454">
        <w:trPr>
          <w:gridBefore w:val="1"/>
        </w:trPr>
        <w:tc>
          <w:tcPr>
            <w:tcW w:w="2919" w:type="dxa"/>
            <w:gridSpan w:val="19"/>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Operating power</w:t>
            </w:r>
            <w:r w:rsidRPr="003D4A8C">
              <w:rPr>
                <w:rFonts w:cs="Arial"/>
                <w:sz w:val="18"/>
                <w:szCs w:val="18"/>
              </w:rPr>
              <w:t xml:space="preserve"> (select one):</w:t>
            </w:r>
          </w:p>
        </w:tc>
        <w:tc>
          <w:tcPr>
            <w:tcW w:w="881" w:type="dxa"/>
            <w:gridSpan w:val="10"/>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Battery</w:t>
            </w:r>
          </w:p>
        </w:tc>
        <w:sdt>
          <w:sdtPr>
            <w:rPr>
              <w:rFonts w:cs="Arial"/>
              <w:sz w:val="20"/>
            </w:rPr>
            <w:id w:val="-1028406676"/>
            <w14:checkbox>
              <w14:checked w14:val="0"/>
              <w14:checkedState w14:val="2612" w14:font="MS Gothic"/>
              <w14:uncheckedState w14:val="2610" w14:font="MS Gothic"/>
            </w14:checkbox>
          </w:sdtPr>
          <w:sdtEndPr/>
          <w:sdtContent>
            <w:tc>
              <w:tcPr>
                <w:tcW w:w="540" w:type="dxa"/>
                <w:gridSpan w:val="8"/>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ind w:left="-108"/>
                  <w:rPr>
                    <w:rFonts w:cs="Arial"/>
                    <w:sz w:val="20"/>
                  </w:rPr>
                </w:pPr>
                <w:r w:rsidRPr="002E1218">
                  <w:rPr>
                    <w:rFonts w:ascii="Segoe UI Symbol" w:eastAsia="MS Gothic" w:hAnsi="Segoe UI Symbol" w:cs="Segoe UI Symbol"/>
                    <w:sz w:val="20"/>
                  </w:rPr>
                  <w:t>☐</w:t>
                </w:r>
              </w:p>
            </w:tc>
          </w:sdtContent>
        </w:sdt>
        <w:tc>
          <w:tcPr>
            <w:tcW w:w="1064" w:type="dxa"/>
            <w:gridSpan w:val="17"/>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Electric</w:t>
            </w:r>
          </w:p>
        </w:tc>
        <w:sdt>
          <w:sdtPr>
            <w:rPr>
              <w:rFonts w:cs="Arial"/>
              <w:sz w:val="20"/>
            </w:rPr>
            <w:id w:val="1753151825"/>
            <w14:checkbox>
              <w14:checked w14:val="0"/>
              <w14:checkedState w14:val="2612" w14:font="MS Gothic"/>
              <w14:uncheckedState w14:val="2610" w14:font="MS Gothic"/>
            </w14:checkbox>
          </w:sdtPr>
          <w:sdtEndPr/>
          <w:sdtContent>
            <w:tc>
              <w:tcPr>
                <w:tcW w:w="432" w:type="dxa"/>
                <w:gridSpan w:val="14"/>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ind w:left="-98"/>
                  <w:rPr>
                    <w:rFonts w:cs="Arial"/>
                    <w:sz w:val="20"/>
                  </w:rPr>
                </w:pPr>
                <w:r w:rsidRPr="002E1218">
                  <w:rPr>
                    <w:rFonts w:ascii="Segoe UI Symbol" w:eastAsia="MS Gothic" w:hAnsi="Segoe UI Symbol" w:cs="Segoe UI Symbol"/>
                    <w:sz w:val="20"/>
                  </w:rPr>
                  <w:t>☐</w:t>
                </w:r>
              </w:p>
            </w:tc>
          </w:sdtContent>
        </w:sdt>
        <w:tc>
          <w:tcPr>
            <w:tcW w:w="894" w:type="dxa"/>
            <w:gridSpan w:val="20"/>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Petrol</w:t>
            </w:r>
          </w:p>
        </w:tc>
        <w:sdt>
          <w:sdtPr>
            <w:rPr>
              <w:rFonts w:cs="Arial"/>
              <w:sz w:val="20"/>
            </w:rPr>
            <w:id w:val="-1303384544"/>
            <w14:checkbox>
              <w14:checked w14:val="0"/>
              <w14:checkedState w14:val="2612" w14:font="MS Gothic"/>
              <w14:uncheckedState w14:val="2610" w14:font="MS Gothic"/>
            </w14:checkbox>
          </w:sdtPr>
          <w:sdtEndPr/>
          <w:sdtContent>
            <w:tc>
              <w:tcPr>
                <w:tcW w:w="572" w:type="dxa"/>
                <w:gridSpan w:val="14"/>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ind w:left="-98"/>
                  <w:rPr>
                    <w:rFonts w:cs="Arial"/>
                    <w:sz w:val="20"/>
                  </w:rPr>
                </w:pPr>
                <w:r w:rsidRPr="002E1218">
                  <w:rPr>
                    <w:rFonts w:ascii="Segoe UI Symbol" w:eastAsia="MS Gothic" w:hAnsi="Segoe UI Symbol" w:cs="Segoe UI Symbol"/>
                    <w:sz w:val="20"/>
                  </w:rPr>
                  <w:t>☐</w:t>
                </w:r>
              </w:p>
            </w:tc>
          </w:sdtContent>
        </w:sdt>
        <w:tc>
          <w:tcPr>
            <w:tcW w:w="953" w:type="dxa"/>
            <w:gridSpan w:val="16"/>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Diesel</w:t>
            </w:r>
          </w:p>
        </w:tc>
        <w:sdt>
          <w:sdtPr>
            <w:rPr>
              <w:rFonts w:cs="Arial"/>
              <w:sz w:val="20"/>
            </w:rPr>
            <w:id w:val="-1903051567"/>
            <w14:checkbox>
              <w14:checked w14:val="0"/>
              <w14:checkedState w14:val="2612" w14:font="MS Gothic"/>
              <w14:uncheckedState w14:val="2610" w14:font="MS Gothic"/>
            </w14:checkbox>
          </w:sdtPr>
          <w:sdtEndPr/>
          <w:sdtContent>
            <w:tc>
              <w:tcPr>
                <w:tcW w:w="348" w:type="dxa"/>
                <w:gridSpan w:val="11"/>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ind w:left="-98"/>
                  <w:rPr>
                    <w:rFonts w:cs="Arial"/>
                    <w:sz w:val="20"/>
                  </w:rPr>
                </w:pPr>
                <w:r w:rsidRPr="002E1218">
                  <w:rPr>
                    <w:rFonts w:ascii="Segoe UI Symbol" w:eastAsia="MS Gothic" w:hAnsi="Segoe UI Symbol" w:cs="Segoe UI Symbol"/>
                    <w:sz w:val="20"/>
                  </w:rPr>
                  <w:t>☐</w:t>
                </w:r>
              </w:p>
            </w:tc>
          </w:sdtContent>
        </w:sdt>
        <w:tc>
          <w:tcPr>
            <w:tcW w:w="2232" w:type="dxa"/>
            <w:gridSpan w:val="28"/>
            <w:tcBorders>
              <w:top w:val="single" w:sz="4" w:space="0" w:color="808080" w:themeColor="background1" w:themeShade="80"/>
              <w:left w:val="nil"/>
              <w:bottom w:val="nil"/>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Electric-hydraulic</w:t>
            </w:r>
          </w:p>
        </w:tc>
        <w:sdt>
          <w:sdtPr>
            <w:rPr>
              <w:rFonts w:cs="Arial"/>
              <w:sz w:val="20"/>
            </w:rPr>
            <w:id w:val="1105543098"/>
            <w14:checkbox>
              <w14:checked w14:val="0"/>
              <w14:checkedState w14:val="2612" w14:font="MS Gothic"/>
              <w14:uncheckedState w14:val="2610" w14:font="MS Gothic"/>
            </w14:checkbox>
          </w:sdtPr>
          <w:sdtEndPr/>
          <w:sdtContent>
            <w:tc>
              <w:tcPr>
                <w:tcW w:w="359" w:type="dxa"/>
                <w:gridSpan w:val="2"/>
                <w:tcBorders>
                  <w:top w:val="single" w:sz="4" w:space="0" w:color="808080" w:themeColor="background1" w:themeShade="80"/>
                  <w:left w:val="nil"/>
                  <w:bottom w:val="nil"/>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ind w:left="-98"/>
                  <w:rPr>
                    <w:rFonts w:cs="Arial"/>
                    <w:sz w:val="20"/>
                  </w:rPr>
                </w:pPr>
                <w:r w:rsidRPr="002E1218">
                  <w:rPr>
                    <w:rFonts w:ascii="Segoe UI Symbol" w:eastAsia="MS Gothic" w:hAnsi="Segoe UI Symbol" w:cs="Segoe UI Symbol"/>
                    <w:sz w:val="20"/>
                  </w:rPr>
                  <w:t>☐</w:t>
                </w:r>
              </w:p>
            </w:tc>
          </w:sdtContent>
        </w:sdt>
      </w:tr>
      <w:tr w:rsidR="00AE36A3" w:rsidRPr="00DD08F7" w:rsidTr="00615454">
        <w:trPr>
          <w:gridBefore w:val="1"/>
        </w:trPr>
        <w:tc>
          <w:tcPr>
            <w:tcW w:w="2919" w:type="dxa"/>
            <w:gridSpan w:val="19"/>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p>
        </w:tc>
        <w:tc>
          <w:tcPr>
            <w:tcW w:w="1563" w:type="dxa"/>
            <w:gridSpan w:val="21"/>
            <w:tcBorders>
              <w:top w:val="nil"/>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Other (specify)</w:t>
            </w:r>
          </w:p>
        </w:tc>
        <w:sdt>
          <w:sdtPr>
            <w:rPr>
              <w:rFonts w:cs="Arial"/>
              <w:sz w:val="20"/>
            </w:rPr>
            <w:id w:val="-174576345"/>
            <w14:checkbox>
              <w14:checked w14:val="0"/>
              <w14:checkedState w14:val="2612" w14:font="MS Gothic"/>
              <w14:uncheckedState w14:val="2610" w14:font="MS Gothic"/>
            </w14:checkbox>
          </w:sdtPr>
          <w:sdtEndPr/>
          <w:sdtContent>
            <w:tc>
              <w:tcPr>
                <w:tcW w:w="462" w:type="dxa"/>
                <w:gridSpan w:val="6"/>
                <w:tcBorders>
                  <w:top w:val="nil"/>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6250" w:type="dxa"/>
            <w:gridSpan w:val="113"/>
            <w:tcBorders>
              <w:top w:val="nil"/>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AE36A3" w:rsidRPr="00DD08F7" w:rsidTr="00615454">
        <w:trPr>
          <w:gridBefore w:val="1"/>
        </w:trPr>
        <w:tc>
          <w:tcPr>
            <w:tcW w:w="4646"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3D4A8C" w:rsidP="003D4A8C">
            <w:pPr>
              <w:spacing w:before="60" w:after="60"/>
              <w:rPr>
                <w:rFonts w:cs="Arial"/>
                <w:sz w:val="20"/>
              </w:rPr>
            </w:pPr>
            <w:r>
              <w:rPr>
                <w:rFonts w:cs="Arial"/>
                <w:sz w:val="20"/>
              </w:rPr>
              <w:t>Speed-revolving or travel</w:t>
            </w:r>
            <w:r w:rsidR="00AE36A3" w:rsidRPr="002E1218">
              <w:rPr>
                <w:rFonts w:cs="Arial"/>
                <w:sz w:val="20"/>
              </w:rPr>
              <w:t xml:space="preserve"> (rpm or kph or m/s)</w:t>
            </w:r>
            <w:r>
              <w:rPr>
                <w:rFonts w:cs="Arial"/>
                <w:sz w:val="20"/>
              </w:rPr>
              <w:t>:</w:t>
            </w:r>
          </w:p>
        </w:tc>
        <w:tc>
          <w:tcPr>
            <w:tcW w:w="1803" w:type="dxa"/>
            <w:gridSpan w:val="4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right="-118"/>
              <w:rPr>
                <w:rFonts w:cs="Arial"/>
                <w:sz w:val="20"/>
              </w:rPr>
            </w:pPr>
            <w:r w:rsidRPr="002E1218">
              <w:rPr>
                <w:rFonts w:cs="Arial"/>
                <w:sz w:val="20"/>
              </w:rPr>
              <w:t>Speed-revolving</w:t>
            </w:r>
          </w:p>
        </w:tc>
        <w:sdt>
          <w:sdtPr>
            <w:rPr>
              <w:rFonts w:cs="Arial"/>
              <w:sz w:val="20"/>
            </w:rPr>
            <w:id w:val="651481793"/>
            <w14:checkbox>
              <w14:checked w14:val="0"/>
              <w14:checkedState w14:val="2612" w14:font="MS Gothic"/>
              <w14:uncheckedState w14:val="2610" w14:font="MS Gothic"/>
            </w14:checkbox>
          </w:sdtPr>
          <w:sdtEndPr/>
          <w:sdtContent>
            <w:tc>
              <w:tcPr>
                <w:tcW w:w="423"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left="-98"/>
                  <w:rPr>
                    <w:rFonts w:cs="Arial"/>
                    <w:sz w:val="20"/>
                  </w:rPr>
                </w:pPr>
                <w:r w:rsidRPr="002E1218">
                  <w:rPr>
                    <w:rFonts w:ascii="Segoe UI Symbol" w:eastAsia="MS Gothic" w:hAnsi="Segoe UI Symbol" w:cs="Segoe UI Symbol"/>
                    <w:sz w:val="20"/>
                  </w:rPr>
                  <w:t>☐</w:t>
                </w:r>
              </w:p>
            </w:tc>
          </w:sdtContent>
        </w:sdt>
        <w:tc>
          <w:tcPr>
            <w:tcW w:w="2540" w:type="dxa"/>
            <w:gridSpan w:val="5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ind w:right="-118"/>
              <w:jc w:val="right"/>
              <w:rPr>
                <w:rFonts w:cs="Arial"/>
                <w:sz w:val="20"/>
              </w:rPr>
            </w:pPr>
            <w:r w:rsidRPr="002E1218">
              <w:rPr>
                <w:rFonts w:cs="Arial"/>
                <w:sz w:val="20"/>
              </w:rPr>
              <w:t>Travel (rpm or kph or m/s)</w:t>
            </w:r>
            <w:r w:rsidR="003D4A8C">
              <w:rPr>
                <w:rFonts w:cs="Arial"/>
                <w:sz w:val="20"/>
              </w:rPr>
              <w:t xml:space="preserve">    </w:t>
            </w:r>
          </w:p>
        </w:tc>
        <w:tc>
          <w:tcPr>
            <w:tcW w:w="573"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3D4A8C" w:rsidP="003D4A8C">
            <w:pPr>
              <w:spacing w:before="60" w:after="60"/>
              <w:ind w:left="-98"/>
              <w:rPr>
                <w:rFonts w:cs="Arial"/>
                <w:sz w:val="20"/>
              </w:rPr>
            </w:pPr>
            <w:r>
              <w:rPr>
                <w:rFonts w:cs="Arial"/>
                <w:sz w:val="20"/>
              </w:rPr>
              <w:t xml:space="preserve">    </w:t>
            </w:r>
            <w:sdt>
              <w:sdtPr>
                <w:rPr>
                  <w:rFonts w:cs="Arial"/>
                  <w:sz w:val="20"/>
                </w:rPr>
                <w:id w:val="24970380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c>
          <w:tcPr>
            <w:tcW w:w="1209" w:type="dxa"/>
            <w:gridSpan w:val="1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AE36A3" w:rsidRPr="00DD08F7" w:rsidTr="00615454">
        <w:trPr>
          <w:gridBefore w:val="1"/>
        </w:trPr>
        <w:tc>
          <w:tcPr>
            <w:tcW w:w="4646"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Dynam</w:t>
            </w:r>
            <w:r w:rsidR="003D4A8C">
              <w:rPr>
                <w:rFonts w:cs="Arial"/>
                <w:sz w:val="20"/>
              </w:rPr>
              <w:t>ic circle diameter at max speed</w:t>
            </w:r>
            <w:r w:rsidRPr="002E1218">
              <w:rPr>
                <w:rFonts w:cs="Arial"/>
                <w:sz w:val="20"/>
              </w:rPr>
              <w:t xml:space="preserve"> (mm)</w:t>
            </w:r>
            <w:r w:rsidR="003D4A8C">
              <w:rPr>
                <w:rFonts w:cs="Arial"/>
                <w:sz w:val="20"/>
              </w:rPr>
              <w:t>:</w:t>
            </w:r>
          </w:p>
        </w:tc>
        <w:tc>
          <w:tcPr>
            <w:tcW w:w="6548" w:type="dxa"/>
            <w:gridSpan w:val="1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AE36A3" w:rsidRPr="00DD08F7" w:rsidTr="00615454">
        <w:trPr>
          <w:gridBefore w:val="1"/>
        </w:trPr>
        <w:tc>
          <w:tcPr>
            <w:tcW w:w="4646"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Is a pressure vessel used with the device?</w:t>
            </w:r>
          </w:p>
        </w:tc>
        <w:tc>
          <w:tcPr>
            <w:tcW w:w="60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Yes</w:t>
            </w:r>
          </w:p>
        </w:tc>
        <w:sdt>
          <w:sdtPr>
            <w:rPr>
              <w:rFonts w:cs="Arial"/>
              <w:sz w:val="20"/>
            </w:rPr>
            <w:id w:val="908204665"/>
            <w14:checkbox>
              <w14:checked w14:val="0"/>
              <w14:checkedState w14:val="2612" w14:font="MS Gothic"/>
              <w14:uncheckedState w14:val="2610" w14:font="MS Gothic"/>
            </w14:checkbox>
          </w:sdtPr>
          <w:sdtEndPr/>
          <w:sdtContent>
            <w:tc>
              <w:tcPr>
                <w:tcW w:w="1208" w:type="dxa"/>
                <w:gridSpan w:val="3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565"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spacing w:before="60" w:after="60"/>
              <w:jc w:val="right"/>
              <w:rPr>
                <w:rFonts w:cs="Arial"/>
                <w:sz w:val="20"/>
              </w:rPr>
            </w:pPr>
            <w:r w:rsidRPr="002E1218">
              <w:rPr>
                <w:rFonts w:cs="Arial"/>
                <w:sz w:val="20"/>
              </w:rPr>
              <w:t>No</w:t>
            </w:r>
          </w:p>
        </w:tc>
        <w:sdt>
          <w:sdtPr>
            <w:rPr>
              <w:rFonts w:cs="Arial"/>
              <w:sz w:val="20"/>
            </w:rPr>
            <w:id w:val="365494778"/>
            <w14:checkbox>
              <w14:checked w14:val="0"/>
              <w14:checkedState w14:val="2612" w14:font="MS Gothic"/>
              <w14:uncheckedState w14:val="2610" w14:font="MS Gothic"/>
            </w14:checkbox>
          </w:sdtPr>
          <w:sdtEndPr/>
          <w:sdtContent>
            <w:tc>
              <w:tcPr>
                <w:tcW w:w="4170" w:type="dxa"/>
                <w:gridSpan w:val="6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r>
      <w:tr w:rsidR="00AE36A3" w:rsidRPr="00DD08F7" w:rsidTr="00615454">
        <w:trPr>
          <w:gridBefore w:val="1"/>
        </w:trPr>
        <w:tc>
          <w:tcPr>
            <w:tcW w:w="7150" w:type="dxa"/>
            <w:gridSpan w:val="98"/>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3D4A8C" w:rsidP="003D4A8C">
            <w:pPr>
              <w:spacing w:before="60" w:after="60"/>
              <w:rPr>
                <w:rFonts w:cs="Arial"/>
                <w:sz w:val="20"/>
              </w:rPr>
            </w:pPr>
            <w:r>
              <w:rPr>
                <w:rFonts w:cs="Arial"/>
                <w:sz w:val="20"/>
              </w:rPr>
              <w:t>If y</w:t>
            </w:r>
            <w:r w:rsidR="00AE36A3" w:rsidRPr="002E1218">
              <w:rPr>
                <w:rFonts w:cs="Arial"/>
                <w:sz w:val="20"/>
              </w:rPr>
              <w:t>es, does the pressure vessel require periodic internal inspections?</w:t>
            </w:r>
          </w:p>
        </w:tc>
        <w:tc>
          <w:tcPr>
            <w:tcW w:w="565"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Yes</w:t>
            </w:r>
          </w:p>
        </w:tc>
        <w:sdt>
          <w:sdtPr>
            <w:rPr>
              <w:rFonts w:cs="Arial"/>
              <w:sz w:val="20"/>
            </w:rPr>
            <w:id w:val="-962956142"/>
            <w14:checkbox>
              <w14:checked w14:val="0"/>
              <w14:checkedState w14:val="2612" w14:font="MS Gothic"/>
              <w14:uncheckedState w14:val="2610" w14:font="MS Gothic"/>
            </w14:checkbox>
          </w:sdtPr>
          <w:sdtEndPr/>
          <w:sdtContent>
            <w:tc>
              <w:tcPr>
                <w:tcW w:w="1040" w:type="dxa"/>
                <w:gridSpan w:val="21"/>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561"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No</w:t>
            </w:r>
          </w:p>
        </w:tc>
        <w:sdt>
          <w:sdtPr>
            <w:rPr>
              <w:rFonts w:cs="Arial"/>
              <w:sz w:val="20"/>
            </w:rPr>
            <w:id w:val="-675411287"/>
            <w14:checkbox>
              <w14:checked w14:val="0"/>
              <w14:checkedState w14:val="2612" w14:font="MS Gothic"/>
              <w14:uncheckedState w14:val="2610" w14:font="MS Gothic"/>
            </w14:checkbox>
          </w:sdtPr>
          <w:sdtEndPr/>
          <w:sdtContent>
            <w:tc>
              <w:tcPr>
                <w:tcW w:w="1878" w:type="dxa"/>
                <w:gridSpan w:val="20"/>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r>
      <w:tr w:rsidR="00AE36A3" w:rsidRPr="00DD08F7" w:rsidTr="00615454">
        <w:trPr>
          <w:gridBefore w:val="1"/>
        </w:trPr>
        <w:tc>
          <w:tcPr>
            <w:tcW w:w="11194" w:type="dxa"/>
            <w:gridSpan w:val="159"/>
            <w:tcBorders>
              <w:top w:val="single" w:sz="8" w:space="0" w:color="808080" w:themeColor="background1" w:themeShade="80"/>
              <w:left w:val="nil"/>
              <w:bottom w:val="single" w:sz="8"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4"/>
                <w:szCs w:val="24"/>
              </w:rPr>
            </w:pPr>
            <w:r w:rsidRPr="002E1218">
              <w:rPr>
                <w:rFonts w:cs="Arial"/>
                <w:b/>
                <w:sz w:val="24"/>
                <w:szCs w:val="24"/>
              </w:rPr>
              <w:t>5.7a Ropeways</w:t>
            </w:r>
          </w:p>
        </w:tc>
      </w:tr>
      <w:tr w:rsidR="00AE36A3" w:rsidRPr="00DD08F7" w:rsidTr="00615454">
        <w:trPr>
          <w:gridBefore w:val="1"/>
        </w:trPr>
        <w:tc>
          <w:tcPr>
            <w:tcW w:w="2097" w:type="dxa"/>
            <w:gridSpan w:val="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3D4A8C" w:rsidP="003D4A8C">
            <w:pPr>
              <w:spacing w:before="60" w:after="60"/>
              <w:rPr>
                <w:rFonts w:cs="Arial"/>
                <w:sz w:val="20"/>
              </w:rPr>
            </w:pPr>
            <w:r>
              <w:rPr>
                <w:rFonts w:cs="Arial"/>
                <w:sz w:val="20"/>
              </w:rPr>
              <w:t>Travel distance</w:t>
            </w:r>
            <w:r w:rsidR="00AE36A3" w:rsidRPr="002E1218">
              <w:rPr>
                <w:rFonts w:cs="Arial"/>
                <w:sz w:val="20"/>
              </w:rPr>
              <w:t xml:space="preserve"> (m)</w:t>
            </w:r>
            <w:r>
              <w:rPr>
                <w:rFonts w:cs="Arial"/>
                <w:sz w:val="20"/>
              </w:rPr>
              <w:t>:</w:t>
            </w:r>
          </w:p>
        </w:tc>
        <w:tc>
          <w:tcPr>
            <w:tcW w:w="3307" w:type="dxa"/>
            <w:gridSpan w:val="46"/>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c>
          <w:tcPr>
            <w:tcW w:w="2182" w:type="dxa"/>
            <w:gridSpan w:val="54"/>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Maximum height (m)</w:t>
            </w:r>
            <w:r w:rsidR="003D4A8C">
              <w:rPr>
                <w:rFonts w:cs="Arial"/>
                <w:sz w:val="20"/>
              </w:rPr>
              <w:t>:</w:t>
            </w:r>
          </w:p>
        </w:tc>
        <w:tc>
          <w:tcPr>
            <w:tcW w:w="3608" w:type="dxa"/>
            <w:gridSpan w:val="51"/>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AE36A3" w:rsidRPr="00DD08F7" w:rsidTr="00615454">
        <w:trPr>
          <w:gridBefore w:val="1"/>
        </w:trPr>
        <w:tc>
          <w:tcPr>
            <w:tcW w:w="1891"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No. of towers:</w:t>
            </w:r>
          </w:p>
        </w:tc>
        <w:tc>
          <w:tcPr>
            <w:tcW w:w="1084" w:type="dxa"/>
            <w:gridSpan w:val="15"/>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c>
          <w:tcPr>
            <w:tcW w:w="3463" w:type="dxa"/>
            <w:gridSpan w:val="6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No. of compression tension towers:</w:t>
            </w:r>
          </w:p>
        </w:tc>
        <w:tc>
          <w:tcPr>
            <w:tcW w:w="1002" w:type="dxa"/>
            <w:gridSpan w:val="2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c>
          <w:tcPr>
            <w:tcW w:w="2740" w:type="dxa"/>
            <w:gridSpan w:val="4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No. of load/unload facilities:</w:t>
            </w:r>
          </w:p>
        </w:tc>
        <w:tc>
          <w:tcPr>
            <w:tcW w:w="1014"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AE36A3" w:rsidRPr="009D6DEE" w:rsidTr="00615454">
        <w:trPr>
          <w:gridBefore w:val="1"/>
        </w:trPr>
        <w:tc>
          <w:tcPr>
            <w:tcW w:w="11194" w:type="dxa"/>
            <w:gridSpan w:val="15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4"/>
                <w:szCs w:val="24"/>
              </w:rPr>
            </w:pPr>
            <w:r w:rsidRPr="002E1218">
              <w:rPr>
                <w:rFonts w:cs="Arial"/>
                <w:b/>
                <w:sz w:val="24"/>
                <w:szCs w:val="24"/>
              </w:rPr>
              <w:t>5.8 Concrete placing boom</w:t>
            </w:r>
          </w:p>
        </w:tc>
      </w:tr>
      <w:tr w:rsidR="00AE36A3" w:rsidRPr="00DD08F7" w:rsidTr="00615454">
        <w:trPr>
          <w:gridBefore w:val="1"/>
        </w:trPr>
        <w:tc>
          <w:tcPr>
            <w:tcW w:w="2694" w:type="dxa"/>
            <w:gridSpan w:val="1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Maximum delivery (m</w:t>
            </w:r>
            <w:r w:rsidRPr="002E1218">
              <w:rPr>
                <w:rFonts w:cs="Arial"/>
                <w:sz w:val="20"/>
                <w:vertAlign w:val="superscript"/>
              </w:rPr>
              <w:t>3</w:t>
            </w:r>
            <w:r w:rsidRPr="002E1218">
              <w:rPr>
                <w:rFonts w:cs="Arial"/>
                <w:sz w:val="20"/>
              </w:rPr>
              <w:t>/hr)</w:t>
            </w:r>
            <w:r w:rsidR="003D4A8C">
              <w:rPr>
                <w:rFonts w:cs="Arial"/>
                <w:sz w:val="20"/>
              </w:rPr>
              <w:t>:</w:t>
            </w:r>
          </w:p>
        </w:tc>
        <w:tc>
          <w:tcPr>
            <w:tcW w:w="2799" w:type="dxa"/>
            <w:gridSpan w:val="42"/>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c>
          <w:tcPr>
            <w:tcW w:w="2802" w:type="dxa"/>
            <w:gridSpan w:val="6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Maximum boom length (m)</w:t>
            </w:r>
            <w:r w:rsidR="003D4A8C">
              <w:rPr>
                <w:rFonts w:cs="Arial"/>
                <w:sz w:val="20"/>
              </w:rPr>
              <w:t>:</w:t>
            </w:r>
          </w:p>
        </w:tc>
        <w:tc>
          <w:tcPr>
            <w:tcW w:w="2899" w:type="dxa"/>
            <w:gridSpan w:val="3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p>
        </w:tc>
      </w:tr>
      <w:tr w:rsidR="003D4A8C" w:rsidRPr="00DD08F7" w:rsidTr="00615454">
        <w:trPr>
          <w:gridBefore w:val="1"/>
        </w:trPr>
        <w:tc>
          <w:tcPr>
            <w:tcW w:w="2694" w:type="dxa"/>
            <w:gridSpan w:val="1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 xml:space="preserve">Type </w:t>
            </w:r>
            <w:r w:rsidRPr="003D4A8C">
              <w:rPr>
                <w:rFonts w:cs="Arial"/>
                <w:sz w:val="18"/>
              </w:rPr>
              <w:t>(select one):</w:t>
            </w:r>
          </w:p>
        </w:tc>
        <w:tc>
          <w:tcPr>
            <w:tcW w:w="1602" w:type="dxa"/>
            <w:gridSpan w:val="22"/>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Truck mounted</w:t>
            </w:r>
          </w:p>
        </w:tc>
        <w:sdt>
          <w:sdtPr>
            <w:rPr>
              <w:rFonts w:cs="Arial"/>
              <w:sz w:val="20"/>
            </w:rPr>
            <w:id w:val="-795835176"/>
            <w14:checkbox>
              <w14:checked w14:val="0"/>
              <w14:checkedState w14:val="2612" w14:font="MS Gothic"/>
              <w14:uncheckedState w14:val="2610" w14:font="MS Gothic"/>
            </w14:checkbox>
          </w:sdtPr>
          <w:sdtEndPr/>
          <w:sdtContent>
            <w:tc>
              <w:tcPr>
                <w:tcW w:w="1558" w:type="dxa"/>
                <w:gridSpan w:val="34"/>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736" w:type="dxa"/>
            <w:gridSpan w:val="1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Fixed</w:t>
            </w:r>
          </w:p>
        </w:tc>
        <w:sdt>
          <w:sdtPr>
            <w:rPr>
              <w:rFonts w:cs="Arial"/>
              <w:sz w:val="20"/>
            </w:rPr>
            <w:id w:val="-1859422809"/>
            <w14:checkbox>
              <w14:checked w14:val="0"/>
              <w14:checkedState w14:val="2612" w14:font="MS Gothic"/>
              <w14:uncheckedState w14:val="2610" w14:font="MS Gothic"/>
            </w14:checkbox>
          </w:sdtPr>
          <w:sdtEndPr/>
          <w:sdtContent>
            <w:tc>
              <w:tcPr>
                <w:tcW w:w="4604" w:type="dxa"/>
                <w:gridSpan w:val="7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r>
      <w:tr w:rsidR="00AE36A3" w:rsidRPr="00DD08F7" w:rsidTr="00615454">
        <w:trPr>
          <w:gridBefore w:val="1"/>
        </w:trPr>
        <w:tc>
          <w:tcPr>
            <w:tcW w:w="11194" w:type="dxa"/>
            <w:gridSpan w:val="15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keepNext/>
              <w:spacing w:before="60" w:after="60"/>
              <w:rPr>
                <w:rFonts w:cs="Arial"/>
                <w:sz w:val="24"/>
                <w:szCs w:val="24"/>
              </w:rPr>
            </w:pPr>
            <w:r w:rsidRPr="002E1218">
              <w:rPr>
                <w:rFonts w:cs="Arial"/>
                <w:b/>
                <w:sz w:val="24"/>
                <w:szCs w:val="24"/>
              </w:rPr>
              <w:t>5.9 Mobile cranes</w:t>
            </w:r>
          </w:p>
        </w:tc>
      </w:tr>
      <w:tr w:rsidR="00AE36A3" w:rsidRPr="00DD08F7" w:rsidTr="00615454">
        <w:trPr>
          <w:gridBefore w:val="1"/>
        </w:trPr>
        <w:tc>
          <w:tcPr>
            <w:tcW w:w="2834" w:type="dxa"/>
            <w:gridSpan w:val="17"/>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keepNext/>
              <w:spacing w:before="60" w:after="60"/>
              <w:rPr>
                <w:rFonts w:cs="Arial"/>
                <w:sz w:val="20"/>
              </w:rPr>
            </w:pPr>
            <w:r w:rsidRPr="002E1218">
              <w:rPr>
                <w:rFonts w:cs="Arial"/>
                <w:sz w:val="20"/>
              </w:rPr>
              <w:t>Maximum rated capacity (t)</w:t>
            </w:r>
            <w:r w:rsidR="003D4A8C">
              <w:rPr>
                <w:rFonts w:cs="Arial"/>
                <w:sz w:val="20"/>
              </w:rPr>
              <w:t>:</w:t>
            </w:r>
          </w:p>
        </w:tc>
        <w:tc>
          <w:tcPr>
            <w:tcW w:w="2730" w:type="dxa"/>
            <w:gridSpan w:val="42"/>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E36A3" w:rsidRPr="002E1218" w:rsidRDefault="00AE36A3" w:rsidP="003D4A8C">
            <w:pPr>
              <w:keepNext/>
              <w:spacing w:before="60" w:after="60"/>
              <w:rPr>
                <w:rFonts w:cs="Arial"/>
                <w:sz w:val="20"/>
              </w:rPr>
            </w:pPr>
          </w:p>
        </w:tc>
        <w:tc>
          <w:tcPr>
            <w:tcW w:w="3008" w:type="dxa"/>
            <w:gridSpan w:val="69"/>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keepNext/>
              <w:spacing w:before="60" w:after="60"/>
              <w:rPr>
                <w:rFonts w:cs="Arial"/>
                <w:sz w:val="20"/>
              </w:rPr>
            </w:pPr>
            <w:r w:rsidRPr="002E1218">
              <w:rPr>
                <w:rFonts w:cs="Arial"/>
                <w:sz w:val="20"/>
              </w:rPr>
              <w:t>Working radius at capacity (m)</w:t>
            </w:r>
            <w:r w:rsidR="003D4A8C">
              <w:rPr>
                <w:rFonts w:cs="Arial"/>
                <w:sz w:val="20"/>
              </w:rPr>
              <w:t>:</w:t>
            </w:r>
          </w:p>
        </w:tc>
        <w:tc>
          <w:tcPr>
            <w:tcW w:w="2622" w:type="dxa"/>
            <w:gridSpan w:val="31"/>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keepNext/>
              <w:spacing w:before="60" w:after="60"/>
              <w:rPr>
                <w:rFonts w:cs="Arial"/>
                <w:sz w:val="20"/>
              </w:rPr>
            </w:pPr>
          </w:p>
        </w:tc>
      </w:tr>
      <w:tr w:rsidR="003D4A8C" w:rsidRPr="00DD08F7" w:rsidTr="00615454">
        <w:trPr>
          <w:gridBefore w:val="1"/>
        </w:trPr>
        <w:tc>
          <w:tcPr>
            <w:tcW w:w="2834"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keepNext/>
              <w:spacing w:before="60" w:after="60"/>
              <w:rPr>
                <w:rFonts w:cs="Arial"/>
                <w:sz w:val="20"/>
              </w:rPr>
            </w:pPr>
            <w:r w:rsidRPr="002E1218">
              <w:rPr>
                <w:rFonts w:cs="Arial"/>
                <w:sz w:val="20"/>
              </w:rPr>
              <w:t xml:space="preserve">Type </w:t>
            </w:r>
            <w:r w:rsidRPr="003D4A8C">
              <w:rPr>
                <w:rFonts w:cs="Arial"/>
                <w:sz w:val="18"/>
              </w:rPr>
              <w:t>(select one):</w:t>
            </w:r>
          </w:p>
        </w:tc>
        <w:tc>
          <w:tcPr>
            <w:tcW w:w="1029"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AE36A3" w:rsidRPr="002E1218" w:rsidRDefault="00AE36A3" w:rsidP="003D4A8C">
            <w:pPr>
              <w:keepNext/>
              <w:spacing w:before="60" w:after="60"/>
              <w:rPr>
                <w:rFonts w:cs="Arial"/>
                <w:sz w:val="20"/>
              </w:rPr>
            </w:pPr>
            <w:r w:rsidRPr="002E1218">
              <w:rPr>
                <w:rFonts w:cs="Arial"/>
                <w:sz w:val="20"/>
              </w:rPr>
              <w:t>Slewing</w:t>
            </w:r>
          </w:p>
        </w:tc>
        <w:sdt>
          <w:sdtPr>
            <w:rPr>
              <w:rFonts w:cs="Arial"/>
              <w:sz w:val="20"/>
            </w:rPr>
            <w:id w:val="-637030406"/>
            <w14:checkbox>
              <w14:checked w14:val="0"/>
              <w14:checkedState w14:val="2612" w14:font="MS Gothic"/>
              <w14:uncheckedState w14:val="2610" w14:font="MS Gothic"/>
            </w14:checkbox>
          </w:sdtPr>
          <w:sdtEndPr/>
          <w:sdtContent>
            <w:tc>
              <w:tcPr>
                <w:tcW w:w="1852" w:type="dxa"/>
                <w:gridSpan w:val="3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keepNext/>
                  <w:spacing w:before="60" w:after="60"/>
                  <w:rPr>
                    <w:rFonts w:cs="Arial"/>
                    <w:sz w:val="20"/>
                  </w:rPr>
                </w:pPr>
                <w:r w:rsidRPr="002E1218">
                  <w:rPr>
                    <w:rFonts w:ascii="Segoe UI Symbol" w:eastAsia="MS Gothic" w:hAnsi="Segoe UI Symbol" w:cs="Segoe UI Symbol"/>
                    <w:sz w:val="20"/>
                  </w:rPr>
                  <w:t>☐</w:t>
                </w:r>
              </w:p>
            </w:tc>
          </w:sdtContent>
        </w:sdt>
        <w:tc>
          <w:tcPr>
            <w:tcW w:w="1448" w:type="dxa"/>
            <w:gridSpan w:val="3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AE36A3" w:rsidRPr="002E1218" w:rsidRDefault="00AE36A3" w:rsidP="003D4A8C">
            <w:pPr>
              <w:keepNext/>
              <w:spacing w:before="60" w:after="60"/>
              <w:rPr>
                <w:rFonts w:cs="Arial"/>
                <w:sz w:val="20"/>
              </w:rPr>
            </w:pPr>
            <w:r w:rsidRPr="002E1218">
              <w:rPr>
                <w:rFonts w:cs="Arial"/>
                <w:sz w:val="20"/>
              </w:rPr>
              <w:t>Non slewing</w:t>
            </w:r>
          </w:p>
        </w:tc>
        <w:sdt>
          <w:sdtPr>
            <w:rPr>
              <w:rFonts w:cs="Arial"/>
              <w:sz w:val="20"/>
            </w:rPr>
            <w:id w:val="-599567882"/>
            <w14:checkbox>
              <w14:checked w14:val="0"/>
              <w14:checkedState w14:val="2612" w14:font="MS Gothic"/>
              <w14:uncheckedState w14:val="2610" w14:font="MS Gothic"/>
            </w14:checkbox>
          </w:sdtPr>
          <w:sdtEndPr/>
          <w:sdtContent>
            <w:tc>
              <w:tcPr>
                <w:tcW w:w="4031" w:type="dxa"/>
                <w:gridSpan w:val="6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keepNext/>
                  <w:spacing w:before="60" w:after="60"/>
                  <w:rPr>
                    <w:rFonts w:cs="Arial"/>
                    <w:sz w:val="20"/>
                  </w:rPr>
                </w:pPr>
                <w:r w:rsidRPr="002E1218">
                  <w:rPr>
                    <w:rFonts w:ascii="Segoe UI Symbol" w:eastAsia="MS Gothic" w:hAnsi="Segoe UI Symbol" w:cs="Segoe UI Symbol"/>
                    <w:sz w:val="20"/>
                  </w:rPr>
                  <w:t>☐</w:t>
                </w:r>
              </w:p>
            </w:tc>
          </w:sdtContent>
        </w:sdt>
      </w:tr>
      <w:tr w:rsidR="003D4A8C" w:rsidRPr="00DD08F7" w:rsidTr="00615454">
        <w:trPr>
          <w:gridBefore w:val="1"/>
        </w:trPr>
        <w:tc>
          <w:tcPr>
            <w:tcW w:w="2834" w:type="dxa"/>
            <w:gridSpan w:val="1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rPr>
            </w:pPr>
            <w:r w:rsidRPr="002E1218">
              <w:rPr>
                <w:rFonts w:cs="Arial"/>
                <w:sz w:val="20"/>
              </w:rPr>
              <w:t>Boom type</w:t>
            </w:r>
            <w:r w:rsidRPr="003D4A8C">
              <w:rPr>
                <w:rFonts w:cs="Arial"/>
                <w:sz w:val="18"/>
              </w:rPr>
              <w:t xml:space="preserve"> (select one):</w:t>
            </w:r>
          </w:p>
        </w:tc>
        <w:tc>
          <w:tcPr>
            <w:tcW w:w="1462" w:type="dxa"/>
            <w:gridSpan w:val="19"/>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Fixed length</w:t>
            </w:r>
          </w:p>
        </w:tc>
        <w:sdt>
          <w:sdtPr>
            <w:rPr>
              <w:rFonts w:cs="Arial"/>
              <w:sz w:val="20"/>
            </w:rPr>
            <w:id w:val="-874997729"/>
            <w14:checkbox>
              <w14:checked w14:val="0"/>
              <w14:checkedState w14:val="2612" w14:font="MS Gothic"/>
              <w14:uncheckedState w14:val="2610" w14:font="MS Gothic"/>
            </w14:checkbox>
          </w:sdtPr>
          <w:sdtEndPr/>
          <w:sdtContent>
            <w:tc>
              <w:tcPr>
                <w:tcW w:w="1278" w:type="dxa"/>
                <w:gridSpan w:val="25"/>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2007" w:type="dxa"/>
            <w:gridSpan w:val="4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Hydraulic extension</w:t>
            </w:r>
          </w:p>
        </w:tc>
        <w:sdt>
          <w:sdtPr>
            <w:rPr>
              <w:rFonts w:cs="Arial"/>
              <w:sz w:val="20"/>
            </w:rPr>
            <w:id w:val="-1704480725"/>
            <w14:checkbox>
              <w14:checked w14:val="0"/>
              <w14:checkedState w14:val="2612" w14:font="MS Gothic"/>
              <w14:uncheckedState w14:val="2610" w14:font="MS Gothic"/>
            </w14:checkbox>
          </w:sdtPr>
          <w:sdtEndPr/>
          <w:sdtContent>
            <w:tc>
              <w:tcPr>
                <w:tcW w:w="1429" w:type="dxa"/>
                <w:gridSpan w:val="2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1727" w:type="dxa"/>
            <w:gridSpan w:val="20"/>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sz w:val="20"/>
              </w:rPr>
            </w:pPr>
            <w:r w:rsidRPr="002E1218">
              <w:rPr>
                <w:rFonts w:cs="Arial"/>
                <w:sz w:val="20"/>
              </w:rPr>
              <w:t>Pin-jib (lattice)</w:t>
            </w:r>
          </w:p>
        </w:tc>
        <w:sdt>
          <w:sdtPr>
            <w:rPr>
              <w:rFonts w:cs="Arial"/>
              <w:sz w:val="20"/>
            </w:rPr>
            <w:id w:val="1442495688"/>
            <w14:checkbox>
              <w14:checked w14:val="0"/>
              <w14:checkedState w14:val="2612" w14:font="MS Gothic"/>
              <w14:uncheckedState w14:val="2610" w14:font="MS Gothic"/>
            </w14:checkbox>
          </w:sdtPr>
          <w:sdtEndPr/>
          <w:sdtContent>
            <w:tc>
              <w:tcPr>
                <w:tcW w:w="457" w:type="dxa"/>
                <w:gridSpan w:val="4"/>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r>
      <w:tr w:rsidR="00AE36A3" w:rsidRPr="00AC38D4" w:rsidTr="00615454">
        <w:trPr>
          <w:gridBefore w:val="1"/>
        </w:trPr>
        <w:tc>
          <w:tcPr>
            <w:tcW w:w="11194" w:type="dxa"/>
            <w:gridSpan w:val="159"/>
            <w:tcBorders>
              <w:top w:val="single" w:sz="8" w:space="0" w:color="808080" w:themeColor="background1" w:themeShade="80"/>
              <w:left w:val="nil"/>
              <w:bottom w:val="single" w:sz="8" w:space="0" w:color="808080" w:themeColor="background1" w:themeShade="80"/>
              <w:right w:val="nil"/>
            </w:tcBorders>
          </w:tcPr>
          <w:p w:rsidR="00AE36A3" w:rsidRPr="002E1218" w:rsidRDefault="00AE36A3" w:rsidP="003D4A8C">
            <w:pPr>
              <w:spacing w:before="60" w:after="60"/>
              <w:rPr>
                <w:rFonts w:cs="Arial"/>
                <w:b/>
                <w:sz w:val="24"/>
                <w:szCs w:val="24"/>
              </w:rPr>
            </w:pPr>
            <w:r w:rsidRPr="002E1218">
              <w:rPr>
                <w:rFonts w:cs="Arial"/>
                <w:b/>
                <w:sz w:val="24"/>
                <w:szCs w:val="24"/>
              </w:rPr>
              <w:t>6. Receiving registration</w:t>
            </w:r>
          </w:p>
        </w:tc>
      </w:tr>
      <w:tr w:rsidR="00AE36A3" w:rsidRPr="00AC38D4" w:rsidTr="00615454">
        <w:trPr>
          <w:gridBefore w:val="1"/>
        </w:trPr>
        <w:tc>
          <w:tcPr>
            <w:tcW w:w="5590" w:type="dxa"/>
            <w:gridSpan w:val="62"/>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sz w:val="20"/>
                <w:szCs w:val="24"/>
              </w:rPr>
            </w:pPr>
            <w:r w:rsidRPr="002E1218">
              <w:rPr>
                <w:rFonts w:cs="Arial"/>
                <w:sz w:val="20"/>
                <w:szCs w:val="24"/>
              </w:rPr>
              <w:t>How do you wish to receive the registration?</w:t>
            </w:r>
          </w:p>
        </w:tc>
        <w:tc>
          <w:tcPr>
            <w:tcW w:w="942" w:type="dxa"/>
            <w:gridSpan w:val="24"/>
            <w:tcBorders>
              <w:top w:val="single" w:sz="8" w:space="0" w:color="808080" w:themeColor="background1" w:themeShade="80"/>
              <w:left w:val="single" w:sz="4" w:space="0" w:color="808080" w:themeColor="background1" w:themeShade="80"/>
              <w:bottom w:val="single" w:sz="8" w:space="0" w:color="808080" w:themeColor="background1" w:themeShade="80"/>
              <w:right w:val="nil"/>
            </w:tcBorders>
            <w:vAlign w:val="center"/>
          </w:tcPr>
          <w:p w:rsidR="00AE36A3" w:rsidRPr="002E1218" w:rsidRDefault="00AE36A3" w:rsidP="003D4A8C">
            <w:pPr>
              <w:spacing w:before="60" w:after="60"/>
              <w:jc w:val="right"/>
              <w:rPr>
                <w:rFonts w:cs="Arial"/>
                <w:sz w:val="20"/>
              </w:rPr>
            </w:pPr>
            <w:r w:rsidRPr="002E1218">
              <w:rPr>
                <w:rFonts w:cs="Arial"/>
                <w:sz w:val="20"/>
              </w:rPr>
              <w:t>Post</w:t>
            </w:r>
          </w:p>
        </w:tc>
        <w:sdt>
          <w:sdtPr>
            <w:rPr>
              <w:rFonts w:cs="Arial"/>
              <w:sz w:val="20"/>
            </w:rPr>
            <w:id w:val="-897361461"/>
            <w14:checkbox>
              <w14:checked w14:val="0"/>
              <w14:checkedState w14:val="2612" w14:font="MS Gothic"/>
              <w14:uncheckedState w14:val="2610" w14:font="MS Gothic"/>
            </w14:checkbox>
          </w:sdtPr>
          <w:sdtEndPr/>
          <w:sdtContent>
            <w:tc>
              <w:tcPr>
                <w:tcW w:w="769" w:type="dxa"/>
                <w:gridSpan w:val="15"/>
                <w:tcBorders>
                  <w:top w:val="single" w:sz="8" w:space="0" w:color="808080" w:themeColor="background1" w:themeShade="80"/>
                  <w:left w:val="nil"/>
                  <w:bottom w:val="single" w:sz="8" w:space="0" w:color="808080" w:themeColor="background1" w:themeShade="80"/>
                  <w:right w:val="nil"/>
                </w:tcBorders>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863" w:type="dxa"/>
            <w:gridSpan w:val="16"/>
            <w:tcBorders>
              <w:top w:val="single" w:sz="8" w:space="0" w:color="808080" w:themeColor="background1" w:themeShade="80"/>
              <w:left w:val="nil"/>
              <w:bottom w:val="single" w:sz="8" w:space="0" w:color="808080" w:themeColor="background1" w:themeShade="80"/>
              <w:right w:val="nil"/>
            </w:tcBorders>
            <w:vAlign w:val="center"/>
          </w:tcPr>
          <w:p w:rsidR="00AE36A3" w:rsidRPr="002E1218" w:rsidRDefault="00AE36A3" w:rsidP="003D4A8C">
            <w:pPr>
              <w:spacing w:before="60" w:after="60"/>
              <w:jc w:val="right"/>
              <w:rPr>
                <w:rFonts w:cs="Arial"/>
                <w:sz w:val="20"/>
              </w:rPr>
            </w:pPr>
            <w:r w:rsidRPr="002E1218">
              <w:rPr>
                <w:rFonts w:cs="Arial"/>
                <w:sz w:val="20"/>
              </w:rPr>
              <w:t>Email</w:t>
            </w:r>
          </w:p>
        </w:tc>
        <w:sdt>
          <w:sdtPr>
            <w:rPr>
              <w:rFonts w:cs="Arial"/>
              <w:sz w:val="20"/>
            </w:rPr>
            <w:id w:val="579102687"/>
            <w14:checkbox>
              <w14:checked w14:val="0"/>
              <w14:checkedState w14:val="2612" w14:font="MS Gothic"/>
              <w14:uncheckedState w14:val="2610" w14:font="MS Gothic"/>
            </w14:checkbox>
          </w:sdtPr>
          <w:sdtEndPr/>
          <w:sdtContent>
            <w:tc>
              <w:tcPr>
                <w:tcW w:w="846" w:type="dxa"/>
                <w:gridSpan w:val="18"/>
                <w:tcBorders>
                  <w:top w:val="single" w:sz="8" w:space="0" w:color="808080" w:themeColor="background1" w:themeShade="80"/>
                  <w:left w:val="nil"/>
                  <w:bottom w:val="single" w:sz="8" w:space="0" w:color="808080" w:themeColor="background1" w:themeShade="80"/>
                  <w:right w:val="nil"/>
                </w:tcBorders>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c>
          <w:tcPr>
            <w:tcW w:w="1253" w:type="dxa"/>
            <w:gridSpan w:val="16"/>
            <w:tcBorders>
              <w:top w:val="single" w:sz="8" w:space="0" w:color="808080" w:themeColor="background1" w:themeShade="80"/>
              <w:left w:val="nil"/>
              <w:bottom w:val="single" w:sz="8" w:space="0" w:color="808080" w:themeColor="background1" w:themeShade="80"/>
              <w:right w:val="nil"/>
            </w:tcBorders>
            <w:vAlign w:val="center"/>
          </w:tcPr>
          <w:p w:rsidR="00AE36A3" w:rsidRPr="002E1218" w:rsidRDefault="00AE36A3" w:rsidP="003D4A8C">
            <w:pPr>
              <w:spacing w:before="60" w:after="60"/>
              <w:jc w:val="right"/>
              <w:rPr>
                <w:rFonts w:cs="Arial"/>
                <w:sz w:val="20"/>
              </w:rPr>
            </w:pPr>
            <w:r w:rsidRPr="002E1218">
              <w:rPr>
                <w:rFonts w:cs="Arial"/>
                <w:sz w:val="20"/>
              </w:rPr>
              <w:t>Collection</w:t>
            </w:r>
          </w:p>
        </w:tc>
        <w:sdt>
          <w:sdtPr>
            <w:rPr>
              <w:rFonts w:cs="Arial"/>
              <w:sz w:val="20"/>
            </w:rPr>
            <w:id w:val="-978533512"/>
            <w14:checkbox>
              <w14:checked w14:val="0"/>
              <w14:checkedState w14:val="2612" w14:font="MS Gothic"/>
              <w14:uncheckedState w14:val="2610" w14:font="MS Gothic"/>
            </w14:checkbox>
          </w:sdtPr>
          <w:sdtEndPr/>
          <w:sdtContent>
            <w:tc>
              <w:tcPr>
                <w:tcW w:w="931" w:type="dxa"/>
                <w:gridSpan w:val="8"/>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vAlign w:val="center"/>
              </w:tcPr>
              <w:p w:rsidR="00AE36A3" w:rsidRPr="002E1218" w:rsidRDefault="00AE36A3" w:rsidP="003D4A8C">
                <w:pPr>
                  <w:spacing w:before="60" w:after="60"/>
                  <w:rPr>
                    <w:rFonts w:cs="Arial"/>
                    <w:sz w:val="20"/>
                  </w:rPr>
                </w:pPr>
                <w:r w:rsidRPr="002E1218">
                  <w:rPr>
                    <w:rFonts w:ascii="Segoe UI Symbol" w:eastAsia="MS Gothic" w:hAnsi="Segoe UI Symbol" w:cs="Segoe UI Symbol"/>
                    <w:sz w:val="20"/>
                  </w:rPr>
                  <w:t>☐</w:t>
                </w:r>
              </w:p>
            </w:tc>
          </w:sdtContent>
        </w:sdt>
      </w:tr>
      <w:tr w:rsidR="00AE36A3" w:rsidRPr="00AC38D4" w:rsidTr="00615454">
        <w:trPr>
          <w:gridBefore w:val="1"/>
        </w:trPr>
        <w:tc>
          <w:tcPr>
            <w:tcW w:w="11194" w:type="dxa"/>
            <w:gridSpan w:val="159"/>
            <w:tcBorders>
              <w:top w:val="single" w:sz="8" w:space="0" w:color="808080" w:themeColor="background1" w:themeShade="80"/>
              <w:left w:val="nil"/>
              <w:bottom w:val="single" w:sz="8" w:space="0" w:color="808080" w:themeColor="background1" w:themeShade="80"/>
              <w:right w:val="nil"/>
            </w:tcBorders>
          </w:tcPr>
          <w:p w:rsidR="00AE36A3" w:rsidRPr="002E1218" w:rsidRDefault="00AE36A3" w:rsidP="003D4A8C">
            <w:pPr>
              <w:keepNext/>
              <w:spacing w:before="60" w:after="60"/>
              <w:rPr>
                <w:rFonts w:cs="Arial"/>
                <w:b/>
                <w:sz w:val="24"/>
                <w:szCs w:val="24"/>
              </w:rPr>
            </w:pPr>
            <w:r w:rsidRPr="002E1218">
              <w:rPr>
                <w:rFonts w:cs="Arial"/>
                <w:b/>
                <w:sz w:val="24"/>
                <w:szCs w:val="24"/>
              </w:rPr>
              <w:lastRenderedPageBreak/>
              <w:t>7. Applicant declaration</w:t>
            </w:r>
          </w:p>
        </w:tc>
      </w:tr>
      <w:tr w:rsidR="00AE36A3" w:rsidRPr="00A1179B" w:rsidTr="00615454">
        <w:trPr>
          <w:gridBefore w:val="1"/>
          <w:trHeight w:val="875"/>
        </w:trPr>
        <w:tc>
          <w:tcPr>
            <w:tcW w:w="11194" w:type="dxa"/>
            <w:gridSpan w:val="15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AE36A3" w:rsidRPr="002E1218" w:rsidRDefault="00AE36A3" w:rsidP="003D4A8C">
            <w:pPr>
              <w:keepNext/>
              <w:spacing w:before="60" w:after="60"/>
              <w:rPr>
                <w:rFonts w:cs="Arial"/>
                <w:sz w:val="20"/>
              </w:rPr>
            </w:pPr>
            <w:r w:rsidRPr="002E1218">
              <w:rPr>
                <w:rFonts w:cs="Arial"/>
                <w:sz w:val="20"/>
              </w:rPr>
              <w:t>I have authority from the body corporate to complete and submit this application.</w:t>
            </w:r>
          </w:p>
          <w:p w:rsidR="00AE36A3" w:rsidRPr="002E1218" w:rsidRDefault="00AE36A3" w:rsidP="003D4A8C">
            <w:pPr>
              <w:keepNext/>
              <w:spacing w:before="60" w:after="60"/>
              <w:rPr>
                <w:rFonts w:cs="Arial"/>
                <w:sz w:val="20"/>
              </w:rPr>
            </w:pPr>
            <w:r w:rsidRPr="002E1218">
              <w:rPr>
                <w:rFonts w:cs="Arial"/>
                <w:sz w:val="20"/>
              </w:rPr>
              <w:t xml:space="preserve">The information in this application is true and correct to the best of my knowledge. </w:t>
            </w:r>
          </w:p>
          <w:p w:rsidR="00AE36A3" w:rsidRPr="002E1218" w:rsidRDefault="00AE36A3" w:rsidP="003D4A8C">
            <w:pPr>
              <w:keepNext/>
              <w:spacing w:before="60" w:after="60"/>
              <w:rPr>
                <w:rFonts w:cs="Arial"/>
                <w:sz w:val="20"/>
              </w:rPr>
            </w:pPr>
            <w:r w:rsidRPr="002E1218">
              <w:rPr>
                <w:rFonts w:cs="Arial"/>
                <w:sz w:val="20"/>
              </w:rPr>
              <w:t>I consent to the Work Health Authority making enquiries and exchanging information with work health and safety regulators in other States, Territories or the Commonwealth regarding any matter relevant to this application.</w:t>
            </w:r>
          </w:p>
          <w:p w:rsidR="00AE36A3" w:rsidRPr="002E1218" w:rsidRDefault="00AE36A3" w:rsidP="003D4A8C">
            <w:pPr>
              <w:keepNext/>
              <w:spacing w:before="60" w:after="60"/>
              <w:rPr>
                <w:rFonts w:cs="Arial"/>
                <w:b/>
                <w:sz w:val="20"/>
              </w:rPr>
            </w:pPr>
            <w:r w:rsidRPr="002E1218">
              <w:rPr>
                <w:rFonts w:cs="Arial"/>
                <w:b/>
                <w:sz w:val="20"/>
              </w:rPr>
              <w:t>The item of plant has been inspected by a competent person and is safe to operate.</w:t>
            </w:r>
          </w:p>
          <w:p w:rsidR="00AE36A3" w:rsidRPr="002E1218" w:rsidRDefault="00AE36A3" w:rsidP="003D4A8C">
            <w:pPr>
              <w:keepNext/>
              <w:spacing w:before="60" w:after="60"/>
              <w:rPr>
                <w:rFonts w:cs="Arial"/>
                <w:b/>
                <w:sz w:val="20"/>
              </w:rPr>
            </w:pPr>
            <w:r w:rsidRPr="002E1218">
              <w:rPr>
                <w:rFonts w:cs="Arial"/>
                <w:sz w:val="20"/>
              </w:rPr>
              <w:t>I do not hold an equivalent registration with another State or Territory or the Commonwealth Work Health and Safety Regulator.</w:t>
            </w:r>
          </w:p>
        </w:tc>
      </w:tr>
      <w:tr w:rsidR="00AE36A3" w:rsidRPr="00A1179B" w:rsidTr="00615454">
        <w:trPr>
          <w:gridBefore w:val="1"/>
          <w:trHeight w:val="60"/>
        </w:trPr>
        <w:tc>
          <w:tcPr>
            <w:tcW w:w="2430"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AE36A3" w:rsidRPr="002E1218" w:rsidRDefault="00AE36A3" w:rsidP="003D4A8C">
            <w:pPr>
              <w:spacing w:before="60" w:after="60"/>
              <w:rPr>
                <w:sz w:val="20"/>
              </w:rPr>
            </w:pPr>
            <w:r w:rsidRPr="002E1218">
              <w:rPr>
                <w:sz w:val="20"/>
              </w:rPr>
              <w:t>Applicant name:</w:t>
            </w:r>
          </w:p>
        </w:tc>
        <w:tc>
          <w:tcPr>
            <w:tcW w:w="8764" w:type="dxa"/>
            <w:gridSpan w:val="1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rPr>
                <w:sz w:val="20"/>
              </w:rPr>
            </w:pPr>
          </w:p>
        </w:tc>
      </w:tr>
      <w:tr w:rsidR="00AE36A3" w:rsidRPr="00011596" w:rsidTr="00615454">
        <w:trPr>
          <w:gridBefore w:val="1"/>
          <w:trHeight w:val="70"/>
        </w:trPr>
        <w:tc>
          <w:tcPr>
            <w:tcW w:w="2430" w:type="dxa"/>
            <w:gridSpan w:val="11"/>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bottom"/>
          </w:tcPr>
          <w:p w:rsidR="00AE36A3" w:rsidRPr="002E1218" w:rsidRDefault="00AE36A3" w:rsidP="003D4A8C">
            <w:pPr>
              <w:spacing w:before="120" w:after="120"/>
              <w:rPr>
                <w:sz w:val="20"/>
              </w:rPr>
            </w:pPr>
            <w:r w:rsidRPr="002E1218">
              <w:rPr>
                <w:sz w:val="20"/>
              </w:rPr>
              <w:t>Applicant signature:</w:t>
            </w:r>
          </w:p>
        </w:tc>
        <w:tc>
          <w:tcPr>
            <w:tcW w:w="4594" w:type="dxa"/>
            <w:gridSpan w:val="84"/>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bottom"/>
          </w:tcPr>
          <w:p w:rsidR="00AE36A3" w:rsidRPr="002E1218" w:rsidRDefault="00AE36A3" w:rsidP="003D4A8C">
            <w:pPr>
              <w:spacing w:before="120" w:after="120"/>
              <w:rPr>
                <w:sz w:val="20"/>
              </w:rPr>
            </w:pPr>
          </w:p>
        </w:tc>
        <w:tc>
          <w:tcPr>
            <w:tcW w:w="1140" w:type="dxa"/>
            <w:gridSpan w:val="2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bottom"/>
          </w:tcPr>
          <w:p w:rsidR="00AE36A3" w:rsidRPr="002E1218" w:rsidRDefault="00AE36A3" w:rsidP="003D4A8C">
            <w:pPr>
              <w:spacing w:before="120" w:after="120"/>
              <w:rPr>
                <w:sz w:val="20"/>
              </w:rPr>
            </w:pPr>
            <w:r w:rsidRPr="002E1218">
              <w:rPr>
                <w:sz w:val="20"/>
              </w:rPr>
              <w:t>Date:</w:t>
            </w:r>
          </w:p>
        </w:tc>
        <w:tc>
          <w:tcPr>
            <w:tcW w:w="3030" w:type="dxa"/>
            <w:gridSpan w:val="4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120" w:after="120"/>
              <w:rPr>
                <w:sz w:val="20"/>
              </w:rPr>
            </w:pPr>
          </w:p>
        </w:tc>
      </w:tr>
      <w:tr w:rsidR="00AE36A3" w:rsidRPr="00DD08F7" w:rsidTr="00615454">
        <w:trPr>
          <w:gridBefore w:val="1"/>
        </w:trPr>
        <w:tc>
          <w:tcPr>
            <w:tcW w:w="11194" w:type="dxa"/>
            <w:gridSpan w:val="159"/>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E36A3" w:rsidRPr="002E1218" w:rsidRDefault="00AE36A3" w:rsidP="003D4A8C">
            <w:pPr>
              <w:spacing w:before="60" w:after="60"/>
              <w:rPr>
                <w:rFonts w:cs="Arial"/>
                <w:b/>
                <w:sz w:val="24"/>
                <w:szCs w:val="24"/>
              </w:rPr>
            </w:pPr>
            <w:r w:rsidRPr="002E1218">
              <w:rPr>
                <w:rFonts w:cs="Arial"/>
                <w:b/>
                <w:sz w:val="24"/>
                <w:szCs w:val="24"/>
              </w:rPr>
              <w:t>Checklist</w:t>
            </w:r>
          </w:p>
        </w:tc>
      </w:tr>
      <w:tr w:rsidR="00AE36A3" w:rsidRPr="00DD08F7" w:rsidTr="00615454">
        <w:trPr>
          <w:gridBefore w:val="1"/>
        </w:trPr>
        <w:tc>
          <w:tcPr>
            <w:tcW w:w="9598" w:type="dxa"/>
            <w:gridSpan w:val="14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Application form c</w:t>
            </w:r>
            <w:r w:rsidR="00C80F28">
              <w:rPr>
                <w:rFonts w:cs="Arial"/>
                <w:sz w:val="20"/>
              </w:rPr>
              <w:t>ompleted and declaration signed</w:t>
            </w:r>
          </w:p>
        </w:tc>
        <w:sdt>
          <w:sdtPr>
            <w:rPr>
              <w:rFonts w:cs="Arial"/>
              <w:sz w:val="20"/>
            </w:rPr>
            <w:id w:val="2105836347"/>
            <w14:checkbox>
              <w14:checked w14:val="0"/>
              <w14:checkedState w14:val="2612" w14:font="MS Gothic"/>
              <w14:uncheckedState w14:val="2610" w14:font="MS Gothic"/>
            </w14:checkbox>
          </w:sdtPr>
          <w:sdtEndPr/>
          <w:sdtContent>
            <w:tc>
              <w:tcPr>
                <w:tcW w:w="1596" w:type="dxa"/>
                <w:gridSpan w:val="1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2E1218" w:rsidRDefault="00AE36A3" w:rsidP="003D4A8C">
                <w:pPr>
                  <w:spacing w:before="60" w:after="60"/>
                  <w:jc w:val="center"/>
                  <w:rPr>
                    <w:rFonts w:cs="Arial"/>
                    <w:sz w:val="20"/>
                  </w:rPr>
                </w:pPr>
                <w:r w:rsidRPr="002E1218">
                  <w:rPr>
                    <w:rFonts w:ascii="Segoe UI Symbol" w:eastAsia="MS Gothic" w:hAnsi="Segoe UI Symbol" w:cs="Segoe UI Symbol"/>
                    <w:sz w:val="20"/>
                  </w:rPr>
                  <w:t>☐</w:t>
                </w:r>
              </w:p>
            </w:tc>
          </w:sdtContent>
        </w:sdt>
      </w:tr>
      <w:tr w:rsidR="00AE36A3" w:rsidRPr="00DD08F7" w:rsidTr="00615454">
        <w:trPr>
          <w:gridBefore w:val="1"/>
        </w:trPr>
        <w:tc>
          <w:tcPr>
            <w:tcW w:w="9598" w:type="dxa"/>
            <w:gridSpan w:val="14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rFonts w:cs="Arial"/>
                <w:sz w:val="20"/>
              </w:rPr>
              <w:t>Evidence of</w:t>
            </w:r>
            <w:r w:rsidR="00C80F28">
              <w:rPr>
                <w:rFonts w:cs="Arial"/>
                <w:sz w:val="20"/>
              </w:rPr>
              <w:t xml:space="preserve"> inspection by competent person attached</w:t>
            </w:r>
          </w:p>
        </w:tc>
        <w:sdt>
          <w:sdtPr>
            <w:rPr>
              <w:rFonts w:cs="Arial"/>
              <w:sz w:val="20"/>
            </w:rPr>
            <w:id w:val="1140155345"/>
            <w14:checkbox>
              <w14:checked w14:val="0"/>
              <w14:checkedState w14:val="2612" w14:font="MS Gothic"/>
              <w14:uncheckedState w14:val="2610" w14:font="MS Gothic"/>
            </w14:checkbox>
          </w:sdtPr>
          <w:sdtEndPr/>
          <w:sdtContent>
            <w:tc>
              <w:tcPr>
                <w:tcW w:w="15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E36A3" w:rsidRPr="003D4A8C" w:rsidRDefault="00AE36A3" w:rsidP="003D4A8C">
                <w:pPr>
                  <w:spacing w:before="60" w:after="60"/>
                  <w:jc w:val="center"/>
                  <w:rPr>
                    <w:rFonts w:cs="Arial"/>
                    <w:sz w:val="20"/>
                  </w:rPr>
                </w:pPr>
                <w:r w:rsidRPr="003D4A8C">
                  <w:rPr>
                    <w:rFonts w:ascii="Segoe UI Symbol" w:hAnsi="Segoe UI Symbol" w:cs="Segoe UI Symbol"/>
                    <w:sz w:val="20"/>
                  </w:rPr>
                  <w:t>☐</w:t>
                </w:r>
              </w:p>
            </w:tc>
          </w:sdtContent>
        </w:sdt>
      </w:tr>
      <w:tr w:rsidR="00AE36A3" w:rsidRPr="00DD08F7" w:rsidTr="00615454">
        <w:trPr>
          <w:gridBefore w:val="1"/>
        </w:trPr>
        <w:tc>
          <w:tcPr>
            <w:tcW w:w="9598" w:type="dxa"/>
            <w:gridSpan w:val="14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2E1218" w:rsidRDefault="00AE36A3" w:rsidP="00C80F28">
            <w:pPr>
              <w:spacing w:before="60" w:after="60"/>
              <w:rPr>
                <w:rFonts w:cs="Arial"/>
                <w:sz w:val="20"/>
              </w:rPr>
            </w:pPr>
            <w:r w:rsidRPr="002E1218">
              <w:rPr>
                <w:rFonts w:cs="Arial"/>
                <w:sz w:val="20"/>
              </w:rPr>
              <w:t xml:space="preserve">Copy of the Business Registration </w:t>
            </w:r>
            <w:r w:rsidR="00C80F28">
              <w:rPr>
                <w:rFonts w:cs="Arial"/>
                <w:sz w:val="20"/>
              </w:rPr>
              <w:t>(trading) name attached</w:t>
            </w:r>
          </w:p>
        </w:tc>
        <w:sdt>
          <w:sdtPr>
            <w:rPr>
              <w:rFonts w:cs="Arial"/>
              <w:sz w:val="20"/>
            </w:rPr>
            <w:id w:val="-421952905"/>
            <w14:checkbox>
              <w14:checked w14:val="0"/>
              <w14:checkedState w14:val="2612" w14:font="MS Gothic"/>
              <w14:uncheckedState w14:val="2610" w14:font="MS Gothic"/>
            </w14:checkbox>
          </w:sdtPr>
          <w:sdtEndPr/>
          <w:sdtContent>
            <w:tc>
              <w:tcPr>
                <w:tcW w:w="1596"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E36A3" w:rsidRPr="00615454" w:rsidRDefault="00AE36A3" w:rsidP="00615454">
                <w:pPr>
                  <w:spacing w:before="60" w:after="60"/>
                  <w:jc w:val="center"/>
                  <w:rPr>
                    <w:rFonts w:cs="Arial"/>
                    <w:sz w:val="20"/>
                  </w:rPr>
                </w:pPr>
                <w:r w:rsidRPr="00615454">
                  <w:rPr>
                    <w:rFonts w:ascii="Segoe UI Symbol" w:hAnsi="Segoe UI Symbol" w:cs="Segoe UI Symbol"/>
                    <w:sz w:val="20"/>
                  </w:rPr>
                  <w:t>☐</w:t>
                </w:r>
              </w:p>
            </w:tc>
          </w:sdtContent>
        </w:sdt>
      </w:tr>
      <w:tr w:rsidR="00615454" w:rsidRPr="00DD08F7" w:rsidTr="00615454">
        <w:trPr>
          <w:gridBefore w:val="1"/>
        </w:trPr>
        <w:tc>
          <w:tcPr>
            <w:tcW w:w="9598" w:type="dxa"/>
            <w:gridSpan w:val="14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615454" w:rsidRPr="002E1218" w:rsidRDefault="00615454" w:rsidP="00C80F28">
            <w:pPr>
              <w:spacing w:before="60" w:after="60"/>
              <w:rPr>
                <w:rFonts w:cs="Arial"/>
                <w:sz w:val="20"/>
              </w:rPr>
            </w:pPr>
            <w:r>
              <w:rPr>
                <w:rFonts w:cs="Arial"/>
                <w:sz w:val="20"/>
              </w:rPr>
              <w:t xml:space="preserve">Prescribed application fee (see </w:t>
            </w:r>
            <w:hyperlink r:id="rId9" w:history="1">
              <w:r w:rsidRPr="004D383A">
                <w:rPr>
                  <w:rStyle w:val="Hyperlink"/>
                  <w:rFonts w:cs="Arial"/>
                  <w:sz w:val="20"/>
                </w:rPr>
                <w:t>licensing fees and charges</w:t>
              </w:r>
            </w:hyperlink>
            <w:r>
              <w:rPr>
                <w:rFonts w:cs="Arial"/>
                <w:sz w:val="20"/>
              </w:rPr>
              <w:t xml:space="preserve"> page)</w:t>
            </w:r>
          </w:p>
        </w:tc>
        <w:sdt>
          <w:sdtPr>
            <w:rPr>
              <w:rFonts w:cs="Arial"/>
              <w:sz w:val="20"/>
            </w:rPr>
            <w:id w:val="1659488781"/>
            <w14:checkbox>
              <w14:checked w14:val="0"/>
              <w14:checkedState w14:val="2612" w14:font="MS Gothic"/>
              <w14:uncheckedState w14:val="2610" w14:font="MS Gothic"/>
            </w14:checkbox>
          </w:sdtPr>
          <w:sdtEndPr/>
          <w:sdtContent>
            <w:tc>
              <w:tcPr>
                <w:tcW w:w="1596"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615454" w:rsidRDefault="00615454" w:rsidP="00615454">
                <w:pPr>
                  <w:spacing w:before="60" w:after="60"/>
                  <w:jc w:val="center"/>
                  <w:rPr>
                    <w:rFonts w:cs="Arial"/>
                    <w:sz w:val="20"/>
                  </w:rPr>
                </w:pPr>
                <w:r w:rsidRPr="00615454">
                  <w:rPr>
                    <w:rFonts w:ascii="Segoe UI Symbol" w:hAnsi="Segoe UI Symbol" w:cs="Segoe UI Symbol"/>
                    <w:sz w:val="20"/>
                  </w:rPr>
                  <w:t>☐</w:t>
                </w:r>
              </w:p>
            </w:tc>
          </w:sdtContent>
        </w:sdt>
      </w:tr>
      <w:tr w:rsidR="00AE36A3" w:rsidRPr="00AC38D4" w:rsidTr="00615454">
        <w:trPr>
          <w:gridBefore w:val="1"/>
        </w:trPr>
        <w:tc>
          <w:tcPr>
            <w:tcW w:w="11194" w:type="dxa"/>
            <w:gridSpan w:val="159"/>
            <w:tcBorders>
              <w:top w:val="single" w:sz="8" w:space="0" w:color="808080" w:themeColor="background1" w:themeShade="80"/>
              <w:left w:val="nil"/>
              <w:bottom w:val="single" w:sz="8" w:space="0" w:color="808080" w:themeColor="background1" w:themeShade="80"/>
              <w:right w:val="nil"/>
            </w:tcBorders>
          </w:tcPr>
          <w:p w:rsidR="00AE36A3" w:rsidRPr="002E1218" w:rsidRDefault="00AE36A3" w:rsidP="003D4A8C">
            <w:pPr>
              <w:spacing w:before="60" w:after="60"/>
              <w:rPr>
                <w:rFonts w:cs="Arial"/>
                <w:b/>
                <w:sz w:val="24"/>
                <w:szCs w:val="24"/>
              </w:rPr>
            </w:pPr>
            <w:r w:rsidRPr="002E1218">
              <w:rPr>
                <w:rFonts w:cs="Arial"/>
                <w:b/>
                <w:sz w:val="24"/>
                <w:szCs w:val="24"/>
              </w:rPr>
              <w:t>Privacy statement</w:t>
            </w:r>
          </w:p>
        </w:tc>
      </w:tr>
      <w:tr w:rsidR="00AE36A3" w:rsidRPr="002E1218" w:rsidTr="00615454">
        <w:trPr>
          <w:gridBefore w:val="1"/>
        </w:trPr>
        <w:tc>
          <w:tcPr>
            <w:tcW w:w="11194" w:type="dxa"/>
            <w:gridSpan w:val="159"/>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AE36A3" w:rsidRPr="002E1218" w:rsidRDefault="00AE36A3" w:rsidP="003D4A8C">
            <w:pPr>
              <w:spacing w:before="60" w:after="60"/>
              <w:rPr>
                <w:rFonts w:cs="Arial"/>
                <w:b/>
                <w:sz w:val="24"/>
                <w:szCs w:val="24"/>
              </w:rPr>
            </w:pPr>
            <w:r w:rsidRPr="002E1218">
              <w:rPr>
                <w:sz w:val="20"/>
              </w:rPr>
              <w:t xml:space="preserve">The Department of Attorney-General and Justice complies with the Information Privacy Principles scheduled to the </w:t>
            </w:r>
            <w:r w:rsidRPr="002E1218">
              <w:rPr>
                <w:i/>
                <w:iCs/>
                <w:sz w:val="20"/>
              </w:rPr>
              <w:t>Information Act.</w:t>
            </w:r>
          </w:p>
        </w:tc>
      </w:tr>
      <w:tr w:rsidR="00AE36A3" w:rsidRPr="00AC38D4" w:rsidTr="00615454">
        <w:trPr>
          <w:gridBefore w:val="1"/>
        </w:trPr>
        <w:tc>
          <w:tcPr>
            <w:tcW w:w="11194" w:type="dxa"/>
            <w:gridSpan w:val="159"/>
            <w:tcBorders>
              <w:top w:val="single" w:sz="8" w:space="0" w:color="808080" w:themeColor="background1" w:themeShade="80"/>
              <w:left w:val="nil"/>
              <w:bottom w:val="single" w:sz="8" w:space="0" w:color="808080" w:themeColor="background1" w:themeShade="80"/>
              <w:right w:val="nil"/>
            </w:tcBorders>
          </w:tcPr>
          <w:p w:rsidR="00AE36A3" w:rsidRPr="002E1218" w:rsidRDefault="00AE36A3" w:rsidP="003D4A8C">
            <w:pPr>
              <w:spacing w:before="60" w:after="60"/>
              <w:rPr>
                <w:rFonts w:cs="Arial"/>
                <w:sz w:val="24"/>
                <w:szCs w:val="24"/>
              </w:rPr>
            </w:pPr>
            <w:r w:rsidRPr="002E1218">
              <w:rPr>
                <w:rFonts w:cs="Arial"/>
                <w:b/>
                <w:sz w:val="24"/>
                <w:szCs w:val="24"/>
              </w:rPr>
              <w:t>Lodgement</w:t>
            </w:r>
          </w:p>
        </w:tc>
      </w:tr>
      <w:tr w:rsidR="00AE36A3" w:rsidRPr="00DD08F7" w:rsidTr="00615454">
        <w:trPr>
          <w:gridBefore w:val="1"/>
          <w:trHeight w:val="255"/>
        </w:trPr>
        <w:tc>
          <w:tcPr>
            <w:tcW w:w="11194" w:type="dxa"/>
            <w:gridSpan w:val="15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E36A3" w:rsidRPr="002E1218" w:rsidRDefault="00AE36A3" w:rsidP="003D4A8C">
            <w:pPr>
              <w:spacing w:before="60" w:after="60"/>
              <w:rPr>
                <w:rFonts w:cs="Arial"/>
                <w:sz w:val="20"/>
              </w:rPr>
            </w:pPr>
            <w:r w:rsidRPr="002E1218">
              <w:rPr>
                <w:sz w:val="20"/>
              </w:rPr>
              <w:t>Completed applications can be lodged in person, email or via post at a Territory Business Centre below:</w:t>
            </w:r>
          </w:p>
        </w:tc>
      </w:tr>
      <w:tr w:rsidR="00AE36A3" w:rsidRPr="00DD08F7" w:rsidTr="00615454">
        <w:trPr>
          <w:gridBefore w:val="1"/>
          <w:trHeight w:val="255"/>
        </w:trPr>
        <w:tc>
          <w:tcPr>
            <w:tcW w:w="186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8118BE" w:rsidRDefault="00AE36A3" w:rsidP="003D4A8C">
            <w:pPr>
              <w:spacing w:before="60" w:after="60"/>
              <w:rPr>
                <w:sz w:val="20"/>
              </w:rPr>
            </w:pPr>
            <w:r>
              <w:rPr>
                <w:b/>
                <w:sz w:val="20"/>
              </w:rPr>
              <w:t>Darwin</w:t>
            </w:r>
          </w:p>
        </w:tc>
        <w:tc>
          <w:tcPr>
            <w:tcW w:w="9333" w:type="dxa"/>
            <w:gridSpan w:val="1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E36A3" w:rsidRPr="002E1218" w:rsidRDefault="00AE36A3" w:rsidP="003D4A8C">
            <w:pPr>
              <w:spacing w:before="60" w:after="60"/>
              <w:rPr>
                <w:sz w:val="20"/>
              </w:rPr>
            </w:pPr>
            <w:r w:rsidRPr="002E1218">
              <w:rPr>
                <w:rFonts w:cs="Arial"/>
                <w:sz w:val="20"/>
              </w:rPr>
              <w:t>Darwin Corporate Park, Building 3, 631 Stuart Highway Berrimah NT.</w:t>
            </w:r>
          </w:p>
        </w:tc>
      </w:tr>
      <w:tr w:rsidR="00AE36A3" w:rsidRPr="00DD08F7" w:rsidTr="00615454">
        <w:trPr>
          <w:gridBefore w:val="1"/>
          <w:trHeight w:val="255"/>
        </w:trPr>
        <w:tc>
          <w:tcPr>
            <w:tcW w:w="186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8118BE" w:rsidRDefault="00AE36A3" w:rsidP="003D4A8C">
            <w:pPr>
              <w:spacing w:before="60" w:after="60"/>
              <w:rPr>
                <w:sz w:val="20"/>
              </w:rPr>
            </w:pPr>
            <w:r>
              <w:rPr>
                <w:b/>
                <w:sz w:val="20"/>
              </w:rPr>
              <w:t>Katherine</w:t>
            </w:r>
          </w:p>
        </w:tc>
        <w:tc>
          <w:tcPr>
            <w:tcW w:w="9333" w:type="dxa"/>
            <w:gridSpan w:val="1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E36A3" w:rsidRPr="002E1218" w:rsidRDefault="00AE36A3" w:rsidP="003D4A8C">
            <w:pPr>
              <w:spacing w:before="60" w:after="60"/>
              <w:rPr>
                <w:sz w:val="20"/>
              </w:rPr>
            </w:pPr>
            <w:r w:rsidRPr="002E1218">
              <w:rPr>
                <w:rFonts w:cs="Arial"/>
                <w:sz w:val="20"/>
              </w:rPr>
              <w:t>Big Rivers Government Centre - 5 First Street</w:t>
            </w:r>
          </w:p>
        </w:tc>
      </w:tr>
      <w:tr w:rsidR="00AE36A3" w:rsidRPr="00DD08F7" w:rsidTr="00615454">
        <w:trPr>
          <w:gridBefore w:val="1"/>
          <w:trHeight w:val="255"/>
        </w:trPr>
        <w:tc>
          <w:tcPr>
            <w:tcW w:w="186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Pr="008118BE" w:rsidRDefault="00AE36A3" w:rsidP="003D4A8C">
            <w:pPr>
              <w:spacing w:before="60" w:after="60"/>
              <w:rPr>
                <w:sz w:val="20"/>
              </w:rPr>
            </w:pPr>
            <w:r>
              <w:rPr>
                <w:b/>
                <w:sz w:val="20"/>
              </w:rPr>
              <w:t>Alice Springs</w:t>
            </w:r>
          </w:p>
        </w:tc>
        <w:tc>
          <w:tcPr>
            <w:tcW w:w="9333" w:type="dxa"/>
            <w:gridSpan w:val="1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E36A3" w:rsidRPr="002E1218" w:rsidRDefault="00AE36A3" w:rsidP="003D4A8C">
            <w:pPr>
              <w:spacing w:before="60" w:after="60"/>
              <w:rPr>
                <w:sz w:val="20"/>
              </w:rPr>
            </w:pPr>
            <w:r w:rsidRPr="002E1218">
              <w:rPr>
                <w:sz w:val="20"/>
              </w:rPr>
              <w:t>Ground floor, The Green Well building, 50 Bath Street.</w:t>
            </w:r>
          </w:p>
        </w:tc>
      </w:tr>
      <w:tr w:rsidR="00AE36A3" w:rsidRPr="00DD08F7" w:rsidTr="00615454">
        <w:trPr>
          <w:gridBefore w:val="1"/>
          <w:trHeight w:val="255"/>
        </w:trPr>
        <w:tc>
          <w:tcPr>
            <w:tcW w:w="186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E36A3" w:rsidRDefault="00AE36A3" w:rsidP="003D4A8C">
            <w:pPr>
              <w:spacing w:before="60" w:after="60"/>
              <w:rPr>
                <w:sz w:val="20"/>
              </w:rPr>
            </w:pPr>
            <w:r>
              <w:rPr>
                <w:b/>
                <w:sz w:val="20"/>
              </w:rPr>
              <w:t>Tennant Creek</w:t>
            </w:r>
          </w:p>
        </w:tc>
        <w:tc>
          <w:tcPr>
            <w:tcW w:w="9333" w:type="dxa"/>
            <w:gridSpan w:val="15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AE36A3" w:rsidRPr="002E1218" w:rsidRDefault="00AE36A3" w:rsidP="003D4A8C">
            <w:pPr>
              <w:spacing w:before="60" w:after="60"/>
              <w:rPr>
                <w:sz w:val="20"/>
              </w:rPr>
            </w:pPr>
            <w:r w:rsidRPr="002E1218">
              <w:rPr>
                <w:rFonts w:cs="Arial"/>
                <w:sz w:val="20"/>
              </w:rPr>
              <w:t>Shop 2, Barkly House, Cnr Davidson and Patterson Street.</w:t>
            </w:r>
          </w:p>
        </w:tc>
      </w:tr>
      <w:tr w:rsidR="00AE36A3" w:rsidRPr="00DD08F7" w:rsidTr="00615454">
        <w:trPr>
          <w:gridBefore w:val="1"/>
          <w:trHeight w:val="74"/>
        </w:trPr>
        <w:tc>
          <w:tcPr>
            <w:tcW w:w="2566" w:type="dxa"/>
            <w:gridSpan w:val="1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AE36A3" w:rsidRPr="002E1218" w:rsidRDefault="00AE36A3" w:rsidP="003D4A8C">
            <w:pPr>
              <w:spacing w:before="60" w:after="60"/>
              <w:rPr>
                <w:rFonts w:cs="Arial"/>
                <w:sz w:val="20"/>
              </w:rPr>
            </w:pPr>
            <w:r w:rsidRPr="002E1218">
              <w:rPr>
                <w:rFonts w:cs="Arial"/>
                <w:b/>
                <w:sz w:val="20"/>
              </w:rPr>
              <w:t>Phone:</w:t>
            </w:r>
            <w:r w:rsidRPr="002E1218">
              <w:rPr>
                <w:rFonts w:cs="Arial"/>
                <w:sz w:val="20"/>
              </w:rPr>
              <w:t xml:space="preserve"> 1800 193 111</w:t>
            </w:r>
          </w:p>
        </w:tc>
        <w:tc>
          <w:tcPr>
            <w:tcW w:w="4597" w:type="dxa"/>
            <w:gridSpan w:val="87"/>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AE36A3" w:rsidRPr="002E1218" w:rsidRDefault="00AE36A3" w:rsidP="003D4A8C">
            <w:pPr>
              <w:spacing w:before="60" w:after="60"/>
              <w:rPr>
                <w:rFonts w:cs="Arial"/>
                <w:sz w:val="20"/>
              </w:rPr>
            </w:pPr>
            <w:r w:rsidRPr="002E1218">
              <w:rPr>
                <w:rFonts w:cs="Arial"/>
                <w:b/>
                <w:sz w:val="20"/>
              </w:rPr>
              <w:t>Email:</w:t>
            </w:r>
            <w:r w:rsidRPr="002E1218">
              <w:rPr>
                <w:rFonts w:cs="Arial"/>
                <w:sz w:val="20"/>
              </w:rPr>
              <w:t xml:space="preserve"> </w:t>
            </w:r>
            <w:hyperlink r:id="rId10" w:history="1">
              <w:r w:rsidRPr="002E1218">
                <w:rPr>
                  <w:rStyle w:val="Hyperlink"/>
                  <w:rFonts w:cs="Arial"/>
                  <w:sz w:val="20"/>
                </w:rPr>
                <w:t>territorybusinesscentre@nt.gov.au</w:t>
              </w:r>
            </w:hyperlink>
            <w:r w:rsidRPr="002E1218">
              <w:rPr>
                <w:rFonts w:cs="Arial"/>
                <w:sz w:val="20"/>
              </w:rPr>
              <w:t xml:space="preserve"> </w:t>
            </w:r>
          </w:p>
        </w:tc>
        <w:tc>
          <w:tcPr>
            <w:tcW w:w="4031" w:type="dxa"/>
            <w:gridSpan w:val="60"/>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AE36A3" w:rsidRPr="002E1218" w:rsidRDefault="00AE36A3" w:rsidP="003D4A8C">
            <w:pPr>
              <w:spacing w:before="60" w:after="60"/>
              <w:rPr>
                <w:rFonts w:cs="Arial"/>
                <w:sz w:val="20"/>
              </w:rPr>
            </w:pPr>
            <w:r w:rsidRPr="002E1218">
              <w:rPr>
                <w:rFonts w:cs="Arial"/>
                <w:b/>
                <w:sz w:val="20"/>
              </w:rPr>
              <w:t>Postal:</w:t>
            </w:r>
            <w:r w:rsidRPr="002E1218">
              <w:rPr>
                <w:rFonts w:cs="Arial"/>
                <w:sz w:val="20"/>
              </w:rPr>
              <w:t xml:space="preserve"> GPO Box 9800, Darwin, NT 0801</w:t>
            </w:r>
          </w:p>
        </w:tc>
      </w:tr>
      <w:tr w:rsidR="00AE36A3" w:rsidRPr="00AC38D4" w:rsidTr="00615454">
        <w:trPr>
          <w:gridBefore w:val="1"/>
        </w:trPr>
        <w:tc>
          <w:tcPr>
            <w:tcW w:w="11194" w:type="dxa"/>
            <w:gridSpan w:val="159"/>
            <w:tcBorders>
              <w:top w:val="single" w:sz="8" w:space="0" w:color="808080" w:themeColor="background1" w:themeShade="80"/>
              <w:left w:val="nil"/>
              <w:bottom w:val="single" w:sz="8" w:space="0" w:color="808080" w:themeColor="background1" w:themeShade="80"/>
              <w:right w:val="nil"/>
            </w:tcBorders>
          </w:tcPr>
          <w:p w:rsidR="00AE36A3" w:rsidRPr="002E1218" w:rsidRDefault="00AE36A3" w:rsidP="003D4A8C">
            <w:pPr>
              <w:keepNext/>
              <w:spacing w:before="60" w:after="60"/>
              <w:rPr>
                <w:rFonts w:cs="Arial"/>
                <w:sz w:val="24"/>
                <w:szCs w:val="28"/>
              </w:rPr>
            </w:pPr>
            <w:r>
              <w:rPr>
                <w:rFonts w:cs="Arial"/>
                <w:b/>
                <w:sz w:val="24"/>
                <w:szCs w:val="28"/>
              </w:rPr>
              <w:t>Payment d</w:t>
            </w:r>
            <w:r w:rsidRPr="002E1218">
              <w:rPr>
                <w:rFonts w:cs="Arial"/>
                <w:b/>
                <w:sz w:val="24"/>
                <w:szCs w:val="28"/>
              </w:rPr>
              <w:t>etails</w:t>
            </w:r>
          </w:p>
        </w:tc>
      </w:tr>
      <w:tr w:rsidR="00C80F28" w:rsidRPr="00DD08F7" w:rsidTr="00615454">
        <w:trPr>
          <w:gridBefore w:val="1"/>
          <w:trHeight w:val="118"/>
        </w:trPr>
        <w:tc>
          <w:tcPr>
            <w:tcW w:w="11194" w:type="dxa"/>
            <w:gridSpan w:val="15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80F28" w:rsidRPr="009E0BF3" w:rsidRDefault="00C80F28" w:rsidP="00C80F28">
            <w:pPr>
              <w:keepNext/>
              <w:spacing w:before="60" w:after="60"/>
              <w:rPr>
                <w:rFonts w:cs="Arial"/>
                <w:sz w:val="20"/>
              </w:rPr>
            </w:pPr>
            <w:r w:rsidRPr="009E0BF3">
              <w:rPr>
                <w:rFonts w:cs="Arial"/>
                <w:sz w:val="20"/>
              </w:rPr>
              <w:t xml:space="preserve">A fee is payable on lodgement of this application form. Payment can be made by: </w:t>
            </w:r>
          </w:p>
          <w:p w:rsidR="00C80F28" w:rsidRPr="009E0BF3" w:rsidRDefault="00C80F28" w:rsidP="00C80F28">
            <w:pPr>
              <w:pStyle w:val="ListParagraph"/>
              <w:keepNext/>
              <w:numPr>
                <w:ilvl w:val="0"/>
                <w:numId w:val="18"/>
              </w:numPr>
              <w:spacing w:before="60" w:after="60"/>
              <w:rPr>
                <w:sz w:val="20"/>
              </w:rPr>
            </w:pPr>
            <w:r w:rsidRPr="009E0BF3">
              <w:rPr>
                <w:rFonts w:cs="Arial"/>
                <w:sz w:val="20"/>
              </w:rPr>
              <w:t>Cash (in person only); or</w:t>
            </w:r>
          </w:p>
          <w:p w:rsidR="00C80F28" w:rsidRDefault="00C80F28" w:rsidP="00C80F28">
            <w:pPr>
              <w:pStyle w:val="ListParagraph"/>
              <w:keepNext/>
              <w:numPr>
                <w:ilvl w:val="0"/>
                <w:numId w:val="18"/>
              </w:numPr>
              <w:spacing w:before="60" w:after="60"/>
              <w:rPr>
                <w:sz w:val="20"/>
              </w:rPr>
            </w:pPr>
            <w:r w:rsidRPr="009E0BF3">
              <w:rPr>
                <w:rFonts w:cs="Arial"/>
                <w:sz w:val="20"/>
              </w:rPr>
              <w:t xml:space="preserve">Cheque </w:t>
            </w:r>
            <w:r w:rsidRPr="009E0BF3">
              <w:rPr>
                <w:sz w:val="20"/>
              </w:rPr>
              <w:t xml:space="preserve">(made out to Receiver of Territory Monies); or </w:t>
            </w:r>
          </w:p>
          <w:p w:rsidR="00C80F28" w:rsidRPr="00C80F28" w:rsidRDefault="00C80F28" w:rsidP="00C80F28">
            <w:pPr>
              <w:pStyle w:val="ListParagraph"/>
              <w:keepNext/>
              <w:numPr>
                <w:ilvl w:val="0"/>
                <w:numId w:val="18"/>
              </w:numPr>
              <w:spacing w:before="60" w:after="60"/>
              <w:rPr>
                <w:sz w:val="20"/>
              </w:rPr>
            </w:pPr>
            <w:r w:rsidRPr="00C80F28">
              <w:rPr>
                <w:sz w:val="20"/>
              </w:rPr>
              <w:t>Credit card (Visa or MasterCard accepted in person or over the phone). Note: A staff member from the Territory Business Centre will contact you via phone for payment.</w:t>
            </w:r>
          </w:p>
        </w:tc>
      </w:tr>
      <w:tr w:rsidR="00C80F28" w:rsidRPr="00DD08F7" w:rsidTr="00615454">
        <w:trPr>
          <w:gridBefore w:val="1"/>
          <w:trHeight w:val="118"/>
        </w:trPr>
        <w:tc>
          <w:tcPr>
            <w:tcW w:w="1868"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80F28" w:rsidRPr="009E0BF3" w:rsidRDefault="00C80F28" w:rsidP="00C80F28">
            <w:pPr>
              <w:keepNext/>
              <w:spacing w:before="60" w:after="60"/>
              <w:rPr>
                <w:rFonts w:cs="Arial"/>
                <w:sz w:val="20"/>
              </w:rPr>
            </w:pPr>
            <w:r w:rsidRPr="009E0BF3">
              <w:rPr>
                <w:rFonts w:cs="Arial"/>
                <w:sz w:val="20"/>
              </w:rPr>
              <w:t>Payment date:</w:t>
            </w:r>
          </w:p>
        </w:tc>
        <w:tc>
          <w:tcPr>
            <w:tcW w:w="1866" w:type="dxa"/>
            <w:gridSpan w:val="2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80F28" w:rsidRPr="009E0BF3" w:rsidRDefault="00C80F28" w:rsidP="00C80F28">
            <w:pPr>
              <w:keepNext/>
              <w:spacing w:before="60" w:after="60"/>
              <w:rPr>
                <w:rFonts w:cs="Arial"/>
                <w:sz w:val="20"/>
              </w:rPr>
            </w:pPr>
          </w:p>
        </w:tc>
        <w:tc>
          <w:tcPr>
            <w:tcW w:w="1865"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80F28" w:rsidRPr="009E0BF3" w:rsidRDefault="00C80F28" w:rsidP="00C80F28">
            <w:pPr>
              <w:keepNext/>
              <w:spacing w:before="60" w:after="60"/>
              <w:rPr>
                <w:rFonts w:cs="Arial"/>
                <w:sz w:val="20"/>
              </w:rPr>
            </w:pPr>
            <w:r w:rsidRPr="009E0BF3">
              <w:rPr>
                <w:rFonts w:cs="Arial"/>
                <w:sz w:val="20"/>
              </w:rPr>
              <w:t>Receipt number:</w:t>
            </w:r>
          </w:p>
        </w:tc>
        <w:tc>
          <w:tcPr>
            <w:tcW w:w="1865"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80F28" w:rsidRPr="009E0BF3" w:rsidRDefault="00C80F28" w:rsidP="00C80F28">
            <w:pPr>
              <w:keepNext/>
              <w:spacing w:before="60" w:after="60"/>
              <w:rPr>
                <w:rFonts w:cs="Arial"/>
                <w:sz w:val="20"/>
              </w:rPr>
            </w:pPr>
          </w:p>
        </w:tc>
        <w:tc>
          <w:tcPr>
            <w:tcW w:w="1865"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C80F28" w:rsidRPr="009E0BF3" w:rsidRDefault="00C80F28" w:rsidP="00C80F28">
            <w:pPr>
              <w:keepNext/>
              <w:spacing w:before="60" w:after="60"/>
              <w:rPr>
                <w:rFonts w:cs="Arial"/>
                <w:sz w:val="20"/>
              </w:rPr>
            </w:pPr>
            <w:r w:rsidRPr="009E0BF3">
              <w:rPr>
                <w:rFonts w:cs="Arial"/>
                <w:sz w:val="20"/>
              </w:rPr>
              <w:t>Amount paid:</w:t>
            </w:r>
          </w:p>
        </w:tc>
        <w:tc>
          <w:tcPr>
            <w:tcW w:w="1865"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C80F28" w:rsidRPr="009E0BF3" w:rsidRDefault="00C80F28" w:rsidP="00C80F28">
            <w:pPr>
              <w:keepNext/>
              <w:spacing w:before="60" w:after="60"/>
              <w:rPr>
                <w:rFonts w:cs="Arial"/>
                <w:sz w:val="20"/>
              </w:rPr>
            </w:pPr>
          </w:p>
        </w:tc>
      </w:tr>
    </w:tbl>
    <w:p w:rsidR="007A5EFD" w:rsidRPr="00461F08" w:rsidRDefault="007A5EFD" w:rsidP="00461F08"/>
    <w:sectPr w:rsidR="007A5EFD" w:rsidRPr="00461F08" w:rsidSect="00BA291C">
      <w:headerReference w:type="default" r:id="rId11"/>
      <w:footerReference w:type="default" r:id="rId12"/>
      <w:headerReference w:type="first" r:id="rId13"/>
      <w:footerReference w:type="first" r:id="rId14"/>
      <w:pgSz w:w="11906" w:h="16838" w:code="9"/>
      <w:pgMar w:top="794" w:right="794" w:bottom="794" w:left="794" w:header="426"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C76" w:rsidRDefault="00325C76" w:rsidP="007332FF">
      <w:r>
        <w:separator/>
      </w:r>
    </w:p>
  </w:endnote>
  <w:endnote w:type="continuationSeparator" w:id="0">
    <w:p w:rsidR="00325C76" w:rsidRDefault="00325C7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8C" w:rsidRDefault="003D4A8C"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D4A8C" w:rsidRPr="00132658" w:rsidTr="001B3D22">
      <w:trPr>
        <w:cantSplit/>
        <w:trHeight w:hRule="exact" w:val="850"/>
      </w:trPr>
      <w:tc>
        <w:tcPr>
          <w:tcW w:w="10318" w:type="dxa"/>
          <w:vAlign w:val="bottom"/>
        </w:tcPr>
        <w:p w:rsidR="003D4A8C" w:rsidRPr="001B3D22" w:rsidRDefault="003D4A8C" w:rsidP="001B3D22">
          <w:pPr>
            <w:spacing w:after="0"/>
            <w:rPr>
              <w:rStyle w:val="PageNumber"/>
            </w:rPr>
          </w:pPr>
          <w:r>
            <w:rPr>
              <w:rStyle w:val="PageNumber"/>
            </w:rPr>
            <w:t>NT WorkSafe</w:t>
          </w:r>
        </w:p>
        <w:p w:rsidR="003D4A8C" w:rsidRDefault="00325C76"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9-14T00:00:00Z">
                <w:dateFormat w:val="d MMMM yyyy"/>
                <w:lid w:val="en-AU"/>
                <w:storeMappedDataAs w:val="dateTime"/>
                <w:calendar w:val="gregorian"/>
              </w:date>
            </w:sdtPr>
            <w:sdtEndPr>
              <w:rPr>
                <w:rStyle w:val="PageNumber"/>
              </w:rPr>
            </w:sdtEndPr>
            <w:sdtContent>
              <w:r w:rsidR="003D4A8C">
                <w:rPr>
                  <w:rStyle w:val="PageNumber"/>
                </w:rPr>
                <w:t>14 September 2022</w:t>
              </w:r>
            </w:sdtContent>
          </w:sdt>
          <w:r w:rsidR="003D4A8C" w:rsidRPr="001B3D22">
            <w:rPr>
              <w:rStyle w:val="PageNumber"/>
            </w:rPr>
            <w:t xml:space="preserve"> | Version</w:t>
          </w:r>
          <w:r w:rsidR="003D4A8C">
            <w:rPr>
              <w:rStyle w:val="PageNumber"/>
            </w:rPr>
            <w:t xml:space="preserve"> 8.0</w:t>
          </w:r>
        </w:p>
        <w:p w:rsidR="003D4A8C" w:rsidRPr="00AC4488" w:rsidRDefault="003D4A8C"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A5D1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A5D1D">
            <w:rPr>
              <w:rStyle w:val="PageNumber"/>
              <w:noProof/>
            </w:rPr>
            <w:t>4</w:t>
          </w:r>
          <w:r w:rsidRPr="00AC4488">
            <w:rPr>
              <w:rStyle w:val="PageNumber"/>
            </w:rPr>
            <w:fldChar w:fldCharType="end"/>
          </w:r>
        </w:p>
      </w:tc>
    </w:tr>
  </w:tbl>
  <w:p w:rsidR="003D4A8C" w:rsidRPr="00B11C67" w:rsidRDefault="003D4A8C" w:rsidP="002645D5">
    <w:pPr>
      <w:pStyle w:val="Footer"/>
      <w:rPr>
        <w:sz w:val="4"/>
        <w:szCs w:val="4"/>
      </w:rPr>
    </w:pPr>
  </w:p>
  <w:p w:rsidR="003D4A8C" w:rsidRPr="002645D5" w:rsidRDefault="003D4A8C"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8C" w:rsidRDefault="003D4A8C"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3D4A8C" w:rsidRPr="00132658" w:rsidTr="00DE7BE2">
      <w:trPr>
        <w:cantSplit/>
        <w:trHeight w:hRule="exact" w:val="1134"/>
      </w:trPr>
      <w:tc>
        <w:tcPr>
          <w:tcW w:w="4536" w:type="dxa"/>
          <w:tcBorders>
            <w:top w:val="single" w:sz="4" w:space="0" w:color="auto"/>
          </w:tcBorders>
          <w:vAlign w:val="bottom"/>
        </w:tcPr>
        <w:p w:rsidR="003D4A8C" w:rsidRPr="001B3D22" w:rsidRDefault="00325C76"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14T00:00:00Z">
                <w:dateFormat w:val="d MMMM yyyy"/>
                <w:lid w:val="en-AU"/>
                <w:storeMappedDataAs w:val="dateTime"/>
                <w:calendar w:val="gregorian"/>
              </w:date>
            </w:sdtPr>
            <w:sdtEndPr>
              <w:rPr>
                <w:rStyle w:val="PageNumber"/>
              </w:rPr>
            </w:sdtEndPr>
            <w:sdtContent>
              <w:r w:rsidR="003D4A8C">
                <w:rPr>
                  <w:rStyle w:val="PageNumber"/>
                </w:rPr>
                <w:t>14 September 2022</w:t>
              </w:r>
            </w:sdtContent>
          </w:sdt>
          <w:r w:rsidR="003D4A8C" w:rsidRPr="001B3D22">
            <w:rPr>
              <w:rStyle w:val="PageNumber"/>
            </w:rPr>
            <w:t xml:space="preserve"> | </w:t>
          </w:r>
          <w:r w:rsidR="003D4A8C">
            <w:rPr>
              <w:rStyle w:val="PageNumber"/>
            </w:rPr>
            <w:t>Version 8.0</w:t>
          </w:r>
        </w:p>
        <w:p w:rsidR="003D4A8C" w:rsidRPr="00CE30CF" w:rsidRDefault="003D4A8C"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BA5D1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BA5D1D">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3D4A8C" w:rsidRPr="001E14EB" w:rsidRDefault="003D4A8C"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Pr="00785C24">
            <w:rPr>
              <w:rStyle w:val="PageNumber"/>
              <w:noProof/>
              <w:lang w:eastAsia="en-AU"/>
            </w:rPr>
            <w:t xml:space="preserve"> </w:t>
          </w:r>
        </w:p>
      </w:tc>
    </w:tr>
  </w:tbl>
  <w:p w:rsidR="003D4A8C" w:rsidRPr="007A5EFD" w:rsidRDefault="003D4A8C"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C76" w:rsidRDefault="00325C76" w:rsidP="007332FF">
      <w:r>
        <w:separator/>
      </w:r>
    </w:p>
  </w:footnote>
  <w:footnote w:type="continuationSeparator" w:id="0">
    <w:p w:rsidR="00325C76" w:rsidRDefault="00325C7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8C" w:rsidRPr="00162207" w:rsidRDefault="00325C7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D4A8C">
          <w:rPr>
            <w:rStyle w:val="HeaderChar"/>
          </w:rPr>
          <w:t>Registration of an item of plant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color w:val="EE6321" w:themeColor="text2"/>
        <w:sz w:val="52"/>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3D4A8C" w:rsidRPr="00E908F1" w:rsidRDefault="003D4A8C" w:rsidP="00FC596D">
        <w:pPr>
          <w:pStyle w:val="Title"/>
          <w:spacing w:after="120"/>
        </w:pPr>
        <w:r>
          <w:rPr>
            <w:rStyle w:val="Heading1Char"/>
            <w:color w:val="EE6321" w:themeColor="text2"/>
            <w:sz w:val="52"/>
            <w:szCs w:val="64"/>
          </w:rPr>
          <w:t>Registration of an item of plant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BBB2691"/>
    <w:multiLevelType w:val="hybridMultilevel"/>
    <w:tmpl w:val="A8203DEC"/>
    <w:lvl w:ilvl="0" w:tplc="0D6C5BBA">
      <w:start w:val="1"/>
      <w:numFmt w:val="decimal"/>
      <w:lvlText w:val="%1."/>
      <w:lvlJc w:val="left"/>
      <w:pPr>
        <w:ind w:left="360"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9D41809"/>
    <w:multiLevelType w:val="hybridMultilevel"/>
    <w:tmpl w:val="5E601804"/>
    <w:lvl w:ilvl="0" w:tplc="94BEAE62">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D500599"/>
    <w:multiLevelType w:val="hybridMultilevel"/>
    <w:tmpl w:val="C068F0BA"/>
    <w:lvl w:ilvl="0" w:tplc="D27A2264">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3D451C"/>
    <w:multiLevelType w:val="hybridMultilevel"/>
    <w:tmpl w:val="3148E2EC"/>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5EF82707"/>
    <w:multiLevelType w:val="hybridMultilevel"/>
    <w:tmpl w:val="F3943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3"/>
  </w:num>
  <w:num w:numId="4">
    <w:abstractNumId w:val="28"/>
  </w:num>
  <w:num w:numId="5">
    <w:abstractNumId w:val="18"/>
  </w:num>
  <w:num w:numId="6">
    <w:abstractNumId w:val="9"/>
  </w:num>
  <w:num w:numId="7">
    <w:abstractNumId w:val="30"/>
  </w:num>
  <w:num w:numId="8">
    <w:abstractNumId w:val="17"/>
  </w:num>
  <w:num w:numId="9">
    <w:abstractNumId w:val="42"/>
  </w:num>
  <w:num w:numId="10">
    <w:abstractNumId w:val="25"/>
  </w:num>
  <w:num w:numId="11">
    <w:abstractNumId w:val="39"/>
  </w:num>
  <w:num w:numId="12">
    <w:abstractNumId w:val="26"/>
  </w:num>
  <w:num w:numId="13">
    <w:abstractNumId w:val="10"/>
  </w:num>
  <w:num w:numId="14">
    <w:abstractNumId w:val="6"/>
  </w:num>
  <w:num w:numId="15">
    <w:abstractNumId w:val="19"/>
  </w:num>
  <w:num w:numId="16">
    <w:abstractNumId w:val="1"/>
  </w:num>
  <w:num w:numId="17">
    <w:abstractNumId w:val="37"/>
  </w:num>
  <w:num w:numId="1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33C2"/>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635A"/>
    <w:rsid w:val="000720BE"/>
    <w:rsid w:val="0007259C"/>
    <w:rsid w:val="00075296"/>
    <w:rsid w:val="00075D5F"/>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3FBB"/>
    <w:rsid w:val="001152F5"/>
    <w:rsid w:val="00117743"/>
    <w:rsid w:val="00117F5B"/>
    <w:rsid w:val="00130182"/>
    <w:rsid w:val="00132658"/>
    <w:rsid w:val="001343E2"/>
    <w:rsid w:val="00144E64"/>
    <w:rsid w:val="00150DC0"/>
    <w:rsid w:val="00156CD4"/>
    <w:rsid w:val="0016153B"/>
    <w:rsid w:val="00162207"/>
    <w:rsid w:val="00164A3E"/>
    <w:rsid w:val="00166FF6"/>
    <w:rsid w:val="0016731F"/>
    <w:rsid w:val="001727C8"/>
    <w:rsid w:val="00172B65"/>
    <w:rsid w:val="00176123"/>
    <w:rsid w:val="0017666A"/>
    <w:rsid w:val="00181620"/>
    <w:rsid w:val="001827F3"/>
    <w:rsid w:val="00187130"/>
    <w:rsid w:val="001952FB"/>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0714"/>
    <w:rsid w:val="00202D7E"/>
    <w:rsid w:val="00203F1C"/>
    <w:rsid w:val="002044FA"/>
    <w:rsid w:val="00206936"/>
    <w:rsid w:val="00206C6F"/>
    <w:rsid w:val="00206FBD"/>
    <w:rsid w:val="00207746"/>
    <w:rsid w:val="00230031"/>
    <w:rsid w:val="00235C01"/>
    <w:rsid w:val="00244BF8"/>
    <w:rsid w:val="00247343"/>
    <w:rsid w:val="002645D5"/>
    <w:rsid w:val="0026532D"/>
    <w:rsid w:val="00265C56"/>
    <w:rsid w:val="002716CD"/>
    <w:rsid w:val="00274D4B"/>
    <w:rsid w:val="002761E5"/>
    <w:rsid w:val="002806F5"/>
    <w:rsid w:val="00281577"/>
    <w:rsid w:val="00284EF4"/>
    <w:rsid w:val="002926BC"/>
    <w:rsid w:val="00293A72"/>
    <w:rsid w:val="002A0160"/>
    <w:rsid w:val="002A30C3"/>
    <w:rsid w:val="002A6F6A"/>
    <w:rsid w:val="002A7712"/>
    <w:rsid w:val="002B02A6"/>
    <w:rsid w:val="002B38F7"/>
    <w:rsid w:val="002B4083"/>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2013E"/>
    <w:rsid w:val="003255DB"/>
    <w:rsid w:val="003258E6"/>
    <w:rsid w:val="00325C76"/>
    <w:rsid w:val="00326D01"/>
    <w:rsid w:val="00330827"/>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C"/>
    <w:rsid w:val="003D4A8F"/>
    <w:rsid w:val="003D5B29"/>
    <w:rsid w:val="003D7818"/>
    <w:rsid w:val="003E2445"/>
    <w:rsid w:val="003E3BB2"/>
    <w:rsid w:val="003F07E7"/>
    <w:rsid w:val="003F09EC"/>
    <w:rsid w:val="003F5B58"/>
    <w:rsid w:val="003F7E65"/>
    <w:rsid w:val="0040222A"/>
    <w:rsid w:val="00402A05"/>
    <w:rsid w:val="004047BC"/>
    <w:rsid w:val="004100F7"/>
    <w:rsid w:val="00414CB3"/>
    <w:rsid w:val="0041563D"/>
    <w:rsid w:val="004215C4"/>
    <w:rsid w:val="00426E25"/>
    <w:rsid w:val="00427D9C"/>
    <w:rsid w:val="00427E7E"/>
    <w:rsid w:val="00433C60"/>
    <w:rsid w:val="0043465D"/>
    <w:rsid w:val="00443B6E"/>
    <w:rsid w:val="00450636"/>
    <w:rsid w:val="0045420A"/>
    <w:rsid w:val="004554D4"/>
    <w:rsid w:val="0045551B"/>
    <w:rsid w:val="0045632E"/>
    <w:rsid w:val="00461744"/>
    <w:rsid w:val="00461F08"/>
    <w:rsid w:val="00466185"/>
    <w:rsid w:val="00466303"/>
    <w:rsid w:val="004667AB"/>
    <w:rsid w:val="004668A7"/>
    <w:rsid w:val="00466C1E"/>
    <w:rsid w:val="00466D96"/>
    <w:rsid w:val="00467747"/>
    <w:rsid w:val="00470017"/>
    <w:rsid w:val="0047105A"/>
    <w:rsid w:val="004712B6"/>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84065"/>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3C5C"/>
    <w:rsid w:val="00615454"/>
    <w:rsid w:val="00620675"/>
    <w:rsid w:val="00622910"/>
    <w:rsid w:val="006254B6"/>
    <w:rsid w:val="00627FC8"/>
    <w:rsid w:val="006433C3"/>
    <w:rsid w:val="00650F5B"/>
    <w:rsid w:val="00661D1D"/>
    <w:rsid w:val="00665916"/>
    <w:rsid w:val="006670D7"/>
    <w:rsid w:val="006719EA"/>
    <w:rsid w:val="00671F13"/>
    <w:rsid w:val="0067400A"/>
    <w:rsid w:val="00680559"/>
    <w:rsid w:val="006847AD"/>
    <w:rsid w:val="0069114B"/>
    <w:rsid w:val="006944C1"/>
    <w:rsid w:val="006A3588"/>
    <w:rsid w:val="006A756A"/>
    <w:rsid w:val="006B7FE0"/>
    <w:rsid w:val="006D66F7"/>
    <w:rsid w:val="006E283C"/>
    <w:rsid w:val="006E2CEC"/>
    <w:rsid w:val="00705C9D"/>
    <w:rsid w:val="00705F13"/>
    <w:rsid w:val="00710CFA"/>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4BE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48FC"/>
    <w:rsid w:val="008015A8"/>
    <w:rsid w:val="0080766E"/>
    <w:rsid w:val="00811169"/>
    <w:rsid w:val="00815297"/>
    <w:rsid w:val="008170DB"/>
    <w:rsid w:val="00817BA1"/>
    <w:rsid w:val="0082013B"/>
    <w:rsid w:val="00823022"/>
    <w:rsid w:val="0082634E"/>
    <w:rsid w:val="00830853"/>
    <w:rsid w:val="008313C4"/>
    <w:rsid w:val="00835434"/>
    <w:rsid w:val="008358C0"/>
    <w:rsid w:val="00835D75"/>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D6742"/>
    <w:rsid w:val="008E03FC"/>
    <w:rsid w:val="008E510B"/>
    <w:rsid w:val="00902B13"/>
    <w:rsid w:val="00911941"/>
    <w:rsid w:val="0092024D"/>
    <w:rsid w:val="00925146"/>
    <w:rsid w:val="00925F0F"/>
    <w:rsid w:val="00932F6B"/>
    <w:rsid w:val="00934E50"/>
    <w:rsid w:val="009468BC"/>
    <w:rsid w:val="00947FAE"/>
    <w:rsid w:val="00950C8D"/>
    <w:rsid w:val="009547EC"/>
    <w:rsid w:val="00960A81"/>
    <w:rsid w:val="009616DF"/>
    <w:rsid w:val="009629CA"/>
    <w:rsid w:val="0096542F"/>
    <w:rsid w:val="00967FA7"/>
    <w:rsid w:val="009706EA"/>
    <w:rsid w:val="00971645"/>
    <w:rsid w:val="00976211"/>
    <w:rsid w:val="00977919"/>
    <w:rsid w:val="00983000"/>
    <w:rsid w:val="009870FA"/>
    <w:rsid w:val="009921C3"/>
    <w:rsid w:val="0099551D"/>
    <w:rsid w:val="009A1C35"/>
    <w:rsid w:val="009A5897"/>
    <w:rsid w:val="009A5F24"/>
    <w:rsid w:val="009B0B3E"/>
    <w:rsid w:val="009B1913"/>
    <w:rsid w:val="009B1BF1"/>
    <w:rsid w:val="009B53DF"/>
    <w:rsid w:val="009B6657"/>
    <w:rsid w:val="009B6966"/>
    <w:rsid w:val="009D0EB5"/>
    <w:rsid w:val="009D14F9"/>
    <w:rsid w:val="009D2B74"/>
    <w:rsid w:val="009D63FF"/>
    <w:rsid w:val="009E175D"/>
    <w:rsid w:val="009E2CAB"/>
    <w:rsid w:val="009E3CC2"/>
    <w:rsid w:val="009E4C1F"/>
    <w:rsid w:val="009F06BD"/>
    <w:rsid w:val="009F2A4D"/>
    <w:rsid w:val="00A00828"/>
    <w:rsid w:val="00A03290"/>
    <w:rsid w:val="00A0387E"/>
    <w:rsid w:val="00A05BFD"/>
    <w:rsid w:val="00A072F9"/>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4454"/>
    <w:rsid w:val="00A7620F"/>
    <w:rsid w:val="00A76790"/>
    <w:rsid w:val="00A84A23"/>
    <w:rsid w:val="00A925EC"/>
    <w:rsid w:val="00A929AA"/>
    <w:rsid w:val="00A92B6B"/>
    <w:rsid w:val="00AA541E"/>
    <w:rsid w:val="00AD0DA4"/>
    <w:rsid w:val="00AD4169"/>
    <w:rsid w:val="00AE193F"/>
    <w:rsid w:val="00AE25C6"/>
    <w:rsid w:val="00AE2A8A"/>
    <w:rsid w:val="00AE306C"/>
    <w:rsid w:val="00AE36A3"/>
    <w:rsid w:val="00AF28C1"/>
    <w:rsid w:val="00B02EF1"/>
    <w:rsid w:val="00B07C97"/>
    <w:rsid w:val="00B11C67"/>
    <w:rsid w:val="00B15754"/>
    <w:rsid w:val="00B16002"/>
    <w:rsid w:val="00B2046E"/>
    <w:rsid w:val="00B20E8B"/>
    <w:rsid w:val="00B23BD7"/>
    <w:rsid w:val="00B257E1"/>
    <w:rsid w:val="00B2584A"/>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291C"/>
    <w:rsid w:val="00BA5D1D"/>
    <w:rsid w:val="00BA66F0"/>
    <w:rsid w:val="00BA6FDE"/>
    <w:rsid w:val="00BB2239"/>
    <w:rsid w:val="00BB2AE7"/>
    <w:rsid w:val="00BB6464"/>
    <w:rsid w:val="00BC1BB8"/>
    <w:rsid w:val="00BD3E35"/>
    <w:rsid w:val="00BD7FE1"/>
    <w:rsid w:val="00BE37CA"/>
    <w:rsid w:val="00BE6144"/>
    <w:rsid w:val="00BE635A"/>
    <w:rsid w:val="00BF17E9"/>
    <w:rsid w:val="00BF2ABB"/>
    <w:rsid w:val="00BF5099"/>
    <w:rsid w:val="00BF62AB"/>
    <w:rsid w:val="00C10B5E"/>
    <w:rsid w:val="00C10F10"/>
    <w:rsid w:val="00C11E6F"/>
    <w:rsid w:val="00C15D4D"/>
    <w:rsid w:val="00C175DC"/>
    <w:rsid w:val="00C30171"/>
    <w:rsid w:val="00C309D8"/>
    <w:rsid w:val="00C36177"/>
    <w:rsid w:val="00C43519"/>
    <w:rsid w:val="00C45263"/>
    <w:rsid w:val="00C51537"/>
    <w:rsid w:val="00C52BC3"/>
    <w:rsid w:val="00C53ECF"/>
    <w:rsid w:val="00C57CC9"/>
    <w:rsid w:val="00C61AFA"/>
    <w:rsid w:val="00C61D64"/>
    <w:rsid w:val="00C62099"/>
    <w:rsid w:val="00C64EA3"/>
    <w:rsid w:val="00C67205"/>
    <w:rsid w:val="00C72867"/>
    <w:rsid w:val="00C75E81"/>
    <w:rsid w:val="00C76015"/>
    <w:rsid w:val="00C80F28"/>
    <w:rsid w:val="00C86609"/>
    <w:rsid w:val="00C92B4C"/>
    <w:rsid w:val="00C954F6"/>
    <w:rsid w:val="00C96318"/>
    <w:rsid w:val="00CA36A0"/>
    <w:rsid w:val="00CA6BC5"/>
    <w:rsid w:val="00CC2F1A"/>
    <w:rsid w:val="00CC571B"/>
    <w:rsid w:val="00CC61CD"/>
    <w:rsid w:val="00CC6C02"/>
    <w:rsid w:val="00CC737B"/>
    <w:rsid w:val="00CD5011"/>
    <w:rsid w:val="00CD69C5"/>
    <w:rsid w:val="00CE640F"/>
    <w:rsid w:val="00CE6DAE"/>
    <w:rsid w:val="00CE76BC"/>
    <w:rsid w:val="00CF540E"/>
    <w:rsid w:val="00D0214C"/>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C75E2"/>
    <w:rsid w:val="00DD4E59"/>
    <w:rsid w:val="00DE33B5"/>
    <w:rsid w:val="00DE4D51"/>
    <w:rsid w:val="00DE5E18"/>
    <w:rsid w:val="00DE7BE2"/>
    <w:rsid w:val="00DF0487"/>
    <w:rsid w:val="00DF4131"/>
    <w:rsid w:val="00DF5EA4"/>
    <w:rsid w:val="00E02681"/>
    <w:rsid w:val="00E02792"/>
    <w:rsid w:val="00E034D8"/>
    <w:rsid w:val="00E04CC0"/>
    <w:rsid w:val="00E155CE"/>
    <w:rsid w:val="00E15816"/>
    <w:rsid w:val="00E15FC4"/>
    <w:rsid w:val="00E160D5"/>
    <w:rsid w:val="00E235CB"/>
    <w:rsid w:val="00E239FF"/>
    <w:rsid w:val="00E27013"/>
    <w:rsid w:val="00E27D7B"/>
    <w:rsid w:val="00E30556"/>
    <w:rsid w:val="00E30981"/>
    <w:rsid w:val="00E32991"/>
    <w:rsid w:val="00E33136"/>
    <w:rsid w:val="00E33486"/>
    <w:rsid w:val="00E34D7C"/>
    <w:rsid w:val="00E3598A"/>
    <w:rsid w:val="00E3723D"/>
    <w:rsid w:val="00E43797"/>
    <w:rsid w:val="00E44C89"/>
    <w:rsid w:val="00E457A6"/>
    <w:rsid w:val="00E45EA9"/>
    <w:rsid w:val="00E61BA2"/>
    <w:rsid w:val="00E63864"/>
    <w:rsid w:val="00E6403F"/>
    <w:rsid w:val="00E67A6A"/>
    <w:rsid w:val="00E733B1"/>
    <w:rsid w:val="00E75451"/>
    <w:rsid w:val="00E7653A"/>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3084D"/>
    <w:rsid w:val="00F467B9"/>
    <w:rsid w:val="00F5572A"/>
    <w:rsid w:val="00F5696E"/>
    <w:rsid w:val="00F60EFF"/>
    <w:rsid w:val="00F67D2D"/>
    <w:rsid w:val="00F738AA"/>
    <w:rsid w:val="00F858F2"/>
    <w:rsid w:val="00F860CC"/>
    <w:rsid w:val="00F94398"/>
    <w:rsid w:val="00FB2B56"/>
    <w:rsid w:val="00FB3CC5"/>
    <w:rsid w:val="00FB55D5"/>
    <w:rsid w:val="00FB7F9B"/>
    <w:rsid w:val="00FC12BF"/>
    <w:rsid w:val="00FC2C60"/>
    <w:rsid w:val="00FC596D"/>
    <w:rsid w:val="00FD3B84"/>
    <w:rsid w:val="00FD3E6F"/>
    <w:rsid w:val="00FD51B9"/>
    <w:rsid w:val="00FD5849"/>
    <w:rsid w:val="00FE03E4"/>
    <w:rsid w:val="00FE2A39"/>
    <w:rsid w:val="00FE33A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CCD3"/>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08"/>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worksafe.nt.gov.au/licensing-and-registration/licensing-fees-and-charg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8599FD-EAC0-4D9B-B3BD-6C65BF77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Registration of an item of plant</vt:lpstr>
    </vt:vector>
  </TitlesOfParts>
  <Company>&lt;NAME&gt;</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an item of plant</dc:title>
  <dc:creator>Amanda Baker</dc:creator>
  <cp:lastModifiedBy>Tishana Caffery</cp:lastModifiedBy>
  <cp:revision>2</cp:revision>
  <cp:lastPrinted>2021-09-08T03:11:00Z</cp:lastPrinted>
  <dcterms:created xsi:type="dcterms:W3CDTF">2022-09-21T04:23:00Z</dcterms:created>
  <dcterms:modified xsi:type="dcterms:W3CDTF">2022-09-21T04:23:00Z</dcterms:modified>
</cp:coreProperties>
</file>