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72" w:rsidRDefault="00556642" w:rsidP="00556642">
      <w:pPr>
        <w:rPr>
          <w:spacing w:val="-3"/>
          <w:sz w:val="20"/>
        </w:rPr>
      </w:pPr>
      <w:r w:rsidRPr="00556642">
        <w:rPr>
          <w:spacing w:val="-3"/>
          <w:sz w:val="20"/>
        </w:rPr>
        <w:t xml:space="preserve">This checklist can help you identify potential </w:t>
      </w:r>
      <w:r w:rsidR="00472C72">
        <w:rPr>
          <w:spacing w:val="-3"/>
          <w:sz w:val="20"/>
        </w:rPr>
        <w:t>hazards when managing the risk of plant in the workplace.</w:t>
      </w:r>
    </w:p>
    <w:p w:rsidR="00472C72" w:rsidRDefault="00472C72" w:rsidP="00472C72">
      <w:pPr>
        <w:spacing w:before="120" w:after="120"/>
        <w:ind w:right="85"/>
        <w:rPr>
          <w:rFonts w:cs="Arial"/>
        </w:rPr>
      </w:pPr>
      <w:r>
        <w:rPr>
          <w:b/>
        </w:rPr>
        <w:t xml:space="preserve">Plant description: </w:t>
      </w:r>
      <w:sdt>
        <w:sdtPr>
          <w:rPr>
            <w:b/>
          </w:rPr>
          <w:id w:val="-1811944647"/>
          <w:placeholder>
            <w:docPart w:val="DefaultPlaceholder_-1854013440"/>
          </w:placeholder>
          <w:showingPlcHdr/>
          <w:text/>
        </w:sdtPr>
        <w:sdtEndPr/>
        <w:sdtContent>
          <w:r w:rsidRPr="00365FD2">
            <w:rPr>
              <w:rStyle w:val="PlaceholderText"/>
            </w:rPr>
            <w:t>Click or tap here to enter text.</w:t>
          </w:r>
        </w:sdtContent>
      </w:sdt>
      <w:r>
        <w:rPr>
          <w:rFonts w:cs="Arial"/>
        </w:rPr>
        <w:tab/>
      </w:r>
    </w:p>
    <w:p w:rsidR="00472C72" w:rsidRDefault="00472C72" w:rsidP="00472C72">
      <w:pPr>
        <w:spacing w:before="120" w:after="120"/>
        <w:ind w:right="85"/>
        <w:rPr>
          <w:rFonts w:cstheme="minorBidi"/>
        </w:rPr>
      </w:pPr>
      <w:r w:rsidRPr="00472C72">
        <w:rPr>
          <w:b/>
        </w:rPr>
        <w:t>Activities</w:t>
      </w:r>
      <w:r>
        <w:t xml:space="preserve"> for example use, cleaning and maintenance: </w:t>
      </w:r>
      <w:sdt>
        <w:sdtPr>
          <w:id w:val="921991913"/>
          <w:placeholder>
            <w:docPart w:val="DefaultPlaceholder_-1854013440"/>
          </w:placeholder>
          <w:showingPlcHdr/>
          <w:text/>
        </w:sdtPr>
        <w:sdtEndPr/>
        <w:sdtContent>
          <w:r w:rsidRPr="00365FD2">
            <w:rPr>
              <w:rStyle w:val="PlaceholderText"/>
            </w:rPr>
            <w:t>Click or tap here to enter text.</w:t>
          </w:r>
        </w:sdtContent>
      </w:sdt>
    </w:p>
    <w:p w:rsidR="00472C72" w:rsidRPr="00472C72" w:rsidRDefault="00472C72" w:rsidP="00472C72">
      <w:pPr>
        <w:spacing w:before="120" w:after="120"/>
        <w:ind w:right="85"/>
      </w:pPr>
      <w:r>
        <w:rPr>
          <w:b/>
        </w:rPr>
        <w:t xml:space="preserve">Assessed by: </w:t>
      </w:r>
      <w:sdt>
        <w:sdtPr>
          <w:rPr>
            <w:b/>
          </w:rPr>
          <w:id w:val="-1424109368"/>
          <w:placeholder>
            <w:docPart w:val="DefaultPlaceholder_-1854013440"/>
          </w:placeholder>
          <w:showingPlcHdr/>
          <w:text/>
        </w:sdtPr>
        <w:sdtEndPr/>
        <w:sdtContent>
          <w:r w:rsidRPr="00365FD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  </w:t>
      </w:r>
      <w:r w:rsidRPr="00472C72">
        <w:rPr>
          <w:b/>
        </w:rPr>
        <w:t>Date:</w:t>
      </w:r>
      <w:r>
        <w:t xml:space="preserve"> </w:t>
      </w:r>
      <w:sdt>
        <w:sdtPr>
          <w:id w:val="1588260922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65FD2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091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9508"/>
        <w:gridCol w:w="709"/>
        <w:gridCol w:w="699"/>
      </w:tblGrid>
      <w:tr w:rsidR="002110F2" w:rsidRPr="00B0424F" w:rsidTr="002110F2">
        <w:tc>
          <w:tcPr>
            <w:tcW w:w="10916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110F2" w:rsidRPr="00472C72" w:rsidRDefault="00472C72" w:rsidP="008E7400">
            <w:pPr>
              <w:spacing w:before="60" w:after="60"/>
              <w:rPr>
                <w:rFonts w:cs="Arial"/>
                <w:b/>
                <w:szCs w:val="24"/>
              </w:rPr>
            </w:pPr>
            <w:r w:rsidRPr="00472C72">
              <w:rPr>
                <w:b/>
              </w:rPr>
              <w:t>‘Yes’ to any of the following indicates the need to implement control measures</w:t>
            </w:r>
          </w:p>
        </w:tc>
      </w:tr>
      <w:tr w:rsidR="00472C72" w:rsidRPr="00B0424F" w:rsidTr="00472C72">
        <w:tc>
          <w:tcPr>
            <w:tcW w:w="95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2C72" w:rsidRPr="00472C72" w:rsidRDefault="00472C72" w:rsidP="004F5DB0">
            <w:pPr>
              <w:spacing w:before="60" w:after="60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En</w:t>
            </w:r>
            <w:r w:rsidR="004F5DB0">
              <w:rPr>
                <w:rFonts w:cs="Arial"/>
                <w:b/>
                <w:sz w:val="20"/>
                <w:szCs w:val="24"/>
              </w:rPr>
              <w:t>tanglement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2C72" w:rsidRPr="00472C72" w:rsidRDefault="00472C72" w:rsidP="00472C72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72C72" w:rsidRPr="00472C72" w:rsidRDefault="00472C72" w:rsidP="00472C72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472C72" w:rsidRPr="00B0424F" w:rsidTr="00472C72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C72" w:rsidRPr="00556642" w:rsidRDefault="00472C72" w:rsidP="00556642">
            <w:pPr>
              <w:spacing w:before="60" w:after="60"/>
              <w:rPr>
                <w:rFonts w:cs="Arial"/>
                <w:sz w:val="20"/>
                <w:szCs w:val="22"/>
              </w:rPr>
            </w:pPr>
            <w:proofErr w:type="gramStart"/>
            <w:r w:rsidRPr="00472C72">
              <w:rPr>
                <w:sz w:val="20"/>
              </w:rPr>
              <w:t>Can a person’s hair, clothing, gloves, necktie, jewellery, cleaning brush or rag become entangled</w:t>
            </w:r>
            <w:proofErr w:type="gramEnd"/>
            <w:r w:rsidRPr="00472C72">
              <w:rPr>
                <w:sz w:val="20"/>
              </w:rPr>
              <w:t xml:space="preserve"> with moving parts of the plant?</w:t>
            </w:r>
          </w:p>
        </w:tc>
        <w:sdt>
          <w:sdtPr>
            <w:rPr>
              <w:rFonts w:cs="Arial"/>
              <w:sz w:val="20"/>
              <w:szCs w:val="24"/>
            </w:rPr>
            <w:id w:val="-50220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472C72" w:rsidRPr="002110F2" w:rsidRDefault="00472C72" w:rsidP="00472C72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580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472C72" w:rsidRPr="002110F2" w:rsidRDefault="00472C72" w:rsidP="00472C72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2C72" w:rsidRPr="00B0424F" w:rsidTr="00472C72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2C72" w:rsidRPr="00472C72" w:rsidRDefault="00472C72" w:rsidP="00472C72">
            <w:pPr>
              <w:widowControl w:val="0"/>
              <w:kinsoku w:val="0"/>
              <w:spacing w:before="60" w:after="60"/>
              <w:rPr>
                <w:rFonts w:cs="Arial"/>
                <w:b/>
                <w:spacing w:val="-3"/>
                <w:sz w:val="20"/>
                <w:szCs w:val="22"/>
              </w:rPr>
            </w:pPr>
            <w:r w:rsidRPr="00472C72">
              <w:rPr>
                <w:rFonts w:cs="Arial"/>
                <w:b/>
                <w:spacing w:val="-3"/>
                <w:sz w:val="20"/>
                <w:szCs w:val="22"/>
              </w:rPr>
              <w:t>Crushing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2C72" w:rsidRPr="00472C72" w:rsidRDefault="00472C72" w:rsidP="00472C72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72C72" w:rsidRPr="00472C72" w:rsidRDefault="00472C72" w:rsidP="00472C72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472C72" w:rsidRPr="00B0424F" w:rsidTr="00472C72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2C72" w:rsidRPr="00472C72" w:rsidRDefault="00472C72" w:rsidP="00472C72">
            <w:pPr>
              <w:rPr>
                <w:sz w:val="20"/>
              </w:rPr>
            </w:pPr>
            <w:r w:rsidRPr="00472C72">
              <w:rPr>
                <w:sz w:val="20"/>
              </w:rPr>
              <w:t>Can anyone be crushed due to:</w:t>
            </w:r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material</w:t>
            </w:r>
            <w:proofErr w:type="gramEnd"/>
            <w:r w:rsidRPr="00472C72">
              <w:rPr>
                <w:sz w:val="20"/>
              </w:rPr>
              <w:t xml:space="preserve"> falling off the plant?</w:t>
            </w:r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uncontrolled</w:t>
            </w:r>
            <w:proofErr w:type="gramEnd"/>
            <w:r w:rsidRPr="00472C72">
              <w:rPr>
                <w:sz w:val="20"/>
              </w:rPr>
              <w:t xml:space="preserve"> or unexpected movement of the plant?</w:t>
            </w:r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lack</w:t>
            </w:r>
            <w:proofErr w:type="gramEnd"/>
            <w:r w:rsidRPr="00472C72">
              <w:rPr>
                <w:sz w:val="20"/>
              </w:rPr>
              <w:t xml:space="preserve"> of capacity for the plant to be slowed, stopped or immobilised?</w:t>
            </w:r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the</w:t>
            </w:r>
            <w:proofErr w:type="gramEnd"/>
            <w:r w:rsidRPr="00472C72">
              <w:rPr>
                <w:sz w:val="20"/>
              </w:rPr>
              <w:t xml:space="preserve"> plant tipping or rolling over?</w:t>
            </w:r>
            <w:bookmarkStart w:id="0" w:name="_GoBack"/>
            <w:bookmarkEnd w:id="0"/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parts</w:t>
            </w:r>
            <w:proofErr w:type="gramEnd"/>
            <w:r w:rsidRPr="00472C72">
              <w:rPr>
                <w:sz w:val="20"/>
              </w:rPr>
              <w:t xml:space="preserve"> of the plant collapsing?</w:t>
            </w:r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coming</w:t>
            </w:r>
            <w:proofErr w:type="gramEnd"/>
            <w:r w:rsidRPr="00472C72">
              <w:rPr>
                <w:sz w:val="20"/>
              </w:rPr>
              <w:t xml:space="preserve"> into contact with moving parts of the plant during testing, inspection, operation, maintenance, cleaning or repair?</w:t>
            </w:r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being</w:t>
            </w:r>
            <w:proofErr w:type="gramEnd"/>
            <w:r w:rsidRPr="00472C72">
              <w:rPr>
                <w:sz w:val="20"/>
              </w:rPr>
              <w:t xml:space="preserve"> thrown off or under plant?</w:t>
            </w:r>
          </w:p>
          <w:p w:rsid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being</w:t>
            </w:r>
            <w:proofErr w:type="gramEnd"/>
            <w:r w:rsidRPr="00472C72">
              <w:rPr>
                <w:sz w:val="20"/>
              </w:rPr>
              <w:t xml:space="preserve"> trapped between the plant and materials or fixed structures?</w:t>
            </w:r>
          </w:p>
          <w:p w:rsidR="00472C72" w:rsidRPr="00472C72" w:rsidRDefault="00472C72" w:rsidP="00472C72">
            <w:pPr>
              <w:pStyle w:val="ListBullet"/>
              <w:numPr>
                <w:ilvl w:val="0"/>
                <w:numId w:val="24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472C72">
              <w:rPr>
                <w:sz w:val="20"/>
              </w:rPr>
              <w:t>other</w:t>
            </w:r>
            <w:proofErr w:type="gramEnd"/>
            <w:r w:rsidRPr="00472C72">
              <w:rPr>
                <w:sz w:val="20"/>
              </w:rPr>
              <w:t xml:space="preserve"> factors not mentioned?</w:t>
            </w:r>
          </w:p>
        </w:tc>
        <w:sdt>
          <w:sdtPr>
            <w:rPr>
              <w:rFonts w:cs="Arial"/>
              <w:sz w:val="20"/>
              <w:szCs w:val="24"/>
            </w:rPr>
            <w:id w:val="-128109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472C72" w:rsidRDefault="00472C72" w:rsidP="00472C7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53986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472C72" w:rsidRPr="002110F2" w:rsidRDefault="00472C72" w:rsidP="00472C72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2C72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2C72" w:rsidRPr="00472C72" w:rsidRDefault="00472C72" w:rsidP="00472C72">
            <w:pPr>
              <w:widowControl w:val="0"/>
              <w:kinsoku w:val="0"/>
              <w:spacing w:before="60" w:after="60"/>
              <w:rPr>
                <w:rFonts w:cs="Arial"/>
                <w:b/>
                <w:spacing w:val="-3"/>
                <w:sz w:val="20"/>
                <w:szCs w:val="22"/>
              </w:rPr>
            </w:pPr>
            <w:r w:rsidRPr="00472C72">
              <w:rPr>
                <w:rFonts w:cs="Arial"/>
                <w:b/>
                <w:spacing w:val="-3"/>
                <w:sz w:val="20"/>
                <w:szCs w:val="22"/>
              </w:rPr>
              <w:t>Cutting, stabbing or puncturing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2C72" w:rsidRPr="00472C72" w:rsidRDefault="00472C72" w:rsidP="00472C72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72C72" w:rsidRPr="00472C72" w:rsidRDefault="00472C72" w:rsidP="00472C72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652311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rPr>
                <w:sz w:val="20"/>
              </w:rPr>
            </w:pPr>
            <w:r w:rsidRPr="00062818">
              <w:rPr>
                <w:sz w:val="20"/>
              </w:rPr>
              <w:t>Can anyone be stabbed or punctured due to: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6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coming</w:t>
            </w:r>
            <w:proofErr w:type="gramEnd"/>
            <w:r w:rsidRPr="00062818">
              <w:rPr>
                <w:sz w:val="20"/>
              </w:rPr>
              <w:t xml:space="preserve"> in contact with sharp or flying objects?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6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coming</w:t>
            </w:r>
            <w:proofErr w:type="gramEnd"/>
            <w:r w:rsidRPr="00062818">
              <w:rPr>
                <w:sz w:val="20"/>
              </w:rPr>
              <w:t xml:space="preserve"> in contact with moving parts during testing, inspection, operation, maintenance, cleaning or repair?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6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the</w:t>
            </w:r>
            <w:proofErr w:type="gramEnd"/>
            <w:r w:rsidRPr="00062818">
              <w:rPr>
                <w:sz w:val="20"/>
              </w:rPr>
              <w:t xml:space="preserve"> plant, parts of the plant or work pieces disintegrating?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6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work</w:t>
            </w:r>
            <w:proofErr w:type="gramEnd"/>
            <w:r w:rsidRPr="00062818">
              <w:rPr>
                <w:sz w:val="20"/>
              </w:rPr>
              <w:t xml:space="preserve"> pieces being ejected?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6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the</w:t>
            </w:r>
            <w:proofErr w:type="gramEnd"/>
            <w:r w:rsidRPr="00062818">
              <w:rPr>
                <w:sz w:val="20"/>
              </w:rPr>
              <w:t xml:space="preserve"> mobility of the plant?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6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uncontrolled</w:t>
            </w:r>
            <w:proofErr w:type="gramEnd"/>
            <w:r w:rsidRPr="00062818">
              <w:rPr>
                <w:sz w:val="20"/>
              </w:rPr>
              <w:t xml:space="preserve"> or unexpected movement of the plant? 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6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other</w:t>
            </w:r>
            <w:proofErr w:type="gramEnd"/>
            <w:r w:rsidRPr="00062818">
              <w:rPr>
                <w:sz w:val="20"/>
              </w:rPr>
              <w:t xml:space="preserve"> factors not mentioned?</w:t>
            </w:r>
          </w:p>
        </w:tc>
        <w:sdt>
          <w:sdtPr>
            <w:rPr>
              <w:rFonts w:cs="Arial"/>
              <w:sz w:val="20"/>
              <w:szCs w:val="24"/>
            </w:rPr>
            <w:id w:val="-15433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062818" w:rsidP="00062818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02737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62818" w:rsidRPr="00062818" w:rsidRDefault="00062818" w:rsidP="00062818">
            <w:pPr>
              <w:widowControl w:val="0"/>
              <w:kinsoku w:val="0"/>
              <w:spacing w:before="60" w:after="60"/>
              <w:rPr>
                <w:b/>
                <w:spacing w:val="-3"/>
                <w:sz w:val="20"/>
              </w:rPr>
            </w:pPr>
            <w:r w:rsidRPr="00062818">
              <w:rPr>
                <w:b/>
                <w:spacing w:val="-3"/>
                <w:sz w:val="20"/>
              </w:rPr>
              <w:t>Shearing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472C72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472C72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472C72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2818" w:rsidRPr="00062818" w:rsidRDefault="00062818" w:rsidP="00062818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proofErr w:type="gramStart"/>
            <w:r w:rsidRPr="00062818">
              <w:rPr>
                <w:sz w:val="20"/>
              </w:rPr>
              <w:t>Can anyone’s body parts be sheared</w:t>
            </w:r>
            <w:proofErr w:type="gramEnd"/>
            <w:r w:rsidRPr="00062818">
              <w:rPr>
                <w:sz w:val="20"/>
              </w:rPr>
              <w:t xml:space="preserve"> between two parts of the plant, or between a part of the plant and a work piece or structure?</w:t>
            </w:r>
          </w:p>
        </w:tc>
        <w:sdt>
          <w:sdtPr>
            <w:rPr>
              <w:rFonts w:cs="Arial"/>
              <w:sz w:val="20"/>
              <w:szCs w:val="24"/>
            </w:rPr>
            <w:id w:val="-1374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062818" w:rsidP="00062818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204802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62818" w:rsidRPr="00402780" w:rsidRDefault="00062818" w:rsidP="00062818">
            <w:pPr>
              <w:widowControl w:val="0"/>
              <w:kinsoku w:val="0"/>
              <w:spacing w:before="60" w:after="60"/>
              <w:rPr>
                <w:rFonts w:cs="Arial"/>
                <w:b/>
                <w:spacing w:val="-3"/>
                <w:sz w:val="20"/>
                <w:szCs w:val="22"/>
              </w:rPr>
            </w:pPr>
            <w:r w:rsidRPr="00402780">
              <w:rPr>
                <w:rFonts w:cs="Arial"/>
                <w:b/>
                <w:spacing w:val="-3"/>
                <w:sz w:val="20"/>
                <w:szCs w:val="22"/>
              </w:rPr>
              <w:t>Striking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472C72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472C72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472C72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2818" w:rsidRPr="00062818" w:rsidRDefault="00062818" w:rsidP="00062818">
            <w:pPr>
              <w:rPr>
                <w:sz w:val="20"/>
              </w:rPr>
            </w:pPr>
            <w:r w:rsidRPr="00062818">
              <w:rPr>
                <w:sz w:val="20"/>
              </w:rPr>
              <w:t>Can anyone be struck by moving objects due to: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7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uncontrolled</w:t>
            </w:r>
            <w:proofErr w:type="gramEnd"/>
            <w:r w:rsidRPr="00062818">
              <w:rPr>
                <w:sz w:val="20"/>
              </w:rPr>
              <w:t xml:space="preserve"> or unexpected movement of the plant or material handled by the plant?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7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the</w:t>
            </w:r>
            <w:proofErr w:type="gramEnd"/>
            <w:r w:rsidRPr="00062818">
              <w:rPr>
                <w:sz w:val="20"/>
              </w:rPr>
              <w:t xml:space="preserve"> plant, parts of the plant or work pieces disintegrating?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7"/>
              </w:numPr>
              <w:spacing w:before="60"/>
              <w:contextualSpacing/>
              <w:rPr>
                <w:sz w:val="20"/>
              </w:rPr>
            </w:pPr>
            <w:proofErr w:type="gramStart"/>
            <w:r w:rsidRPr="00062818">
              <w:rPr>
                <w:sz w:val="20"/>
              </w:rPr>
              <w:t>work</w:t>
            </w:r>
            <w:proofErr w:type="gramEnd"/>
            <w:r w:rsidRPr="00062818">
              <w:rPr>
                <w:sz w:val="20"/>
              </w:rPr>
              <w:t xml:space="preserve"> pieces being ejected?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7"/>
              </w:numPr>
              <w:spacing w:before="60"/>
              <w:contextualSpacing/>
              <w:rPr>
                <w:rFonts w:cs="Arial"/>
                <w:sz w:val="20"/>
                <w:szCs w:val="22"/>
              </w:rPr>
            </w:pPr>
            <w:proofErr w:type="gramStart"/>
            <w:r w:rsidRPr="00062818">
              <w:rPr>
                <w:sz w:val="20"/>
              </w:rPr>
              <w:t>mobility</w:t>
            </w:r>
            <w:proofErr w:type="gramEnd"/>
            <w:r w:rsidRPr="00062818">
              <w:rPr>
                <w:sz w:val="20"/>
              </w:rPr>
              <w:t xml:space="preserve"> of the plant?</w:t>
            </w:r>
          </w:p>
          <w:p w:rsidR="00062818" w:rsidRPr="00556642" w:rsidRDefault="00062818" w:rsidP="00062818">
            <w:pPr>
              <w:pStyle w:val="ListBullet"/>
              <w:numPr>
                <w:ilvl w:val="0"/>
                <w:numId w:val="27"/>
              </w:numPr>
              <w:spacing w:before="60"/>
              <w:contextualSpacing/>
              <w:rPr>
                <w:rFonts w:cs="Arial"/>
                <w:sz w:val="20"/>
                <w:szCs w:val="22"/>
              </w:rPr>
            </w:pPr>
            <w:proofErr w:type="gramStart"/>
            <w:r w:rsidRPr="00062818">
              <w:rPr>
                <w:sz w:val="20"/>
              </w:rPr>
              <w:t>other</w:t>
            </w:r>
            <w:proofErr w:type="gramEnd"/>
            <w:r w:rsidRPr="00062818">
              <w:rPr>
                <w:sz w:val="20"/>
              </w:rPr>
              <w:t xml:space="preserve"> factors not mentioned?</w:t>
            </w:r>
          </w:p>
        </w:tc>
        <w:sdt>
          <w:sdtPr>
            <w:rPr>
              <w:rFonts w:cs="Arial"/>
              <w:sz w:val="20"/>
              <w:szCs w:val="24"/>
            </w:rPr>
            <w:id w:val="127575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062818" w:rsidP="00062818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17461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62818" w:rsidRPr="00062818" w:rsidRDefault="00062818" w:rsidP="00062818">
            <w:pPr>
              <w:widowControl w:val="0"/>
              <w:kinsoku w:val="0"/>
              <w:spacing w:before="60" w:after="60"/>
              <w:rPr>
                <w:rFonts w:cs="Arial"/>
                <w:b/>
                <w:spacing w:val="-3"/>
                <w:sz w:val="20"/>
                <w:szCs w:val="22"/>
              </w:rPr>
            </w:pPr>
            <w:r w:rsidRPr="00062818">
              <w:rPr>
                <w:rFonts w:cs="Arial"/>
                <w:b/>
                <w:spacing w:val="-3"/>
                <w:sz w:val="20"/>
                <w:szCs w:val="22"/>
              </w:rPr>
              <w:t>High pressure fluid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2818" w:rsidRPr="00062818" w:rsidRDefault="00062818" w:rsidP="00062818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062818">
              <w:rPr>
                <w:sz w:val="20"/>
              </w:rPr>
              <w:t xml:space="preserve">Can anyone </w:t>
            </w:r>
            <w:proofErr w:type="gramStart"/>
            <w:r w:rsidRPr="00062818">
              <w:rPr>
                <w:sz w:val="20"/>
              </w:rPr>
              <w:t>come into contact with</w:t>
            </w:r>
            <w:proofErr w:type="gramEnd"/>
            <w:r w:rsidRPr="00062818">
              <w:rPr>
                <w:sz w:val="20"/>
              </w:rPr>
              <w:t xml:space="preserve"> fluids under high pressure, due to plant failure or misuse of the plant?</w:t>
            </w:r>
          </w:p>
        </w:tc>
        <w:sdt>
          <w:sdtPr>
            <w:rPr>
              <w:rFonts w:cs="Arial"/>
              <w:sz w:val="20"/>
              <w:szCs w:val="24"/>
            </w:rPr>
            <w:id w:val="13486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062818" w:rsidP="00062818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49159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c>
          <w:tcPr>
            <w:tcW w:w="95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keepNext/>
              <w:spacing w:before="60" w:after="60"/>
              <w:rPr>
                <w:rStyle w:val="Emphasised"/>
                <w:rFonts w:asciiTheme="minorHAnsi" w:hAnsiTheme="minorHAnsi"/>
                <w:sz w:val="20"/>
              </w:rPr>
            </w:pPr>
            <w:r w:rsidRPr="00062818">
              <w:rPr>
                <w:rStyle w:val="Emphasised"/>
                <w:rFonts w:asciiTheme="minorHAnsi" w:hAnsiTheme="minorHAnsi"/>
                <w:sz w:val="20"/>
              </w:rPr>
              <w:lastRenderedPageBreak/>
              <w:t>Electrical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9A01AE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keepNext/>
              <w:spacing w:before="60" w:after="60"/>
              <w:rPr>
                <w:rFonts w:asciiTheme="minorHAnsi" w:hAnsiTheme="minorHAnsi"/>
                <w:sz w:val="20"/>
              </w:rPr>
            </w:pPr>
            <w:r w:rsidRPr="00062818">
              <w:rPr>
                <w:rFonts w:asciiTheme="minorHAnsi" w:hAnsiTheme="minorHAnsi"/>
                <w:sz w:val="20"/>
              </w:rPr>
              <w:t>Can anyone be injured by electrical shock or burnt due to: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the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plant contacting live electrical conductors?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the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plant working in close proximity to electrical conductors?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overload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electrical circuits?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damaged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or poorly maintained electrical leads and cables?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damaged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electrical switches?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water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near electrical equipment?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lack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isolation procedures?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28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factors not mentioned?</w:t>
            </w:r>
          </w:p>
        </w:tc>
        <w:sdt>
          <w:sdtPr>
            <w:rPr>
              <w:rFonts w:cs="Arial"/>
              <w:sz w:val="20"/>
              <w:szCs w:val="24"/>
            </w:rPr>
            <w:id w:val="-153334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062818" w:rsidP="00062818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32706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rPr>
          <w:trHeight w:val="137"/>
        </w:trPr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keepNext/>
              <w:spacing w:before="60" w:after="60"/>
              <w:rPr>
                <w:rStyle w:val="Emphasised"/>
                <w:rFonts w:asciiTheme="minorHAnsi" w:hAnsiTheme="minorHAnsi"/>
                <w:sz w:val="20"/>
              </w:rPr>
            </w:pPr>
            <w:r w:rsidRPr="00062818">
              <w:rPr>
                <w:rStyle w:val="Emphasised"/>
                <w:rFonts w:asciiTheme="minorHAnsi" w:hAnsiTheme="minorHAnsi"/>
                <w:sz w:val="20"/>
              </w:rPr>
              <w:t>Explosion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keepNext/>
              <w:spacing w:before="60" w:after="60"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Can anyone be injured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by explosion of gases, vapours, liquids, dusts or other substances, triggered by the operation of the plant or by material handled by the plant?</w:t>
            </w:r>
          </w:p>
        </w:tc>
        <w:sdt>
          <w:sdtPr>
            <w:rPr>
              <w:rFonts w:cs="Arial"/>
              <w:sz w:val="20"/>
              <w:szCs w:val="24"/>
            </w:rPr>
            <w:id w:val="-7943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062818" w:rsidP="00062818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51025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rPr>
                <w:rStyle w:val="Emphasised"/>
                <w:rFonts w:asciiTheme="minorHAnsi" w:hAnsiTheme="minorHAnsi"/>
                <w:sz w:val="20"/>
              </w:rPr>
            </w:pPr>
            <w:r w:rsidRPr="00062818">
              <w:rPr>
                <w:rStyle w:val="Emphasised"/>
                <w:rFonts w:asciiTheme="minorHAnsi" w:hAnsiTheme="minorHAnsi"/>
                <w:sz w:val="20"/>
              </w:rPr>
              <w:t>Slipping, Tripping and Falling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062818">
              <w:rPr>
                <w:rFonts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062818">
              <w:rPr>
                <w:rFonts w:asciiTheme="minorHAnsi" w:hAnsiTheme="minorHAnsi"/>
                <w:sz w:val="20"/>
              </w:rPr>
              <w:t>Can anyone using the plant, or in the vicinity of the plant, slip, trip or fall due to: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9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uneven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or slippery work surfaces?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9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poor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housekeeping, for example offcuts, cables, hoses obstructing walkways, spills not cleaned up?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9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obstacles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being placed in the vicinity of the plant?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29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factors not mentioned?</w:t>
            </w:r>
          </w:p>
        </w:tc>
        <w:sdt>
          <w:sdtPr>
            <w:rPr>
              <w:rFonts w:cs="Arial"/>
              <w:sz w:val="20"/>
              <w:szCs w:val="24"/>
            </w:rPr>
            <w:id w:val="47302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402780" w:rsidP="0006281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99320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062818">
              <w:rPr>
                <w:rFonts w:asciiTheme="minorHAnsi" w:hAnsiTheme="minorHAnsi"/>
                <w:sz w:val="20"/>
              </w:rPr>
              <w:t>Can anyone fall from a height due to: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lack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a proper work platform?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lack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proper stairs or ladders?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lack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guardrails or other suitable edge protection?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unprotected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holes, penetrations or gaps?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poor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floor or walking surfaces, for example the lack of a slip-resistant surface?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steep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walking surfaces?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collapse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the supporting structure?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0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factors not mentioned?</w:t>
            </w:r>
          </w:p>
        </w:tc>
        <w:sdt>
          <w:sdtPr>
            <w:rPr>
              <w:rFonts w:cs="Arial"/>
              <w:sz w:val="20"/>
              <w:szCs w:val="24"/>
            </w:rPr>
            <w:id w:val="90673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Default="00062818" w:rsidP="00062818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55529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2110F2" w:rsidRDefault="00062818" w:rsidP="00062818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D23303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rPr>
                <w:rStyle w:val="Emphasised"/>
                <w:rFonts w:asciiTheme="minorHAnsi" w:hAnsiTheme="minorHAnsi"/>
                <w:sz w:val="20"/>
              </w:rPr>
            </w:pPr>
            <w:r w:rsidRPr="00062818">
              <w:rPr>
                <w:rStyle w:val="Emphasised"/>
                <w:rFonts w:asciiTheme="minorHAnsi" w:hAnsiTheme="minorHAnsi"/>
                <w:sz w:val="20"/>
              </w:rPr>
              <w:t>Ergonomic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62818">
              <w:rPr>
                <w:rFonts w:asciiTheme="minorHAnsi" w:hAnsiTheme="minorHAnsi"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62818">
              <w:rPr>
                <w:rFonts w:asciiTheme="minorHAnsi" w:hAnsiTheme="minorHAnsi"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062818">
              <w:rPr>
                <w:rFonts w:asciiTheme="minorHAnsi" w:hAnsiTheme="minorHAnsi"/>
                <w:sz w:val="20"/>
              </w:rPr>
              <w:t>Can anyone be injured due to: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poorly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designed seating?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poorly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designed operator controls?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high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forces?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repetitive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movements?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awkward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body posture or the need for excessive effort?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vibration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>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factors not mentioned?</w:t>
            </w:r>
          </w:p>
        </w:tc>
        <w:sdt>
          <w:sdtPr>
            <w:rPr>
              <w:rFonts w:asciiTheme="minorHAnsi" w:hAnsiTheme="minorHAnsi" w:cs="Arial"/>
              <w:sz w:val="20"/>
              <w:szCs w:val="24"/>
            </w:rPr>
            <w:id w:val="-18152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062818" w:rsidRDefault="00062818" w:rsidP="00062818">
                <w:pPr>
                  <w:spacing w:before="60" w:after="60"/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4"/>
            </w:rPr>
            <w:id w:val="8904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062818" w:rsidRDefault="00062818" w:rsidP="00062818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  <w:szCs w:val="24"/>
                  </w:rPr>
                </w:pPr>
                <w:r w:rsidRPr="0006281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rPr>
                <w:rStyle w:val="Emphasised"/>
                <w:rFonts w:asciiTheme="minorHAnsi" w:hAnsiTheme="minorHAnsi"/>
                <w:sz w:val="20"/>
              </w:rPr>
            </w:pPr>
            <w:r w:rsidRPr="00062818">
              <w:rPr>
                <w:rStyle w:val="Emphasised"/>
                <w:rFonts w:asciiTheme="minorHAnsi" w:hAnsiTheme="minorHAnsi"/>
                <w:sz w:val="20"/>
              </w:rPr>
              <w:t>Hazard combination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62818">
              <w:rPr>
                <w:rFonts w:asciiTheme="minorHAnsi" w:hAnsiTheme="minorHAnsi"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62818">
              <w:rPr>
                <w:rFonts w:asciiTheme="minorHAnsi" w:hAnsiTheme="minorHAnsi"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062818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062818">
              <w:rPr>
                <w:rFonts w:asciiTheme="minorHAnsi" w:hAnsiTheme="minorHAnsi"/>
                <w:sz w:val="20"/>
              </w:rPr>
              <w:t>Can anyone be injured due to unexpected start-up, unexpected over-run/over-speed or similar malfunction from: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2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failure/disorder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the control system, for example a hydraulic system?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2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restoring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energy supply after an interruption?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2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external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influences on electrical equipment?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2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environmental factors, for example gravity and wind?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2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errors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in the software?</w:t>
            </w:r>
          </w:p>
          <w:p w:rsidR="00062818" w:rsidRPr="00062818" w:rsidRDefault="00062818" w:rsidP="00062818">
            <w:pPr>
              <w:pStyle w:val="ListBullet"/>
              <w:numPr>
                <w:ilvl w:val="0"/>
                <w:numId w:val="32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errors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made by the operator?</w:t>
            </w:r>
          </w:p>
        </w:tc>
        <w:sdt>
          <w:sdtPr>
            <w:rPr>
              <w:rFonts w:asciiTheme="minorHAnsi" w:hAnsiTheme="minorHAnsi" w:cs="Arial"/>
              <w:sz w:val="20"/>
              <w:szCs w:val="24"/>
            </w:rPr>
            <w:id w:val="125284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062818" w:rsidRDefault="00062818" w:rsidP="00062818">
                <w:pPr>
                  <w:spacing w:before="60" w:after="60"/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4"/>
            </w:rPr>
            <w:id w:val="13838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062818" w:rsidRDefault="00062818" w:rsidP="00062818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  <w:szCs w:val="24"/>
                  </w:rPr>
                </w:pPr>
                <w:r w:rsidRPr="0006281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62818" w:rsidRPr="00B0424F" w:rsidTr="00402780">
        <w:tc>
          <w:tcPr>
            <w:tcW w:w="95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keepNext/>
              <w:spacing w:before="60" w:after="60"/>
              <w:rPr>
                <w:rStyle w:val="Emphasised"/>
                <w:rFonts w:asciiTheme="minorHAnsi" w:hAnsiTheme="minorHAnsi"/>
                <w:sz w:val="20"/>
              </w:rPr>
            </w:pPr>
            <w:r w:rsidRPr="00062818">
              <w:rPr>
                <w:rStyle w:val="Emphasised"/>
                <w:rFonts w:asciiTheme="minorHAnsi" w:hAnsiTheme="minorHAnsi"/>
                <w:sz w:val="20"/>
              </w:rPr>
              <w:lastRenderedPageBreak/>
              <w:t>Other hazards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62818">
              <w:rPr>
                <w:rFonts w:asciiTheme="minorHAnsi" w:hAnsiTheme="minorHAnsi" w:cs="Arial"/>
                <w:b/>
                <w:sz w:val="20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62818" w:rsidRPr="00062818" w:rsidRDefault="00062818" w:rsidP="00062818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62818">
              <w:rPr>
                <w:rFonts w:asciiTheme="minorHAnsi" w:hAnsiTheme="minorHAnsi" w:cs="Arial"/>
                <w:b/>
                <w:sz w:val="20"/>
                <w:szCs w:val="24"/>
              </w:rPr>
              <w:t>No</w:t>
            </w:r>
          </w:p>
        </w:tc>
      </w:tr>
      <w:tr w:rsidR="00062818" w:rsidRPr="00B0424F" w:rsidTr="00402780">
        <w:tc>
          <w:tcPr>
            <w:tcW w:w="950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818" w:rsidRPr="00062818" w:rsidRDefault="00062818" w:rsidP="00062818">
            <w:pPr>
              <w:keepNext/>
              <w:spacing w:before="60" w:after="60"/>
              <w:rPr>
                <w:rFonts w:asciiTheme="minorHAnsi" w:hAnsiTheme="minorHAnsi"/>
                <w:sz w:val="20"/>
              </w:rPr>
            </w:pPr>
            <w:r w:rsidRPr="00062818">
              <w:rPr>
                <w:rFonts w:asciiTheme="minorHAnsi" w:hAnsiTheme="minorHAnsi"/>
                <w:sz w:val="20"/>
              </w:rPr>
              <w:t>Can anyone be injured due to: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noise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>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inadequate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or poorly placed lighting?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entry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into any confined spaces of the plant?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failure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to select plant suitable for its intended use?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contact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with hot or cold parts of plant?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exposure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to hazardous chemicals, radiation or other emissions released by the plant?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lack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of operator competency?</w:t>
            </w:r>
          </w:p>
          <w:p w:rsidR="00062818" w:rsidRPr="00062818" w:rsidRDefault="00062818" w:rsidP="00062818">
            <w:pPr>
              <w:pStyle w:val="ListBullet"/>
              <w:keepNext/>
              <w:numPr>
                <w:ilvl w:val="0"/>
                <w:numId w:val="33"/>
              </w:numPr>
              <w:spacing w:before="60" w:after="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62818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062818">
              <w:rPr>
                <w:rFonts w:asciiTheme="minorHAnsi" w:hAnsiTheme="minorHAnsi"/>
                <w:sz w:val="20"/>
              </w:rPr>
              <w:t xml:space="preserve"> factors not mentioned?</w:t>
            </w:r>
          </w:p>
        </w:tc>
        <w:sdt>
          <w:sdtPr>
            <w:rPr>
              <w:rFonts w:asciiTheme="minorHAnsi" w:hAnsiTheme="minorHAnsi" w:cs="Arial"/>
              <w:sz w:val="20"/>
              <w:szCs w:val="24"/>
            </w:rPr>
            <w:id w:val="109082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062818" w:rsidRDefault="00062818" w:rsidP="00062818">
                <w:pPr>
                  <w:keepNext/>
                  <w:spacing w:before="60" w:after="6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06281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4"/>
            </w:rPr>
            <w:id w:val="-10278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062818" w:rsidRPr="00062818" w:rsidRDefault="00062818" w:rsidP="00062818">
                <w:pPr>
                  <w:keepNext/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  <w:szCs w:val="24"/>
                  </w:rPr>
                </w:pPr>
                <w:r w:rsidRPr="0006281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:rsidR="007A5EFD" w:rsidRPr="00DE7BE2" w:rsidRDefault="007A5EFD" w:rsidP="00323BBB"/>
    <w:sectPr w:rsidR="007A5EFD" w:rsidRPr="00DE7BE2" w:rsidSect="00DE7B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4F5DB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62818">
                <w:rPr>
                  <w:rStyle w:val="PageNumber"/>
                </w:rPr>
                <w:t>21 September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556642">
            <w:rPr>
              <w:rStyle w:val="PageNumber"/>
            </w:rPr>
            <w:t>1.0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F5DB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F5DB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4F5DB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62818">
                <w:rPr>
                  <w:rStyle w:val="PageNumber"/>
                </w:rPr>
                <w:t>21 September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A4E26">
            <w:rPr>
              <w:rStyle w:val="PageNumber"/>
            </w:rPr>
            <w:t xml:space="preserve">Version </w:t>
          </w:r>
          <w:r w:rsidR="0032743B">
            <w:rPr>
              <w:rStyle w:val="PageNumber"/>
            </w:rPr>
            <w:t>1.0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F5DB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F5DB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F5DB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72C72">
          <w:rPr>
            <w:rStyle w:val="HeaderChar"/>
          </w:rPr>
          <w:t>Hazard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4F5DB0" w:rsidP="0076154A">
    <w:pPr>
      <w:pStyle w:val="Title"/>
      <w:spacing w:after="120"/>
      <w:ind w:left="-142"/>
    </w:pPr>
    <w:sdt>
      <w:sdtPr>
        <w:rPr>
          <w:rStyle w:val="TitleChar"/>
          <w:color w:val="EE6321" w:themeColor="text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472C72">
          <w:rPr>
            <w:rStyle w:val="TitleChar"/>
            <w:color w:val="EE6321" w:themeColor="text2"/>
          </w:rPr>
          <w:t>H</w:t>
        </w:r>
        <w:r w:rsidR="00387CEB">
          <w:rPr>
            <w:rStyle w:val="TitleChar"/>
            <w:color w:val="EE6321" w:themeColor="text2"/>
          </w:rPr>
          <w:t>azard</w:t>
        </w:r>
        <w:r w:rsidR="002110F2">
          <w:rPr>
            <w:rStyle w:val="TitleChar"/>
            <w:color w:val="EE6321" w:themeColor="text2"/>
          </w:rPr>
          <w:t xml:space="preserve"> checklist</w:t>
        </w:r>
      </w:sdtContent>
    </w:sdt>
    <w:r w:rsidR="00AD74F2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600774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54A0AF6"/>
    <w:multiLevelType w:val="hybridMultilevel"/>
    <w:tmpl w:val="695A1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C76"/>
    <w:multiLevelType w:val="hybridMultilevel"/>
    <w:tmpl w:val="B3126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A61"/>
    <w:multiLevelType w:val="hybridMultilevel"/>
    <w:tmpl w:val="7AC8A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21179"/>
    <w:multiLevelType w:val="hybridMultilevel"/>
    <w:tmpl w:val="EEB2CB2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1D377207"/>
    <w:multiLevelType w:val="hybridMultilevel"/>
    <w:tmpl w:val="96D6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9502F71"/>
    <w:multiLevelType w:val="hybridMultilevel"/>
    <w:tmpl w:val="591E35A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2B7B3DEC"/>
    <w:multiLevelType w:val="hybridMultilevel"/>
    <w:tmpl w:val="9A02C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611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6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7" w15:restartNumberingAfterBreak="0">
    <w:nsid w:val="2F285CBC"/>
    <w:multiLevelType w:val="hybridMultilevel"/>
    <w:tmpl w:val="D55CA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39497288"/>
    <w:multiLevelType w:val="hybridMultilevel"/>
    <w:tmpl w:val="353A5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4FE66DBD"/>
    <w:multiLevelType w:val="hybridMultilevel"/>
    <w:tmpl w:val="5D04F45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8" w15:restartNumberingAfterBreak="0">
    <w:nsid w:val="534E216E"/>
    <w:multiLevelType w:val="hybridMultilevel"/>
    <w:tmpl w:val="7B6A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42BC6"/>
    <w:multiLevelType w:val="multilevel"/>
    <w:tmpl w:val="0C78A7AC"/>
    <w:numStyleLink w:val="Tablebulletlist"/>
  </w:abstractNum>
  <w:abstractNum w:abstractNumId="4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3" w15:restartNumberingAfterBreak="0">
    <w:nsid w:val="599A1F0E"/>
    <w:multiLevelType w:val="hybridMultilevel"/>
    <w:tmpl w:val="0FDE0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6" w15:restartNumberingAfterBreak="0">
    <w:nsid w:val="64DE6336"/>
    <w:multiLevelType w:val="hybridMultilevel"/>
    <w:tmpl w:val="A28C6518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582145"/>
    <w:multiLevelType w:val="hybridMultilevel"/>
    <w:tmpl w:val="26063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8609D"/>
    <w:multiLevelType w:val="hybridMultilevel"/>
    <w:tmpl w:val="4552AD32"/>
    <w:lvl w:ilvl="0" w:tplc="AE86F67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3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D1862"/>
    <w:multiLevelType w:val="hybridMultilevel"/>
    <w:tmpl w:val="5E2C2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7AD520E6"/>
    <w:multiLevelType w:val="hybridMultilevel"/>
    <w:tmpl w:val="A0A67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426345"/>
    <w:multiLevelType w:val="hybridMultilevel"/>
    <w:tmpl w:val="ED30E21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numFmt w:val="bullet"/>
      <w:lvlText w:val="•"/>
      <w:lvlJc w:val="left"/>
      <w:pPr>
        <w:ind w:left="99" w:hanging="720"/>
      </w:pPr>
      <w:rPr>
        <w:rFonts w:ascii="Arial" w:eastAsiaTheme="minorHAnsi" w:hAnsi="Arial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8" w15:restartNumberingAfterBreak="0">
    <w:nsid w:val="7D7D08DA"/>
    <w:multiLevelType w:val="hybridMultilevel"/>
    <w:tmpl w:val="A5460292"/>
    <w:lvl w:ilvl="0" w:tplc="0C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5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9"/>
  </w:num>
  <w:num w:numId="2">
    <w:abstractNumId w:val="17"/>
  </w:num>
  <w:num w:numId="3">
    <w:abstractNumId w:val="55"/>
  </w:num>
  <w:num w:numId="4">
    <w:abstractNumId w:val="35"/>
  </w:num>
  <w:num w:numId="5">
    <w:abstractNumId w:val="23"/>
  </w:num>
  <w:num w:numId="6">
    <w:abstractNumId w:val="12"/>
  </w:num>
  <w:num w:numId="7">
    <w:abstractNumId w:val="39"/>
  </w:num>
  <w:num w:numId="8">
    <w:abstractNumId w:val="20"/>
  </w:num>
  <w:num w:numId="9">
    <w:abstractNumId w:val="53"/>
  </w:num>
  <w:num w:numId="10">
    <w:abstractNumId w:val="32"/>
  </w:num>
  <w:num w:numId="11">
    <w:abstractNumId w:val="48"/>
  </w:num>
  <w:num w:numId="12">
    <w:abstractNumId w:val="33"/>
  </w:num>
  <w:num w:numId="13">
    <w:abstractNumId w:val="24"/>
  </w:num>
  <w:num w:numId="14">
    <w:abstractNumId w:val="16"/>
  </w:num>
  <w:num w:numId="15">
    <w:abstractNumId w:val="0"/>
  </w:num>
  <w:num w:numId="16">
    <w:abstractNumId w:val="1"/>
  </w:num>
  <w:num w:numId="17">
    <w:abstractNumId w:val="58"/>
  </w:num>
  <w:num w:numId="18">
    <w:abstractNumId w:val="46"/>
  </w:num>
  <w:num w:numId="19">
    <w:abstractNumId w:val="21"/>
  </w:num>
  <w:num w:numId="20">
    <w:abstractNumId w:val="37"/>
  </w:num>
  <w:num w:numId="21">
    <w:abstractNumId w:val="43"/>
  </w:num>
  <w:num w:numId="22">
    <w:abstractNumId w:val="57"/>
  </w:num>
  <w:num w:numId="23">
    <w:abstractNumId w:val="10"/>
  </w:num>
  <w:num w:numId="24">
    <w:abstractNumId w:val="3"/>
  </w:num>
  <w:num w:numId="25">
    <w:abstractNumId w:val="50"/>
  </w:num>
  <w:num w:numId="26">
    <w:abstractNumId w:val="30"/>
  </w:num>
  <w:num w:numId="27">
    <w:abstractNumId w:val="27"/>
  </w:num>
  <w:num w:numId="28">
    <w:abstractNumId w:val="2"/>
  </w:num>
  <w:num w:numId="29">
    <w:abstractNumId w:val="56"/>
  </w:num>
  <w:num w:numId="30">
    <w:abstractNumId w:val="22"/>
  </w:num>
  <w:num w:numId="31">
    <w:abstractNumId w:val="54"/>
  </w:num>
  <w:num w:numId="32">
    <w:abstractNumId w:val="49"/>
  </w:num>
  <w:num w:numId="33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6901"/>
    <w:rsid w:val="00026975"/>
    <w:rsid w:val="00027DB8"/>
    <w:rsid w:val="000307E6"/>
    <w:rsid w:val="00031A96"/>
    <w:rsid w:val="00040BF3"/>
    <w:rsid w:val="0004211C"/>
    <w:rsid w:val="00046C59"/>
    <w:rsid w:val="00050374"/>
    <w:rsid w:val="00051362"/>
    <w:rsid w:val="00051F45"/>
    <w:rsid w:val="00052953"/>
    <w:rsid w:val="0005341A"/>
    <w:rsid w:val="00056DEF"/>
    <w:rsid w:val="00056EDC"/>
    <w:rsid w:val="00062818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3174"/>
    <w:rsid w:val="000A4317"/>
    <w:rsid w:val="000A457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245"/>
    <w:rsid w:val="00104E7F"/>
    <w:rsid w:val="001137EC"/>
    <w:rsid w:val="0011459A"/>
    <w:rsid w:val="001152F5"/>
    <w:rsid w:val="00117743"/>
    <w:rsid w:val="00117F5B"/>
    <w:rsid w:val="001268C5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4F7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10F2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26E5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64BA"/>
    <w:rsid w:val="00316608"/>
    <w:rsid w:val="0032013E"/>
    <w:rsid w:val="00323BBB"/>
    <w:rsid w:val="003258E6"/>
    <w:rsid w:val="0032743B"/>
    <w:rsid w:val="00342283"/>
    <w:rsid w:val="0034346F"/>
    <w:rsid w:val="00343A87"/>
    <w:rsid w:val="00344A36"/>
    <w:rsid w:val="003456F4"/>
    <w:rsid w:val="00347FB6"/>
    <w:rsid w:val="003504FD"/>
    <w:rsid w:val="00350881"/>
    <w:rsid w:val="0035374E"/>
    <w:rsid w:val="00354DD9"/>
    <w:rsid w:val="00357D55"/>
    <w:rsid w:val="00363513"/>
    <w:rsid w:val="003657E5"/>
    <w:rsid w:val="0036589C"/>
    <w:rsid w:val="00371312"/>
    <w:rsid w:val="00371DC7"/>
    <w:rsid w:val="00377B21"/>
    <w:rsid w:val="00387CEB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068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780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2C72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5DB0"/>
    <w:rsid w:val="004F7F77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90"/>
    <w:rsid w:val="00543BD1"/>
    <w:rsid w:val="00556113"/>
    <w:rsid w:val="00556642"/>
    <w:rsid w:val="005621C4"/>
    <w:rsid w:val="00564C12"/>
    <w:rsid w:val="005654B8"/>
    <w:rsid w:val="00574836"/>
    <w:rsid w:val="005762CC"/>
    <w:rsid w:val="005777CB"/>
    <w:rsid w:val="00582D3D"/>
    <w:rsid w:val="00590040"/>
    <w:rsid w:val="00595386"/>
    <w:rsid w:val="0059583E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6D76"/>
    <w:rsid w:val="007408F5"/>
    <w:rsid w:val="00741EAE"/>
    <w:rsid w:val="00755248"/>
    <w:rsid w:val="0076154A"/>
    <w:rsid w:val="0076190B"/>
    <w:rsid w:val="0076355D"/>
    <w:rsid w:val="00763A2D"/>
    <w:rsid w:val="007676A4"/>
    <w:rsid w:val="00777795"/>
    <w:rsid w:val="0078209D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797F"/>
    <w:rsid w:val="00860028"/>
    <w:rsid w:val="00861DC3"/>
    <w:rsid w:val="00867019"/>
    <w:rsid w:val="00872B4E"/>
    <w:rsid w:val="00872EF1"/>
    <w:rsid w:val="0087320B"/>
    <w:rsid w:val="008734C3"/>
    <w:rsid w:val="008735A9"/>
    <w:rsid w:val="00877BC5"/>
    <w:rsid w:val="00877D20"/>
    <w:rsid w:val="00881C48"/>
    <w:rsid w:val="00881CC3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7400"/>
    <w:rsid w:val="008F3127"/>
    <w:rsid w:val="00902B13"/>
    <w:rsid w:val="00907265"/>
    <w:rsid w:val="00911941"/>
    <w:rsid w:val="0092024D"/>
    <w:rsid w:val="00924D17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79B8"/>
    <w:rsid w:val="009A0556"/>
    <w:rsid w:val="009A5897"/>
    <w:rsid w:val="009A5F24"/>
    <w:rsid w:val="009B0B3E"/>
    <w:rsid w:val="009B1913"/>
    <w:rsid w:val="009B1BF1"/>
    <w:rsid w:val="009B53DF"/>
    <w:rsid w:val="009B6657"/>
    <w:rsid w:val="009B6966"/>
    <w:rsid w:val="009B6A89"/>
    <w:rsid w:val="009D0EB5"/>
    <w:rsid w:val="009D14F9"/>
    <w:rsid w:val="009D2B74"/>
    <w:rsid w:val="009D63FF"/>
    <w:rsid w:val="009E175D"/>
    <w:rsid w:val="009E3CC2"/>
    <w:rsid w:val="009F06BD"/>
    <w:rsid w:val="009F24AB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5005"/>
    <w:rsid w:val="00A53CF0"/>
    <w:rsid w:val="00A568D6"/>
    <w:rsid w:val="00A66DD9"/>
    <w:rsid w:val="00A74454"/>
    <w:rsid w:val="00A7620F"/>
    <w:rsid w:val="00A76790"/>
    <w:rsid w:val="00A87965"/>
    <w:rsid w:val="00A925EC"/>
    <w:rsid w:val="00A929AA"/>
    <w:rsid w:val="00A92B6B"/>
    <w:rsid w:val="00AA541E"/>
    <w:rsid w:val="00AB0435"/>
    <w:rsid w:val="00AD0DA4"/>
    <w:rsid w:val="00AD3351"/>
    <w:rsid w:val="00AD4169"/>
    <w:rsid w:val="00AD613E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5754"/>
    <w:rsid w:val="00B15CD9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736F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A95"/>
    <w:rsid w:val="00C45263"/>
    <w:rsid w:val="00C51537"/>
    <w:rsid w:val="00C5221D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7F5"/>
    <w:rsid w:val="00C92B4C"/>
    <w:rsid w:val="00C954F6"/>
    <w:rsid w:val="00C95E49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348D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5EA4"/>
    <w:rsid w:val="00DF7C06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62D3"/>
    <w:rsid w:val="00E3723D"/>
    <w:rsid w:val="00E43797"/>
    <w:rsid w:val="00E44C89"/>
    <w:rsid w:val="00E457A6"/>
    <w:rsid w:val="00E61BA2"/>
    <w:rsid w:val="00E62DEB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67DE9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A188B0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aliases w:val="SWA List Paragraph,Indent,Bullet,Recommendation,List Paragraph1,standard lewis,List Paragraph11,List Paragraph2,Bulit List -  Paragraph,Main numbered paragraph,Numbered List Paragraph,Heading2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qFormat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qFormat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ListParagraphChar">
    <w:name w:val="List Paragraph Char"/>
    <w:aliases w:val="SWA List Paragraph Char,Indent Char,Bullet Char,Recommendation Char,List Paragraph1 Char,standard lewis Char,List Paragraph11 Char,List Paragraph2 Char,Bulit List -  Paragraph Char,Main numbered paragraph Char,Heading2 Char"/>
    <w:basedOn w:val="DefaultParagraphFont"/>
    <w:link w:val="ListParagraph"/>
    <w:uiPriority w:val="34"/>
    <w:rsid w:val="002110F2"/>
    <w:rPr>
      <w:rFonts w:eastAsiaTheme="minorEastAsia"/>
      <w:iCs/>
    </w:rPr>
  </w:style>
  <w:style w:type="character" w:customStyle="1" w:styleId="Emphasised">
    <w:name w:val="Emphasised"/>
    <w:basedOn w:val="DefaultParagraphFont"/>
    <w:uiPriority w:val="1"/>
    <w:qFormat/>
    <w:rsid w:val="00062818"/>
    <w:rPr>
      <w:rFonts w:ascii="Lato Semibold" w:hAnsi="Lato Semibold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46DC-A129-4727-886F-A4EDEDD4AE95}"/>
      </w:docPartPr>
      <w:docPartBody>
        <w:p w:rsidR="00B97A47" w:rsidRDefault="003242DB">
          <w:r w:rsidRPr="00365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14EC-0F84-4D41-8488-E0E05954A7F2}"/>
      </w:docPartPr>
      <w:docPartBody>
        <w:p w:rsidR="00B97A47" w:rsidRDefault="003242DB">
          <w:r w:rsidRPr="00365F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B"/>
    <w:rsid w:val="003242DB"/>
    <w:rsid w:val="00B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DB"/>
    <w:rPr>
      <w:rFonts w:ascii="Lato" w:hAnsi="Lato"/>
      <w:color w:val="80808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D003A-C306-479B-8526-8BC54A8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hazard checklist</vt:lpstr>
    </vt:vector>
  </TitlesOfParts>
  <Company>&lt;NAME&gt;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checklist</dc:title>
  <dc:creator>Amanda Baker</dc:creator>
  <cp:lastModifiedBy>Amanda Baker</cp:lastModifiedBy>
  <cp:revision>5</cp:revision>
  <cp:lastPrinted>2021-09-08T03:11:00Z</cp:lastPrinted>
  <dcterms:created xsi:type="dcterms:W3CDTF">2021-09-20T23:05:00Z</dcterms:created>
  <dcterms:modified xsi:type="dcterms:W3CDTF">2021-10-31T22:39:00Z</dcterms:modified>
</cp:coreProperties>
</file>