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6D" w:rsidRPr="00645FD2" w:rsidRDefault="00FD3B84" w:rsidP="00FC596D">
      <w:pPr>
        <w:spacing w:after="0"/>
        <w:ind w:right="-511"/>
      </w:pPr>
      <w:r>
        <w:rPr>
          <w:rFonts w:cs="Arial"/>
        </w:rPr>
        <w:t>Use this form</w:t>
      </w:r>
      <w:r w:rsidR="00B60D8D" w:rsidRPr="00B0424F">
        <w:rPr>
          <w:rFonts w:cs="Arial"/>
        </w:rPr>
        <w:t xml:space="preserve"> to</w:t>
      </w:r>
      <w:r w:rsidR="00E45EA9">
        <w:rPr>
          <w:rFonts w:cs="Arial"/>
        </w:rPr>
        <w:t xml:space="preserve"> apply </w:t>
      </w:r>
      <w:r w:rsidR="00A603E2" w:rsidRPr="006C7D8A">
        <w:t xml:space="preserve">for a dangerous goods drivers licence class 2 to 9 and/or class 5 (excluding 7) issued under Regulation 156 of the </w:t>
      </w:r>
      <w:r w:rsidR="00A603E2" w:rsidRPr="006C7D8A">
        <w:rPr>
          <w:rFonts w:cs="Arial"/>
        </w:rPr>
        <w:t>Transport of Dangerous Goods by Road and Rail (National Uniform Legislation) Regulations</w:t>
      </w:r>
      <w:r w:rsidR="00A603E2">
        <w:rPr>
          <w:rFonts w:cs="Arial"/>
        </w:rPr>
        <w:t xml:space="preserve"> 2011</w:t>
      </w:r>
      <w:r w:rsidR="00A603E2" w:rsidRPr="006C7D8A">
        <w:t>.</w:t>
      </w:r>
    </w:p>
    <w:p w:rsidR="00FC596D" w:rsidRPr="00645FD2" w:rsidRDefault="00FC596D" w:rsidP="00B65555">
      <w:pPr>
        <w:spacing w:before="120" w:after="120"/>
        <w:ind w:right="85"/>
      </w:pPr>
      <w:r w:rsidRPr="00645FD2">
        <w:t xml:space="preserve">If you require a licence to transport class </w:t>
      </w:r>
      <w:r w:rsidR="00A603E2">
        <w:t xml:space="preserve">1 explosives </w:t>
      </w:r>
      <w:r w:rsidR="00C57CC9">
        <w:t xml:space="preserve">you will need to complete the </w:t>
      </w:r>
      <w:hyperlink r:id="rId9" w:history="1">
        <w:r w:rsidR="00C57CC9" w:rsidRPr="00157D46">
          <w:rPr>
            <w:rStyle w:val="Hyperlink"/>
          </w:rPr>
          <w:t>application for a dangerous goods</w:t>
        </w:r>
        <w:r w:rsidRPr="00157D46">
          <w:rPr>
            <w:rStyle w:val="Hyperlink"/>
          </w:rPr>
          <w:t xml:space="preserve"> driver licence </w:t>
        </w:r>
        <w:r w:rsidR="00157D46" w:rsidRPr="00157D46">
          <w:rPr>
            <w:rStyle w:val="Hyperlink"/>
          </w:rPr>
          <w:t xml:space="preserve">- </w:t>
        </w:r>
        <w:r w:rsidRPr="00157D46">
          <w:rPr>
            <w:rStyle w:val="Hyperlink"/>
          </w:rPr>
          <w:t>c</w:t>
        </w:r>
        <w:r w:rsidR="00A603E2" w:rsidRPr="00157D46">
          <w:rPr>
            <w:rStyle w:val="Hyperlink"/>
          </w:rPr>
          <w:t>lass 1 explosive</w:t>
        </w:r>
        <w:r w:rsidR="00157D46" w:rsidRPr="00157D46">
          <w:rPr>
            <w:rStyle w:val="Hyperlink"/>
          </w:rPr>
          <w:t>s</w:t>
        </w:r>
      </w:hyperlink>
      <w:r w:rsidRPr="00645FD2">
        <w:t>.</w:t>
      </w:r>
      <w:r w:rsidR="00B65555">
        <w:t xml:space="preserve"> </w:t>
      </w:r>
      <w:r w:rsidRPr="00645FD2">
        <w:t xml:space="preserve">Refer to the </w:t>
      </w:r>
      <w:hyperlink r:id="rId10" w:history="1">
        <w:r w:rsidR="00157D46" w:rsidRPr="00157D46">
          <w:rPr>
            <w:rStyle w:val="Hyperlink"/>
          </w:rPr>
          <w:t>D</w:t>
        </w:r>
        <w:r w:rsidRPr="00157D46">
          <w:rPr>
            <w:rStyle w:val="Hyperlink"/>
          </w:rPr>
          <w:t xml:space="preserve">angerous </w:t>
        </w:r>
        <w:r w:rsidR="00157D46" w:rsidRPr="00157D46">
          <w:rPr>
            <w:rStyle w:val="Hyperlink"/>
          </w:rPr>
          <w:t>G</w:t>
        </w:r>
        <w:r w:rsidRPr="00157D46">
          <w:rPr>
            <w:rStyle w:val="Hyperlink"/>
          </w:rPr>
          <w:t xml:space="preserve">oods </w:t>
        </w:r>
        <w:r w:rsidR="00157D46" w:rsidRPr="00157D46">
          <w:rPr>
            <w:rStyle w:val="Hyperlink"/>
          </w:rPr>
          <w:t>Transport – Class 1 Explosives</w:t>
        </w:r>
      </w:hyperlink>
      <w:r w:rsidR="00157D46">
        <w:t xml:space="preserve"> </w:t>
      </w:r>
      <w:r w:rsidRPr="00645FD2">
        <w:t>bulletin for further information.</w:t>
      </w:r>
      <w:r w:rsidR="00B65555">
        <w:t xml:space="preserve"> F</w:t>
      </w:r>
      <w:r w:rsidR="00B65555">
        <w:rPr>
          <w:rFonts w:cs="Arial"/>
        </w:rPr>
        <w:t>or the relevant application fee, visit the licensing fees and charges webpage.</w:t>
      </w:r>
    </w:p>
    <w:p w:rsidR="00B60D8D" w:rsidRDefault="00E45EA9" w:rsidP="00FC596D">
      <w:pPr>
        <w:spacing w:before="120" w:after="120"/>
        <w:ind w:right="85"/>
        <w:rPr>
          <w:rFonts w:cstheme="minorBidi"/>
        </w:rPr>
      </w:pPr>
      <w:r>
        <w:rPr>
          <w:b/>
        </w:rPr>
        <w:t>Application</w:t>
      </w:r>
      <w:r w:rsidR="00B60D8D" w:rsidRPr="008F3DE3">
        <w:rPr>
          <w:b/>
        </w:rPr>
        <w:t xml:space="preserve"> type:</w:t>
      </w:r>
      <w:r w:rsidR="00FC596D">
        <w:rPr>
          <w:b/>
        </w:rPr>
        <w:tab/>
      </w:r>
      <w:r w:rsidR="00FC596D">
        <w:rPr>
          <w:b/>
        </w:rPr>
        <w:tab/>
      </w:r>
      <w:r>
        <w:t xml:space="preserve">New </w:t>
      </w:r>
      <w:r w:rsidR="00C31AB6">
        <w:tab/>
      </w:r>
      <w:r w:rsidR="00B60D8D" w:rsidRPr="00927A7C">
        <w:rPr>
          <w:sz w:val="24"/>
        </w:rPr>
        <w:tab/>
      </w:r>
      <w:sdt>
        <w:sdtPr>
          <w:rPr>
            <w:rFonts w:cstheme="minorBidi"/>
          </w:rPr>
          <w:id w:val="1848825181"/>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B60D8D" w:rsidRPr="00927A7C">
        <w:rPr>
          <w:rFonts w:cs="Arial"/>
        </w:rPr>
        <w:tab/>
      </w:r>
      <w:r w:rsidR="00B60D8D">
        <w:rPr>
          <w:rFonts w:cs="Arial"/>
          <w:sz w:val="20"/>
        </w:rPr>
        <w:tab/>
      </w:r>
      <w:r>
        <w:rPr>
          <w:rFonts w:cs="Arial"/>
          <w:sz w:val="20"/>
        </w:rPr>
        <w:tab/>
      </w:r>
      <w:r>
        <w:t xml:space="preserve">Renewal </w:t>
      </w:r>
      <w:r w:rsidR="00C31AB6">
        <w:tab/>
      </w:r>
      <w:r w:rsidR="00B60D8D">
        <w:tab/>
      </w:r>
      <w:sdt>
        <w:sdtPr>
          <w:rPr>
            <w:rFonts w:cstheme="minorBidi"/>
          </w:rPr>
          <w:id w:val="-1044524365"/>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p>
    <w:p w:rsidR="00A603E2" w:rsidRPr="00FC596D" w:rsidRDefault="00A603E2" w:rsidP="00FC596D">
      <w:pPr>
        <w:spacing w:before="120" w:after="120"/>
        <w:ind w:right="85"/>
        <w:rPr>
          <w:b/>
        </w:rPr>
      </w:pPr>
      <w:r w:rsidRPr="00A603E2">
        <w:rPr>
          <w:b/>
        </w:rPr>
        <w:t>Licence type:</w:t>
      </w:r>
      <w:r w:rsidRPr="00A603E2">
        <w:rPr>
          <w:b/>
        </w:rPr>
        <w:tab/>
      </w:r>
      <w:r>
        <w:rPr>
          <w:b/>
        </w:rPr>
        <w:tab/>
      </w:r>
      <w:r>
        <w:rPr>
          <w:rFonts w:cstheme="minorBidi"/>
        </w:rPr>
        <w:t>Class 2 to 9 (excluding class 7 and SSAN)</w:t>
      </w:r>
      <w:r>
        <w:rPr>
          <w:rFonts w:cstheme="minorBidi"/>
        </w:rPr>
        <w:tab/>
      </w:r>
      <w:r>
        <w:rPr>
          <w:rFonts w:cstheme="minorBidi"/>
        </w:rPr>
        <w:tab/>
      </w:r>
      <w:sdt>
        <w:sdtPr>
          <w:rPr>
            <w:rFonts w:cstheme="minorBidi"/>
          </w:rPr>
          <w:id w:val="-1010293304"/>
          <w14:checkbox>
            <w14:checked w14:val="0"/>
            <w14:checkedState w14:val="2612" w14:font="MS Gothic"/>
            <w14:uncheckedState w14:val="2610" w14:font="MS Gothic"/>
          </w14:checkbox>
        </w:sdtPr>
        <w:sdtEndPr/>
        <w:sdtContent>
          <w:r>
            <w:rPr>
              <w:rFonts w:ascii="MS Gothic" w:eastAsia="MS Gothic" w:hAnsi="MS Gothic" w:cstheme="minorBidi" w:hint="eastAsia"/>
            </w:rPr>
            <w:t>☐</w:t>
          </w:r>
        </w:sdtContent>
      </w:sdt>
      <w:r>
        <w:rPr>
          <w:rFonts w:cstheme="minorBidi"/>
        </w:rPr>
        <w:t xml:space="preserve"> </w:t>
      </w:r>
      <w:r>
        <w:rPr>
          <w:rFonts w:cstheme="minorBidi"/>
        </w:rPr>
        <w:tab/>
      </w:r>
      <w:r>
        <w:rPr>
          <w:rFonts w:cstheme="minorBidi"/>
        </w:rPr>
        <w:tab/>
        <w:t>Class 2 to 9 (excluding class 7)</w:t>
      </w:r>
      <w:r>
        <w:rPr>
          <w:rFonts w:cstheme="minorBidi"/>
        </w:rPr>
        <w:tab/>
      </w:r>
      <w:sdt>
        <w:sdtPr>
          <w:rPr>
            <w:rFonts w:cstheme="minorBidi"/>
          </w:rPr>
          <w:id w:val="403264465"/>
          <w14:checkbox>
            <w14:checked w14:val="0"/>
            <w14:checkedState w14:val="2612" w14:font="MS Gothic"/>
            <w14:uncheckedState w14:val="2610" w14:font="MS Gothic"/>
          </w14:checkbox>
        </w:sdtPr>
        <w:sdtEndPr/>
        <w:sdtContent>
          <w:r w:rsidRPr="00927A7C">
            <w:rPr>
              <w:rFonts w:ascii="MS Gothic" w:eastAsia="MS Gothic" w:hAnsi="MS Gothic" w:hint="eastAsia"/>
            </w:rPr>
            <w:t>☐</w:t>
          </w:r>
        </w:sdtContent>
      </w:sdt>
      <w:r>
        <w:rPr>
          <w:rFonts w:cstheme="minorBidi"/>
        </w:rPr>
        <w:tab/>
      </w:r>
    </w:p>
    <w:tbl>
      <w:tblPr>
        <w:tblStyle w:val="TableGrid"/>
        <w:tblW w:w="10956" w:type="dxa"/>
        <w:tblInd w:w="-284" w:type="dxa"/>
        <w:tblLayout w:type="fixed"/>
        <w:tblLook w:val="04A0" w:firstRow="1" w:lastRow="0" w:firstColumn="1" w:lastColumn="0" w:noHBand="0" w:noVBand="1"/>
      </w:tblPr>
      <w:tblGrid>
        <w:gridCol w:w="795"/>
        <w:gridCol w:w="802"/>
        <w:gridCol w:w="226"/>
        <w:gridCol w:w="43"/>
        <w:gridCol w:w="14"/>
        <w:gridCol w:w="141"/>
        <w:gridCol w:w="378"/>
        <w:gridCol w:w="347"/>
        <w:gridCol w:w="122"/>
        <w:gridCol w:w="314"/>
        <w:gridCol w:w="466"/>
        <w:gridCol w:w="316"/>
        <w:gridCol w:w="790"/>
        <w:gridCol w:w="720"/>
        <w:gridCol w:w="44"/>
        <w:gridCol w:w="28"/>
        <w:gridCol w:w="169"/>
        <w:gridCol w:w="305"/>
        <w:gridCol w:w="7"/>
        <w:gridCol w:w="301"/>
        <w:gridCol w:w="55"/>
        <w:gridCol w:w="93"/>
        <w:gridCol w:w="27"/>
        <w:gridCol w:w="370"/>
        <w:gridCol w:w="14"/>
        <w:gridCol w:w="57"/>
        <w:gridCol w:w="43"/>
        <w:gridCol w:w="124"/>
        <w:gridCol w:w="189"/>
        <w:gridCol w:w="116"/>
        <w:gridCol w:w="79"/>
        <w:gridCol w:w="360"/>
        <w:gridCol w:w="38"/>
        <w:gridCol w:w="59"/>
        <w:gridCol w:w="305"/>
        <w:gridCol w:w="99"/>
        <w:gridCol w:w="199"/>
        <w:gridCol w:w="121"/>
        <w:gridCol w:w="11"/>
        <w:gridCol w:w="6"/>
        <w:gridCol w:w="137"/>
        <w:gridCol w:w="296"/>
        <w:gridCol w:w="223"/>
        <w:gridCol w:w="48"/>
        <w:gridCol w:w="61"/>
        <w:gridCol w:w="169"/>
        <w:gridCol w:w="69"/>
        <w:gridCol w:w="137"/>
        <w:gridCol w:w="45"/>
        <w:gridCol w:w="35"/>
        <w:gridCol w:w="51"/>
        <w:gridCol w:w="25"/>
        <w:gridCol w:w="252"/>
        <w:gridCol w:w="290"/>
        <w:gridCol w:w="425"/>
      </w:tblGrid>
      <w:tr w:rsidR="00B60D8D" w:rsidRPr="00B0424F" w:rsidTr="007371BD">
        <w:tc>
          <w:tcPr>
            <w:tcW w:w="10956" w:type="dxa"/>
            <w:gridSpan w:val="55"/>
            <w:tcBorders>
              <w:top w:val="nil"/>
              <w:left w:val="nil"/>
              <w:bottom w:val="single" w:sz="8" w:space="0" w:color="808080" w:themeColor="background1" w:themeShade="80"/>
              <w:right w:val="nil"/>
            </w:tcBorders>
          </w:tcPr>
          <w:p w:rsidR="00B60D8D" w:rsidRPr="00C76015" w:rsidRDefault="00BF62AB" w:rsidP="00BF62AB">
            <w:pPr>
              <w:pStyle w:val="ListParagraph"/>
              <w:numPr>
                <w:ilvl w:val="0"/>
                <w:numId w:val="13"/>
              </w:numPr>
              <w:spacing w:before="60" w:after="60"/>
              <w:ind w:left="319"/>
              <w:rPr>
                <w:rFonts w:cs="Arial"/>
                <w:sz w:val="24"/>
                <w:szCs w:val="24"/>
              </w:rPr>
            </w:pPr>
            <w:r w:rsidRPr="007371BD">
              <w:rPr>
                <w:rFonts w:cs="Arial"/>
                <w:b/>
                <w:szCs w:val="24"/>
              </w:rPr>
              <w:t>Licence details</w:t>
            </w:r>
            <w:r w:rsidR="00A603E2" w:rsidRPr="007371BD">
              <w:rPr>
                <w:rFonts w:cs="Arial"/>
                <w:b/>
                <w:szCs w:val="24"/>
              </w:rPr>
              <w:t xml:space="preserve"> </w:t>
            </w:r>
            <w:r w:rsidR="00A603E2" w:rsidRPr="00A603E2">
              <w:rPr>
                <w:rFonts w:cs="Arial"/>
                <w:sz w:val="20"/>
                <w:szCs w:val="24"/>
              </w:rPr>
              <w:t>(Renewal only)</w:t>
            </w:r>
          </w:p>
        </w:tc>
      </w:tr>
      <w:tr w:rsidR="00BF62AB" w:rsidRPr="00FC596D" w:rsidTr="007371BD">
        <w:tc>
          <w:tcPr>
            <w:tcW w:w="2750"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F62AB" w:rsidRPr="00BF62AB" w:rsidRDefault="00A603E2" w:rsidP="00A603E2">
            <w:pPr>
              <w:spacing w:before="60" w:after="60"/>
              <w:rPr>
                <w:rFonts w:cs="Arial"/>
                <w:sz w:val="20"/>
                <w:szCs w:val="24"/>
              </w:rPr>
            </w:pPr>
            <w:r>
              <w:rPr>
                <w:rFonts w:cs="Arial"/>
                <w:sz w:val="20"/>
                <w:szCs w:val="24"/>
              </w:rPr>
              <w:t>DG Drivers l</w:t>
            </w:r>
            <w:r w:rsidR="00BF62AB" w:rsidRPr="00BF62AB">
              <w:rPr>
                <w:rFonts w:cs="Arial"/>
                <w:sz w:val="20"/>
                <w:szCs w:val="24"/>
              </w:rPr>
              <w:t>icence number:</w:t>
            </w:r>
          </w:p>
        </w:tc>
        <w:tc>
          <w:tcPr>
            <w:tcW w:w="3274" w:type="dxa"/>
            <w:gridSpan w:val="10"/>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tcPr>
          <w:p w:rsidR="00BF62AB" w:rsidRPr="00BF62AB" w:rsidRDefault="00BF62AB" w:rsidP="00FC596D">
            <w:pPr>
              <w:spacing w:before="60" w:after="60"/>
              <w:rPr>
                <w:rFonts w:cs="Arial"/>
                <w:sz w:val="20"/>
                <w:szCs w:val="24"/>
              </w:rPr>
            </w:pPr>
          </w:p>
        </w:tc>
        <w:tc>
          <w:tcPr>
            <w:tcW w:w="1276" w:type="dxa"/>
            <w:gridSpan w:val="11"/>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F62AB" w:rsidRPr="00BF62AB" w:rsidRDefault="00BF62AB" w:rsidP="00FC596D">
            <w:pPr>
              <w:spacing w:before="60" w:after="60"/>
              <w:rPr>
                <w:rFonts w:cs="Arial"/>
                <w:sz w:val="20"/>
                <w:szCs w:val="24"/>
              </w:rPr>
            </w:pPr>
            <w:r w:rsidRPr="00BF62AB">
              <w:rPr>
                <w:rFonts w:cs="Arial"/>
                <w:sz w:val="20"/>
                <w:szCs w:val="24"/>
              </w:rPr>
              <w:t>Expiry date:</w:t>
            </w:r>
          </w:p>
        </w:tc>
        <w:tc>
          <w:tcPr>
            <w:tcW w:w="3656" w:type="dxa"/>
            <w:gridSpan w:val="26"/>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BF62AB" w:rsidRPr="00FC596D" w:rsidRDefault="00BF62AB" w:rsidP="00FC596D">
            <w:pPr>
              <w:spacing w:before="60" w:after="60"/>
              <w:rPr>
                <w:rFonts w:cs="Arial"/>
                <w:b/>
                <w:sz w:val="20"/>
                <w:szCs w:val="24"/>
              </w:rPr>
            </w:pPr>
          </w:p>
        </w:tc>
      </w:tr>
      <w:tr w:rsidR="00FC596D" w:rsidRPr="00FC596D" w:rsidTr="007371BD">
        <w:tc>
          <w:tcPr>
            <w:tcW w:w="10956" w:type="dxa"/>
            <w:gridSpan w:val="55"/>
            <w:tcBorders>
              <w:top w:val="single" w:sz="8" w:space="0" w:color="808080" w:themeColor="background1" w:themeShade="80"/>
              <w:left w:val="nil"/>
              <w:bottom w:val="single" w:sz="8" w:space="0" w:color="808080" w:themeColor="background1" w:themeShade="80"/>
              <w:right w:val="nil"/>
            </w:tcBorders>
          </w:tcPr>
          <w:p w:rsidR="00FC596D" w:rsidRPr="00BF62AB" w:rsidRDefault="00BF62AB" w:rsidP="00BF62AB">
            <w:pPr>
              <w:pStyle w:val="ListParagraph"/>
              <w:numPr>
                <w:ilvl w:val="0"/>
                <w:numId w:val="13"/>
              </w:numPr>
              <w:spacing w:before="60" w:after="60"/>
              <w:ind w:left="319"/>
              <w:rPr>
                <w:rFonts w:cs="Arial"/>
                <w:b/>
                <w:sz w:val="20"/>
                <w:szCs w:val="24"/>
              </w:rPr>
            </w:pPr>
            <w:r w:rsidRPr="007371BD">
              <w:rPr>
                <w:rFonts w:cs="Arial"/>
                <w:b/>
                <w:szCs w:val="24"/>
              </w:rPr>
              <w:t>Applicant details</w:t>
            </w:r>
          </w:p>
        </w:tc>
      </w:tr>
      <w:tr w:rsidR="006A3588" w:rsidRPr="00B0424F" w:rsidTr="007371BD">
        <w:tc>
          <w:tcPr>
            <w:tcW w:w="2025"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Surname:</w:t>
            </w:r>
          </w:p>
        </w:tc>
        <w:tc>
          <w:tcPr>
            <w:tcW w:w="8931" w:type="dxa"/>
            <w:gridSpan w:val="49"/>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7371BD">
        <w:tc>
          <w:tcPr>
            <w:tcW w:w="202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Given names:</w:t>
            </w:r>
          </w:p>
        </w:tc>
        <w:tc>
          <w:tcPr>
            <w:tcW w:w="492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41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Date of birth:</w:t>
            </w:r>
          </w:p>
        </w:tc>
        <w:tc>
          <w:tcPr>
            <w:tcW w:w="259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7371BD">
        <w:tc>
          <w:tcPr>
            <w:tcW w:w="202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Residential address:</w:t>
            </w:r>
          </w:p>
        </w:tc>
        <w:tc>
          <w:tcPr>
            <w:tcW w:w="8931"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7371BD">
        <w:tc>
          <w:tcPr>
            <w:tcW w:w="202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Suburb:</w:t>
            </w:r>
          </w:p>
        </w:tc>
        <w:tc>
          <w:tcPr>
            <w:tcW w:w="448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99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Default="006A3588" w:rsidP="00900939">
            <w:pPr>
              <w:spacing w:before="60" w:after="60"/>
              <w:rPr>
                <w:rFonts w:cs="Arial"/>
                <w:sz w:val="20"/>
              </w:rPr>
            </w:pPr>
            <w:r>
              <w:rPr>
                <w:rFonts w:cs="Arial"/>
                <w:sz w:val="20"/>
              </w:rPr>
              <w:t>State:</w:t>
            </w:r>
          </w:p>
        </w:tc>
        <w:tc>
          <w:tcPr>
            <w:tcW w:w="119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1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Postcode:</w:t>
            </w:r>
          </w:p>
        </w:tc>
        <w:tc>
          <w:tcPr>
            <w:tcW w:w="10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7371BD">
        <w:tc>
          <w:tcPr>
            <w:tcW w:w="6031"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Is your postal address the same as above? If no, complete below:</w:t>
            </w:r>
          </w:p>
        </w:tc>
        <w:tc>
          <w:tcPr>
            <w:tcW w:w="8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Yes</w:t>
            </w:r>
          </w:p>
        </w:tc>
        <w:tc>
          <w:tcPr>
            <w:tcW w:w="982"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c>
          <w:tcPr>
            <w:tcW w:w="700"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No</w:t>
            </w:r>
          </w:p>
        </w:tc>
        <w:tc>
          <w:tcPr>
            <w:tcW w:w="2397"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r>
      <w:tr w:rsidR="00B60D8D" w:rsidRPr="00B0424F" w:rsidTr="007371BD">
        <w:tc>
          <w:tcPr>
            <w:tcW w:w="202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6A3588" w:rsidP="00900939">
            <w:pPr>
              <w:spacing w:before="60" w:after="60"/>
              <w:rPr>
                <w:sz w:val="20"/>
              </w:rPr>
            </w:pPr>
            <w:r>
              <w:rPr>
                <w:sz w:val="20"/>
              </w:rPr>
              <w:t>Postal address:</w:t>
            </w:r>
          </w:p>
        </w:tc>
        <w:tc>
          <w:tcPr>
            <w:tcW w:w="8931"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6A3588" w:rsidRPr="00B0424F" w:rsidTr="007371BD">
        <w:tc>
          <w:tcPr>
            <w:tcW w:w="202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4455"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94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27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4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11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6A3588" w:rsidRPr="00B0424F" w:rsidTr="007371BD">
        <w:tc>
          <w:tcPr>
            <w:tcW w:w="202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Home number:</w:t>
            </w:r>
          </w:p>
        </w:tc>
        <w:tc>
          <w:tcPr>
            <w:tcW w:w="36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A3588" w:rsidRPr="00B0424F" w:rsidRDefault="006A3588" w:rsidP="00900939">
            <w:pPr>
              <w:spacing w:before="60" w:after="60"/>
              <w:rPr>
                <w:rFonts w:cs="Arial"/>
                <w:sz w:val="20"/>
              </w:rPr>
            </w:pPr>
          </w:p>
        </w:tc>
        <w:tc>
          <w:tcPr>
            <w:tcW w:w="170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Mobile number:</w:t>
            </w:r>
          </w:p>
        </w:tc>
        <w:tc>
          <w:tcPr>
            <w:tcW w:w="3536"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6A3588" w:rsidRPr="00B0424F" w:rsidTr="007371BD">
        <w:tc>
          <w:tcPr>
            <w:tcW w:w="2025"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Email address:</w:t>
            </w:r>
          </w:p>
        </w:tc>
        <w:tc>
          <w:tcPr>
            <w:tcW w:w="8931" w:type="dxa"/>
            <w:gridSpan w:val="4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B60D8D" w:rsidRPr="00B0424F" w:rsidTr="007371BD">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C76015" w:rsidRDefault="00BF62AB" w:rsidP="00C76015">
            <w:pPr>
              <w:pStyle w:val="ListParagraph"/>
              <w:numPr>
                <w:ilvl w:val="0"/>
                <w:numId w:val="13"/>
              </w:numPr>
              <w:spacing w:before="60" w:after="60"/>
              <w:ind w:left="317"/>
              <w:rPr>
                <w:rFonts w:cs="Arial"/>
                <w:sz w:val="20"/>
              </w:rPr>
            </w:pPr>
            <w:r w:rsidRPr="007371BD">
              <w:rPr>
                <w:rFonts w:cs="Arial"/>
                <w:b/>
                <w:szCs w:val="24"/>
              </w:rPr>
              <w:t xml:space="preserve">Competency training </w:t>
            </w:r>
            <w:r w:rsidR="00872C82">
              <w:rPr>
                <w:rFonts w:cs="Arial"/>
                <w:sz w:val="18"/>
              </w:rPr>
              <w:t>(</w:t>
            </w:r>
            <w:r w:rsidR="00872C82" w:rsidRPr="00533DB0">
              <w:rPr>
                <w:rFonts w:cs="Arial"/>
                <w:sz w:val="18"/>
              </w:rPr>
              <w:t>not more than 6 months old at time of application</w:t>
            </w:r>
            <w:r w:rsidR="00872C82">
              <w:rPr>
                <w:rFonts w:cs="Arial"/>
                <w:sz w:val="18"/>
              </w:rPr>
              <w:t>)</w:t>
            </w:r>
          </w:p>
        </w:tc>
      </w:tr>
      <w:tr w:rsidR="00BF62AB" w:rsidRPr="00BF62AB" w:rsidTr="007371BD">
        <w:tc>
          <w:tcPr>
            <w:tcW w:w="9993" w:type="dxa"/>
            <w:gridSpan w:val="5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F62AB" w:rsidRPr="00BF62AB" w:rsidRDefault="00872C82" w:rsidP="00157D46">
            <w:pPr>
              <w:spacing w:before="60" w:after="60"/>
              <w:rPr>
                <w:rFonts w:asciiTheme="minorHAnsi" w:hAnsiTheme="minorHAnsi" w:cs="Arial"/>
                <w:sz w:val="20"/>
                <w:szCs w:val="24"/>
              </w:rPr>
            </w:pPr>
            <w:r>
              <w:rPr>
                <w:rFonts w:cs="Arial"/>
                <w:sz w:val="20"/>
              </w:rPr>
              <w:t>Attached e</w:t>
            </w:r>
            <w:r w:rsidR="00157D46">
              <w:rPr>
                <w:rFonts w:cs="Arial"/>
                <w:sz w:val="20"/>
              </w:rPr>
              <w:t>vidence of competency training</w:t>
            </w:r>
            <w:r>
              <w:rPr>
                <w:rFonts w:cs="Arial"/>
                <w:sz w:val="20"/>
              </w:rPr>
              <w:t xml:space="preserve"> </w:t>
            </w:r>
            <w:bookmarkStart w:id="0" w:name="_GoBack"/>
            <w:r w:rsidRPr="003F1926">
              <w:rPr>
                <w:rFonts w:cs="Arial"/>
                <w:sz w:val="20"/>
              </w:rPr>
              <w:t xml:space="preserve">TLILIC0001 </w:t>
            </w:r>
            <w:bookmarkEnd w:id="0"/>
            <w:r w:rsidR="00157D46">
              <w:rPr>
                <w:rFonts w:cs="Arial"/>
                <w:sz w:val="20"/>
              </w:rPr>
              <w:t xml:space="preserve">- </w:t>
            </w:r>
            <w:r w:rsidR="008A7AFA">
              <w:rPr>
                <w:rFonts w:cs="Arial"/>
                <w:sz w:val="20"/>
              </w:rPr>
              <w:t>L</w:t>
            </w:r>
            <w:r w:rsidRPr="003F1926">
              <w:rPr>
                <w:rFonts w:cs="Arial"/>
                <w:sz w:val="20"/>
              </w:rPr>
              <w:t>icence to tra</w:t>
            </w:r>
            <w:r>
              <w:rPr>
                <w:rFonts w:cs="Arial"/>
                <w:sz w:val="20"/>
              </w:rPr>
              <w:t xml:space="preserve">nsport </w:t>
            </w:r>
            <w:r w:rsidR="00157D46">
              <w:rPr>
                <w:rFonts w:cs="Arial"/>
                <w:sz w:val="20"/>
              </w:rPr>
              <w:t>dangerous goods by road</w:t>
            </w:r>
          </w:p>
        </w:tc>
        <w:tc>
          <w:tcPr>
            <w:tcW w:w="963" w:type="dxa"/>
            <w:gridSpan w:val="3"/>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52206799"/>
              <w14:checkbox>
                <w14:checked w14:val="0"/>
                <w14:checkedState w14:val="2612" w14:font="MS Gothic"/>
                <w14:uncheckedState w14:val="2610" w14:font="MS Gothic"/>
              </w14:checkbox>
            </w:sdtPr>
            <w:sdtEndPr/>
            <w:sdtContent>
              <w:p w:rsidR="00BF62AB" w:rsidRPr="00BF62AB" w:rsidRDefault="00BF62AB" w:rsidP="00BF62AB">
                <w:pPr>
                  <w:spacing w:before="60" w:after="60"/>
                  <w:jc w:val="center"/>
                  <w:rPr>
                    <w:rFonts w:cs="Arial"/>
                    <w:sz w:val="20"/>
                  </w:rPr>
                </w:pPr>
                <w:r>
                  <w:rPr>
                    <w:rFonts w:ascii="MS Gothic" w:eastAsia="MS Gothic" w:hAnsi="MS Gothic" w:cs="Arial" w:hint="eastAsia"/>
                    <w:sz w:val="20"/>
                  </w:rPr>
                  <w:t>☐</w:t>
                </w:r>
              </w:p>
            </w:sdtContent>
          </w:sdt>
        </w:tc>
      </w:tr>
      <w:tr w:rsidR="00BF62AB" w:rsidRPr="00BF62AB" w:rsidTr="007371BD">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F62AB" w:rsidRPr="00BF62AB" w:rsidRDefault="00872C82" w:rsidP="00BF62AB">
            <w:pPr>
              <w:pStyle w:val="ListParagraph"/>
              <w:numPr>
                <w:ilvl w:val="0"/>
                <w:numId w:val="13"/>
              </w:numPr>
              <w:spacing w:before="60" w:after="60"/>
              <w:ind w:left="319"/>
              <w:rPr>
                <w:rFonts w:cs="Arial"/>
                <w:sz w:val="20"/>
              </w:rPr>
            </w:pPr>
            <w:r w:rsidRPr="007371BD">
              <w:rPr>
                <w:rFonts w:cs="Arial"/>
                <w:b/>
              </w:rPr>
              <w:t>Medical assessment of fitness to drive</w:t>
            </w:r>
            <w:r w:rsidRPr="00BF62AB">
              <w:rPr>
                <w:rFonts w:cs="Arial"/>
                <w:sz w:val="24"/>
              </w:rPr>
              <w:t xml:space="preserve"> </w:t>
            </w:r>
            <w:r>
              <w:rPr>
                <w:rFonts w:cs="Arial"/>
                <w:sz w:val="18"/>
              </w:rPr>
              <w:t>(</w:t>
            </w:r>
            <w:r w:rsidRPr="00533DB0">
              <w:rPr>
                <w:rFonts w:cs="Arial"/>
                <w:sz w:val="18"/>
              </w:rPr>
              <w:t>not more than 6 months old at time of application</w:t>
            </w:r>
            <w:r>
              <w:rPr>
                <w:rFonts w:cs="Arial"/>
                <w:sz w:val="18"/>
              </w:rPr>
              <w:t>)</w:t>
            </w:r>
          </w:p>
        </w:tc>
      </w:tr>
      <w:tr w:rsidR="00BF62AB" w:rsidRPr="00BF62AB" w:rsidTr="007371BD">
        <w:tc>
          <w:tcPr>
            <w:tcW w:w="9993"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F62AB" w:rsidRDefault="00872C82" w:rsidP="00157D46">
            <w:pPr>
              <w:spacing w:before="60" w:after="60"/>
              <w:rPr>
                <w:rFonts w:cs="Arial"/>
                <w:sz w:val="20"/>
              </w:rPr>
            </w:pPr>
            <w:r>
              <w:rPr>
                <w:rFonts w:cs="Arial"/>
                <w:sz w:val="20"/>
              </w:rPr>
              <w:t xml:space="preserve">I have attached a completed medical </w:t>
            </w:r>
            <w:r w:rsidR="00157D46">
              <w:rPr>
                <w:rFonts w:cs="Arial"/>
                <w:sz w:val="20"/>
              </w:rPr>
              <w:t>condition notification form</w:t>
            </w:r>
            <w:r w:rsidRPr="00157D46">
              <w:rPr>
                <w:rFonts w:cs="Arial"/>
                <w:sz w:val="20"/>
              </w:rPr>
              <w:t xml:space="preserve"> (Assessing Fitness to Drive for Commercial and Private </w:t>
            </w:r>
            <w:r w:rsidR="00157D46" w:rsidRPr="00157D46">
              <w:rPr>
                <w:rFonts w:cs="Arial"/>
                <w:sz w:val="20"/>
              </w:rPr>
              <w:t xml:space="preserve">Vehicle </w:t>
            </w:r>
            <w:r w:rsidRPr="00157D46">
              <w:rPr>
                <w:rFonts w:cs="Arial"/>
                <w:sz w:val="20"/>
              </w:rPr>
              <w:t>Drivers 20</w:t>
            </w:r>
            <w:r w:rsidR="00157D46" w:rsidRPr="00157D46">
              <w:rPr>
                <w:rFonts w:cs="Arial"/>
                <w:sz w:val="20"/>
              </w:rPr>
              <w:t>22</w:t>
            </w:r>
            <w:r w:rsidRPr="00157D46">
              <w:rPr>
                <w:rFonts w:cs="Arial"/>
                <w:sz w:val="20"/>
              </w:rPr>
              <w:t>)</w:t>
            </w:r>
            <w:r w:rsidR="00157D46" w:rsidRPr="00157D46">
              <w:rPr>
                <w:rFonts w:cs="Arial"/>
                <w:i/>
                <w:sz w:val="20"/>
              </w:rPr>
              <w:t xml:space="preserve">. </w:t>
            </w:r>
            <w:r w:rsidR="00157D46" w:rsidRPr="00157D46">
              <w:rPr>
                <w:rFonts w:cs="Arial"/>
                <w:sz w:val="20"/>
              </w:rPr>
              <w:t>T</w:t>
            </w:r>
            <w:r w:rsidRPr="00157D46">
              <w:rPr>
                <w:rFonts w:cs="Arial"/>
                <w:sz w:val="20"/>
              </w:rPr>
              <w:t xml:space="preserve">he approved form </w:t>
            </w:r>
            <w:r w:rsidR="00157D46">
              <w:rPr>
                <w:rFonts w:cs="Arial"/>
                <w:sz w:val="20"/>
              </w:rPr>
              <w:t>is available</w:t>
            </w:r>
            <w:r w:rsidRPr="00157D46">
              <w:rPr>
                <w:rFonts w:cs="Arial"/>
                <w:sz w:val="20"/>
              </w:rPr>
              <w:t xml:space="preserve"> on </w:t>
            </w:r>
            <w:hyperlink r:id="rId11" w:history="1">
              <w:r w:rsidRPr="00157D46">
                <w:rPr>
                  <w:rStyle w:val="Hyperlink"/>
                  <w:rFonts w:cs="Arial"/>
                  <w:sz w:val="20"/>
                </w:rPr>
                <w:t xml:space="preserve">NT </w:t>
              </w:r>
              <w:proofErr w:type="spellStart"/>
              <w:r w:rsidRPr="00157D46">
                <w:rPr>
                  <w:rStyle w:val="Hyperlink"/>
                  <w:rFonts w:cs="Arial"/>
                  <w:sz w:val="20"/>
                </w:rPr>
                <w:t>WorkSafe</w:t>
              </w:r>
              <w:r w:rsidR="00157D46" w:rsidRPr="00157D46">
                <w:rPr>
                  <w:rStyle w:val="Hyperlink"/>
                  <w:rFonts w:cs="Arial"/>
                  <w:sz w:val="20"/>
                </w:rPr>
                <w:t>’s</w:t>
              </w:r>
              <w:proofErr w:type="spellEnd"/>
              <w:r w:rsidRPr="00157D46">
                <w:rPr>
                  <w:rStyle w:val="Hyperlink"/>
                  <w:rFonts w:cs="Arial"/>
                  <w:sz w:val="20"/>
                </w:rPr>
                <w:t xml:space="preserve"> website</w:t>
              </w:r>
            </w:hyperlink>
            <w:r w:rsidR="00157D46">
              <w:rPr>
                <w:rFonts w:cs="Arial"/>
                <w:sz w:val="20"/>
              </w:rPr>
              <w:t>.</w:t>
            </w:r>
          </w:p>
        </w:tc>
        <w:tc>
          <w:tcPr>
            <w:tcW w:w="963"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22994367"/>
              <w14:checkbox>
                <w14:checked w14:val="0"/>
                <w14:checkedState w14:val="2612" w14:font="MS Gothic"/>
                <w14:uncheckedState w14:val="2610" w14:font="MS Gothic"/>
              </w14:checkbox>
            </w:sdtPr>
            <w:sdtEndPr/>
            <w:sdtContent>
              <w:p w:rsidR="00BF62AB" w:rsidRDefault="00872C82" w:rsidP="00872C82">
                <w:pPr>
                  <w:spacing w:before="60" w:after="60"/>
                  <w:jc w:val="center"/>
                </w:pPr>
                <w:r>
                  <w:rPr>
                    <w:rFonts w:ascii="MS Gothic" w:eastAsia="MS Gothic" w:hAnsi="MS Gothic" w:cs="Arial" w:hint="eastAsia"/>
                    <w:sz w:val="20"/>
                  </w:rPr>
                  <w:t>☐</w:t>
                </w:r>
              </w:p>
            </w:sdtContent>
          </w:sdt>
        </w:tc>
      </w:tr>
      <w:tr w:rsidR="00BF62AB" w:rsidRPr="00BF62AB" w:rsidTr="007371BD">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F62AB" w:rsidRPr="00BF62AB" w:rsidRDefault="00872C82" w:rsidP="00BF62AB">
            <w:pPr>
              <w:pStyle w:val="ListParagraph"/>
              <w:numPr>
                <w:ilvl w:val="0"/>
                <w:numId w:val="13"/>
              </w:numPr>
              <w:spacing w:before="60" w:after="60"/>
              <w:ind w:left="319"/>
              <w:rPr>
                <w:rFonts w:cs="Arial"/>
                <w:sz w:val="20"/>
              </w:rPr>
            </w:pPr>
            <w:r w:rsidRPr="007371BD">
              <w:rPr>
                <w:rFonts w:cs="Arial"/>
                <w:b/>
                <w:szCs w:val="24"/>
              </w:rPr>
              <w:t xml:space="preserve">Driving record </w:t>
            </w:r>
            <w:r w:rsidRPr="00872C82">
              <w:rPr>
                <w:rFonts w:cs="Arial"/>
                <w:sz w:val="18"/>
              </w:rPr>
              <w:t>(please tick relevant options)</w:t>
            </w:r>
          </w:p>
        </w:tc>
      </w:tr>
      <w:tr w:rsidR="00BF62AB" w:rsidRPr="00BF62AB" w:rsidTr="007371BD">
        <w:tc>
          <w:tcPr>
            <w:tcW w:w="9993" w:type="dxa"/>
            <w:gridSpan w:val="52"/>
            <w:tcBorders>
              <w:top w:val="single" w:sz="8" w:space="0" w:color="808080" w:themeColor="background1" w:themeShade="80"/>
              <w:left w:val="single" w:sz="8" w:space="0" w:color="808080" w:themeColor="background1" w:themeShade="80"/>
              <w:bottom w:val="nil"/>
              <w:right w:val="single" w:sz="4" w:space="0" w:color="808080" w:themeColor="background1" w:themeShade="80"/>
            </w:tcBorders>
            <w:shd w:val="clear" w:color="auto" w:fill="F2F2F2" w:themeFill="background1" w:themeFillShade="F2"/>
          </w:tcPr>
          <w:p w:rsidR="00BF62AB" w:rsidRDefault="00872C82" w:rsidP="003F09EC">
            <w:pPr>
              <w:spacing w:before="60" w:after="60"/>
              <w:rPr>
                <w:rFonts w:cs="Arial"/>
                <w:sz w:val="20"/>
              </w:rPr>
            </w:pPr>
            <w:r w:rsidRPr="00044894">
              <w:rPr>
                <w:rFonts w:cs="Arial"/>
                <w:sz w:val="20"/>
              </w:rPr>
              <w:t>I have not held a drivers licence in a State/Territory other than the NT within the past 5 years;</w:t>
            </w:r>
          </w:p>
        </w:tc>
        <w:tc>
          <w:tcPr>
            <w:tcW w:w="963" w:type="dxa"/>
            <w:gridSpan w:val="3"/>
            <w:tcBorders>
              <w:top w:val="single" w:sz="8" w:space="0" w:color="808080" w:themeColor="background1" w:themeShade="80"/>
              <w:left w:val="single" w:sz="4" w:space="0" w:color="808080" w:themeColor="background1" w:themeShade="80"/>
              <w:bottom w:val="nil"/>
              <w:right w:val="single" w:sz="8" w:space="0" w:color="808080" w:themeColor="background1" w:themeShade="80"/>
            </w:tcBorders>
            <w:shd w:val="clear" w:color="auto" w:fill="FFFFFF" w:themeFill="background1"/>
            <w:vAlign w:val="center"/>
          </w:tcPr>
          <w:sdt>
            <w:sdtPr>
              <w:rPr>
                <w:rFonts w:cs="Arial"/>
                <w:sz w:val="20"/>
              </w:rPr>
              <w:id w:val="-1811238908"/>
              <w14:checkbox>
                <w14:checked w14:val="0"/>
                <w14:checkedState w14:val="2612" w14:font="MS Gothic"/>
                <w14:uncheckedState w14:val="2610" w14:font="MS Gothic"/>
              </w14:checkbox>
            </w:sdtPr>
            <w:sdtEndPr/>
            <w:sdtContent>
              <w:p w:rsidR="00BF62AB" w:rsidRDefault="00872C82" w:rsidP="003F09EC">
                <w:pPr>
                  <w:spacing w:before="60" w:after="60"/>
                  <w:jc w:val="center"/>
                  <w:rPr>
                    <w:rFonts w:cs="Arial"/>
                    <w:sz w:val="20"/>
                  </w:rPr>
                </w:pPr>
                <w:r>
                  <w:rPr>
                    <w:rFonts w:ascii="MS Gothic" w:eastAsia="MS Gothic" w:hAnsi="MS Gothic" w:cs="Arial" w:hint="eastAsia"/>
                    <w:sz w:val="20"/>
                  </w:rPr>
                  <w:t>☐</w:t>
                </w:r>
              </w:p>
            </w:sdtContent>
          </w:sdt>
        </w:tc>
      </w:tr>
      <w:tr w:rsidR="00872C82" w:rsidRPr="00BF62AB" w:rsidTr="007371BD">
        <w:tc>
          <w:tcPr>
            <w:tcW w:w="9993" w:type="dxa"/>
            <w:gridSpan w:val="52"/>
            <w:tcBorders>
              <w:top w:val="nil"/>
              <w:left w:val="single" w:sz="8" w:space="0" w:color="808080" w:themeColor="background1" w:themeShade="80"/>
              <w:bottom w:val="nil"/>
              <w:right w:val="single" w:sz="4" w:space="0" w:color="808080" w:themeColor="background1" w:themeShade="80"/>
            </w:tcBorders>
            <w:shd w:val="clear" w:color="auto" w:fill="F2F2F2" w:themeFill="background1" w:themeFillShade="F2"/>
          </w:tcPr>
          <w:p w:rsidR="00872C82" w:rsidRPr="008F191D" w:rsidRDefault="00872C82" w:rsidP="00872C82">
            <w:pPr>
              <w:pStyle w:val="ListParagraph"/>
              <w:numPr>
                <w:ilvl w:val="0"/>
                <w:numId w:val="16"/>
              </w:numPr>
              <w:spacing w:before="60" w:after="60"/>
              <w:ind w:left="460"/>
              <w:contextualSpacing/>
              <w:rPr>
                <w:rFonts w:cs="Arial"/>
                <w:b/>
                <w:sz w:val="20"/>
              </w:rPr>
            </w:pPr>
            <w:r w:rsidRPr="008F191D">
              <w:rPr>
                <w:rFonts w:cs="Arial"/>
                <w:b/>
                <w:sz w:val="20"/>
              </w:rPr>
              <w:t>I authorise NT Worksafe to access</w:t>
            </w:r>
          </w:p>
          <w:p w:rsidR="00872C82" w:rsidRPr="00B945A2" w:rsidRDefault="00872C82" w:rsidP="00872C82">
            <w:pPr>
              <w:pStyle w:val="ListParagraph"/>
              <w:numPr>
                <w:ilvl w:val="0"/>
                <w:numId w:val="15"/>
              </w:numPr>
              <w:spacing w:before="60" w:after="60"/>
              <w:contextualSpacing/>
              <w:rPr>
                <w:rFonts w:cs="Arial"/>
                <w:sz w:val="20"/>
              </w:rPr>
            </w:pPr>
            <w:r w:rsidRPr="00B945A2">
              <w:rPr>
                <w:rFonts w:cs="Arial"/>
                <w:sz w:val="20"/>
              </w:rPr>
              <w:t>Driver licence information, which includes personal and sensitive information, kept by the Northern Territory Motor Vehicle Registry where I am licensed to drive; and</w:t>
            </w:r>
          </w:p>
          <w:p w:rsidR="00872C82" w:rsidRPr="008F191D" w:rsidRDefault="00872C82" w:rsidP="00872C82">
            <w:pPr>
              <w:pStyle w:val="ListParagraph"/>
              <w:numPr>
                <w:ilvl w:val="0"/>
                <w:numId w:val="15"/>
              </w:numPr>
              <w:spacing w:before="60" w:after="60"/>
              <w:contextualSpacing/>
              <w:rPr>
                <w:rFonts w:cs="Arial"/>
                <w:sz w:val="20"/>
              </w:rPr>
            </w:pPr>
            <w:r w:rsidRPr="00B945A2">
              <w:rPr>
                <w:rFonts w:cs="Arial"/>
                <w:sz w:val="20"/>
              </w:rPr>
              <w:t xml:space="preserve">Records of convictions for any driving offences recorded against my driver’s </w:t>
            </w:r>
            <w:r w:rsidRPr="000E4AF6">
              <w:rPr>
                <w:rFonts w:cs="Arial"/>
                <w:sz w:val="20"/>
              </w:rPr>
              <w:t>licence</w:t>
            </w:r>
          </w:p>
        </w:tc>
        <w:tc>
          <w:tcPr>
            <w:tcW w:w="963" w:type="dxa"/>
            <w:gridSpan w:val="3"/>
            <w:tcBorders>
              <w:top w:val="nil"/>
              <w:left w:val="single" w:sz="4" w:space="0" w:color="808080" w:themeColor="background1" w:themeShade="80"/>
              <w:bottom w:val="nil"/>
              <w:right w:val="single" w:sz="8" w:space="0" w:color="808080" w:themeColor="background1" w:themeShade="80"/>
            </w:tcBorders>
            <w:shd w:val="clear" w:color="auto" w:fill="FFFFFF" w:themeFill="background1"/>
            <w:vAlign w:val="center"/>
          </w:tcPr>
          <w:sdt>
            <w:sdtPr>
              <w:rPr>
                <w:rFonts w:cs="Arial"/>
                <w:sz w:val="20"/>
              </w:rPr>
              <w:id w:val="-501043073"/>
              <w14:checkbox>
                <w14:checked w14:val="0"/>
                <w14:checkedState w14:val="2612" w14:font="MS Gothic"/>
                <w14:uncheckedState w14:val="2610" w14:font="MS Gothic"/>
              </w14:checkbox>
            </w:sdtPr>
            <w:sdtEndPr/>
            <w:sdtContent>
              <w:p w:rsidR="00872C82" w:rsidRDefault="00872C82" w:rsidP="00872C82">
                <w:pPr>
                  <w:spacing w:before="60" w:after="60"/>
                  <w:jc w:val="center"/>
                  <w:rPr>
                    <w:rFonts w:cs="Arial"/>
                    <w:sz w:val="20"/>
                  </w:rPr>
                </w:pPr>
                <w:r>
                  <w:rPr>
                    <w:rFonts w:ascii="MS Gothic" w:eastAsia="MS Gothic" w:hAnsi="MS Gothic" w:cs="Arial" w:hint="eastAsia"/>
                    <w:sz w:val="20"/>
                  </w:rPr>
                  <w:t>☐</w:t>
                </w:r>
              </w:p>
            </w:sdtContent>
          </w:sdt>
          <w:p w:rsidR="00872C82" w:rsidRDefault="00872C82" w:rsidP="00872C82">
            <w:pPr>
              <w:spacing w:before="60" w:after="60"/>
              <w:jc w:val="center"/>
              <w:rPr>
                <w:rFonts w:cs="Arial"/>
                <w:sz w:val="20"/>
              </w:rPr>
            </w:pPr>
          </w:p>
        </w:tc>
      </w:tr>
      <w:tr w:rsidR="00872C82" w:rsidRPr="00BF62AB" w:rsidTr="007371BD">
        <w:tc>
          <w:tcPr>
            <w:tcW w:w="9993" w:type="dxa"/>
            <w:gridSpan w:val="52"/>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C82" w:rsidRPr="00872C82" w:rsidRDefault="00872C82" w:rsidP="00872C82">
            <w:pPr>
              <w:pStyle w:val="ListParagraph"/>
              <w:numPr>
                <w:ilvl w:val="0"/>
                <w:numId w:val="16"/>
              </w:numPr>
              <w:spacing w:before="60" w:after="60"/>
              <w:ind w:left="457"/>
              <w:rPr>
                <w:rFonts w:cs="Arial"/>
                <w:sz w:val="20"/>
              </w:rPr>
            </w:pPr>
            <w:r w:rsidRPr="00872C82">
              <w:rPr>
                <w:rFonts w:cs="Arial"/>
                <w:b/>
                <w:sz w:val="20"/>
              </w:rPr>
              <w:t>I have supplied a current certified extract of entries from the NT Motor Vehicle Registry</w:t>
            </w:r>
          </w:p>
        </w:tc>
        <w:tc>
          <w:tcPr>
            <w:tcW w:w="963" w:type="dxa"/>
            <w:gridSpan w:val="3"/>
            <w:tcBorders>
              <w:top w:val="nil"/>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88704900"/>
              <w14:checkbox>
                <w14:checked w14:val="0"/>
                <w14:checkedState w14:val="2612" w14:font="MS Gothic"/>
                <w14:uncheckedState w14:val="2610" w14:font="MS Gothic"/>
              </w14:checkbox>
            </w:sdtPr>
            <w:sdtEndPr/>
            <w:sdtContent>
              <w:p w:rsidR="00872C82" w:rsidRDefault="00872C82" w:rsidP="00872C82">
                <w:pPr>
                  <w:spacing w:before="60" w:after="60"/>
                  <w:jc w:val="center"/>
                  <w:rPr>
                    <w:rFonts w:cs="Arial"/>
                    <w:sz w:val="20"/>
                  </w:rPr>
                </w:pPr>
                <w:r>
                  <w:rPr>
                    <w:rFonts w:ascii="MS Gothic" w:eastAsia="MS Gothic" w:hAnsi="MS Gothic" w:cs="Arial" w:hint="eastAsia"/>
                    <w:sz w:val="20"/>
                  </w:rPr>
                  <w:t>☐</w:t>
                </w:r>
              </w:p>
            </w:sdtContent>
          </w:sdt>
        </w:tc>
      </w:tr>
      <w:tr w:rsidR="008A3433" w:rsidRPr="00BF62AB" w:rsidTr="007371BD">
        <w:trPr>
          <w:trHeight w:val="300"/>
        </w:trPr>
        <w:tc>
          <w:tcPr>
            <w:tcW w:w="9993" w:type="dxa"/>
            <w:gridSpan w:val="52"/>
            <w:tcBorders>
              <w:top w:val="single" w:sz="4" w:space="0" w:color="808080" w:themeColor="background1" w:themeShade="80"/>
              <w:left w:val="single" w:sz="8" w:space="0" w:color="808080" w:themeColor="background1" w:themeShade="80"/>
              <w:bottom w:val="nil"/>
              <w:right w:val="single" w:sz="4" w:space="0" w:color="808080" w:themeColor="background1" w:themeShade="80"/>
            </w:tcBorders>
            <w:shd w:val="clear" w:color="auto" w:fill="F2F2F2" w:themeFill="background1" w:themeFillShade="F2"/>
          </w:tcPr>
          <w:p w:rsidR="008A3433" w:rsidRPr="008A3433" w:rsidRDefault="008A3433" w:rsidP="008A3433">
            <w:pPr>
              <w:spacing w:before="60" w:after="60"/>
              <w:rPr>
                <w:rFonts w:cs="Arial"/>
                <w:sz w:val="20"/>
              </w:rPr>
            </w:pPr>
            <w:r>
              <w:rPr>
                <w:rFonts w:cs="Arial"/>
                <w:sz w:val="20"/>
              </w:rPr>
              <w:t>I have held a drivers licence in another State/Territory in the past 5 years. You must supply an extract of entries from the driver licensing authority in each State/Territory where you have held a licence to drive.</w:t>
            </w:r>
          </w:p>
        </w:tc>
        <w:tc>
          <w:tcPr>
            <w:tcW w:w="963" w:type="dxa"/>
            <w:gridSpan w:val="3"/>
            <w:tcBorders>
              <w:top w:val="single" w:sz="4" w:space="0" w:color="808080" w:themeColor="background1" w:themeShade="80"/>
              <w:left w:val="single" w:sz="4" w:space="0" w:color="808080" w:themeColor="background1" w:themeShade="80"/>
              <w:bottom w:val="nil"/>
              <w:right w:val="single" w:sz="8" w:space="0" w:color="808080" w:themeColor="background1" w:themeShade="80"/>
            </w:tcBorders>
            <w:shd w:val="clear" w:color="auto" w:fill="FFFFFF" w:themeFill="background1"/>
            <w:vAlign w:val="center"/>
          </w:tcPr>
          <w:sdt>
            <w:sdtPr>
              <w:rPr>
                <w:rFonts w:cs="Arial"/>
                <w:sz w:val="20"/>
              </w:rPr>
              <w:id w:val="-1228451403"/>
              <w14:checkbox>
                <w14:checked w14:val="0"/>
                <w14:checkedState w14:val="2612" w14:font="MS Gothic"/>
                <w14:uncheckedState w14:val="2610" w14:font="MS Gothic"/>
              </w14:checkbox>
            </w:sdtPr>
            <w:sdtEndPr/>
            <w:sdtContent>
              <w:p w:rsidR="008A3433" w:rsidRDefault="008A3433" w:rsidP="00872C82">
                <w:pPr>
                  <w:spacing w:before="60" w:after="60"/>
                  <w:jc w:val="center"/>
                  <w:rPr>
                    <w:rFonts w:cs="Arial"/>
                    <w:sz w:val="20"/>
                  </w:rPr>
                </w:pPr>
                <w:r>
                  <w:rPr>
                    <w:rFonts w:ascii="MS Gothic" w:eastAsia="MS Gothic" w:hAnsi="MS Gothic" w:cs="Arial" w:hint="eastAsia"/>
                    <w:sz w:val="20"/>
                  </w:rPr>
                  <w:t>☐</w:t>
                </w:r>
              </w:p>
            </w:sdtContent>
          </w:sdt>
        </w:tc>
      </w:tr>
      <w:tr w:rsidR="008A3433" w:rsidRPr="00BF62AB" w:rsidTr="007371BD">
        <w:trPr>
          <w:trHeight w:val="300"/>
        </w:trPr>
        <w:tc>
          <w:tcPr>
            <w:tcW w:w="9993" w:type="dxa"/>
            <w:gridSpan w:val="52"/>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3433" w:rsidRDefault="008A3433" w:rsidP="008A3433">
            <w:pPr>
              <w:spacing w:before="60" w:after="60"/>
              <w:rPr>
                <w:rFonts w:cs="Arial"/>
                <w:sz w:val="20"/>
              </w:rPr>
            </w:pPr>
            <w:r>
              <w:rPr>
                <w:rFonts w:cs="Arial"/>
                <w:sz w:val="20"/>
              </w:rPr>
              <w:t xml:space="preserve">Please indicate </w:t>
            </w:r>
            <w:r w:rsidRPr="007D6737">
              <w:rPr>
                <w:rFonts w:cs="Arial"/>
                <w:sz w:val="20"/>
              </w:rPr>
              <w:t>the jurisdiction in Australia where you have held a licence to drive within the past five (5) years.</w:t>
            </w:r>
          </w:p>
        </w:tc>
        <w:tc>
          <w:tcPr>
            <w:tcW w:w="963" w:type="dxa"/>
            <w:gridSpan w:val="3"/>
            <w:tcBorders>
              <w:top w:val="nil"/>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05537672"/>
              <w14:checkbox>
                <w14:checked w14:val="0"/>
                <w14:checkedState w14:val="2612" w14:font="MS Gothic"/>
                <w14:uncheckedState w14:val="2610" w14:font="MS Gothic"/>
              </w14:checkbox>
            </w:sdtPr>
            <w:sdtEndPr/>
            <w:sdtContent>
              <w:p w:rsidR="008A3433" w:rsidRDefault="008A3433" w:rsidP="008A3433">
                <w:pPr>
                  <w:spacing w:before="60" w:after="60"/>
                  <w:jc w:val="center"/>
                  <w:rPr>
                    <w:rFonts w:cs="Arial"/>
                    <w:sz w:val="20"/>
                  </w:rPr>
                </w:pPr>
                <w:r>
                  <w:rPr>
                    <w:rFonts w:ascii="MS Gothic" w:eastAsia="MS Gothic" w:hAnsi="MS Gothic" w:cs="Arial" w:hint="eastAsia"/>
                    <w:sz w:val="20"/>
                  </w:rPr>
                  <w:t>☐</w:t>
                </w:r>
              </w:p>
            </w:sdtContent>
          </w:sdt>
        </w:tc>
      </w:tr>
      <w:tr w:rsidR="009E1EA3" w:rsidRPr="00BF62AB" w:rsidTr="007371BD">
        <w:tc>
          <w:tcPr>
            <w:tcW w:w="796"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8A3433" w:rsidRDefault="008A3433" w:rsidP="00872C82">
            <w:pPr>
              <w:spacing w:before="60" w:after="60"/>
              <w:jc w:val="center"/>
              <w:rPr>
                <w:rFonts w:cs="Arial"/>
                <w:sz w:val="20"/>
              </w:rPr>
            </w:pPr>
            <w:r>
              <w:rPr>
                <w:rFonts w:cs="Arial"/>
                <w:sz w:val="20"/>
              </w:rPr>
              <w:t>WA</w:t>
            </w:r>
          </w:p>
        </w:tc>
        <w:tc>
          <w:tcPr>
            <w:tcW w:w="803" w:type="dxa"/>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1702357567"/>
              <w14:checkbox>
                <w14:checked w14:val="0"/>
                <w14:checkedState w14:val="2612" w14:font="MS Gothic"/>
                <w14:uncheckedState w14:val="2610" w14:font="MS Gothic"/>
              </w14:checkbox>
            </w:sdtPr>
            <w:sdtEndPr/>
            <w:sdtContent>
              <w:p w:rsidR="008A3433" w:rsidRDefault="008A3433" w:rsidP="008A3433">
                <w:pPr>
                  <w:spacing w:before="60" w:after="60"/>
                  <w:jc w:val="center"/>
                  <w:rPr>
                    <w:rFonts w:cs="Arial"/>
                    <w:sz w:val="20"/>
                  </w:rPr>
                </w:pPr>
                <w:r>
                  <w:rPr>
                    <w:rFonts w:ascii="MS Gothic" w:eastAsia="MS Gothic" w:hAnsi="MS Gothic" w:cs="Arial" w:hint="eastAsia"/>
                    <w:sz w:val="20"/>
                  </w:rPr>
                  <w:t>☐</w:t>
                </w:r>
              </w:p>
            </w:sdtContent>
          </w:sdt>
        </w:tc>
        <w:tc>
          <w:tcPr>
            <w:tcW w:w="804"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8A3433" w:rsidRDefault="008A3433" w:rsidP="00872C82">
            <w:pPr>
              <w:spacing w:before="60" w:after="60"/>
              <w:jc w:val="center"/>
              <w:rPr>
                <w:rFonts w:cs="Arial"/>
                <w:sz w:val="20"/>
              </w:rPr>
            </w:pPr>
            <w:r>
              <w:rPr>
                <w:rFonts w:cs="Arial"/>
                <w:sz w:val="20"/>
              </w:rPr>
              <w:t>ACT</w:t>
            </w:r>
          </w:p>
        </w:tc>
        <w:tc>
          <w:tcPr>
            <w:tcW w:w="783"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404271004"/>
              <w14:checkbox>
                <w14:checked w14:val="0"/>
                <w14:checkedState w14:val="2612" w14:font="MS Gothic"/>
                <w14:uncheckedState w14:val="2610" w14:font="MS Gothic"/>
              </w14:checkbox>
            </w:sdtPr>
            <w:sdtEndPr/>
            <w:sdtContent>
              <w:p w:rsidR="008A3433" w:rsidRDefault="008A3433" w:rsidP="008A3433">
                <w:pPr>
                  <w:spacing w:before="60" w:after="60"/>
                  <w:jc w:val="center"/>
                  <w:rPr>
                    <w:rFonts w:cs="Arial"/>
                    <w:sz w:val="20"/>
                  </w:rPr>
                </w:pPr>
                <w:r>
                  <w:rPr>
                    <w:rFonts w:ascii="MS Gothic" w:eastAsia="MS Gothic" w:hAnsi="MS Gothic" w:cs="Arial" w:hint="eastAsia"/>
                    <w:sz w:val="20"/>
                  </w:rPr>
                  <w:t>☐</w:t>
                </w:r>
              </w:p>
            </w:sdtContent>
          </w:sdt>
        </w:tc>
        <w:tc>
          <w:tcPr>
            <w:tcW w:w="782" w:type="dxa"/>
            <w:gridSpan w:val="2"/>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8A3433" w:rsidRDefault="008A3433" w:rsidP="00872C82">
            <w:pPr>
              <w:spacing w:before="60" w:after="60"/>
              <w:jc w:val="center"/>
              <w:rPr>
                <w:rFonts w:cs="Arial"/>
                <w:sz w:val="20"/>
              </w:rPr>
            </w:pPr>
            <w:r>
              <w:rPr>
                <w:rFonts w:cs="Arial"/>
                <w:sz w:val="20"/>
              </w:rPr>
              <w:t>NSW</w:t>
            </w:r>
          </w:p>
        </w:tc>
        <w:tc>
          <w:tcPr>
            <w:tcW w:w="790" w:type="dxa"/>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802311940"/>
              <w14:checkbox>
                <w14:checked w14:val="0"/>
                <w14:checkedState w14:val="2612" w14:font="MS Gothic"/>
                <w14:uncheckedState w14:val="2610" w14:font="MS Gothic"/>
              </w14:checkbox>
            </w:sdtPr>
            <w:sdtEndPr/>
            <w:sdtContent>
              <w:p w:rsidR="008A3433" w:rsidRDefault="008A3433" w:rsidP="008A3433">
                <w:pPr>
                  <w:spacing w:before="60" w:after="60"/>
                  <w:jc w:val="center"/>
                  <w:rPr>
                    <w:rFonts w:cs="Arial"/>
                    <w:sz w:val="20"/>
                  </w:rPr>
                </w:pPr>
                <w:r>
                  <w:rPr>
                    <w:rFonts w:ascii="MS Gothic" w:eastAsia="MS Gothic" w:hAnsi="MS Gothic" w:cs="Arial" w:hint="eastAsia"/>
                    <w:sz w:val="20"/>
                  </w:rPr>
                  <w:t>☐</w:t>
                </w:r>
              </w:p>
            </w:sdtContent>
          </w:sdt>
        </w:tc>
        <w:tc>
          <w:tcPr>
            <w:tcW w:w="792"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8A3433" w:rsidRDefault="008A3433" w:rsidP="00872C82">
            <w:pPr>
              <w:spacing w:before="60" w:after="60"/>
              <w:jc w:val="center"/>
              <w:rPr>
                <w:rFonts w:cs="Arial"/>
                <w:sz w:val="20"/>
              </w:rPr>
            </w:pPr>
            <w:r>
              <w:rPr>
                <w:rFonts w:cs="Arial"/>
                <w:sz w:val="20"/>
              </w:rPr>
              <w:t>QLD</w:t>
            </w:r>
          </w:p>
        </w:tc>
        <w:tc>
          <w:tcPr>
            <w:tcW w:w="782"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1440871656"/>
              <w14:checkbox>
                <w14:checked w14:val="0"/>
                <w14:checkedState w14:val="2612" w14:font="MS Gothic"/>
                <w14:uncheckedState w14:val="2610" w14:font="MS Gothic"/>
              </w14:checkbox>
            </w:sdtPr>
            <w:sdtEndPr/>
            <w:sdtContent>
              <w:p w:rsidR="008A3433" w:rsidRDefault="008A3433" w:rsidP="008A3433">
                <w:pPr>
                  <w:spacing w:before="60" w:after="60"/>
                  <w:jc w:val="center"/>
                  <w:rPr>
                    <w:rFonts w:cs="Arial"/>
                    <w:sz w:val="20"/>
                  </w:rPr>
                </w:pPr>
                <w:r>
                  <w:rPr>
                    <w:rFonts w:ascii="MS Gothic" w:eastAsia="MS Gothic" w:hAnsi="MS Gothic" w:cs="Arial" w:hint="eastAsia"/>
                    <w:sz w:val="20"/>
                  </w:rPr>
                  <w:t>☐</w:t>
                </w:r>
              </w:p>
            </w:sdtContent>
          </w:sdt>
        </w:tc>
        <w:tc>
          <w:tcPr>
            <w:tcW w:w="78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8A3433" w:rsidRDefault="008A3433" w:rsidP="00872C82">
            <w:pPr>
              <w:spacing w:before="60" w:after="60"/>
              <w:jc w:val="center"/>
              <w:rPr>
                <w:rFonts w:cs="Arial"/>
                <w:sz w:val="20"/>
              </w:rPr>
            </w:pPr>
            <w:r>
              <w:rPr>
                <w:rFonts w:cs="Arial"/>
                <w:sz w:val="20"/>
              </w:rPr>
              <w:t>SA</w:t>
            </w:r>
          </w:p>
        </w:tc>
        <w:tc>
          <w:tcPr>
            <w:tcW w:w="782"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172033415"/>
              <w14:checkbox>
                <w14:checked w14:val="0"/>
                <w14:checkedState w14:val="2612" w14:font="MS Gothic"/>
                <w14:uncheckedState w14:val="2610" w14:font="MS Gothic"/>
              </w14:checkbox>
            </w:sdtPr>
            <w:sdtEndPr/>
            <w:sdtContent>
              <w:p w:rsidR="008A3433" w:rsidRDefault="005551E6" w:rsidP="008A3433">
                <w:pPr>
                  <w:spacing w:before="60" w:after="60"/>
                  <w:jc w:val="center"/>
                  <w:rPr>
                    <w:rFonts w:cs="Arial"/>
                    <w:sz w:val="20"/>
                  </w:rPr>
                </w:pPr>
                <w:r>
                  <w:rPr>
                    <w:rFonts w:ascii="MS Gothic" w:eastAsia="MS Gothic" w:hAnsi="MS Gothic" w:cs="Arial" w:hint="eastAsia"/>
                    <w:sz w:val="20"/>
                  </w:rPr>
                  <w:t>☐</w:t>
                </w:r>
              </w:p>
            </w:sdtContent>
          </w:sdt>
        </w:tc>
        <w:tc>
          <w:tcPr>
            <w:tcW w:w="783"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8A3433" w:rsidRDefault="008A3433" w:rsidP="00872C82">
            <w:pPr>
              <w:spacing w:before="60" w:after="60"/>
              <w:jc w:val="center"/>
              <w:rPr>
                <w:rFonts w:cs="Arial"/>
                <w:sz w:val="20"/>
              </w:rPr>
            </w:pPr>
            <w:r>
              <w:rPr>
                <w:rFonts w:cs="Arial"/>
                <w:sz w:val="20"/>
              </w:rPr>
              <w:t>VIC</w:t>
            </w:r>
          </w:p>
        </w:tc>
        <w:tc>
          <w:tcPr>
            <w:tcW w:w="782"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1901330450"/>
              <w14:checkbox>
                <w14:checked w14:val="0"/>
                <w14:checkedState w14:val="2612" w14:font="MS Gothic"/>
                <w14:uncheckedState w14:val="2610" w14:font="MS Gothic"/>
              </w14:checkbox>
            </w:sdtPr>
            <w:sdtEndPr/>
            <w:sdtContent>
              <w:p w:rsidR="008A3433" w:rsidRDefault="008A3433" w:rsidP="008A3433">
                <w:pPr>
                  <w:spacing w:before="60" w:after="60"/>
                  <w:jc w:val="center"/>
                  <w:rPr>
                    <w:rFonts w:cs="Arial"/>
                    <w:sz w:val="20"/>
                  </w:rPr>
                </w:pPr>
                <w:r>
                  <w:rPr>
                    <w:rFonts w:ascii="MS Gothic" w:eastAsia="MS Gothic" w:hAnsi="MS Gothic" w:cs="Arial" w:hint="eastAsia"/>
                    <w:sz w:val="20"/>
                  </w:rPr>
                  <w:t>☐</w:t>
                </w:r>
              </w:p>
            </w:sdtContent>
          </w:sdt>
        </w:tc>
        <w:tc>
          <w:tcPr>
            <w:tcW w:w="78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8A3433" w:rsidRDefault="008A3433" w:rsidP="00872C82">
            <w:pPr>
              <w:spacing w:before="60" w:after="60"/>
              <w:jc w:val="center"/>
              <w:rPr>
                <w:rFonts w:cs="Arial"/>
                <w:sz w:val="20"/>
              </w:rPr>
            </w:pPr>
            <w:r>
              <w:rPr>
                <w:rFonts w:cs="Arial"/>
                <w:sz w:val="20"/>
              </w:rPr>
              <w:t>TAS</w:t>
            </w:r>
          </w:p>
        </w:tc>
        <w:tc>
          <w:tcPr>
            <w:tcW w:w="711"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sdt>
            <w:sdtPr>
              <w:rPr>
                <w:rFonts w:cs="Arial"/>
                <w:sz w:val="20"/>
              </w:rPr>
              <w:id w:val="1114090713"/>
              <w14:checkbox>
                <w14:checked w14:val="0"/>
                <w14:checkedState w14:val="2612" w14:font="MS Gothic"/>
                <w14:uncheckedState w14:val="2610" w14:font="MS Gothic"/>
              </w14:checkbox>
            </w:sdtPr>
            <w:sdtEndPr/>
            <w:sdtContent>
              <w:p w:rsidR="008A3433" w:rsidRDefault="005551E6" w:rsidP="005551E6">
                <w:pPr>
                  <w:spacing w:before="60" w:after="60"/>
                  <w:ind w:left="-255"/>
                  <w:jc w:val="center"/>
                  <w:rPr>
                    <w:rFonts w:cs="Arial"/>
                    <w:sz w:val="20"/>
                  </w:rPr>
                </w:pPr>
                <w:r>
                  <w:rPr>
                    <w:rFonts w:ascii="MS Gothic" w:eastAsia="MS Gothic" w:hAnsi="MS Gothic" w:cs="Arial" w:hint="eastAsia"/>
                    <w:sz w:val="20"/>
                  </w:rPr>
                  <w:t>☐</w:t>
                </w:r>
              </w:p>
            </w:sdtContent>
          </w:sdt>
        </w:tc>
      </w:tr>
      <w:tr w:rsidR="00872C82" w:rsidRPr="00B0424F" w:rsidTr="007371BD">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872C82" w:rsidRPr="00C76015" w:rsidRDefault="005551E6" w:rsidP="005551E6">
            <w:pPr>
              <w:pStyle w:val="ListParagraph"/>
              <w:keepNext/>
              <w:numPr>
                <w:ilvl w:val="0"/>
                <w:numId w:val="13"/>
              </w:numPr>
              <w:spacing w:before="60" w:after="60"/>
              <w:ind w:left="312" w:hanging="357"/>
              <w:rPr>
                <w:rFonts w:cs="Arial"/>
                <w:b/>
                <w:sz w:val="24"/>
                <w:szCs w:val="24"/>
              </w:rPr>
            </w:pPr>
            <w:r w:rsidRPr="007371BD">
              <w:rPr>
                <w:rFonts w:cs="Arial"/>
                <w:b/>
                <w:szCs w:val="24"/>
              </w:rPr>
              <w:lastRenderedPageBreak/>
              <w:t xml:space="preserve">Security sensitive ammonium nitrate (SSAN) </w:t>
            </w:r>
            <w:r w:rsidRPr="00BA6D8D">
              <w:rPr>
                <w:rFonts w:cs="Arial"/>
                <w:sz w:val="18"/>
                <w:szCs w:val="24"/>
              </w:rPr>
              <w:t>–</w:t>
            </w:r>
            <w:r w:rsidRPr="00BA6D8D">
              <w:rPr>
                <w:rFonts w:cs="Arial"/>
                <w:b/>
                <w:szCs w:val="24"/>
              </w:rPr>
              <w:t xml:space="preserve"> </w:t>
            </w:r>
            <w:r w:rsidRPr="00BA6D8D">
              <w:rPr>
                <w:rFonts w:cs="Arial"/>
                <w:sz w:val="18"/>
                <w:szCs w:val="24"/>
              </w:rPr>
              <w:t>(</w:t>
            </w:r>
            <w:r w:rsidRPr="00BA6D8D">
              <w:rPr>
                <w:rFonts w:cs="Arial"/>
                <w:sz w:val="18"/>
              </w:rPr>
              <w:t xml:space="preserve">Complete below if you are required to transport </w:t>
            </w:r>
            <w:r w:rsidR="00157D46">
              <w:rPr>
                <w:rFonts w:cs="Arial"/>
                <w:sz w:val="18"/>
              </w:rPr>
              <w:t>SSAN (</w:t>
            </w:r>
            <w:r w:rsidRPr="00BA6D8D">
              <w:rPr>
                <w:rFonts w:cs="Arial"/>
                <w:sz w:val="18"/>
              </w:rPr>
              <w:t>Class 5</w:t>
            </w:r>
            <w:r w:rsidR="00157D46">
              <w:rPr>
                <w:rFonts w:cs="Arial"/>
                <w:sz w:val="18"/>
              </w:rPr>
              <w:t>)</w:t>
            </w:r>
            <w:r w:rsidRPr="00BA6D8D">
              <w:rPr>
                <w:rFonts w:cs="Arial"/>
                <w:sz w:val="18"/>
              </w:rPr>
              <w:t>)</w:t>
            </w:r>
          </w:p>
        </w:tc>
      </w:tr>
      <w:tr w:rsidR="005551E6" w:rsidRPr="00B0424F" w:rsidTr="007371BD">
        <w:tc>
          <w:tcPr>
            <w:tcW w:w="9968" w:type="dxa"/>
            <w:gridSpan w:val="5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551E6" w:rsidRPr="00857C01" w:rsidRDefault="005551E6" w:rsidP="005551E6">
            <w:pPr>
              <w:keepNext/>
              <w:spacing w:before="60" w:after="60"/>
              <w:rPr>
                <w:rFonts w:cs="Arial"/>
                <w:sz w:val="20"/>
              </w:rPr>
            </w:pPr>
            <w:r w:rsidRPr="00FA6024">
              <w:rPr>
                <w:rFonts w:cs="Arial"/>
                <w:sz w:val="20"/>
              </w:rPr>
              <w:t>Attached letter from current employer stating transport of SSAN is a requi</w:t>
            </w:r>
            <w:r w:rsidR="006F038E">
              <w:rPr>
                <w:rFonts w:cs="Arial"/>
                <w:sz w:val="20"/>
              </w:rPr>
              <w:t>rement of employment conditions</w:t>
            </w:r>
          </w:p>
        </w:tc>
        <w:tc>
          <w:tcPr>
            <w:tcW w:w="988"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794125787"/>
              <w14:checkbox>
                <w14:checked w14:val="0"/>
                <w14:checkedState w14:val="2612" w14:font="MS Gothic"/>
                <w14:uncheckedState w14:val="2610" w14:font="MS Gothic"/>
              </w14:checkbox>
            </w:sdtPr>
            <w:sdtEndPr/>
            <w:sdtContent>
              <w:p w:rsidR="005551E6" w:rsidRPr="005551E6" w:rsidRDefault="005551E6" w:rsidP="005551E6">
                <w:pPr>
                  <w:spacing w:before="60" w:after="60"/>
                  <w:jc w:val="center"/>
                  <w:rPr>
                    <w:rFonts w:cs="Arial"/>
                    <w:sz w:val="20"/>
                  </w:rPr>
                </w:pPr>
                <w:r>
                  <w:rPr>
                    <w:rFonts w:ascii="MS Gothic" w:eastAsia="MS Gothic" w:hAnsi="MS Gothic" w:cs="Arial" w:hint="eastAsia"/>
                    <w:sz w:val="20"/>
                  </w:rPr>
                  <w:t>☐</w:t>
                </w:r>
              </w:p>
            </w:sdtContent>
          </w:sdt>
        </w:tc>
      </w:tr>
      <w:tr w:rsidR="005551E6" w:rsidRPr="00B0424F" w:rsidTr="007371BD">
        <w:tc>
          <w:tcPr>
            <w:tcW w:w="1870"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5551E6" w:rsidRPr="00857C01" w:rsidRDefault="005551E6" w:rsidP="005551E6">
            <w:pPr>
              <w:spacing w:before="60" w:after="60"/>
              <w:rPr>
                <w:rFonts w:cs="Arial"/>
                <w:sz w:val="20"/>
              </w:rPr>
            </w:pPr>
            <w:r>
              <w:rPr>
                <w:rFonts w:cs="Arial"/>
                <w:sz w:val="20"/>
              </w:rPr>
              <w:t>Current employer:</w:t>
            </w:r>
          </w:p>
        </w:tc>
        <w:tc>
          <w:tcPr>
            <w:tcW w:w="4517"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5551E6" w:rsidRPr="005551E6" w:rsidRDefault="005551E6" w:rsidP="005551E6">
            <w:pPr>
              <w:keepNext/>
              <w:spacing w:before="60" w:after="60"/>
              <w:rPr>
                <w:rFonts w:cs="Arial"/>
                <w:sz w:val="20"/>
                <w:szCs w:val="24"/>
              </w:rPr>
            </w:pPr>
          </w:p>
        </w:tc>
        <w:tc>
          <w:tcPr>
            <w:tcW w:w="1569"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5551E6" w:rsidRPr="005551E6" w:rsidRDefault="009E1EA3" w:rsidP="005551E6">
            <w:pPr>
              <w:keepNext/>
              <w:spacing w:before="60" w:after="60"/>
              <w:rPr>
                <w:rFonts w:cs="Arial"/>
                <w:sz w:val="20"/>
                <w:szCs w:val="24"/>
              </w:rPr>
            </w:pPr>
            <w:r>
              <w:rPr>
                <w:rFonts w:cs="Arial"/>
                <w:sz w:val="20"/>
                <w:szCs w:val="24"/>
              </w:rPr>
              <w:t>Phone number:</w:t>
            </w:r>
          </w:p>
        </w:tc>
        <w:tc>
          <w:tcPr>
            <w:tcW w:w="3000"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5551E6" w:rsidRPr="005551E6" w:rsidRDefault="005551E6" w:rsidP="005551E6">
            <w:pPr>
              <w:keepNext/>
              <w:spacing w:before="60" w:after="60"/>
              <w:rPr>
                <w:rFonts w:cs="Arial"/>
                <w:sz w:val="20"/>
                <w:szCs w:val="24"/>
              </w:rPr>
            </w:pPr>
          </w:p>
        </w:tc>
      </w:tr>
      <w:tr w:rsidR="005551E6" w:rsidRPr="00B0424F" w:rsidTr="007371BD">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551E6" w:rsidRDefault="005551E6" w:rsidP="00BA6D8D">
            <w:pPr>
              <w:pStyle w:val="ListParagraph"/>
              <w:keepNext/>
              <w:numPr>
                <w:ilvl w:val="0"/>
                <w:numId w:val="13"/>
              </w:numPr>
              <w:spacing w:before="60" w:after="60"/>
              <w:ind w:left="312" w:hanging="357"/>
              <w:rPr>
                <w:rFonts w:cs="Arial"/>
                <w:b/>
                <w:sz w:val="24"/>
                <w:szCs w:val="24"/>
              </w:rPr>
            </w:pPr>
            <w:r w:rsidRPr="007371BD">
              <w:rPr>
                <w:rFonts w:cs="Arial"/>
                <w:b/>
                <w:szCs w:val="24"/>
              </w:rPr>
              <w:t xml:space="preserve">Criminal history check </w:t>
            </w:r>
            <w:r>
              <w:rPr>
                <w:rFonts w:cs="Arial"/>
                <w:sz w:val="18"/>
              </w:rPr>
              <w:t>(</w:t>
            </w:r>
            <w:r w:rsidR="00BA6D8D">
              <w:rPr>
                <w:rFonts w:cs="Arial"/>
                <w:sz w:val="18"/>
              </w:rPr>
              <w:t>only required if transporting SSAN, must not be more than 6 months old at time of application)</w:t>
            </w:r>
          </w:p>
        </w:tc>
      </w:tr>
      <w:tr w:rsidR="00872C82" w:rsidRPr="00B0424F" w:rsidTr="007371BD">
        <w:tc>
          <w:tcPr>
            <w:tcW w:w="9700" w:type="dxa"/>
            <w:gridSpan w:val="4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C82" w:rsidRDefault="00872C82" w:rsidP="00872C82">
            <w:pPr>
              <w:keepNext/>
              <w:spacing w:before="60" w:after="60"/>
              <w:rPr>
                <w:rFonts w:cs="Arial"/>
                <w:sz w:val="20"/>
              </w:rPr>
            </w:pPr>
            <w:r>
              <w:rPr>
                <w:rFonts w:cs="Arial"/>
                <w:sz w:val="20"/>
              </w:rPr>
              <w:t xml:space="preserve">Attach a completed criminal history finger print check </w:t>
            </w:r>
            <w:r w:rsidRPr="00C67205">
              <w:rPr>
                <w:rFonts w:cs="Arial"/>
                <w:sz w:val="18"/>
              </w:rPr>
              <w:t xml:space="preserve">- </w:t>
            </w:r>
            <w:r w:rsidRPr="00C67205">
              <w:rPr>
                <w:rFonts w:cs="Arial"/>
                <w:b/>
                <w:sz w:val="18"/>
              </w:rPr>
              <w:t>(New only)</w:t>
            </w:r>
          </w:p>
        </w:tc>
        <w:tc>
          <w:tcPr>
            <w:tcW w:w="1256"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797806719"/>
              <w14:checkbox>
                <w14:checked w14:val="0"/>
                <w14:checkedState w14:val="2612" w14:font="MS Gothic"/>
                <w14:uncheckedState w14:val="2610" w14:font="MS Gothic"/>
              </w14:checkbox>
            </w:sdtPr>
            <w:sdtEndPr/>
            <w:sdtContent>
              <w:p w:rsidR="00872C82" w:rsidRPr="00B0424F" w:rsidRDefault="005551E6" w:rsidP="00BA6D8D">
                <w:pPr>
                  <w:spacing w:before="60" w:after="60"/>
                  <w:jc w:val="center"/>
                  <w:rPr>
                    <w:rFonts w:cs="Arial"/>
                    <w:sz w:val="20"/>
                  </w:rPr>
                </w:pPr>
                <w:r>
                  <w:rPr>
                    <w:rFonts w:ascii="MS Gothic" w:eastAsia="MS Gothic" w:hAnsi="MS Gothic" w:cs="Arial" w:hint="eastAsia"/>
                    <w:sz w:val="20"/>
                  </w:rPr>
                  <w:t>☐</w:t>
                </w:r>
              </w:p>
            </w:sdtContent>
          </w:sdt>
        </w:tc>
      </w:tr>
      <w:tr w:rsidR="00872C82" w:rsidRPr="00B0424F" w:rsidTr="007371BD">
        <w:tc>
          <w:tcPr>
            <w:tcW w:w="9700"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C82" w:rsidRPr="00B0424F" w:rsidRDefault="00872C82" w:rsidP="00BA6D8D">
            <w:pPr>
              <w:spacing w:before="60" w:after="60"/>
              <w:rPr>
                <w:rFonts w:cs="Arial"/>
                <w:sz w:val="20"/>
              </w:rPr>
            </w:pPr>
            <w:r>
              <w:rPr>
                <w:rFonts w:cs="Arial"/>
                <w:sz w:val="20"/>
              </w:rPr>
              <w:t>Attach a completed criminal history name check</w:t>
            </w:r>
            <w:r w:rsidRPr="00C67205">
              <w:rPr>
                <w:rFonts w:cs="Arial"/>
                <w:b/>
                <w:sz w:val="20"/>
              </w:rPr>
              <w:t xml:space="preserve"> </w:t>
            </w:r>
            <w:r w:rsidRPr="00C67205">
              <w:rPr>
                <w:rFonts w:cs="Arial"/>
                <w:b/>
                <w:sz w:val="18"/>
              </w:rPr>
              <w:t>-</w:t>
            </w:r>
            <w:r>
              <w:rPr>
                <w:rFonts w:cs="Arial"/>
                <w:b/>
                <w:sz w:val="20"/>
              </w:rPr>
              <w:t xml:space="preserve"> </w:t>
            </w:r>
            <w:r w:rsidR="00BA6D8D">
              <w:rPr>
                <w:rFonts w:cs="Arial"/>
                <w:b/>
                <w:sz w:val="18"/>
              </w:rPr>
              <w:t>(Renewal</w:t>
            </w:r>
            <w:r w:rsidRPr="00C67205">
              <w:rPr>
                <w:rFonts w:cs="Arial"/>
                <w:b/>
                <w:sz w:val="18"/>
              </w:rPr>
              <w:t xml:space="preserve"> only)</w:t>
            </w:r>
          </w:p>
        </w:tc>
        <w:tc>
          <w:tcPr>
            <w:tcW w:w="1256"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08809998"/>
              <w14:checkbox>
                <w14:checked w14:val="0"/>
                <w14:checkedState w14:val="2612" w14:font="MS Gothic"/>
                <w14:uncheckedState w14:val="2610" w14:font="MS Gothic"/>
              </w14:checkbox>
            </w:sdtPr>
            <w:sdtEndPr/>
            <w:sdtContent>
              <w:p w:rsidR="00872C82" w:rsidRPr="00B0424F" w:rsidRDefault="00872C82" w:rsidP="00872C82">
                <w:pPr>
                  <w:spacing w:before="60" w:after="60"/>
                  <w:jc w:val="center"/>
                  <w:rPr>
                    <w:rFonts w:cs="Arial"/>
                    <w:sz w:val="20"/>
                  </w:rPr>
                </w:pPr>
                <w:r>
                  <w:rPr>
                    <w:rFonts w:ascii="MS Gothic" w:eastAsia="MS Gothic" w:hAnsi="MS Gothic" w:cs="Arial" w:hint="eastAsia"/>
                    <w:sz w:val="20"/>
                  </w:rPr>
                  <w:t>☐</w:t>
                </w:r>
              </w:p>
            </w:sdtContent>
          </w:sdt>
        </w:tc>
      </w:tr>
      <w:tr w:rsidR="00872C82" w:rsidRPr="00B0424F" w:rsidTr="007371BD">
        <w:tc>
          <w:tcPr>
            <w:tcW w:w="10956"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872C82" w:rsidRPr="00927A7C" w:rsidRDefault="00872C82" w:rsidP="00BA6D8D">
            <w:pPr>
              <w:spacing w:before="60" w:after="60"/>
              <w:rPr>
                <w:rFonts w:cs="Arial"/>
                <w:sz w:val="20"/>
              </w:rPr>
            </w:pPr>
            <w:r w:rsidRPr="009F161C">
              <w:rPr>
                <w:rFonts w:cs="Arial"/>
                <w:b/>
                <w:sz w:val="20"/>
                <w:szCs w:val="16"/>
              </w:rPr>
              <w:t>Note:</w:t>
            </w:r>
            <w:r w:rsidRPr="009F161C">
              <w:rPr>
                <w:rFonts w:cs="Arial"/>
                <w:sz w:val="20"/>
                <w:szCs w:val="16"/>
              </w:rPr>
              <w:t xml:space="preserve"> </w:t>
            </w:r>
            <w:r>
              <w:rPr>
                <w:rFonts w:cs="Arial"/>
                <w:sz w:val="20"/>
                <w:szCs w:val="16"/>
              </w:rPr>
              <w:t>A current</w:t>
            </w:r>
            <w:r w:rsidRPr="009F161C">
              <w:rPr>
                <w:rFonts w:cs="Arial"/>
                <w:sz w:val="20"/>
                <w:szCs w:val="16"/>
              </w:rPr>
              <w:t xml:space="preserve"> Dangerous Goods Security Card can be accepted</w:t>
            </w:r>
            <w:r>
              <w:rPr>
                <w:rFonts w:cs="Arial"/>
                <w:sz w:val="20"/>
                <w:szCs w:val="16"/>
              </w:rPr>
              <w:t xml:space="preserve"> in place of a criminal history check.</w:t>
            </w:r>
          </w:p>
        </w:tc>
      </w:tr>
      <w:tr w:rsidR="00872C82" w:rsidRPr="00AC38D4" w:rsidTr="007371BD">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auto"/>
            <w:vAlign w:val="center"/>
          </w:tcPr>
          <w:p w:rsidR="00872C82" w:rsidRPr="00D0214C" w:rsidRDefault="00872C82" w:rsidP="00872C82">
            <w:pPr>
              <w:pStyle w:val="ListParagraph"/>
              <w:numPr>
                <w:ilvl w:val="0"/>
                <w:numId w:val="13"/>
              </w:numPr>
              <w:spacing w:before="60" w:after="60"/>
              <w:ind w:left="317"/>
              <w:rPr>
                <w:rFonts w:cs="Arial"/>
                <w:sz w:val="20"/>
              </w:rPr>
            </w:pPr>
            <w:r w:rsidRPr="007371BD">
              <w:rPr>
                <w:rFonts w:cs="Arial"/>
                <w:b/>
                <w:szCs w:val="24"/>
              </w:rPr>
              <w:t>Disclosure of information</w:t>
            </w:r>
          </w:p>
        </w:tc>
      </w:tr>
      <w:tr w:rsidR="00872C82" w:rsidRPr="00AC38D4" w:rsidTr="007371BD">
        <w:tc>
          <w:tcPr>
            <w:tcW w:w="8834"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C82" w:rsidRPr="00B0424F" w:rsidRDefault="00872C82" w:rsidP="00872C82">
            <w:pPr>
              <w:spacing w:before="60" w:after="60"/>
              <w:rPr>
                <w:sz w:val="20"/>
              </w:rPr>
            </w:pPr>
            <w:r w:rsidRPr="00AE6DBA">
              <w:rPr>
                <w:rFonts w:cs="Arial"/>
                <w:sz w:val="20"/>
              </w:rPr>
              <w:t>Are you currently under investigation or pending a hearing before a court or Regulatory Authority?</w:t>
            </w:r>
            <w:r w:rsidR="006F038E">
              <w:rPr>
                <w:rFonts w:cs="Arial"/>
                <w:sz w:val="18"/>
                <w:szCs w:val="18"/>
              </w:rPr>
              <w:t xml:space="preserve"> (I</w:t>
            </w:r>
            <w:r w:rsidRPr="00597B0C">
              <w:rPr>
                <w:rFonts w:cs="Arial"/>
                <w:sz w:val="18"/>
                <w:szCs w:val="18"/>
              </w:rPr>
              <w:t>f yes</w:t>
            </w:r>
            <w:r w:rsidR="006F038E">
              <w:rPr>
                <w:rFonts w:cs="Arial"/>
                <w:sz w:val="18"/>
                <w:szCs w:val="18"/>
              </w:rPr>
              <w:t>,</w:t>
            </w:r>
            <w:r w:rsidRPr="00597B0C">
              <w:rPr>
                <w:rFonts w:cs="Arial"/>
                <w:sz w:val="18"/>
                <w:szCs w:val="18"/>
              </w:rPr>
              <w:t xml:space="preserve"> please complete below)</w:t>
            </w:r>
          </w:p>
        </w:tc>
        <w:tc>
          <w:tcPr>
            <w:tcW w:w="567"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72C82" w:rsidRPr="00B0424F" w:rsidRDefault="00872C82" w:rsidP="00872C82">
            <w:pPr>
              <w:spacing w:before="60" w:after="60"/>
              <w:rPr>
                <w:rFonts w:cs="Arial"/>
                <w:sz w:val="20"/>
              </w:rPr>
            </w:pPr>
            <w:r>
              <w:rPr>
                <w:rFonts w:cs="Arial"/>
                <w:sz w:val="20"/>
              </w:rPr>
              <w:t>Yes</w:t>
            </w:r>
          </w:p>
        </w:tc>
        <w:tc>
          <w:tcPr>
            <w:tcW w:w="567" w:type="dxa"/>
            <w:gridSpan w:val="7"/>
            <w:tcBorders>
              <w:top w:val="single" w:sz="8"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1185024327"/>
              <w14:checkbox>
                <w14:checked w14:val="0"/>
                <w14:checkedState w14:val="2612" w14:font="MS Gothic"/>
                <w14:uncheckedState w14:val="2610" w14:font="MS Gothic"/>
              </w14:checkbox>
            </w:sdtPr>
            <w:sdtEndPr/>
            <w:sdtContent>
              <w:p w:rsidR="00872C82" w:rsidRPr="00B0424F" w:rsidRDefault="00872C82" w:rsidP="00872C82">
                <w:pPr>
                  <w:spacing w:before="60" w:after="60"/>
                  <w:rPr>
                    <w:rFonts w:cs="Arial"/>
                    <w:sz w:val="20"/>
                  </w:rPr>
                </w:pPr>
                <w:r>
                  <w:rPr>
                    <w:rFonts w:ascii="MS Gothic" w:eastAsia="MS Gothic" w:hAnsi="MS Gothic" w:cs="Arial" w:hint="eastAsia"/>
                    <w:sz w:val="20"/>
                  </w:rPr>
                  <w:t>☐</w:t>
                </w:r>
              </w:p>
            </w:sdtContent>
          </w:sdt>
        </w:tc>
        <w:tc>
          <w:tcPr>
            <w:tcW w:w="567" w:type="dxa"/>
            <w:gridSpan w:val="3"/>
            <w:tcBorders>
              <w:top w:val="single" w:sz="8" w:space="0" w:color="808080" w:themeColor="background1" w:themeShade="80"/>
              <w:left w:val="nil"/>
              <w:bottom w:val="single" w:sz="4" w:space="0" w:color="808080" w:themeColor="background1" w:themeShade="80"/>
              <w:right w:val="nil"/>
            </w:tcBorders>
            <w:shd w:val="clear" w:color="auto" w:fill="auto"/>
            <w:vAlign w:val="center"/>
          </w:tcPr>
          <w:p w:rsidR="00872C82" w:rsidRPr="00B0424F" w:rsidRDefault="00872C82" w:rsidP="00872C82">
            <w:pPr>
              <w:spacing w:before="60" w:after="60"/>
              <w:rPr>
                <w:rFonts w:cs="Arial"/>
                <w:sz w:val="20"/>
              </w:rPr>
            </w:pPr>
            <w:r>
              <w:rPr>
                <w:rFonts w:cs="Arial"/>
                <w:sz w:val="20"/>
              </w:rPr>
              <w:t>No</w:t>
            </w:r>
          </w:p>
        </w:tc>
        <w:tc>
          <w:tcPr>
            <w:tcW w:w="421"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026750599"/>
              <w14:checkbox>
                <w14:checked w14:val="0"/>
                <w14:checkedState w14:val="2612" w14:font="MS Gothic"/>
                <w14:uncheckedState w14:val="2610" w14:font="MS Gothic"/>
              </w14:checkbox>
            </w:sdtPr>
            <w:sdtEndPr/>
            <w:sdtContent>
              <w:p w:rsidR="00872C82" w:rsidRPr="00B0424F" w:rsidRDefault="00872C82" w:rsidP="00872C82">
                <w:pPr>
                  <w:spacing w:before="60" w:after="60"/>
                  <w:rPr>
                    <w:rFonts w:cs="Arial"/>
                    <w:sz w:val="20"/>
                  </w:rPr>
                </w:pPr>
                <w:r>
                  <w:rPr>
                    <w:rFonts w:ascii="MS Gothic" w:eastAsia="MS Gothic" w:hAnsi="MS Gothic" w:cs="Arial" w:hint="eastAsia"/>
                    <w:sz w:val="20"/>
                  </w:rPr>
                  <w:t>☐</w:t>
                </w:r>
              </w:p>
            </w:sdtContent>
          </w:sdt>
        </w:tc>
      </w:tr>
      <w:tr w:rsidR="00872C82" w:rsidRPr="00AC38D4" w:rsidTr="007371BD">
        <w:trPr>
          <w:trHeight w:val="859"/>
        </w:trPr>
        <w:tc>
          <w:tcPr>
            <w:tcW w:w="10956"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C82" w:rsidRDefault="00872C82" w:rsidP="00872C82">
            <w:pPr>
              <w:spacing w:before="60" w:after="60"/>
              <w:rPr>
                <w:rFonts w:cs="Arial"/>
                <w:sz w:val="20"/>
              </w:rPr>
            </w:pPr>
          </w:p>
        </w:tc>
      </w:tr>
      <w:tr w:rsidR="00872C82" w:rsidRPr="00AC38D4" w:rsidTr="007371BD">
        <w:tc>
          <w:tcPr>
            <w:tcW w:w="883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C82" w:rsidRPr="00B0424F" w:rsidRDefault="00872C82" w:rsidP="006F038E">
            <w:pPr>
              <w:spacing w:before="60" w:after="60"/>
              <w:rPr>
                <w:sz w:val="20"/>
              </w:rPr>
            </w:pPr>
            <w:r>
              <w:rPr>
                <w:rFonts w:cs="Arial"/>
                <w:sz w:val="20"/>
              </w:rPr>
              <w:t>Have you ever been convicted or found guilty of any offence (regardless if a conviction was recorded) within the last 10 years in the Northern Territory, another State, Territory or Commonwealth?</w:t>
            </w:r>
            <w:r w:rsidR="006F038E">
              <w:rPr>
                <w:rFonts w:cs="Arial"/>
                <w:sz w:val="18"/>
                <w:szCs w:val="18"/>
              </w:rPr>
              <w:t xml:space="preserve"> (I</w:t>
            </w:r>
            <w:r w:rsidRPr="00CC43B3">
              <w:rPr>
                <w:rFonts w:cs="Arial"/>
                <w:sz w:val="18"/>
                <w:szCs w:val="18"/>
              </w:rPr>
              <w:t xml:space="preserve">f yes, </w:t>
            </w:r>
            <w:r w:rsidR="006F038E">
              <w:rPr>
                <w:rFonts w:cs="Arial"/>
                <w:sz w:val="18"/>
                <w:szCs w:val="18"/>
              </w:rPr>
              <w:t xml:space="preserve">please </w:t>
            </w:r>
            <w:r w:rsidRPr="00CC43B3">
              <w:rPr>
                <w:rFonts w:cs="Arial"/>
                <w:sz w:val="18"/>
                <w:szCs w:val="18"/>
              </w:rPr>
              <w:t>provide details below)</w:t>
            </w:r>
          </w:p>
        </w:tc>
        <w:tc>
          <w:tcPr>
            <w:tcW w:w="5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72C82" w:rsidRPr="00B0424F" w:rsidRDefault="00872C82" w:rsidP="00872C82">
            <w:pPr>
              <w:spacing w:before="60" w:after="60"/>
              <w:rPr>
                <w:rFonts w:cs="Arial"/>
                <w:sz w:val="20"/>
              </w:rPr>
            </w:pPr>
            <w:r>
              <w:rPr>
                <w:rFonts w:cs="Arial"/>
                <w:sz w:val="20"/>
              </w:rPr>
              <w:t>Yes</w:t>
            </w:r>
          </w:p>
        </w:tc>
        <w:tc>
          <w:tcPr>
            <w:tcW w:w="567"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15695789"/>
              <w14:checkbox>
                <w14:checked w14:val="0"/>
                <w14:checkedState w14:val="2612" w14:font="MS Gothic"/>
                <w14:uncheckedState w14:val="2610" w14:font="MS Gothic"/>
              </w14:checkbox>
            </w:sdtPr>
            <w:sdtEndPr/>
            <w:sdtContent>
              <w:p w:rsidR="00872C82" w:rsidRPr="00B0424F" w:rsidRDefault="00872C82" w:rsidP="00872C82">
                <w:pPr>
                  <w:spacing w:before="60" w:after="60"/>
                  <w:rPr>
                    <w:rFonts w:cs="Arial"/>
                    <w:sz w:val="20"/>
                  </w:rPr>
                </w:pPr>
                <w:r>
                  <w:rPr>
                    <w:rFonts w:ascii="MS Gothic" w:eastAsia="MS Gothic" w:hAnsi="MS Gothic" w:cs="Arial" w:hint="eastAsia"/>
                    <w:sz w:val="20"/>
                  </w:rPr>
                  <w:t>☐</w:t>
                </w:r>
              </w:p>
            </w:sdtContent>
          </w:sdt>
        </w:tc>
        <w:tc>
          <w:tcPr>
            <w:tcW w:w="567"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872C82" w:rsidRPr="00B0424F" w:rsidRDefault="00872C82" w:rsidP="00872C82">
            <w:pPr>
              <w:spacing w:before="60" w:after="60"/>
              <w:rPr>
                <w:rFonts w:cs="Arial"/>
                <w:sz w:val="20"/>
              </w:rPr>
            </w:pPr>
            <w:r>
              <w:rPr>
                <w:rFonts w:cs="Arial"/>
                <w:sz w:val="20"/>
              </w:rPr>
              <w:t>No</w:t>
            </w:r>
          </w:p>
        </w:tc>
        <w:tc>
          <w:tcPr>
            <w:tcW w:w="421"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344199204"/>
              <w14:checkbox>
                <w14:checked w14:val="0"/>
                <w14:checkedState w14:val="2612" w14:font="MS Gothic"/>
                <w14:uncheckedState w14:val="2610" w14:font="MS Gothic"/>
              </w14:checkbox>
            </w:sdtPr>
            <w:sdtEndPr/>
            <w:sdtContent>
              <w:p w:rsidR="00872C82" w:rsidRPr="00B0424F" w:rsidRDefault="00872C82" w:rsidP="00872C82">
                <w:pPr>
                  <w:spacing w:before="60" w:after="60"/>
                  <w:rPr>
                    <w:rFonts w:cs="Arial"/>
                    <w:sz w:val="20"/>
                  </w:rPr>
                </w:pPr>
                <w:r>
                  <w:rPr>
                    <w:rFonts w:ascii="MS Gothic" w:eastAsia="MS Gothic" w:hAnsi="MS Gothic" w:cs="Arial" w:hint="eastAsia"/>
                    <w:sz w:val="20"/>
                  </w:rPr>
                  <w:t>☐</w:t>
                </w:r>
              </w:p>
            </w:sdtContent>
          </w:sdt>
        </w:tc>
      </w:tr>
      <w:tr w:rsidR="00872C82" w:rsidRPr="00AC38D4" w:rsidTr="007371BD">
        <w:trPr>
          <w:trHeight w:val="825"/>
        </w:trPr>
        <w:tc>
          <w:tcPr>
            <w:tcW w:w="10956"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872C82" w:rsidRDefault="00872C82" w:rsidP="00872C82">
            <w:pPr>
              <w:spacing w:before="60" w:after="60"/>
              <w:rPr>
                <w:rFonts w:cs="Arial"/>
                <w:sz w:val="20"/>
              </w:rPr>
            </w:pPr>
          </w:p>
        </w:tc>
      </w:tr>
      <w:tr w:rsidR="00872C82" w:rsidRPr="00113FBB" w:rsidTr="007371BD">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872C82" w:rsidRPr="00113FBB" w:rsidRDefault="00872C82" w:rsidP="007371BD">
            <w:pPr>
              <w:pStyle w:val="ListParagraph"/>
              <w:numPr>
                <w:ilvl w:val="0"/>
                <w:numId w:val="13"/>
              </w:numPr>
              <w:spacing w:before="60" w:after="60"/>
              <w:ind w:left="317"/>
              <w:rPr>
                <w:rFonts w:cs="Arial"/>
                <w:b/>
                <w:sz w:val="24"/>
              </w:rPr>
            </w:pPr>
            <w:r w:rsidRPr="007371BD">
              <w:rPr>
                <w:rFonts w:cs="Arial"/>
                <w:b/>
                <w:szCs w:val="24"/>
              </w:rPr>
              <w:t>Proof of identity (ID)</w:t>
            </w:r>
          </w:p>
        </w:tc>
      </w:tr>
      <w:tr w:rsidR="00872C82" w:rsidRPr="00AC38D4" w:rsidTr="007371BD">
        <w:tc>
          <w:tcPr>
            <w:tcW w:w="10956"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72C82" w:rsidRPr="00960A81" w:rsidRDefault="00872C82" w:rsidP="00872C82">
            <w:pPr>
              <w:keepNext/>
              <w:spacing w:before="60" w:after="60"/>
              <w:rPr>
                <w:rFonts w:cs="Arial"/>
                <w:sz w:val="19"/>
                <w:szCs w:val="19"/>
              </w:rPr>
            </w:pPr>
            <w:r w:rsidRPr="00960A81">
              <w:rPr>
                <w:rFonts w:cs="Arial"/>
                <w:sz w:val="19"/>
                <w:szCs w:val="19"/>
              </w:rPr>
              <w:t xml:space="preserve">Applicants </w:t>
            </w:r>
            <w:r w:rsidRPr="00960A81">
              <w:rPr>
                <w:rFonts w:cs="Arial"/>
                <w:b/>
                <w:sz w:val="19"/>
                <w:szCs w:val="19"/>
                <w:u w:val="single"/>
              </w:rPr>
              <w:t>must attach</w:t>
            </w:r>
            <w:r w:rsidRPr="00960A81">
              <w:rPr>
                <w:rFonts w:cs="Arial"/>
                <w:sz w:val="19"/>
                <w:szCs w:val="19"/>
              </w:rPr>
              <w:t xml:space="preserve"> either one of the following combinations: </w:t>
            </w:r>
          </w:p>
          <w:p w:rsidR="00872C82" w:rsidRPr="00960A81" w:rsidRDefault="00872C82" w:rsidP="00872C82">
            <w:pPr>
              <w:pStyle w:val="ListParagraph"/>
              <w:keepNext/>
              <w:numPr>
                <w:ilvl w:val="0"/>
                <w:numId w:val="14"/>
              </w:numPr>
              <w:spacing w:before="60" w:after="60"/>
              <w:contextualSpacing/>
              <w:rPr>
                <w:rFonts w:cs="Arial"/>
                <w:sz w:val="19"/>
                <w:szCs w:val="19"/>
              </w:rPr>
            </w:pPr>
            <w:r w:rsidRPr="00960A81">
              <w:rPr>
                <w:rFonts w:cs="Arial"/>
                <w:sz w:val="19"/>
                <w:szCs w:val="19"/>
              </w:rPr>
              <w:t xml:space="preserve">One primary and two secondary documents; or </w:t>
            </w:r>
          </w:p>
          <w:p w:rsidR="00872C82" w:rsidRPr="00960A81" w:rsidRDefault="00872C82" w:rsidP="00872C82">
            <w:pPr>
              <w:pStyle w:val="ListParagraph"/>
              <w:keepNext/>
              <w:numPr>
                <w:ilvl w:val="0"/>
                <w:numId w:val="14"/>
              </w:numPr>
              <w:spacing w:before="60" w:after="60"/>
              <w:contextualSpacing/>
              <w:rPr>
                <w:rFonts w:cs="Arial"/>
                <w:sz w:val="19"/>
                <w:szCs w:val="19"/>
              </w:rPr>
            </w:pPr>
            <w:r w:rsidRPr="00960A81">
              <w:rPr>
                <w:rFonts w:cs="Arial"/>
                <w:sz w:val="19"/>
                <w:szCs w:val="19"/>
              </w:rPr>
              <w:t xml:space="preserve">Two primary and one secondary documents from the list below. </w:t>
            </w:r>
          </w:p>
          <w:p w:rsidR="00872C82" w:rsidRPr="00DE4D51" w:rsidRDefault="00872C82" w:rsidP="00872C82">
            <w:pPr>
              <w:spacing w:before="60" w:after="60"/>
              <w:rPr>
                <w:rFonts w:cs="Arial"/>
                <w:sz w:val="19"/>
                <w:szCs w:val="19"/>
              </w:rPr>
            </w:pPr>
            <w:r>
              <w:rPr>
                <w:rFonts w:cs="Arial"/>
                <w:sz w:val="19"/>
                <w:szCs w:val="19"/>
              </w:rPr>
              <w:t>You</w:t>
            </w:r>
            <w:r w:rsidRPr="00960A81">
              <w:rPr>
                <w:rFonts w:cs="Arial"/>
                <w:sz w:val="19"/>
                <w:szCs w:val="19"/>
              </w:rPr>
              <w:t xml:space="preserve"> must include </w:t>
            </w:r>
            <w:r>
              <w:rPr>
                <w:rFonts w:cs="Arial"/>
                <w:sz w:val="19"/>
                <w:szCs w:val="19"/>
              </w:rPr>
              <w:t>your driver licence as</w:t>
            </w:r>
            <w:r w:rsidRPr="00960A81">
              <w:rPr>
                <w:rFonts w:cs="Arial"/>
                <w:sz w:val="19"/>
                <w:szCs w:val="19"/>
              </w:rPr>
              <w:t xml:space="preserve"> one type of primary ID</w:t>
            </w:r>
            <w:r>
              <w:rPr>
                <w:rFonts w:cs="Arial"/>
                <w:sz w:val="19"/>
                <w:szCs w:val="19"/>
              </w:rPr>
              <w:t xml:space="preserve">. </w:t>
            </w:r>
            <w:r w:rsidRPr="00960A81">
              <w:rPr>
                <w:rFonts w:cs="Arial"/>
                <w:sz w:val="19"/>
                <w:szCs w:val="19"/>
              </w:rPr>
              <w:t>If you are unable to provide the required documents please contact NT WorkSafe.</w:t>
            </w:r>
            <w:r>
              <w:rPr>
                <w:rFonts w:cs="Arial"/>
                <w:sz w:val="19"/>
                <w:szCs w:val="19"/>
              </w:rPr>
              <w:t xml:space="preserve"> </w:t>
            </w:r>
          </w:p>
        </w:tc>
      </w:tr>
      <w:tr w:rsidR="00872C82" w:rsidRPr="00AC38D4" w:rsidTr="007371BD">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72C82" w:rsidRPr="00113FBB" w:rsidRDefault="00872C82" w:rsidP="00872C82">
            <w:pPr>
              <w:spacing w:before="60" w:after="60"/>
              <w:rPr>
                <w:rFonts w:asciiTheme="minorHAnsi" w:hAnsiTheme="minorHAnsi"/>
                <w:b/>
                <w:sz w:val="20"/>
              </w:rPr>
            </w:pPr>
            <w:r w:rsidRPr="00113FBB">
              <w:rPr>
                <w:rFonts w:asciiTheme="minorHAnsi" w:hAnsiTheme="minorHAnsi" w:cs="Arial"/>
                <w:b/>
                <w:sz w:val="20"/>
              </w:rPr>
              <w:t>Primary document</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872C82" w:rsidRPr="00113FBB" w:rsidRDefault="00872C82" w:rsidP="00872C82">
            <w:pPr>
              <w:spacing w:before="60" w:after="60"/>
              <w:jc w:val="center"/>
              <w:rPr>
                <w:b/>
                <w:sz w:val="20"/>
              </w:rPr>
            </w:pPr>
            <w:r w:rsidRPr="00113FBB">
              <w:rPr>
                <w:b/>
                <w:sz w:val="20"/>
              </w:rPr>
              <w:t>Select</w:t>
            </w:r>
          </w:p>
        </w:tc>
      </w:tr>
      <w:tr w:rsidR="00872C82" w:rsidRPr="00AC38D4" w:rsidTr="007371BD">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872C82" w:rsidRPr="00113FBB" w:rsidRDefault="00872C82" w:rsidP="00872C82">
            <w:pPr>
              <w:pStyle w:val="BulletinContent"/>
              <w:snapToGrid w:val="0"/>
              <w:spacing w:before="60" w:after="60"/>
              <w:rPr>
                <w:rFonts w:asciiTheme="minorHAnsi" w:hAnsiTheme="minorHAnsi" w:cs="Arial"/>
                <w:sz w:val="20"/>
              </w:rPr>
            </w:pPr>
            <w:r w:rsidRPr="00113FBB">
              <w:rPr>
                <w:rFonts w:asciiTheme="minorHAnsi" w:hAnsiTheme="minorHAnsi"/>
                <w:sz w:val="20"/>
              </w:rPr>
              <w:t>Au</w:t>
            </w:r>
            <w:r>
              <w:rPr>
                <w:rFonts w:asciiTheme="minorHAnsi" w:hAnsiTheme="minorHAnsi"/>
                <w:sz w:val="20"/>
              </w:rPr>
              <w:t>stralian birth certificate/card</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69145377"/>
              <w14:checkbox>
                <w14:checked w14:val="0"/>
                <w14:checkedState w14:val="2612" w14:font="MS Gothic"/>
                <w14:uncheckedState w14:val="2610" w14:font="MS Gothic"/>
              </w14:checkbox>
            </w:sdtPr>
            <w:sdtEndPr/>
            <w:sdtContent>
              <w:p w:rsidR="00872C82" w:rsidRDefault="00872C82" w:rsidP="00872C82">
                <w:pPr>
                  <w:spacing w:before="60" w:after="60"/>
                  <w:jc w:val="center"/>
                </w:pPr>
                <w:r>
                  <w:rPr>
                    <w:rFonts w:ascii="MS Gothic" w:eastAsia="MS Gothic" w:hAnsi="MS Gothic" w:cs="Arial" w:hint="eastAsia"/>
                    <w:sz w:val="20"/>
                  </w:rPr>
                  <w:t>☐</w:t>
                </w:r>
              </w:p>
            </w:sdtContent>
          </w:sdt>
        </w:tc>
      </w:tr>
      <w:tr w:rsidR="00872C82" w:rsidRPr="00AC38D4" w:rsidTr="007371BD">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872C82" w:rsidRPr="00113FBB" w:rsidRDefault="00872C82" w:rsidP="00872C82">
            <w:pPr>
              <w:pStyle w:val="BulletinContent"/>
              <w:snapToGrid w:val="0"/>
              <w:spacing w:before="60" w:after="60"/>
              <w:rPr>
                <w:rFonts w:asciiTheme="minorHAnsi" w:hAnsiTheme="minorHAnsi" w:cs="Arial"/>
                <w:sz w:val="20"/>
              </w:rPr>
            </w:pPr>
            <w:r w:rsidRPr="00113FBB">
              <w:rPr>
                <w:rFonts w:asciiTheme="minorHAnsi" w:hAnsiTheme="minorHAnsi"/>
                <w:sz w:val="20"/>
              </w:rPr>
              <w:t xml:space="preserve">Australian passport </w:t>
            </w:r>
            <w:r w:rsidRPr="00E155CE">
              <w:rPr>
                <w:rFonts w:asciiTheme="minorHAnsi" w:hAnsiTheme="minorHAnsi"/>
                <w:sz w:val="18"/>
              </w:rPr>
              <w:t>(note: passports are still valid for 2 years after expiry, unless cancelled)</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44607328"/>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B677B8">
                  <w:rPr>
                    <w:rFonts w:ascii="MS Gothic" w:eastAsia="MS Gothic" w:hAnsi="MS Gothic" w:cs="Arial" w:hint="eastAsia"/>
                    <w:sz w:val="20"/>
                  </w:rPr>
                  <w:t>☐</w:t>
                </w:r>
              </w:p>
            </w:sdtContent>
          </w:sdt>
        </w:tc>
      </w:tr>
      <w:tr w:rsidR="00872C82" w:rsidRPr="00AC38D4" w:rsidTr="007371BD">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872C82" w:rsidRPr="00113FBB" w:rsidRDefault="00872C82" w:rsidP="00872C82">
            <w:pPr>
              <w:pStyle w:val="BulletinContent"/>
              <w:snapToGrid w:val="0"/>
              <w:spacing w:before="60" w:after="60"/>
              <w:rPr>
                <w:rFonts w:asciiTheme="minorHAnsi" w:hAnsiTheme="minorHAnsi" w:cs="Arial"/>
                <w:sz w:val="20"/>
              </w:rPr>
            </w:pPr>
            <w:r w:rsidRPr="00113FBB">
              <w:rPr>
                <w:rFonts w:asciiTheme="minorHAnsi" w:hAnsiTheme="minorHAnsi"/>
                <w:sz w:val="20"/>
              </w:rPr>
              <w:t>Australian citizenship certificate</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60032519"/>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B677B8">
                  <w:rPr>
                    <w:rFonts w:ascii="MS Gothic" w:eastAsia="MS Gothic" w:hAnsi="MS Gothic" w:cs="Arial" w:hint="eastAsia"/>
                    <w:sz w:val="20"/>
                  </w:rPr>
                  <w:t>☐</w:t>
                </w:r>
              </w:p>
            </w:sdtContent>
          </w:sdt>
        </w:tc>
      </w:tr>
      <w:tr w:rsidR="00872C82" w:rsidRPr="00AC38D4" w:rsidTr="007371BD">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872C82" w:rsidRPr="00113FBB" w:rsidRDefault="00872C82" w:rsidP="00872C82">
            <w:pPr>
              <w:pStyle w:val="BulletinContent"/>
              <w:snapToGrid w:val="0"/>
              <w:spacing w:before="60" w:after="60"/>
              <w:rPr>
                <w:rFonts w:asciiTheme="minorHAnsi" w:hAnsiTheme="minorHAnsi" w:cs="Arial"/>
                <w:sz w:val="20"/>
              </w:rPr>
            </w:pPr>
            <w:r w:rsidRPr="00113FBB">
              <w:rPr>
                <w:rFonts w:asciiTheme="minorHAnsi" w:hAnsiTheme="minorHAnsi"/>
                <w:sz w:val="20"/>
              </w:rPr>
              <w:t>Australian drivers licence</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53095543"/>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B677B8">
                  <w:rPr>
                    <w:rFonts w:ascii="MS Gothic" w:eastAsia="MS Gothic" w:hAnsi="MS Gothic" w:cs="Arial" w:hint="eastAsia"/>
                    <w:sz w:val="20"/>
                  </w:rPr>
                  <w:t>☐</w:t>
                </w:r>
              </w:p>
            </w:sdtContent>
          </w:sdt>
        </w:tc>
      </w:tr>
      <w:tr w:rsidR="00872C82" w:rsidRPr="00AC38D4" w:rsidTr="007371BD">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872C82" w:rsidRPr="00113FBB" w:rsidRDefault="00872C82" w:rsidP="00872C82">
            <w:pPr>
              <w:pStyle w:val="BulletinContent"/>
              <w:snapToGrid w:val="0"/>
              <w:spacing w:before="60" w:after="60"/>
              <w:rPr>
                <w:rFonts w:asciiTheme="minorHAnsi" w:hAnsiTheme="minorHAnsi" w:cs="Arial"/>
                <w:sz w:val="20"/>
              </w:rPr>
            </w:pPr>
            <w:r w:rsidRPr="00113FBB">
              <w:rPr>
                <w:rFonts w:asciiTheme="minorHAnsi" w:hAnsiTheme="minorHAnsi"/>
                <w:sz w:val="20"/>
              </w:rPr>
              <w:t>Licence or permit issued by the Commonwealth, State or Territory government that has your DOB and photo i.e HRWL licence, working with children’s card etc</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22699519"/>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B677B8">
                  <w:rPr>
                    <w:rFonts w:ascii="MS Gothic" w:eastAsia="MS Gothic" w:hAnsi="MS Gothic" w:cs="Arial" w:hint="eastAsia"/>
                    <w:sz w:val="20"/>
                  </w:rPr>
                  <w:t>☐</w:t>
                </w:r>
              </w:p>
            </w:sdtContent>
          </w:sdt>
        </w:tc>
      </w:tr>
      <w:tr w:rsidR="00872C82" w:rsidRPr="00AC38D4" w:rsidTr="007371BD">
        <w:trPr>
          <w:trHeight w:val="218"/>
        </w:trPr>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872C82" w:rsidRPr="00113FBB" w:rsidRDefault="00872C82" w:rsidP="00872C82">
            <w:pPr>
              <w:pStyle w:val="BulletinContent"/>
              <w:snapToGrid w:val="0"/>
              <w:spacing w:before="60" w:after="60"/>
              <w:rPr>
                <w:rFonts w:asciiTheme="minorHAnsi" w:hAnsiTheme="minorHAnsi" w:cs="Arial"/>
                <w:sz w:val="20"/>
              </w:rPr>
            </w:pPr>
            <w:r w:rsidRPr="00113FBB">
              <w:rPr>
                <w:rFonts w:asciiTheme="minorHAnsi" w:hAnsiTheme="minorHAnsi"/>
                <w:sz w:val="20"/>
              </w:rPr>
              <w:t>Proof of Age Card issued by an Australian State or Territory</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34103741"/>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B677B8">
                  <w:rPr>
                    <w:rFonts w:ascii="MS Gothic" w:eastAsia="MS Gothic" w:hAnsi="MS Gothic" w:cs="Arial" w:hint="eastAsia"/>
                    <w:sz w:val="20"/>
                  </w:rPr>
                  <w:t>☐</w:t>
                </w:r>
              </w:p>
            </w:sdtContent>
          </w:sdt>
        </w:tc>
      </w:tr>
      <w:tr w:rsidR="00872C82" w:rsidRPr="00AC38D4" w:rsidTr="007371BD">
        <w:trPr>
          <w:trHeight w:val="253"/>
        </w:trPr>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872C82" w:rsidRPr="00113FBB" w:rsidRDefault="00872C82" w:rsidP="00872C82">
            <w:pPr>
              <w:pStyle w:val="BulletinContent"/>
              <w:snapToGrid w:val="0"/>
              <w:spacing w:before="60" w:after="60"/>
              <w:rPr>
                <w:rFonts w:asciiTheme="minorHAnsi" w:hAnsiTheme="minorHAnsi" w:cs="Arial"/>
                <w:sz w:val="20"/>
              </w:rPr>
            </w:pPr>
            <w:r w:rsidRPr="00113FBB">
              <w:rPr>
                <w:rFonts w:asciiTheme="minorHAnsi" w:hAnsiTheme="minorHAnsi"/>
                <w:sz w:val="20"/>
              </w:rPr>
              <w:t>Identity document issued by an Aboriginal Land Council that has your photograph</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94106648"/>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B677B8">
                  <w:rPr>
                    <w:rFonts w:ascii="MS Gothic" w:eastAsia="MS Gothic" w:hAnsi="MS Gothic" w:cs="Arial" w:hint="eastAsia"/>
                    <w:sz w:val="20"/>
                  </w:rPr>
                  <w:t>☐</w:t>
                </w:r>
              </w:p>
            </w:sdtContent>
          </w:sdt>
        </w:tc>
      </w:tr>
      <w:tr w:rsidR="00872C82" w:rsidRPr="00AC38D4" w:rsidTr="007371BD">
        <w:trPr>
          <w:trHeight w:val="253"/>
        </w:trPr>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72C82" w:rsidRPr="00113FBB" w:rsidRDefault="00872C82" w:rsidP="00872C82">
            <w:pPr>
              <w:spacing w:before="60" w:after="60"/>
              <w:rPr>
                <w:b/>
                <w:sz w:val="20"/>
              </w:rPr>
            </w:pPr>
            <w:r w:rsidRPr="00113FBB">
              <w:rPr>
                <w:b/>
                <w:sz w:val="20"/>
              </w:rPr>
              <w:t>Secondary document</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872C82" w:rsidRPr="00113FBB" w:rsidRDefault="00872C82" w:rsidP="00872C82">
            <w:pPr>
              <w:spacing w:before="60" w:after="60"/>
              <w:jc w:val="center"/>
              <w:rPr>
                <w:b/>
                <w:sz w:val="20"/>
              </w:rPr>
            </w:pPr>
            <w:r w:rsidRPr="00113FBB">
              <w:rPr>
                <w:b/>
                <w:sz w:val="20"/>
              </w:rPr>
              <w:t>Select</w:t>
            </w:r>
          </w:p>
        </w:tc>
      </w:tr>
      <w:tr w:rsidR="00872C82" w:rsidRPr="00AC38D4" w:rsidTr="007371BD">
        <w:trPr>
          <w:trHeight w:val="253"/>
        </w:trPr>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C82" w:rsidRPr="00113FBB" w:rsidRDefault="00872C82" w:rsidP="00872C82">
            <w:pPr>
              <w:pStyle w:val="BulletinContent"/>
              <w:snapToGrid w:val="0"/>
              <w:spacing w:before="60" w:after="60"/>
              <w:rPr>
                <w:rFonts w:ascii="Lato" w:hAnsi="Lato" w:cs="Arial"/>
                <w:sz w:val="20"/>
              </w:rPr>
            </w:pPr>
            <w:r w:rsidRPr="00113FBB">
              <w:rPr>
                <w:rFonts w:ascii="Lato" w:hAnsi="Lato"/>
                <w:sz w:val="20"/>
              </w:rPr>
              <w:t>Photo ID card showing you are a Commonwealth, State or Territory Government employee</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0290254"/>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F6500D">
                  <w:rPr>
                    <w:rFonts w:ascii="MS Gothic" w:eastAsia="MS Gothic" w:hAnsi="MS Gothic" w:cs="Arial" w:hint="eastAsia"/>
                    <w:sz w:val="20"/>
                  </w:rPr>
                  <w:t>☐</w:t>
                </w:r>
              </w:p>
            </w:sdtContent>
          </w:sdt>
        </w:tc>
      </w:tr>
      <w:tr w:rsidR="00872C82" w:rsidRPr="00AC38D4" w:rsidTr="007371BD">
        <w:trPr>
          <w:trHeight w:val="253"/>
        </w:trPr>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C82" w:rsidRPr="00113FBB" w:rsidRDefault="00872C82" w:rsidP="00872C82">
            <w:pPr>
              <w:pStyle w:val="BulletinContent"/>
              <w:snapToGrid w:val="0"/>
              <w:spacing w:before="60" w:after="60"/>
              <w:rPr>
                <w:rFonts w:ascii="Lato" w:hAnsi="Lato" w:cs="Arial"/>
                <w:sz w:val="20"/>
              </w:rPr>
            </w:pPr>
            <w:r w:rsidRPr="00113FBB">
              <w:rPr>
                <w:rFonts w:ascii="Lato" w:hAnsi="Lato"/>
                <w:sz w:val="20"/>
              </w:rPr>
              <w:t>Medicare, centrelink or health care card</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95392656"/>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F6500D">
                  <w:rPr>
                    <w:rFonts w:ascii="MS Gothic" w:eastAsia="MS Gothic" w:hAnsi="MS Gothic" w:cs="Arial" w:hint="eastAsia"/>
                    <w:sz w:val="20"/>
                  </w:rPr>
                  <w:t>☐</w:t>
                </w:r>
              </w:p>
            </w:sdtContent>
          </w:sdt>
        </w:tc>
      </w:tr>
      <w:tr w:rsidR="00872C82" w:rsidRPr="00AC38D4" w:rsidTr="007371BD">
        <w:trPr>
          <w:trHeight w:val="253"/>
        </w:trPr>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C82" w:rsidRPr="00113FBB" w:rsidRDefault="00872C82" w:rsidP="00872C82">
            <w:pPr>
              <w:spacing w:before="60" w:after="60"/>
            </w:pPr>
            <w:r w:rsidRPr="00113FBB">
              <w:rPr>
                <w:sz w:val="20"/>
              </w:rPr>
              <w:t>Credit card or debit card – one per bank only</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27197173"/>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F6500D">
                  <w:rPr>
                    <w:rFonts w:ascii="MS Gothic" w:eastAsia="MS Gothic" w:hAnsi="MS Gothic" w:cs="Arial" w:hint="eastAsia"/>
                    <w:sz w:val="20"/>
                  </w:rPr>
                  <w:t>☐</w:t>
                </w:r>
              </w:p>
            </w:sdtContent>
          </w:sdt>
        </w:tc>
      </w:tr>
      <w:tr w:rsidR="00872C82" w:rsidRPr="00AC38D4" w:rsidTr="007371BD">
        <w:trPr>
          <w:trHeight w:val="253"/>
        </w:trPr>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C82" w:rsidRPr="00113FBB" w:rsidRDefault="00872C82" w:rsidP="00872C82">
            <w:pPr>
              <w:spacing w:before="60" w:after="60"/>
            </w:pPr>
            <w:r w:rsidRPr="00113FBB">
              <w:rPr>
                <w:sz w:val="20"/>
              </w:rPr>
              <w:t>Council rates notice with your name and current residential address</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54402089"/>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F6500D">
                  <w:rPr>
                    <w:rFonts w:ascii="MS Gothic" w:eastAsia="MS Gothic" w:hAnsi="MS Gothic" w:cs="Arial" w:hint="eastAsia"/>
                    <w:sz w:val="20"/>
                  </w:rPr>
                  <w:t>☐</w:t>
                </w:r>
              </w:p>
            </w:sdtContent>
          </w:sdt>
        </w:tc>
      </w:tr>
      <w:tr w:rsidR="00872C82" w:rsidRPr="00AC38D4" w:rsidTr="007371BD">
        <w:trPr>
          <w:trHeight w:val="253"/>
        </w:trPr>
        <w:tc>
          <w:tcPr>
            <w:tcW w:w="9917"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C82" w:rsidRPr="00113FBB" w:rsidRDefault="00872C82" w:rsidP="00872C82">
            <w:pPr>
              <w:spacing w:before="60" w:after="60"/>
            </w:pPr>
            <w:r w:rsidRPr="00113FBB">
              <w:rPr>
                <w:sz w:val="20"/>
              </w:rPr>
              <w:t>Utilities notice with your name and current residential address</w:t>
            </w:r>
          </w:p>
        </w:tc>
        <w:tc>
          <w:tcPr>
            <w:tcW w:w="10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79844502"/>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F6500D">
                  <w:rPr>
                    <w:rFonts w:ascii="MS Gothic" w:eastAsia="MS Gothic" w:hAnsi="MS Gothic" w:cs="Arial" w:hint="eastAsia"/>
                    <w:sz w:val="20"/>
                  </w:rPr>
                  <w:t>☐</w:t>
                </w:r>
              </w:p>
            </w:sdtContent>
          </w:sdt>
        </w:tc>
      </w:tr>
      <w:tr w:rsidR="00872C82" w:rsidRPr="00AC38D4" w:rsidTr="007371BD">
        <w:trPr>
          <w:trHeight w:val="253"/>
        </w:trPr>
        <w:tc>
          <w:tcPr>
            <w:tcW w:w="9917" w:type="dxa"/>
            <w:gridSpan w:val="5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872C82" w:rsidRPr="00113FBB" w:rsidRDefault="00872C82" w:rsidP="00872C82">
            <w:pPr>
              <w:spacing w:before="60" w:after="60"/>
            </w:pPr>
            <w:r w:rsidRPr="00113FBB">
              <w:rPr>
                <w:sz w:val="20"/>
              </w:rPr>
              <w:t>Foreign drivers licence</w:t>
            </w:r>
          </w:p>
        </w:tc>
        <w:tc>
          <w:tcPr>
            <w:tcW w:w="1039"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93165415"/>
              <w14:checkbox>
                <w14:checked w14:val="0"/>
                <w14:checkedState w14:val="2612" w14:font="MS Gothic"/>
                <w14:uncheckedState w14:val="2610" w14:font="MS Gothic"/>
              </w14:checkbox>
            </w:sdtPr>
            <w:sdtEndPr/>
            <w:sdtContent>
              <w:p w:rsidR="00872C82" w:rsidRDefault="00872C82" w:rsidP="00872C82">
                <w:pPr>
                  <w:spacing w:before="60" w:after="60"/>
                  <w:jc w:val="center"/>
                </w:pPr>
                <w:r w:rsidRPr="00F6500D">
                  <w:rPr>
                    <w:rFonts w:ascii="MS Gothic" w:eastAsia="MS Gothic" w:hAnsi="MS Gothic" w:cs="Arial" w:hint="eastAsia"/>
                    <w:sz w:val="20"/>
                  </w:rPr>
                  <w:t>☐</w:t>
                </w:r>
              </w:p>
            </w:sdtContent>
          </w:sdt>
        </w:tc>
      </w:tr>
      <w:tr w:rsidR="00872C82" w:rsidRPr="00AC38D4" w:rsidTr="007371BD">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872C82" w:rsidRPr="00113FBB" w:rsidRDefault="00872C82" w:rsidP="007371BD">
            <w:pPr>
              <w:pStyle w:val="ListParagraph"/>
              <w:numPr>
                <w:ilvl w:val="0"/>
                <w:numId w:val="13"/>
              </w:numPr>
              <w:spacing w:before="60" w:after="60"/>
              <w:ind w:left="317"/>
              <w:rPr>
                <w:rFonts w:cs="Arial"/>
                <w:b/>
                <w:sz w:val="24"/>
                <w:szCs w:val="24"/>
              </w:rPr>
            </w:pPr>
            <w:r w:rsidRPr="007371BD">
              <w:rPr>
                <w:rFonts w:cs="Arial"/>
                <w:b/>
                <w:szCs w:val="24"/>
              </w:rPr>
              <w:lastRenderedPageBreak/>
              <w:t>Receiving licence</w:t>
            </w:r>
          </w:p>
        </w:tc>
      </w:tr>
      <w:tr w:rsidR="00872C82" w:rsidRPr="00AC38D4" w:rsidTr="007371BD">
        <w:trPr>
          <w:trHeight w:val="278"/>
        </w:trPr>
        <w:tc>
          <w:tcPr>
            <w:tcW w:w="5522" w:type="dxa"/>
            <w:gridSpan w:val="15"/>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872C82" w:rsidRPr="00B0424F" w:rsidRDefault="00872C82" w:rsidP="00872C82">
            <w:pPr>
              <w:spacing w:before="60" w:after="60"/>
              <w:rPr>
                <w:rFonts w:cs="Arial"/>
                <w:bCs/>
                <w:sz w:val="20"/>
              </w:rPr>
            </w:pPr>
            <w:r>
              <w:rPr>
                <w:rFonts w:cs="Arial"/>
                <w:bCs/>
                <w:sz w:val="20"/>
              </w:rPr>
              <w:t>How do you wish to receive the licence?</w:t>
            </w:r>
          </w:p>
        </w:tc>
        <w:tc>
          <w:tcPr>
            <w:tcW w:w="1369" w:type="dxa"/>
            <w:gridSpan w:val="10"/>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872C82" w:rsidRPr="00B0424F" w:rsidRDefault="00872C82" w:rsidP="00872C82">
            <w:pPr>
              <w:spacing w:before="60" w:after="60"/>
              <w:rPr>
                <w:rFonts w:cs="Arial"/>
                <w:sz w:val="20"/>
              </w:rPr>
            </w:pPr>
            <w:r>
              <w:rPr>
                <w:rFonts w:cs="Arial"/>
                <w:sz w:val="20"/>
              </w:rPr>
              <w:t>Post</w:t>
            </w:r>
          </w:p>
        </w:tc>
        <w:tc>
          <w:tcPr>
            <w:tcW w:w="1370" w:type="dxa"/>
            <w:gridSpan w:val="10"/>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sdt>
            <w:sdtPr>
              <w:rPr>
                <w:rFonts w:cs="Arial"/>
                <w:sz w:val="20"/>
              </w:rPr>
              <w:id w:val="-1177260550"/>
              <w14:checkbox>
                <w14:checked w14:val="0"/>
                <w14:checkedState w14:val="2612" w14:font="MS Gothic"/>
                <w14:uncheckedState w14:val="2610" w14:font="MS Gothic"/>
              </w14:checkbox>
            </w:sdtPr>
            <w:sdtEndPr/>
            <w:sdtContent>
              <w:p w:rsidR="00872C82" w:rsidRPr="00B0424F" w:rsidRDefault="00872C82" w:rsidP="00872C82">
                <w:pPr>
                  <w:spacing w:before="60" w:after="60"/>
                  <w:rPr>
                    <w:rFonts w:cs="Arial"/>
                    <w:sz w:val="20"/>
                  </w:rPr>
                </w:pPr>
                <w:r>
                  <w:rPr>
                    <w:rFonts w:ascii="MS Gothic" w:eastAsia="MS Gothic" w:hAnsi="MS Gothic" w:cs="Arial" w:hint="eastAsia"/>
                    <w:sz w:val="20"/>
                  </w:rPr>
                  <w:t>☐</w:t>
                </w:r>
              </w:p>
            </w:sdtContent>
          </w:sdt>
        </w:tc>
        <w:tc>
          <w:tcPr>
            <w:tcW w:w="1370" w:type="dxa"/>
            <w:gridSpan w:val="11"/>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872C82" w:rsidRPr="00B0424F" w:rsidRDefault="00872C82" w:rsidP="00872C82">
            <w:pPr>
              <w:spacing w:before="60" w:after="60"/>
              <w:rPr>
                <w:rFonts w:cs="Arial"/>
                <w:sz w:val="20"/>
              </w:rPr>
            </w:pPr>
            <w:r>
              <w:rPr>
                <w:rFonts w:cs="Arial"/>
                <w:sz w:val="20"/>
              </w:rPr>
              <w:t>Collection</w:t>
            </w:r>
          </w:p>
        </w:tc>
        <w:tc>
          <w:tcPr>
            <w:tcW w:w="1325" w:type="dxa"/>
            <w:gridSpan w:val="9"/>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6452402"/>
              <w14:checkbox>
                <w14:checked w14:val="0"/>
                <w14:checkedState w14:val="2612" w14:font="MS Gothic"/>
                <w14:uncheckedState w14:val="2610" w14:font="MS Gothic"/>
              </w14:checkbox>
            </w:sdtPr>
            <w:sdtEndPr/>
            <w:sdtContent>
              <w:p w:rsidR="00872C82" w:rsidRPr="00B0424F" w:rsidRDefault="00872C82" w:rsidP="00872C82">
                <w:pPr>
                  <w:spacing w:before="60" w:after="60"/>
                  <w:rPr>
                    <w:rFonts w:cs="Arial"/>
                    <w:sz w:val="20"/>
                  </w:rPr>
                </w:pPr>
                <w:r>
                  <w:rPr>
                    <w:rFonts w:ascii="MS Gothic" w:eastAsia="MS Gothic" w:hAnsi="MS Gothic" w:cs="Arial" w:hint="eastAsia"/>
                    <w:sz w:val="20"/>
                  </w:rPr>
                  <w:t>☐</w:t>
                </w:r>
              </w:p>
            </w:sdtContent>
          </w:sdt>
        </w:tc>
      </w:tr>
      <w:tr w:rsidR="00872C82" w:rsidRPr="00AC38D4" w:rsidTr="007371BD">
        <w:tc>
          <w:tcPr>
            <w:tcW w:w="10956" w:type="dxa"/>
            <w:gridSpan w:val="55"/>
            <w:tcBorders>
              <w:top w:val="single" w:sz="8" w:space="0" w:color="808080" w:themeColor="background1" w:themeShade="80"/>
              <w:left w:val="nil"/>
              <w:bottom w:val="single" w:sz="8" w:space="0" w:color="808080" w:themeColor="background1" w:themeShade="80"/>
              <w:right w:val="nil"/>
            </w:tcBorders>
          </w:tcPr>
          <w:p w:rsidR="00872C82" w:rsidRPr="00960A81" w:rsidRDefault="00872C82" w:rsidP="007371BD">
            <w:pPr>
              <w:pStyle w:val="ListParagraph"/>
              <w:numPr>
                <w:ilvl w:val="0"/>
                <w:numId w:val="13"/>
              </w:numPr>
              <w:spacing w:before="60" w:after="60"/>
              <w:ind w:left="317"/>
              <w:rPr>
                <w:rFonts w:cs="Arial"/>
                <w:b/>
                <w:sz w:val="28"/>
                <w:szCs w:val="28"/>
              </w:rPr>
            </w:pPr>
            <w:r w:rsidRPr="007371BD">
              <w:rPr>
                <w:rFonts w:cs="Arial"/>
                <w:b/>
                <w:szCs w:val="24"/>
              </w:rPr>
              <w:t>Applicant declaration</w:t>
            </w:r>
          </w:p>
        </w:tc>
      </w:tr>
      <w:tr w:rsidR="00872C82" w:rsidRPr="00AC38D4" w:rsidTr="007371BD">
        <w:trPr>
          <w:trHeight w:val="157"/>
        </w:trPr>
        <w:tc>
          <w:tcPr>
            <w:tcW w:w="10956"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72C82" w:rsidRPr="00960A81" w:rsidRDefault="00872C82" w:rsidP="00872C82">
            <w:pPr>
              <w:spacing w:before="60" w:after="60"/>
              <w:rPr>
                <w:rFonts w:cs="Arial"/>
                <w:sz w:val="19"/>
                <w:szCs w:val="19"/>
              </w:rPr>
            </w:pPr>
            <w:r w:rsidRPr="00960A81">
              <w:rPr>
                <w:rFonts w:cs="Arial"/>
                <w:sz w:val="19"/>
                <w:szCs w:val="19"/>
              </w:rPr>
              <w:t>The information in this application is true and correct to the best of my knowledge.</w:t>
            </w:r>
          </w:p>
          <w:p w:rsidR="00872C82" w:rsidRPr="00B0424F" w:rsidRDefault="00872C82" w:rsidP="00872C82">
            <w:pPr>
              <w:spacing w:before="60" w:after="60"/>
              <w:rPr>
                <w:rFonts w:cs="Arial"/>
                <w:sz w:val="20"/>
              </w:rPr>
            </w:pPr>
            <w:r w:rsidRPr="00960A81">
              <w:rPr>
                <w:rFonts w:cs="Arial"/>
                <w:sz w:val="19"/>
                <w:szCs w:val="19"/>
              </w:rPr>
              <w:t>I consent to the Work Health Authority making enquiries and exchanging information with WHS regulators in other States, Territories or the Commonwealth regarding any matter relevant to this application. NT WorkSafe may also disclose your licence status to third parties who wish to verify your licence. Licence status refers to the issue and expiry date as well as any classes or conditions of your licence.</w:t>
            </w:r>
          </w:p>
        </w:tc>
      </w:tr>
      <w:tr w:rsidR="00872C82" w:rsidRPr="00AC38D4" w:rsidTr="007371BD">
        <w:trPr>
          <w:trHeight w:val="157"/>
        </w:trPr>
        <w:tc>
          <w:tcPr>
            <w:tcW w:w="202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C82" w:rsidRPr="00B0424F" w:rsidRDefault="00872C82" w:rsidP="00872C82">
            <w:pPr>
              <w:spacing w:before="60" w:after="60"/>
              <w:rPr>
                <w:rFonts w:cs="Arial"/>
                <w:sz w:val="20"/>
              </w:rPr>
            </w:pPr>
            <w:r>
              <w:rPr>
                <w:rFonts w:cs="Arial"/>
                <w:sz w:val="20"/>
              </w:rPr>
              <w:t>Applicant name:</w:t>
            </w:r>
          </w:p>
        </w:tc>
        <w:tc>
          <w:tcPr>
            <w:tcW w:w="8931"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72C82" w:rsidRPr="00927A7C" w:rsidRDefault="00872C82" w:rsidP="00872C82">
            <w:pPr>
              <w:spacing w:before="60" w:after="60"/>
              <w:rPr>
                <w:rFonts w:cs="Arial"/>
                <w:sz w:val="20"/>
              </w:rPr>
            </w:pPr>
          </w:p>
        </w:tc>
      </w:tr>
      <w:tr w:rsidR="00872C82" w:rsidRPr="00AC38D4" w:rsidTr="007371BD">
        <w:trPr>
          <w:trHeight w:val="157"/>
        </w:trPr>
        <w:tc>
          <w:tcPr>
            <w:tcW w:w="2025"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72C82" w:rsidRPr="00B0424F" w:rsidRDefault="00872C82" w:rsidP="007371BD">
            <w:pPr>
              <w:spacing w:before="60" w:after="60"/>
              <w:rPr>
                <w:rFonts w:cs="Arial"/>
                <w:sz w:val="20"/>
              </w:rPr>
            </w:pPr>
            <w:r>
              <w:rPr>
                <w:rFonts w:cs="Arial"/>
                <w:sz w:val="20"/>
              </w:rPr>
              <w:t>Applicant signature:</w:t>
            </w:r>
          </w:p>
        </w:tc>
        <w:tc>
          <w:tcPr>
            <w:tcW w:w="5395" w:type="dxa"/>
            <w:gridSpan w:val="2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872C82" w:rsidRPr="00927A7C" w:rsidRDefault="00872C82" w:rsidP="007371BD">
            <w:pPr>
              <w:spacing w:before="60" w:after="60"/>
              <w:rPr>
                <w:rFonts w:cs="Arial"/>
                <w:sz w:val="20"/>
              </w:rPr>
            </w:pPr>
          </w:p>
        </w:tc>
        <w:tc>
          <w:tcPr>
            <w:tcW w:w="1139"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72C82" w:rsidRPr="00B0424F" w:rsidRDefault="00872C82" w:rsidP="007371BD">
            <w:pPr>
              <w:spacing w:before="60" w:after="60"/>
              <w:rPr>
                <w:rFonts w:cs="Arial"/>
                <w:sz w:val="20"/>
              </w:rPr>
            </w:pPr>
            <w:r>
              <w:rPr>
                <w:rFonts w:cs="Arial"/>
                <w:sz w:val="20"/>
              </w:rPr>
              <w:t>Date:</w:t>
            </w:r>
          </w:p>
        </w:tc>
        <w:tc>
          <w:tcPr>
            <w:tcW w:w="2397"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872C82" w:rsidRPr="00927A7C" w:rsidRDefault="00872C82" w:rsidP="007371BD">
            <w:pPr>
              <w:spacing w:before="60" w:after="60"/>
              <w:rPr>
                <w:rFonts w:cs="Arial"/>
                <w:sz w:val="20"/>
              </w:rPr>
            </w:pPr>
          </w:p>
        </w:tc>
      </w:tr>
      <w:tr w:rsidR="00872C82" w:rsidRPr="00AC38D4" w:rsidTr="007371BD">
        <w:tc>
          <w:tcPr>
            <w:tcW w:w="10956" w:type="dxa"/>
            <w:gridSpan w:val="55"/>
            <w:tcBorders>
              <w:top w:val="single" w:sz="8" w:space="0" w:color="808080" w:themeColor="background1" w:themeShade="80"/>
              <w:left w:val="nil"/>
              <w:bottom w:val="single" w:sz="8" w:space="0" w:color="808080" w:themeColor="background1" w:themeShade="80"/>
              <w:right w:val="nil"/>
            </w:tcBorders>
          </w:tcPr>
          <w:p w:rsidR="00872C82" w:rsidRPr="007371BD" w:rsidRDefault="00872C82" w:rsidP="007371BD">
            <w:pPr>
              <w:spacing w:before="60" w:after="60"/>
              <w:rPr>
                <w:rFonts w:cs="Arial"/>
                <w:b/>
                <w:sz w:val="28"/>
                <w:szCs w:val="28"/>
              </w:rPr>
            </w:pPr>
            <w:r w:rsidRPr="007371BD">
              <w:rPr>
                <w:rFonts w:cs="Arial"/>
                <w:b/>
                <w:szCs w:val="24"/>
              </w:rPr>
              <w:t>Checklist</w:t>
            </w:r>
          </w:p>
        </w:tc>
      </w:tr>
      <w:tr w:rsidR="00BF6B74"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F6B74" w:rsidRPr="00680559" w:rsidRDefault="00BF6B74" w:rsidP="00BF6B74">
            <w:pPr>
              <w:spacing w:before="60" w:after="60"/>
              <w:rPr>
                <w:rFonts w:asciiTheme="minorHAnsi" w:hAnsiTheme="minorHAnsi" w:cs="Arial"/>
                <w:b/>
                <w:sz w:val="20"/>
              </w:rPr>
            </w:pPr>
            <w:r w:rsidRPr="00680559">
              <w:rPr>
                <w:rFonts w:asciiTheme="minorHAnsi" w:hAnsiTheme="minorHAnsi" w:cs="Arial"/>
                <w:b/>
                <w:sz w:val="20"/>
                <w:szCs w:val="21"/>
              </w:rPr>
              <w:t>Licence requirements</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F6B74" w:rsidRPr="00680559" w:rsidRDefault="00BF6B74" w:rsidP="00CE602D">
            <w:pPr>
              <w:spacing w:before="60" w:after="60"/>
              <w:jc w:val="center"/>
              <w:rPr>
                <w:rFonts w:asciiTheme="minorHAnsi" w:hAnsiTheme="minorHAnsi" w:cs="Arial"/>
                <w:b/>
                <w:sz w:val="20"/>
              </w:rPr>
            </w:pPr>
            <w:r>
              <w:rPr>
                <w:rFonts w:asciiTheme="minorHAnsi" w:hAnsiTheme="minorHAnsi" w:cs="Arial"/>
                <w:b/>
                <w:sz w:val="20"/>
              </w:rPr>
              <w:t>New/</w:t>
            </w:r>
            <w:r w:rsidRPr="00680559">
              <w:rPr>
                <w:rFonts w:asciiTheme="minorHAnsi" w:hAnsiTheme="minorHAnsi" w:cs="Arial"/>
                <w:b/>
                <w:sz w:val="20"/>
              </w:rPr>
              <w:t>Renewal</w:t>
            </w:r>
          </w:p>
        </w:tc>
      </w:tr>
      <w:tr w:rsidR="00BF6B74"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F6B74" w:rsidRPr="00680559" w:rsidRDefault="00BF6B74" w:rsidP="00BF6B74">
            <w:pPr>
              <w:spacing w:before="60" w:after="60"/>
              <w:rPr>
                <w:rFonts w:asciiTheme="minorHAnsi" w:hAnsiTheme="minorHAnsi"/>
              </w:rPr>
            </w:pPr>
            <w:r w:rsidRPr="00680559">
              <w:rPr>
                <w:rFonts w:asciiTheme="minorHAnsi" w:hAnsiTheme="minorHAnsi" w:cs="Arial"/>
                <w:sz w:val="20"/>
              </w:rPr>
              <w:t>Application is complete and signed</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046795459"/>
              <w14:checkbox>
                <w14:checked w14:val="0"/>
                <w14:checkedState w14:val="2612" w14:font="MS Gothic"/>
                <w14:uncheckedState w14:val="2610" w14:font="MS Gothic"/>
              </w14:checkbox>
            </w:sdtPr>
            <w:sdtEndPr/>
            <w:sdtContent>
              <w:p w:rsidR="00BF6B74" w:rsidRPr="00680559" w:rsidRDefault="00BF6B74" w:rsidP="00CE602D">
                <w:pPr>
                  <w:spacing w:before="60" w:after="60"/>
                  <w:jc w:val="center"/>
                  <w:rPr>
                    <w:rFonts w:asciiTheme="minorHAnsi" w:hAnsiTheme="minorHAnsi"/>
                  </w:rPr>
                </w:pPr>
                <w:r>
                  <w:rPr>
                    <w:rFonts w:ascii="MS Gothic" w:eastAsia="MS Gothic" w:hAnsi="MS Gothic" w:cs="Arial" w:hint="eastAsia"/>
                    <w:sz w:val="20"/>
                  </w:rPr>
                  <w:t>☐</w:t>
                </w:r>
              </w:p>
            </w:sdtContent>
          </w:sdt>
        </w:tc>
      </w:tr>
      <w:tr w:rsidR="00BF6B74"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F6B74" w:rsidRPr="00680559" w:rsidRDefault="00465A61" w:rsidP="007371BD">
            <w:pPr>
              <w:spacing w:before="60" w:after="60"/>
              <w:rPr>
                <w:rFonts w:asciiTheme="minorHAnsi" w:hAnsiTheme="minorHAnsi"/>
              </w:rPr>
            </w:pPr>
            <w:r>
              <w:rPr>
                <w:rFonts w:cs="Arial"/>
                <w:sz w:val="20"/>
                <w:szCs w:val="16"/>
              </w:rPr>
              <w:t xml:space="preserve">A </w:t>
            </w:r>
            <w:r w:rsidR="00BF6B74" w:rsidRPr="00141F67">
              <w:rPr>
                <w:rFonts w:cs="Arial"/>
                <w:sz w:val="20"/>
                <w:szCs w:val="16"/>
              </w:rPr>
              <w:t>passport-size phot</w:t>
            </w:r>
            <w:r>
              <w:rPr>
                <w:rFonts w:cs="Arial"/>
                <w:sz w:val="20"/>
                <w:szCs w:val="16"/>
              </w:rPr>
              <w:t xml:space="preserve">o </w:t>
            </w:r>
            <w:r w:rsidR="00BF6B74" w:rsidRPr="00141F67">
              <w:rPr>
                <w:rFonts w:cs="Arial"/>
                <w:sz w:val="20"/>
                <w:szCs w:val="16"/>
              </w:rPr>
              <w:t>not more than 6 months old. Alternatively, photo</w:t>
            </w:r>
            <w:r w:rsidR="00BF6B74">
              <w:rPr>
                <w:rFonts w:cs="Arial"/>
                <w:sz w:val="20"/>
                <w:szCs w:val="16"/>
              </w:rPr>
              <w:t>s</w:t>
            </w:r>
            <w:r w:rsidR="00BF6B74" w:rsidRPr="00141F67">
              <w:rPr>
                <w:rFonts w:cs="Arial"/>
                <w:sz w:val="20"/>
                <w:szCs w:val="16"/>
              </w:rPr>
              <w:t xml:space="preserve"> can be taken at any </w:t>
            </w:r>
            <w:r w:rsidR="007371BD">
              <w:rPr>
                <w:rFonts w:cs="Arial"/>
                <w:sz w:val="20"/>
                <w:szCs w:val="16"/>
              </w:rPr>
              <w:t>TBC</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936182860"/>
              <w14:checkbox>
                <w14:checked w14:val="0"/>
                <w14:checkedState w14:val="2612" w14:font="MS Gothic"/>
                <w14:uncheckedState w14:val="2610" w14:font="MS Gothic"/>
              </w14:checkbox>
            </w:sdtPr>
            <w:sdtEndPr/>
            <w:sdtContent>
              <w:p w:rsidR="00BF6B74" w:rsidRPr="00680559" w:rsidRDefault="00BF6B74" w:rsidP="00CE602D">
                <w:pPr>
                  <w:spacing w:before="60" w:after="60"/>
                  <w:jc w:val="center"/>
                  <w:rPr>
                    <w:rFonts w:asciiTheme="minorHAnsi" w:hAnsiTheme="minorHAnsi"/>
                  </w:rPr>
                </w:pPr>
                <w:r>
                  <w:rPr>
                    <w:rFonts w:ascii="MS Gothic" w:eastAsia="MS Gothic" w:hAnsi="MS Gothic" w:cs="Arial" w:hint="eastAsia"/>
                    <w:sz w:val="20"/>
                  </w:rPr>
                  <w:t>☐</w:t>
                </w:r>
              </w:p>
            </w:sdtContent>
          </w:sdt>
        </w:tc>
      </w:tr>
      <w:tr w:rsidR="00BF6B74"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F6B74" w:rsidRPr="00680559" w:rsidRDefault="006F038E" w:rsidP="00BF6B74">
            <w:pPr>
              <w:spacing w:before="60" w:after="60"/>
              <w:rPr>
                <w:rFonts w:asciiTheme="minorHAnsi" w:hAnsiTheme="minorHAnsi"/>
              </w:rPr>
            </w:pPr>
            <w:r>
              <w:rPr>
                <w:rFonts w:cs="Arial"/>
                <w:sz w:val="20"/>
              </w:rPr>
              <w:t xml:space="preserve">Prescribed application fee (see </w:t>
            </w:r>
            <w:hyperlink r:id="rId12" w:history="1">
              <w:r w:rsidRPr="004D383A">
                <w:rPr>
                  <w:rStyle w:val="Hyperlink"/>
                  <w:rFonts w:cs="Arial"/>
                  <w:sz w:val="20"/>
                </w:rPr>
                <w:t>licensing fees and charges</w:t>
              </w:r>
            </w:hyperlink>
            <w:r>
              <w:rPr>
                <w:rFonts w:cs="Arial"/>
                <w:sz w:val="20"/>
              </w:rPr>
              <w:t xml:space="preserve"> page)</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856386262"/>
              <w14:checkbox>
                <w14:checked w14:val="0"/>
                <w14:checkedState w14:val="2612" w14:font="MS Gothic"/>
                <w14:uncheckedState w14:val="2610" w14:font="MS Gothic"/>
              </w14:checkbox>
            </w:sdtPr>
            <w:sdtEndPr/>
            <w:sdtContent>
              <w:p w:rsidR="00BF6B74" w:rsidRPr="00680559" w:rsidRDefault="00BF6B74" w:rsidP="00CE602D">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BF6B74"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F6B74" w:rsidRDefault="00BF6B74" w:rsidP="00BF6B74">
            <w:pPr>
              <w:spacing w:before="60" w:after="60"/>
            </w:pPr>
            <w:r>
              <w:rPr>
                <w:rFonts w:asciiTheme="minorHAnsi" w:hAnsiTheme="minorHAnsi" w:cs="Arial"/>
                <w:sz w:val="20"/>
              </w:rPr>
              <w:t>Proof of ID attached</w:t>
            </w:r>
            <w:r w:rsidRPr="00157D46">
              <w:rPr>
                <w:rFonts w:asciiTheme="minorHAnsi" w:hAnsiTheme="minorHAnsi" w:cs="Arial"/>
                <w:sz w:val="20"/>
              </w:rPr>
              <w:t xml:space="preserve"> </w:t>
            </w:r>
            <w:r w:rsidRPr="00157D46">
              <w:rPr>
                <w:rFonts w:asciiTheme="minorHAnsi" w:hAnsiTheme="minorHAnsi" w:cs="Arial"/>
                <w:sz w:val="18"/>
              </w:rPr>
              <w:t>(</w:t>
            </w:r>
            <w:r w:rsidR="00157D46">
              <w:rPr>
                <w:rFonts w:asciiTheme="minorHAnsi" w:hAnsiTheme="minorHAnsi" w:cs="Arial"/>
                <w:sz w:val="18"/>
              </w:rPr>
              <w:t>n</w:t>
            </w:r>
            <w:r w:rsidRPr="00157D46">
              <w:rPr>
                <w:rFonts w:asciiTheme="minorHAnsi" w:hAnsiTheme="minorHAnsi" w:cs="Arial"/>
                <w:sz w:val="18"/>
              </w:rPr>
              <w:t>ote:</w:t>
            </w:r>
            <w:r w:rsidRPr="00CE602D">
              <w:rPr>
                <w:rFonts w:asciiTheme="minorHAnsi" w:hAnsiTheme="minorHAnsi" w:cs="Arial"/>
                <w:sz w:val="18"/>
              </w:rPr>
              <w:t xml:space="preserve"> you must supply a current copy of your driver’s licence as part of your 3 points of ID)</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772584626"/>
              <w14:checkbox>
                <w14:checked w14:val="0"/>
                <w14:checkedState w14:val="2612" w14:font="MS Gothic"/>
                <w14:uncheckedState w14:val="2610" w14:font="MS Gothic"/>
              </w14:checkbox>
            </w:sdtPr>
            <w:sdtEndPr/>
            <w:sdtContent>
              <w:p w:rsidR="00BF6B74" w:rsidRDefault="00BF6B74" w:rsidP="00CE602D">
                <w:pPr>
                  <w:spacing w:before="60" w:after="60"/>
                  <w:jc w:val="center"/>
                </w:pPr>
                <w:r w:rsidRPr="006C4ED4">
                  <w:rPr>
                    <w:rFonts w:ascii="Segoe UI Symbol" w:eastAsia="MS Gothic" w:hAnsi="Segoe UI Symbol" w:cs="Segoe UI Symbol"/>
                    <w:sz w:val="20"/>
                  </w:rPr>
                  <w:t>☐</w:t>
                </w:r>
              </w:p>
            </w:sdtContent>
          </w:sdt>
        </w:tc>
      </w:tr>
      <w:tr w:rsidR="00BF6B74"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F6B74" w:rsidRPr="00680559" w:rsidRDefault="00BF6B74" w:rsidP="008A7AFA">
            <w:pPr>
              <w:spacing w:before="60" w:after="60"/>
              <w:rPr>
                <w:rFonts w:asciiTheme="minorHAnsi" w:hAnsiTheme="minorHAnsi"/>
              </w:rPr>
            </w:pPr>
            <w:r>
              <w:rPr>
                <w:rFonts w:cs="Arial"/>
                <w:sz w:val="20"/>
              </w:rPr>
              <w:t xml:space="preserve">Evidence of competency training - </w:t>
            </w:r>
            <w:r w:rsidR="00157D46">
              <w:rPr>
                <w:rFonts w:cs="Arial"/>
                <w:sz w:val="20"/>
              </w:rPr>
              <w:t xml:space="preserve">TLILIC0001 </w:t>
            </w:r>
            <w:r w:rsidR="008A7AFA">
              <w:rPr>
                <w:rFonts w:cs="Arial"/>
                <w:sz w:val="20"/>
              </w:rPr>
              <w:t>L</w:t>
            </w:r>
            <w:r w:rsidRPr="003F1926">
              <w:rPr>
                <w:rFonts w:cs="Arial"/>
                <w:sz w:val="20"/>
              </w:rPr>
              <w:t>icence to tra</w:t>
            </w:r>
            <w:r w:rsidR="00157D46">
              <w:rPr>
                <w:rFonts w:cs="Arial"/>
                <w:sz w:val="20"/>
              </w:rPr>
              <w:t>nsport dangerous goods by road</w:t>
            </w:r>
            <w:r>
              <w:rPr>
                <w:rFonts w:cs="Arial"/>
                <w:sz w:val="20"/>
              </w:rPr>
              <w:t xml:space="preserve"> attached</w:t>
            </w:r>
            <w:r>
              <w:rPr>
                <w:rFonts w:cs="Arial"/>
                <w:sz w:val="18"/>
              </w:rPr>
              <w:t xml:space="preserve"> (</w:t>
            </w:r>
            <w:r w:rsidRPr="00533DB0">
              <w:rPr>
                <w:rFonts w:cs="Arial"/>
                <w:sz w:val="18"/>
              </w:rPr>
              <w:t>not more than 6 months old at time of application</w:t>
            </w:r>
            <w:r>
              <w:rPr>
                <w:rFonts w:cs="Arial"/>
                <w:sz w:val="18"/>
              </w:rPr>
              <w:t>)</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868758321"/>
              <w14:checkbox>
                <w14:checked w14:val="0"/>
                <w14:checkedState w14:val="2612" w14:font="MS Gothic"/>
                <w14:uncheckedState w14:val="2610" w14:font="MS Gothic"/>
              </w14:checkbox>
            </w:sdtPr>
            <w:sdtEndPr/>
            <w:sdtContent>
              <w:p w:rsidR="00BF6B74" w:rsidRPr="00680559" w:rsidRDefault="00BF6B74" w:rsidP="00CE602D">
                <w:pPr>
                  <w:spacing w:before="60" w:after="60"/>
                  <w:jc w:val="center"/>
                  <w:rPr>
                    <w:rFonts w:asciiTheme="minorHAnsi" w:hAnsiTheme="minorHAnsi" w:cs="Arial"/>
                    <w:sz w:val="20"/>
                  </w:rPr>
                </w:pPr>
                <w:r w:rsidRPr="00680559">
                  <w:rPr>
                    <w:rFonts w:ascii="Segoe UI Symbol" w:eastAsia="MS Gothic" w:hAnsi="Segoe UI Symbol" w:cs="Segoe UI Symbol"/>
                    <w:sz w:val="20"/>
                  </w:rPr>
                  <w:t>☐</w:t>
                </w:r>
              </w:p>
            </w:sdtContent>
          </w:sdt>
        </w:tc>
      </w:tr>
      <w:tr w:rsidR="00BF6B74"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F6B74" w:rsidRPr="00680559" w:rsidRDefault="00BF6B74" w:rsidP="00157D46">
            <w:pPr>
              <w:spacing w:before="60" w:after="60"/>
              <w:rPr>
                <w:rFonts w:asciiTheme="minorHAnsi" w:hAnsiTheme="minorHAnsi"/>
              </w:rPr>
            </w:pPr>
            <w:r>
              <w:rPr>
                <w:rFonts w:asciiTheme="minorHAnsi" w:hAnsiTheme="minorHAnsi" w:cs="Arial"/>
                <w:sz w:val="20"/>
              </w:rPr>
              <w:t xml:space="preserve">Medical </w:t>
            </w:r>
            <w:r w:rsidR="00157D46">
              <w:rPr>
                <w:rFonts w:asciiTheme="minorHAnsi" w:hAnsiTheme="minorHAnsi" w:cs="Arial"/>
                <w:sz w:val="20"/>
              </w:rPr>
              <w:t>condition notification form</w:t>
            </w:r>
            <w:r>
              <w:rPr>
                <w:rFonts w:asciiTheme="minorHAnsi" w:hAnsiTheme="minorHAnsi" w:cs="Arial"/>
                <w:sz w:val="20"/>
              </w:rPr>
              <w:t xml:space="preserve"> attached </w:t>
            </w:r>
            <w:r>
              <w:rPr>
                <w:rFonts w:cs="Arial"/>
                <w:sz w:val="18"/>
              </w:rPr>
              <w:t>(</w:t>
            </w:r>
            <w:r w:rsidRPr="00533DB0">
              <w:rPr>
                <w:rFonts w:cs="Arial"/>
                <w:sz w:val="18"/>
              </w:rPr>
              <w:t>not more than 6 months old at time of application</w:t>
            </w:r>
            <w:r>
              <w:rPr>
                <w:rFonts w:cs="Arial"/>
                <w:sz w:val="18"/>
              </w:rPr>
              <w:t>)</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653403266"/>
              <w14:checkbox>
                <w14:checked w14:val="0"/>
                <w14:checkedState w14:val="2612" w14:font="MS Gothic"/>
                <w14:uncheckedState w14:val="2610" w14:font="MS Gothic"/>
              </w14:checkbox>
            </w:sdtPr>
            <w:sdtEndPr/>
            <w:sdtContent>
              <w:p w:rsidR="00BF6B74" w:rsidRPr="00680559" w:rsidRDefault="00BF6B74" w:rsidP="00CE602D">
                <w:pPr>
                  <w:spacing w:before="60" w:after="60"/>
                  <w:jc w:val="center"/>
                  <w:rPr>
                    <w:rFonts w:asciiTheme="minorHAnsi" w:hAnsiTheme="minorHAnsi" w:cs="Arial"/>
                    <w:sz w:val="20"/>
                  </w:rPr>
                </w:pPr>
                <w:r w:rsidRPr="00680559">
                  <w:rPr>
                    <w:rFonts w:ascii="Segoe UI Symbol" w:eastAsia="MS Gothic" w:hAnsi="Segoe UI Symbol" w:cs="Segoe UI Symbol"/>
                    <w:sz w:val="20"/>
                  </w:rPr>
                  <w:t>☐</w:t>
                </w:r>
              </w:p>
            </w:sdtContent>
          </w:sdt>
        </w:tc>
      </w:tr>
      <w:tr w:rsidR="007371BD"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371BD" w:rsidRDefault="007371BD" w:rsidP="00BF6B74">
            <w:pPr>
              <w:spacing w:before="60" w:after="60"/>
              <w:rPr>
                <w:rFonts w:asciiTheme="minorHAnsi" w:hAnsiTheme="minorHAnsi" w:cs="Arial"/>
                <w:sz w:val="20"/>
              </w:rPr>
            </w:pPr>
            <w:r w:rsidRPr="00CE602D">
              <w:rPr>
                <w:rFonts w:asciiTheme="minorHAnsi" w:hAnsiTheme="minorHAnsi"/>
                <w:sz w:val="20"/>
              </w:rPr>
              <w:t>S</w:t>
            </w:r>
            <w:r>
              <w:rPr>
                <w:rFonts w:asciiTheme="minorHAnsi" w:hAnsiTheme="minorHAnsi"/>
                <w:sz w:val="20"/>
              </w:rPr>
              <w:t xml:space="preserve">ection 5 </w:t>
            </w:r>
            <w:r w:rsidR="006F038E">
              <w:rPr>
                <w:rFonts w:asciiTheme="minorHAnsi" w:hAnsiTheme="minorHAnsi"/>
                <w:sz w:val="20"/>
              </w:rPr>
              <w:t>d</w:t>
            </w:r>
            <w:r w:rsidRPr="00CE602D">
              <w:rPr>
                <w:rFonts w:asciiTheme="minorHAnsi" w:hAnsiTheme="minorHAnsi"/>
                <w:sz w:val="20"/>
              </w:rPr>
              <w:t>riving records complete</w:t>
            </w:r>
            <w:r>
              <w:rPr>
                <w:rFonts w:asciiTheme="minorHAnsi" w:hAnsiTheme="minorHAnsi"/>
                <w:sz w:val="20"/>
              </w:rPr>
              <w:t>d</w:t>
            </w:r>
            <w:r w:rsidRPr="00CE602D">
              <w:rPr>
                <w:rFonts w:asciiTheme="minorHAnsi" w:hAnsiTheme="minorHAnsi"/>
                <w:sz w:val="20"/>
              </w:rPr>
              <w:t xml:space="preserve"> and</w:t>
            </w:r>
            <w:r>
              <w:rPr>
                <w:rFonts w:asciiTheme="minorHAnsi" w:hAnsiTheme="minorHAnsi"/>
                <w:sz w:val="20"/>
              </w:rPr>
              <w:t xml:space="preserve"> any records attached if applicable</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129590605"/>
              <w14:checkbox>
                <w14:checked w14:val="0"/>
                <w14:checkedState w14:val="2612" w14:font="MS Gothic"/>
                <w14:uncheckedState w14:val="2610" w14:font="MS Gothic"/>
              </w14:checkbox>
            </w:sdtPr>
            <w:sdtEndPr/>
            <w:sdtContent>
              <w:p w:rsidR="007371BD" w:rsidRDefault="007371BD" w:rsidP="007371BD">
                <w:pPr>
                  <w:spacing w:before="60" w:after="60"/>
                  <w:jc w:val="center"/>
                  <w:rPr>
                    <w:rFonts w:asciiTheme="minorHAnsi" w:hAnsiTheme="minorHAnsi" w:cs="Arial"/>
                    <w:sz w:val="20"/>
                  </w:rPr>
                </w:pPr>
                <w:r w:rsidRPr="00680559">
                  <w:rPr>
                    <w:rFonts w:ascii="Segoe UI Symbol" w:eastAsia="MS Gothic" w:hAnsi="Segoe UI Symbol" w:cs="Segoe UI Symbol"/>
                    <w:sz w:val="20"/>
                  </w:rPr>
                  <w:t>☐</w:t>
                </w:r>
              </w:p>
            </w:sdtContent>
          </w:sdt>
        </w:tc>
      </w:tr>
      <w:tr w:rsidR="00BF6B74"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F6B74" w:rsidRDefault="006F038E" w:rsidP="00BF6B74">
            <w:pPr>
              <w:spacing w:before="60" w:after="60"/>
              <w:rPr>
                <w:rFonts w:asciiTheme="minorHAnsi" w:hAnsiTheme="minorHAnsi" w:cs="Arial"/>
                <w:b/>
                <w:sz w:val="18"/>
              </w:rPr>
            </w:pPr>
            <w:r>
              <w:rPr>
                <w:rFonts w:asciiTheme="minorHAnsi" w:hAnsiTheme="minorHAnsi" w:cs="Arial"/>
                <w:sz w:val="20"/>
              </w:rPr>
              <w:t xml:space="preserve">SSAN only – </w:t>
            </w:r>
            <w:r w:rsidR="00BF6B74">
              <w:rPr>
                <w:rFonts w:asciiTheme="minorHAnsi" w:hAnsiTheme="minorHAnsi" w:cs="Arial"/>
                <w:sz w:val="20"/>
              </w:rPr>
              <w:t>Criminal history attached</w:t>
            </w:r>
            <w:r>
              <w:rPr>
                <w:rFonts w:asciiTheme="minorHAnsi" w:hAnsiTheme="minorHAnsi" w:cs="Arial"/>
                <w:sz w:val="20"/>
              </w:rPr>
              <w:t xml:space="preserve"> </w:t>
            </w:r>
            <w:r w:rsidR="00BF6B74">
              <w:rPr>
                <w:rFonts w:asciiTheme="minorHAnsi" w:hAnsiTheme="minorHAnsi" w:cs="Arial"/>
                <w:sz w:val="20"/>
              </w:rPr>
              <w:t xml:space="preserve">– fingerprint </w:t>
            </w:r>
            <w:r w:rsidR="00BF6B74" w:rsidRPr="00603C5C">
              <w:rPr>
                <w:rFonts w:asciiTheme="minorHAnsi" w:hAnsiTheme="minorHAnsi" w:cs="Arial"/>
                <w:b/>
                <w:sz w:val="18"/>
              </w:rPr>
              <w:t>(new)</w:t>
            </w:r>
            <w:r w:rsidR="00BF6B74" w:rsidRPr="00680559">
              <w:rPr>
                <w:rFonts w:asciiTheme="minorHAnsi" w:hAnsiTheme="minorHAnsi" w:cs="Arial"/>
                <w:sz w:val="18"/>
              </w:rPr>
              <w:t xml:space="preserve"> </w:t>
            </w:r>
            <w:r w:rsidR="00BF6B74">
              <w:rPr>
                <w:rFonts w:asciiTheme="minorHAnsi" w:hAnsiTheme="minorHAnsi" w:cs="Arial"/>
                <w:sz w:val="20"/>
              </w:rPr>
              <w:t xml:space="preserve">or name check </w:t>
            </w:r>
            <w:r w:rsidR="00BF6B74" w:rsidRPr="00603C5C">
              <w:rPr>
                <w:rFonts w:asciiTheme="minorHAnsi" w:hAnsiTheme="minorHAnsi" w:cs="Arial"/>
                <w:b/>
                <w:sz w:val="18"/>
              </w:rPr>
              <w:t>(renewal)</w:t>
            </w:r>
            <w:r w:rsidR="00BF6B74">
              <w:rPr>
                <w:rFonts w:asciiTheme="minorHAnsi" w:hAnsiTheme="minorHAnsi" w:cs="Arial"/>
                <w:b/>
                <w:sz w:val="18"/>
              </w:rPr>
              <w:t xml:space="preserve"> </w:t>
            </w:r>
          </w:p>
          <w:p w:rsidR="00BF6B74" w:rsidRPr="00680559" w:rsidRDefault="00BF6B74" w:rsidP="00BF6B74">
            <w:pPr>
              <w:spacing w:before="60" w:after="60"/>
              <w:rPr>
                <w:rFonts w:asciiTheme="minorHAnsi" w:hAnsiTheme="minorHAnsi"/>
              </w:rPr>
            </w:pPr>
            <w:r>
              <w:rPr>
                <w:rFonts w:cs="Arial"/>
                <w:sz w:val="18"/>
              </w:rPr>
              <w:t>(</w:t>
            </w:r>
            <w:r w:rsidRPr="00533DB0">
              <w:rPr>
                <w:rFonts w:cs="Arial"/>
                <w:sz w:val="18"/>
              </w:rPr>
              <w:t>not more than 6 months old at time of application</w:t>
            </w:r>
            <w:r>
              <w:rPr>
                <w:rFonts w:cs="Arial"/>
                <w:sz w:val="18"/>
              </w:rPr>
              <w:t>)</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521552502"/>
              <w14:checkbox>
                <w14:checked w14:val="0"/>
                <w14:checkedState w14:val="2612" w14:font="MS Gothic"/>
                <w14:uncheckedState w14:val="2610" w14:font="MS Gothic"/>
              </w14:checkbox>
            </w:sdtPr>
            <w:sdtEndPr/>
            <w:sdtContent>
              <w:p w:rsidR="00BF6B74" w:rsidRPr="00680559" w:rsidRDefault="00BF6B74" w:rsidP="00CE602D">
                <w:pPr>
                  <w:spacing w:before="60" w:after="60"/>
                  <w:jc w:val="center"/>
                  <w:rPr>
                    <w:rFonts w:asciiTheme="minorHAnsi" w:hAnsiTheme="minorHAnsi" w:cs="Arial"/>
                    <w:sz w:val="20"/>
                  </w:rPr>
                </w:pPr>
                <w:r w:rsidRPr="00680559">
                  <w:rPr>
                    <w:rFonts w:ascii="Segoe UI Symbol" w:eastAsia="MS Gothic" w:hAnsi="Segoe UI Symbol" w:cs="Segoe UI Symbol"/>
                    <w:sz w:val="20"/>
                  </w:rPr>
                  <w:t>☐</w:t>
                </w:r>
              </w:p>
            </w:sdtContent>
          </w:sdt>
        </w:tc>
      </w:tr>
      <w:tr w:rsidR="007371BD" w:rsidRPr="00DD08F7" w:rsidTr="007371BD">
        <w:trPr>
          <w:trHeight w:val="222"/>
        </w:trPr>
        <w:tc>
          <w:tcPr>
            <w:tcW w:w="935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371BD" w:rsidRDefault="006F038E" w:rsidP="006F038E">
            <w:pPr>
              <w:spacing w:before="60" w:after="60"/>
              <w:rPr>
                <w:rFonts w:asciiTheme="minorHAnsi" w:hAnsiTheme="minorHAnsi" w:cs="Arial"/>
                <w:sz w:val="20"/>
              </w:rPr>
            </w:pPr>
            <w:r>
              <w:rPr>
                <w:rFonts w:asciiTheme="minorHAnsi" w:hAnsiTheme="minorHAnsi" w:cs="Arial"/>
                <w:sz w:val="20"/>
              </w:rPr>
              <w:t>SSAN only – Attached l</w:t>
            </w:r>
            <w:r w:rsidR="007371BD" w:rsidRPr="00FA6024">
              <w:rPr>
                <w:rFonts w:cs="Arial"/>
                <w:sz w:val="20"/>
              </w:rPr>
              <w:t xml:space="preserve">etter from current employer </w:t>
            </w:r>
            <w:r>
              <w:rPr>
                <w:rFonts w:cs="Arial"/>
                <w:sz w:val="20"/>
              </w:rPr>
              <w:t>as per section 6</w:t>
            </w:r>
          </w:p>
        </w:tc>
        <w:tc>
          <w:tcPr>
            <w:tcW w:w="160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988317431"/>
              <w14:checkbox>
                <w14:checked w14:val="0"/>
                <w14:checkedState w14:val="2612" w14:font="MS Gothic"/>
                <w14:uncheckedState w14:val="2610" w14:font="MS Gothic"/>
              </w14:checkbox>
            </w:sdtPr>
            <w:sdtEndPr/>
            <w:sdtContent>
              <w:p w:rsidR="007371BD" w:rsidRDefault="00EA3048" w:rsidP="00EA3048">
                <w:pPr>
                  <w:spacing w:before="60" w:after="60"/>
                  <w:jc w:val="center"/>
                  <w:rPr>
                    <w:rFonts w:asciiTheme="minorHAnsi" w:hAnsiTheme="minorHAnsi" w:cs="Arial"/>
                    <w:sz w:val="20"/>
                  </w:rPr>
                </w:pPr>
                <w:r w:rsidRPr="00680559">
                  <w:rPr>
                    <w:rFonts w:ascii="Segoe UI Symbol" w:eastAsia="MS Gothic" w:hAnsi="Segoe UI Symbol" w:cs="Segoe UI Symbol"/>
                    <w:sz w:val="20"/>
                  </w:rPr>
                  <w:t>☐</w:t>
                </w:r>
              </w:p>
            </w:sdtContent>
          </w:sdt>
        </w:tc>
      </w:tr>
      <w:tr w:rsidR="00872C82" w:rsidRPr="00DD08F7" w:rsidTr="007371BD">
        <w:trPr>
          <w:trHeight w:val="222"/>
        </w:trPr>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872C82" w:rsidRPr="006E2CEC" w:rsidRDefault="00872C82" w:rsidP="00872C82">
            <w:pPr>
              <w:spacing w:before="60" w:after="60"/>
              <w:rPr>
                <w:rFonts w:cs="Arial"/>
                <w:b/>
                <w:sz w:val="20"/>
              </w:rPr>
            </w:pPr>
            <w:r w:rsidRPr="007371BD">
              <w:rPr>
                <w:rFonts w:cs="Arial"/>
                <w:b/>
              </w:rPr>
              <w:t>Privacy statement</w:t>
            </w:r>
          </w:p>
        </w:tc>
      </w:tr>
      <w:tr w:rsidR="00872C82" w:rsidRPr="00DD08F7" w:rsidTr="007371BD">
        <w:trPr>
          <w:trHeight w:val="222"/>
        </w:trPr>
        <w:tc>
          <w:tcPr>
            <w:tcW w:w="10956" w:type="dxa"/>
            <w:gridSpan w:val="5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872C82" w:rsidRPr="00927A7C" w:rsidRDefault="00872C82" w:rsidP="00872C82">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r>
              <w:rPr>
                <w:i/>
                <w:iCs/>
                <w:sz w:val="20"/>
              </w:rPr>
              <w:t xml:space="preserve"> 2002</w:t>
            </w:r>
            <w:r w:rsidRPr="00437D7D">
              <w:rPr>
                <w:i/>
                <w:iCs/>
                <w:sz w:val="20"/>
              </w:rPr>
              <w:t>.</w:t>
            </w:r>
          </w:p>
        </w:tc>
      </w:tr>
      <w:tr w:rsidR="00872C82" w:rsidRPr="00DD08F7" w:rsidTr="007371BD">
        <w:trPr>
          <w:trHeight w:val="222"/>
        </w:trPr>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872C82" w:rsidRPr="006E2CEC" w:rsidRDefault="00872C82" w:rsidP="00872C82">
            <w:pPr>
              <w:spacing w:before="60" w:after="60"/>
              <w:rPr>
                <w:rFonts w:cs="Arial"/>
                <w:b/>
                <w:sz w:val="24"/>
              </w:rPr>
            </w:pPr>
            <w:r w:rsidRPr="007371BD">
              <w:rPr>
                <w:rFonts w:cs="Arial"/>
                <w:b/>
              </w:rPr>
              <w:t>Lodgement</w:t>
            </w:r>
          </w:p>
        </w:tc>
      </w:tr>
      <w:tr w:rsidR="00872C82" w:rsidRPr="00DD08F7" w:rsidTr="007371BD">
        <w:trPr>
          <w:trHeight w:val="222"/>
        </w:trPr>
        <w:tc>
          <w:tcPr>
            <w:tcW w:w="10956"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72C82" w:rsidRPr="00524E5F" w:rsidRDefault="00872C82" w:rsidP="00872C82">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872C82" w:rsidRPr="00DD08F7" w:rsidTr="007371BD">
        <w:trPr>
          <w:trHeight w:val="222"/>
        </w:trPr>
        <w:tc>
          <w:tcPr>
            <w:tcW w:w="188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C82" w:rsidRPr="00130182" w:rsidRDefault="00872C82" w:rsidP="00872C82">
            <w:pPr>
              <w:tabs>
                <w:tab w:val="left" w:pos="0"/>
              </w:tabs>
              <w:spacing w:before="60" w:after="60"/>
              <w:rPr>
                <w:rFonts w:cs="Arial"/>
                <w:b/>
                <w:sz w:val="20"/>
              </w:rPr>
            </w:pPr>
            <w:r w:rsidRPr="00130182">
              <w:rPr>
                <w:rFonts w:cs="Arial"/>
                <w:b/>
                <w:sz w:val="20"/>
              </w:rPr>
              <w:t>Darwin</w:t>
            </w:r>
          </w:p>
        </w:tc>
        <w:tc>
          <w:tcPr>
            <w:tcW w:w="9072"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C82" w:rsidRPr="008118BE" w:rsidRDefault="00872C82" w:rsidP="00872C82">
            <w:pPr>
              <w:spacing w:before="60" w:after="60"/>
              <w:rPr>
                <w:sz w:val="20"/>
              </w:rPr>
            </w:pPr>
            <w:r>
              <w:rPr>
                <w:rFonts w:cs="Arial"/>
                <w:sz w:val="20"/>
              </w:rPr>
              <w:t>Darwin Corporate Park, Building 3, 631 Stuart Highway Berrimah</w:t>
            </w:r>
          </w:p>
        </w:tc>
      </w:tr>
      <w:tr w:rsidR="00872C82" w:rsidRPr="00DD08F7" w:rsidTr="007371BD">
        <w:trPr>
          <w:trHeight w:val="222"/>
        </w:trPr>
        <w:tc>
          <w:tcPr>
            <w:tcW w:w="188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C82" w:rsidRPr="00130182" w:rsidRDefault="00872C82" w:rsidP="00872C82">
            <w:pPr>
              <w:tabs>
                <w:tab w:val="left" w:pos="0"/>
              </w:tabs>
              <w:spacing w:before="60" w:after="60"/>
              <w:rPr>
                <w:rFonts w:cs="Arial"/>
                <w:b/>
                <w:sz w:val="20"/>
              </w:rPr>
            </w:pPr>
            <w:r w:rsidRPr="00130182">
              <w:rPr>
                <w:rFonts w:cs="Arial"/>
                <w:b/>
                <w:sz w:val="20"/>
              </w:rPr>
              <w:t>Katherine</w:t>
            </w:r>
          </w:p>
        </w:tc>
        <w:tc>
          <w:tcPr>
            <w:tcW w:w="9072"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C82" w:rsidRPr="008118BE" w:rsidRDefault="001D5FC2" w:rsidP="00872C82">
            <w:pPr>
              <w:spacing w:before="60" w:after="60"/>
              <w:rPr>
                <w:sz w:val="20"/>
              </w:rPr>
            </w:pPr>
            <w:r>
              <w:rPr>
                <w:rFonts w:cs="Arial"/>
                <w:sz w:val="20"/>
              </w:rPr>
              <w:t>Big Rivers</w:t>
            </w:r>
            <w:r w:rsidR="00872C82" w:rsidRPr="00603C5C">
              <w:rPr>
                <w:rFonts w:cs="Arial"/>
                <w:sz w:val="20"/>
              </w:rPr>
              <w:t xml:space="preserve"> Government Centre - 5 First Street, Katherine</w:t>
            </w:r>
          </w:p>
        </w:tc>
      </w:tr>
      <w:tr w:rsidR="00872C82" w:rsidRPr="00DD08F7" w:rsidTr="007371BD">
        <w:trPr>
          <w:trHeight w:val="222"/>
        </w:trPr>
        <w:tc>
          <w:tcPr>
            <w:tcW w:w="188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C82" w:rsidRPr="00130182" w:rsidRDefault="00872C82" w:rsidP="00872C82">
            <w:pPr>
              <w:tabs>
                <w:tab w:val="left" w:pos="0"/>
              </w:tabs>
              <w:spacing w:before="60" w:after="60"/>
              <w:rPr>
                <w:rFonts w:cs="Arial"/>
                <w:b/>
                <w:sz w:val="20"/>
              </w:rPr>
            </w:pPr>
            <w:r w:rsidRPr="00130182">
              <w:rPr>
                <w:rFonts w:cs="Arial"/>
                <w:b/>
                <w:sz w:val="20"/>
              </w:rPr>
              <w:t>Alice Springs</w:t>
            </w:r>
          </w:p>
        </w:tc>
        <w:tc>
          <w:tcPr>
            <w:tcW w:w="9072"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C82" w:rsidRPr="008118BE" w:rsidRDefault="00872C82" w:rsidP="00872C82">
            <w:pPr>
              <w:spacing w:before="60" w:after="60"/>
              <w:rPr>
                <w:sz w:val="20"/>
              </w:rPr>
            </w:pPr>
            <w:r>
              <w:rPr>
                <w:sz w:val="20"/>
              </w:rPr>
              <w:t>Ground floor, The Green Well building, 50 Bath Street</w:t>
            </w:r>
          </w:p>
        </w:tc>
      </w:tr>
      <w:tr w:rsidR="00872C82" w:rsidRPr="00DD08F7" w:rsidTr="007371BD">
        <w:trPr>
          <w:trHeight w:val="222"/>
        </w:trPr>
        <w:tc>
          <w:tcPr>
            <w:tcW w:w="188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C82" w:rsidRPr="00130182" w:rsidRDefault="00872C82" w:rsidP="00872C82">
            <w:pPr>
              <w:tabs>
                <w:tab w:val="left" w:pos="0"/>
              </w:tabs>
              <w:spacing w:before="60" w:after="60"/>
              <w:rPr>
                <w:rFonts w:cs="Arial"/>
                <w:b/>
                <w:sz w:val="20"/>
              </w:rPr>
            </w:pPr>
            <w:r w:rsidRPr="00130182">
              <w:rPr>
                <w:rFonts w:cs="Arial"/>
                <w:b/>
                <w:sz w:val="20"/>
              </w:rPr>
              <w:t>Tennant Creek</w:t>
            </w:r>
          </w:p>
        </w:tc>
        <w:tc>
          <w:tcPr>
            <w:tcW w:w="9072"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C82" w:rsidRDefault="00872C82" w:rsidP="00872C82">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872C82" w:rsidRPr="00DD08F7" w:rsidTr="007371BD">
        <w:trPr>
          <w:trHeight w:val="222"/>
        </w:trPr>
        <w:tc>
          <w:tcPr>
            <w:tcW w:w="2872"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872C82" w:rsidRDefault="00872C82" w:rsidP="00872C82">
            <w:pPr>
              <w:spacing w:before="60" w:after="60"/>
              <w:rPr>
                <w:rFonts w:cs="Arial"/>
                <w:sz w:val="20"/>
              </w:rPr>
            </w:pPr>
            <w:r w:rsidRPr="002B6C07">
              <w:rPr>
                <w:rFonts w:cs="Arial"/>
                <w:b/>
                <w:sz w:val="20"/>
              </w:rPr>
              <w:t>Phone:</w:t>
            </w:r>
            <w:r>
              <w:rPr>
                <w:rFonts w:cs="Arial"/>
                <w:sz w:val="20"/>
              </w:rPr>
              <w:t xml:space="preserve"> 1800 193 111</w:t>
            </w:r>
          </w:p>
        </w:tc>
        <w:tc>
          <w:tcPr>
            <w:tcW w:w="4119" w:type="dxa"/>
            <w:gridSpan w:val="1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872C82" w:rsidRDefault="00872C82" w:rsidP="00872C82">
            <w:pPr>
              <w:spacing w:before="60" w:after="60"/>
              <w:rPr>
                <w:rFonts w:cs="Arial"/>
                <w:sz w:val="20"/>
              </w:rPr>
            </w:pPr>
            <w:r w:rsidRPr="002B6C07">
              <w:rPr>
                <w:rFonts w:cs="Arial"/>
                <w:b/>
                <w:sz w:val="20"/>
              </w:rPr>
              <w:t>Email:</w:t>
            </w:r>
            <w:r>
              <w:rPr>
                <w:rFonts w:cs="Arial"/>
                <w:sz w:val="20"/>
              </w:rPr>
              <w:t xml:space="preserve"> </w:t>
            </w:r>
            <w:hyperlink r:id="rId13" w:history="1">
              <w:r w:rsidRPr="00BE09DD">
                <w:rPr>
                  <w:rStyle w:val="Hyperlink"/>
                  <w:rFonts w:cs="Arial"/>
                  <w:sz w:val="20"/>
                </w:rPr>
                <w:t>territorybusinesscentre@nt.gov.au</w:t>
              </w:r>
            </w:hyperlink>
            <w:r>
              <w:rPr>
                <w:rFonts w:cs="Arial"/>
                <w:sz w:val="20"/>
              </w:rPr>
              <w:t xml:space="preserve"> </w:t>
            </w:r>
          </w:p>
        </w:tc>
        <w:tc>
          <w:tcPr>
            <w:tcW w:w="3965" w:type="dxa"/>
            <w:gridSpan w:val="2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872C82" w:rsidRDefault="00872C82" w:rsidP="00872C82">
            <w:pPr>
              <w:spacing w:before="60" w:after="60"/>
              <w:rPr>
                <w:rFonts w:cs="Arial"/>
                <w:sz w:val="20"/>
              </w:rPr>
            </w:pPr>
            <w:r w:rsidRPr="002B6C07">
              <w:rPr>
                <w:rFonts w:cs="Arial"/>
                <w:b/>
                <w:sz w:val="20"/>
              </w:rPr>
              <w:t>Postal:</w:t>
            </w:r>
            <w:r>
              <w:rPr>
                <w:rFonts w:cs="Arial"/>
                <w:sz w:val="20"/>
              </w:rPr>
              <w:t xml:space="preserve"> GPO Box 9800, Darwin, NT 0801</w:t>
            </w:r>
          </w:p>
        </w:tc>
      </w:tr>
      <w:tr w:rsidR="00465A61" w:rsidRPr="00130182" w:rsidTr="00465A61">
        <w:trPr>
          <w:trHeight w:val="222"/>
        </w:trPr>
        <w:tc>
          <w:tcPr>
            <w:tcW w:w="10956" w:type="dxa"/>
            <w:gridSpan w:val="55"/>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465A61" w:rsidRPr="00130182" w:rsidRDefault="00465A61" w:rsidP="00976A58">
            <w:pPr>
              <w:spacing w:before="60" w:after="60"/>
              <w:rPr>
                <w:rFonts w:cs="Arial"/>
                <w:b/>
                <w:sz w:val="20"/>
              </w:rPr>
            </w:pPr>
            <w:r w:rsidRPr="007371BD">
              <w:rPr>
                <w:rFonts w:cs="Arial"/>
                <w:b/>
              </w:rPr>
              <w:t>Payment details</w:t>
            </w:r>
          </w:p>
        </w:tc>
      </w:tr>
      <w:tr w:rsidR="006F038E" w:rsidRPr="00927A7C" w:rsidTr="00D72A14">
        <w:trPr>
          <w:trHeight w:val="222"/>
        </w:trPr>
        <w:tc>
          <w:tcPr>
            <w:tcW w:w="10956"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F038E" w:rsidRPr="009E0BF3" w:rsidRDefault="006F038E" w:rsidP="006F038E">
            <w:pPr>
              <w:keepNext/>
              <w:spacing w:before="60" w:after="60"/>
              <w:rPr>
                <w:rFonts w:cs="Arial"/>
                <w:sz w:val="20"/>
              </w:rPr>
            </w:pPr>
            <w:r w:rsidRPr="009E0BF3">
              <w:rPr>
                <w:rFonts w:cs="Arial"/>
                <w:sz w:val="20"/>
              </w:rPr>
              <w:t xml:space="preserve">A fee is payable on lodgement of this application form. Payment can be made by: </w:t>
            </w:r>
          </w:p>
          <w:p w:rsidR="006F038E" w:rsidRPr="009E0BF3" w:rsidRDefault="006F038E" w:rsidP="006F038E">
            <w:pPr>
              <w:pStyle w:val="ListParagraph"/>
              <w:keepNext/>
              <w:numPr>
                <w:ilvl w:val="0"/>
                <w:numId w:val="17"/>
              </w:numPr>
              <w:spacing w:before="60" w:after="60"/>
              <w:rPr>
                <w:sz w:val="20"/>
              </w:rPr>
            </w:pPr>
            <w:r w:rsidRPr="009E0BF3">
              <w:rPr>
                <w:rFonts w:cs="Arial"/>
                <w:sz w:val="20"/>
              </w:rPr>
              <w:t>Cash (in person only); or</w:t>
            </w:r>
          </w:p>
          <w:p w:rsidR="006F038E" w:rsidRPr="006F038E" w:rsidRDefault="006F038E" w:rsidP="006F038E">
            <w:pPr>
              <w:pStyle w:val="ListParagraph"/>
              <w:keepNext/>
              <w:numPr>
                <w:ilvl w:val="0"/>
                <w:numId w:val="17"/>
              </w:numPr>
              <w:spacing w:before="60" w:after="60"/>
              <w:rPr>
                <w:rFonts w:cs="Arial"/>
                <w:sz w:val="20"/>
              </w:rPr>
            </w:pPr>
            <w:r w:rsidRPr="009E0BF3">
              <w:rPr>
                <w:rFonts w:cs="Arial"/>
                <w:sz w:val="20"/>
              </w:rPr>
              <w:t xml:space="preserve">Cheque </w:t>
            </w:r>
            <w:r w:rsidRPr="009E0BF3">
              <w:rPr>
                <w:sz w:val="20"/>
              </w:rPr>
              <w:t xml:space="preserve">(made out to Receiver of Territory Monies); or </w:t>
            </w:r>
          </w:p>
          <w:p w:rsidR="006F038E" w:rsidRPr="00927A7C" w:rsidRDefault="006F038E" w:rsidP="006F038E">
            <w:pPr>
              <w:pStyle w:val="ListParagraph"/>
              <w:keepNext/>
              <w:numPr>
                <w:ilvl w:val="0"/>
                <w:numId w:val="17"/>
              </w:numPr>
              <w:spacing w:before="60" w:after="60"/>
              <w:rPr>
                <w:rFonts w:cs="Arial"/>
                <w:sz w:val="20"/>
              </w:rPr>
            </w:pPr>
            <w:r w:rsidRPr="009E0BF3">
              <w:rPr>
                <w:sz w:val="20"/>
              </w:rPr>
              <w:t>Credit card (Visa or MasterCard accepted in person or over the phone). Note: A staff member from the Territory Business Centre will contact you via phone for payment.</w:t>
            </w:r>
          </w:p>
        </w:tc>
      </w:tr>
      <w:tr w:rsidR="006F038E" w:rsidRPr="00927A7C" w:rsidTr="006F038E">
        <w:trPr>
          <w:trHeight w:val="222"/>
        </w:trPr>
        <w:tc>
          <w:tcPr>
            <w:tcW w:w="182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F038E" w:rsidRPr="009E0BF3" w:rsidRDefault="006F038E" w:rsidP="006F038E">
            <w:pPr>
              <w:keepNext/>
              <w:spacing w:before="60" w:after="60"/>
              <w:rPr>
                <w:rFonts w:cs="Arial"/>
                <w:sz w:val="20"/>
              </w:rPr>
            </w:pPr>
            <w:r w:rsidRPr="009E0BF3">
              <w:rPr>
                <w:rFonts w:cs="Arial"/>
                <w:sz w:val="20"/>
              </w:rPr>
              <w:t>Payment date:</w:t>
            </w:r>
          </w:p>
        </w:tc>
        <w:tc>
          <w:tcPr>
            <w:tcW w:w="182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F038E" w:rsidRPr="009E0BF3" w:rsidRDefault="006F038E" w:rsidP="006F038E">
            <w:pPr>
              <w:keepNext/>
              <w:spacing w:before="60" w:after="60"/>
              <w:rPr>
                <w:rFonts w:cs="Arial"/>
                <w:sz w:val="20"/>
              </w:rPr>
            </w:pPr>
          </w:p>
        </w:tc>
        <w:tc>
          <w:tcPr>
            <w:tcW w:w="182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F038E" w:rsidRPr="009E0BF3" w:rsidRDefault="006F038E" w:rsidP="006F038E">
            <w:pPr>
              <w:keepNext/>
              <w:spacing w:before="60" w:after="60"/>
              <w:rPr>
                <w:rFonts w:cs="Arial"/>
                <w:sz w:val="20"/>
              </w:rPr>
            </w:pPr>
            <w:r w:rsidRPr="009E0BF3">
              <w:rPr>
                <w:rFonts w:cs="Arial"/>
                <w:sz w:val="20"/>
              </w:rPr>
              <w:t>Receipt number:</w:t>
            </w:r>
          </w:p>
        </w:tc>
        <w:tc>
          <w:tcPr>
            <w:tcW w:w="1826"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F038E" w:rsidRPr="009E0BF3" w:rsidRDefault="006F038E" w:rsidP="006F038E">
            <w:pPr>
              <w:keepNext/>
              <w:spacing w:before="60" w:after="60"/>
              <w:rPr>
                <w:rFonts w:cs="Arial"/>
                <w:sz w:val="20"/>
              </w:rPr>
            </w:pPr>
          </w:p>
        </w:tc>
        <w:tc>
          <w:tcPr>
            <w:tcW w:w="182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F038E" w:rsidRPr="009E0BF3" w:rsidRDefault="006F038E" w:rsidP="006F038E">
            <w:pPr>
              <w:keepNext/>
              <w:spacing w:before="60" w:after="60"/>
              <w:rPr>
                <w:rFonts w:cs="Arial"/>
                <w:sz w:val="20"/>
              </w:rPr>
            </w:pPr>
            <w:r w:rsidRPr="009E0BF3">
              <w:rPr>
                <w:rFonts w:cs="Arial"/>
                <w:sz w:val="20"/>
              </w:rPr>
              <w:t>Amount paid:</w:t>
            </w:r>
          </w:p>
        </w:tc>
        <w:tc>
          <w:tcPr>
            <w:tcW w:w="182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F038E" w:rsidRPr="009E0BF3" w:rsidRDefault="006F038E" w:rsidP="006F038E">
            <w:pPr>
              <w:keepNext/>
              <w:spacing w:before="60" w:after="60"/>
              <w:rPr>
                <w:rFonts w:cs="Arial"/>
                <w:sz w:val="20"/>
              </w:rPr>
            </w:pPr>
          </w:p>
        </w:tc>
      </w:tr>
    </w:tbl>
    <w:p w:rsidR="007A5EFD" w:rsidRPr="00DE7BE2" w:rsidRDefault="007A5EFD" w:rsidP="00603C5C"/>
    <w:sectPr w:rsidR="007A5EFD" w:rsidRPr="00DE7BE2" w:rsidSect="00BA291C">
      <w:headerReference w:type="default" r:id="rId14"/>
      <w:footerReference w:type="default" r:id="rId15"/>
      <w:headerReference w:type="first" r:id="rId16"/>
      <w:footerReference w:type="first" r:id="rId17"/>
      <w:pgSz w:w="11906" w:h="16838" w:code="9"/>
      <w:pgMar w:top="794" w:right="794" w:bottom="794" w:left="794" w:header="42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97" w:rsidRDefault="00E80397" w:rsidP="007332FF">
      <w:r>
        <w:separator/>
      </w:r>
    </w:p>
  </w:endnote>
  <w:endnote w:type="continuationSeparator" w:id="0">
    <w:p w:rsidR="00E80397" w:rsidRDefault="00E8039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E80397"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2T00:00:00Z">
                <w:dateFormat w:val="d MMMM yyyy"/>
                <w:lid w:val="en-AU"/>
                <w:storeMappedDataAs w:val="dateTime"/>
                <w:calendar w:val="gregorian"/>
              </w:date>
            </w:sdtPr>
            <w:sdtEndPr>
              <w:rPr>
                <w:rStyle w:val="PageNumber"/>
              </w:rPr>
            </w:sdtEndPr>
            <w:sdtContent>
              <w:r w:rsidR="00157D46">
                <w:rPr>
                  <w:rStyle w:val="PageNumber"/>
                </w:rPr>
                <w:t>22 February 2023</w:t>
              </w:r>
            </w:sdtContent>
          </w:sdt>
          <w:r w:rsidR="001B3D22" w:rsidRPr="001B3D22">
            <w:rPr>
              <w:rStyle w:val="PageNumber"/>
            </w:rPr>
            <w:t xml:space="preserve"> | Version</w:t>
          </w:r>
          <w:r w:rsidR="00960A81">
            <w:rPr>
              <w:rStyle w:val="PageNumber"/>
            </w:rPr>
            <w:t xml:space="preserve"> </w:t>
          </w:r>
          <w:r w:rsidR="00157D46">
            <w:rPr>
              <w:rStyle w:val="PageNumber"/>
            </w:rPr>
            <w:t>9</w:t>
          </w:r>
          <w:r w:rsidR="006F038E">
            <w:rPr>
              <w:rStyle w:val="PageNumber"/>
            </w:rPr>
            <w:t>.0</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3424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34241">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E8039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2T00:00:00Z">
                <w:dateFormat w:val="d MMMM yyyy"/>
                <w:lid w:val="en-AU"/>
                <w:storeMappedDataAs w:val="dateTime"/>
                <w:calendar w:val="gregorian"/>
              </w:date>
            </w:sdtPr>
            <w:sdtEndPr>
              <w:rPr>
                <w:rStyle w:val="PageNumber"/>
              </w:rPr>
            </w:sdtEndPr>
            <w:sdtContent>
              <w:r w:rsidR="00157D46">
                <w:rPr>
                  <w:rStyle w:val="PageNumber"/>
                </w:rPr>
                <w:t>22 February 2023</w:t>
              </w:r>
            </w:sdtContent>
          </w:sdt>
          <w:r w:rsidR="001B3D22" w:rsidRPr="001B3D22">
            <w:rPr>
              <w:rStyle w:val="PageNumber"/>
            </w:rPr>
            <w:t xml:space="preserve"> | </w:t>
          </w:r>
          <w:r w:rsidR="00C76015">
            <w:rPr>
              <w:rStyle w:val="PageNumber"/>
            </w:rPr>
            <w:t xml:space="preserve">Version </w:t>
          </w:r>
          <w:r w:rsidR="00157D46">
            <w:rPr>
              <w:rStyle w:val="PageNumber"/>
            </w:rPr>
            <w:t>9</w:t>
          </w:r>
          <w:r w:rsidR="006F038E">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3424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34241">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97" w:rsidRDefault="00E80397" w:rsidP="007332FF">
      <w:r>
        <w:separator/>
      </w:r>
    </w:p>
  </w:footnote>
  <w:footnote w:type="continuationSeparator" w:id="0">
    <w:p w:rsidR="00E80397" w:rsidRDefault="00E8039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8039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A7FD5">
          <w:rPr>
            <w:rStyle w:val="HeaderChar"/>
          </w:rPr>
          <w:t>Application for a dangerous goods drivers licence – Class 2 to 9</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44E64" w:rsidP="00FC596D">
        <w:pPr>
          <w:pStyle w:val="Title"/>
          <w:spacing w:after="120"/>
        </w:pPr>
        <w:r>
          <w:rPr>
            <w:rStyle w:val="TitleChar"/>
            <w:color w:val="EE6321" w:themeColor="text2"/>
            <w:sz w:val="44"/>
          </w:rPr>
          <w:t xml:space="preserve">Application for a dangerous goods drivers licence – Class </w:t>
        </w:r>
        <w:r w:rsidR="00FA7FD5">
          <w:rPr>
            <w:rStyle w:val="TitleChar"/>
            <w:color w:val="EE6321" w:themeColor="text2"/>
            <w:sz w:val="44"/>
          </w:rPr>
          <w:t>2 to 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92297C"/>
    <w:multiLevelType w:val="hybridMultilevel"/>
    <w:tmpl w:val="467430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8DAEAD86"/>
    <w:lvl w:ilvl="0" w:tplc="7D442F4A">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3D451C"/>
    <w:multiLevelType w:val="hybridMultilevel"/>
    <w:tmpl w:val="3148E2E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835C81"/>
    <w:multiLevelType w:val="hybridMultilevel"/>
    <w:tmpl w:val="C004F9B2"/>
    <w:lvl w:ilvl="0" w:tplc="D3A8833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42"/>
  </w:num>
  <w:num w:numId="4">
    <w:abstractNumId w:val="27"/>
  </w:num>
  <w:num w:numId="5">
    <w:abstractNumId w:val="18"/>
  </w:num>
  <w:num w:numId="6">
    <w:abstractNumId w:val="9"/>
  </w:num>
  <w:num w:numId="7">
    <w:abstractNumId w:val="29"/>
  </w:num>
  <w:num w:numId="8">
    <w:abstractNumId w:val="17"/>
  </w:num>
  <w:num w:numId="9">
    <w:abstractNumId w:val="41"/>
  </w:num>
  <w:num w:numId="10">
    <w:abstractNumId w:val="24"/>
  </w:num>
  <w:num w:numId="11">
    <w:abstractNumId w:val="37"/>
  </w:num>
  <w:num w:numId="12">
    <w:abstractNumId w:val="25"/>
  </w:num>
  <w:num w:numId="13">
    <w:abstractNumId w:val="10"/>
  </w:num>
  <w:num w:numId="14">
    <w:abstractNumId w:val="5"/>
  </w:num>
  <w:num w:numId="15">
    <w:abstractNumId w:val="8"/>
  </w:num>
  <w:num w:numId="16">
    <w:abstractNumId w:val="38"/>
  </w:num>
  <w:num w:numId="1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34241"/>
    <w:rsid w:val="00040BF3"/>
    <w:rsid w:val="0004211C"/>
    <w:rsid w:val="00046C59"/>
    <w:rsid w:val="00051362"/>
    <w:rsid w:val="00051F45"/>
    <w:rsid w:val="00052953"/>
    <w:rsid w:val="0005341A"/>
    <w:rsid w:val="00056DEF"/>
    <w:rsid w:val="00056EDC"/>
    <w:rsid w:val="00057A1E"/>
    <w:rsid w:val="0006635A"/>
    <w:rsid w:val="000720BE"/>
    <w:rsid w:val="0007259C"/>
    <w:rsid w:val="00075296"/>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4E64"/>
    <w:rsid w:val="00150DC0"/>
    <w:rsid w:val="00156CD4"/>
    <w:rsid w:val="00157D46"/>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5FC2"/>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4BF8"/>
    <w:rsid w:val="00247343"/>
    <w:rsid w:val="002645D5"/>
    <w:rsid w:val="0026532D"/>
    <w:rsid w:val="00265C56"/>
    <w:rsid w:val="002716CD"/>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3008"/>
    <w:rsid w:val="003164BA"/>
    <w:rsid w:val="00316608"/>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09EC"/>
    <w:rsid w:val="003F5B58"/>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551B"/>
    <w:rsid w:val="0045632E"/>
    <w:rsid w:val="00461744"/>
    <w:rsid w:val="00465A61"/>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867"/>
    <w:rsid w:val="00502FB3"/>
    <w:rsid w:val="00503DE9"/>
    <w:rsid w:val="0050530C"/>
    <w:rsid w:val="00505DEA"/>
    <w:rsid w:val="005060E5"/>
    <w:rsid w:val="00507782"/>
    <w:rsid w:val="00512A04"/>
    <w:rsid w:val="00520499"/>
    <w:rsid w:val="0052341C"/>
    <w:rsid w:val="005249F5"/>
    <w:rsid w:val="005260F7"/>
    <w:rsid w:val="00543BD1"/>
    <w:rsid w:val="005551E6"/>
    <w:rsid w:val="00556113"/>
    <w:rsid w:val="005621C4"/>
    <w:rsid w:val="00564C12"/>
    <w:rsid w:val="005654B8"/>
    <w:rsid w:val="00566399"/>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C5C"/>
    <w:rsid w:val="00620675"/>
    <w:rsid w:val="00622910"/>
    <w:rsid w:val="006254B6"/>
    <w:rsid w:val="00627FC8"/>
    <w:rsid w:val="006433C3"/>
    <w:rsid w:val="00650F5B"/>
    <w:rsid w:val="00661D1D"/>
    <w:rsid w:val="00665916"/>
    <w:rsid w:val="006670D7"/>
    <w:rsid w:val="006719EA"/>
    <w:rsid w:val="00671F13"/>
    <w:rsid w:val="0067400A"/>
    <w:rsid w:val="00680559"/>
    <w:rsid w:val="006847AD"/>
    <w:rsid w:val="0069114B"/>
    <w:rsid w:val="006944C1"/>
    <w:rsid w:val="006A3588"/>
    <w:rsid w:val="006A756A"/>
    <w:rsid w:val="006B7FE0"/>
    <w:rsid w:val="006D66F7"/>
    <w:rsid w:val="006E283C"/>
    <w:rsid w:val="006E2CEC"/>
    <w:rsid w:val="006F038E"/>
    <w:rsid w:val="00705C9D"/>
    <w:rsid w:val="00705F13"/>
    <w:rsid w:val="00714F1D"/>
    <w:rsid w:val="00715225"/>
    <w:rsid w:val="00720CC6"/>
    <w:rsid w:val="00722DDB"/>
    <w:rsid w:val="00724728"/>
    <w:rsid w:val="00724F98"/>
    <w:rsid w:val="00730B9B"/>
    <w:rsid w:val="0073182E"/>
    <w:rsid w:val="007332FF"/>
    <w:rsid w:val="007371BD"/>
    <w:rsid w:val="007408F5"/>
    <w:rsid w:val="00741EAE"/>
    <w:rsid w:val="00755248"/>
    <w:rsid w:val="0076190B"/>
    <w:rsid w:val="0076355D"/>
    <w:rsid w:val="00763A2D"/>
    <w:rsid w:val="00764BED"/>
    <w:rsid w:val="007676A4"/>
    <w:rsid w:val="00777795"/>
    <w:rsid w:val="00783A57"/>
    <w:rsid w:val="00784C92"/>
    <w:rsid w:val="007859CD"/>
    <w:rsid w:val="00785C24"/>
    <w:rsid w:val="007907E4"/>
    <w:rsid w:val="00794AAA"/>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48FC"/>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C82"/>
    <w:rsid w:val="00872EF1"/>
    <w:rsid w:val="0087320B"/>
    <w:rsid w:val="008735A9"/>
    <w:rsid w:val="00877BC5"/>
    <w:rsid w:val="00877D20"/>
    <w:rsid w:val="00881C48"/>
    <w:rsid w:val="00885B80"/>
    <w:rsid w:val="00885C30"/>
    <w:rsid w:val="00885E9B"/>
    <w:rsid w:val="0089368E"/>
    <w:rsid w:val="00893C96"/>
    <w:rsid w:val="0089500A"/>
    <w:rsid w:val="00897C94"/>
    <w:rsid w:val="008A3433"/>
    <w:rsid w:val="008A7AFA"/>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1EA3"/>
    <w:rsid w:val="009E3CC2"/>
    <w:rsid w:val="009F06BD"/>
    <w:rsid w:val="009F2A4D"/>
    <w:rsid w:val="00A00828"/>
    <w:rsid w:val="00A03290"/>
    <w:rsid w:val="00A0387E"/>
    <w:rsid w:val="00A05BFD"/>
    <w:rsid w:val="00A072F9"/>
    <w:rsid w:val="00A07490"/>
    <w:rsid w:val="00A10655"/>
    <w:rsid w:val="00A12B64"/>
    <w:rsid w:val="00A22C38"/>
    <w:rsid w:val="00A22D3C"/>
    <w:rsid w:val="00A25193"/>
    <w:rsid w:val="00A26E80"/>
    <w:rsid w:val="00A31AE8"/>
    <w:rsid w:val="00A3739D"/>
    <w:rsid w:val="00A3761F"/>
    <w:rsid w:val="00A37DDA"/>
    <w:rsid w:val="00A45005"/>
    <w:rsid w:val="00A53CF0"/>
    <w:rsid w:val="00A603E2"/>
    <w:rsid w:val="00A66DD9"/>
    <w:rsid w:val="00A7445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4452"/>
    <w:rsid w:val="00B15754"/>
    <w:rsid w:val="00B16002"/>
    <w:rsid w:val="00B2046E"/>
    <w:rsid w:val="00B20E8B"/>
    <w:rsid w:val="00B257E1"/>
    <w:rsid w:val="00B2584A"/>
    <w:rsid w:val="00B2599A"/>
    <w:rsid w:val="00B27AC4"/>
    <w:rsid w:val="00B31D3A"/>
    <w:rsid w:val="00B343CC"/>
    <w:rsid w:val="00B5084A"/>
    <w:rsid w:val="00B606A1"/>
    <w:rsid w:val="00B60D8D"/>
    <w:rsid w:val="00B614F7"/>
    <w:rsid w:val="00B61B26"/>
    <w:rsid w:val="00B65555"/>
    <w:rsid w:val="00B65E6B"/>
    <w:rsid w:val="00B674EB"/>
    <w:rsid w:val="00B675B2"/>
    <w:rsid w:val="00B81261"/>
    <w:rsid w:val="00B8223E"/>
    <w:rsid w:val="00B832AE"/>
    <w:rsid w:val="00B86678"/>
    <w:rsid w:val="00B92F9B"/>
    <w:rsid w:val="00B941B3"/>
    <w:rsid w:val="00B96513"/>
    <w:rsid w:val="00BA1A56"/>
    <w:rsid w:val="00BA1D47"/>
    <w:rsid w:val="00BA291C"/>
    <w:rsid w:val="00BA66F0"/>
    <w:rsid w:val="00BA6D8D"/>
    <w:rsid w:val="00BB2239"/>
    <w:rsid w:val="00BB2AE7"/>
    <w:rsid w:val="00BB6464"/>
    <w:rsid w:val="00BC1BB8"/>
    <w:rsid w:val="00BD7FE1"/>
    <w:rsid w:val="00BE37CA"/>
    <w:rsid w:val="00BE6144"/>
    <w:rsid w:val="00BE635A"/>
    <w:rsid w:val="00BF17E9"/>
    <w:rsid w:val="00BF2ABB"/>
    <w:rsid w:val="00BF5099"/>
    <w:rsid w:val="00BF62AB"/>
    <w:rsid w:val="00BF6B74"/>
    <w:rsid w:val="00C10B5E"/>
    <w:rsid w:val="00C10F10"/>
    <w:rsid w:val="00C11E6F"/>
    <w:rsid w:val="00C15D4D"/>
    <w:rsid w:val="00C175DC"/>
    <w:rsid w:val="00C30171"/>
    <w:rsid w:val="00C309D8"/>
    <w:rsid w:val="00C31AB6"/>
    <w:rsid w:val="00C36177"/>
    <w:rsid w:val="00C43519"/>
    <w:rsid w:val="00C45263"/>
    <w:rsid w:val="00C51537"/>
    <w:rsid w:val="00C52BC3"/>
    <w:rsid w:val="00C53ECF"/>
    <w:rsid w:val="00C57CC9"/>
    <w:rsid w:val="00C61AFA"/>
    <w:rsid w:val="00C61D64"/>
    <w:rsid w:val="00C62099"/>
    <w:rsid w:val="00C64EA3"/>
    <w:rsid w:val="00C67205"/>
    <w:rsid w:val="00C67CAD"/>
    <w:rsid w:val="00C72867"/>
    <w:rsid w:val="00C75E81"/>
    <w:rsid w:val="00C76015"/>
    <w:rsid w:val="00C86609"/>
    <w:rsid w:val="00C92B4C"/>
    <w:rsid w:val="00C954F6"/>
    <w:rsid w:val="00C96318"/>
    <w:rsid w:val="00CA36A0"/>
    <w:rsid w:val="00CA6BC5"/>
    <w:rsid w:val="00CC2F1A"/>
    <w:rsid w:val="00CC571B"/>
    <w:rsid w:val="00CC61CD"/>
    <w:rsid w:val="00CC6C02"/>
    <w:rsid w:val="00CC737B"/>
    <w:rsid w:val="00CD5011"/>
    <w:rsid w:val="00CE602D"/>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4D51"/>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61BA2"/>
    <w:rsid w:val="00E63864"/>
    <w:rsid w:val="00E6403F"/>
    <w:rsid w:val="00E75451"/>
    <w:rsid w:val="00E7653A"/>
    <w:rsid w:val="00E770C4"/>
    <w:rsid w:val="00E80397"/>
    <w:rsid w:val="00E84C5A"/>
    <w:rsid w:val="00E861DB"/>
    <w:rsid w:val="00E908F1"/>
    <w:rsid w:val="00E93406"/>
    <w:rsid w:val="00E956C5"/>
    <w:rsid w:val="00E95C39"/>
    <w:rsid w:val="00EA2C39"/>
    <w:rsid w:val="00EA2F97"/>
    <w:rsid w:val="00EA3048"/>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A7FD5"/>
    <w:rsid w:val="00FB2B56"/>
    <w:rsid w:val="00FB3CC5"/>
    <w:rsid w:val="00FB55D5"/>
    <w:rsid w:val="00FB7F9B"/>
    <w:rsid w:val="00FC12BF"/>
    <w:rsid w:val="00FC2C60"/>
    <w:rsid w:val="00FC596D"/>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orksafe.nt.gov.au/licensing-and-registration/licensing-fees-and-charg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ksafe.nt.gov.au/forms-and-resources/forms/dangerous-goods-drivers-licence-medical-assess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orksafe.nt.gov.au/forms-and-resources/bulletins/dangerous-goods-transport-class-1-explosiv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orksafe.nt.gov.au/forms-and-resources/forms/application-for-a-dangerous-goods-drivers-licence-class-1-explosiv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A1CC4E-9E6E-4F5F-BF43-214AB42F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a dangerous goods drivers licence – Class 2 to 9</vt:lpstr>
    </vt:vector>
  </TitlesOfParts>
  <Company>&lt;NAME&gt;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dangerous goods drivers licence – Class 2 to 9</dc:title>
  <dc:creator>Amanda Baker</dc:creator>
  <cp:lastModifiedBy>Felisa Morgan</cp:lastModifiedBy>
  <cp:revision>2</cp:revision>
  <cp:lastPrinted>2023-02-22T22:59:00Z</cp:lastPrinted>
  <dcterms:created xsi:type="dcterms:W3CDTF">2023-02-22T22:59:00Z</dcterms:created>
  <dcterms:modified xsi:type="dcterms:W3CDTF">2023-02-22T22:59:00Z</dcterms:modified>
</cp:coreProperties>
</file>