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8D3" w:rsidRDefault="00FD3B84" w:rsidP="00970538">
      <w:pPr>
        <w:spacing w:after="120"/>
        <w:ind w:right="-30"/>
        <w:rPr>
          <w:rFonts w:cs="Arial"/>
        </w:rPr>
      </w:pPr>
      <w:r>
        <w:rPr>
          <w:rFonts w:cs="Arial"/>
        </w:rPr>
        <w:t>Use this form</w:t>
      </w:r>
      <w:r w:rsidR="00B60D8D" w:rsidRPr="00B0424F">
        <w:rPr>
          <w:rFonts w:cs="Arial"/>
        </w:rPr>
        <w:t xml:space="preserve"> to</w:t>
      </w:r>
      <w:r w:rsidR="00E45EA9">
        <w:rPr>
          <w:rFonts w:cs="Arial"/>
        </w:rPr>
        <w:t xml:space="preserve"> apply for a </w:t>
      </w:r>
      <w:r w:rsidR="003258D3" w:rsidRPr="001A1A04">
        <w:rPr>
          <w:rFonts w:cs="Arial"/>
        </w:rPr>
        <w:t xml:space="preserve">replacement of </w:t>
      </w:r>
      <w:r w:rsidR="002A39D8">
        <w:rPr>
          <w:rFonts w:cs="Arial"/>
        </w:rPr>
        <w:t xml:space="preserve">a </w:t>
      </w:r>
      <w:r w:rsidR="003258D3">
        <w:rPr>
          <w:rFonts w:cs="Arial"/>
        </w:rPr>
        <w:t xml:space="preserve">Northern Territory High Risk Work </w:t>
      </w:r>
      <w:r w:rsidR="002A39D8">
        <w:rPr>
          <w:rFonts w:cs="Arial"/>
        </w:rPr>
        <w:t>(HRW)</w:t>
      </w:r>
      <w:r w:rsidR="003258D3">
        <w:rPr>
          <w:rFonts w:cs="Arial"/>
        </w:rPr>
        <w:t xml:space="preserve"> Assessor </w:t>
      </w:r>
      <w:r w:rsidR="002A39D8">
        <w:rPr>
          <w:rFonts w:cs="Arial"/>
        </w:rPr>
        <w:t>a</w:t>
      </w:r>
      <w:r w:rsidR="003258D3">
        <w:rPr>
          <w:rFonts w:cs="Arial"/>
        </w:rPr>
        <w:t>ccreditation in accordance with Regulation 127 of the Work Health and Safety (National Uniform Legislation) Regulations.</w:t>
      </w:r>
    </w:p>
    <w:p w:rsidR="00CC285B" w:rsidRPr="00CC285B" w:rsidRDefault="00B97E8E" w:rsidP="003258D3">
      <w:pPr>
        <w:spacing w:after="120"/>
        <w:ind w:right="85"/>
        <w:rPr>
          <w:b/>
        </w:rPr>
      </w:pPr>
      <w:r>
        <w:t>F</w:t>
      </w:r>
      <w:r>
        <w:rPr>
          <w:rFonts w:cs="Arial"/>
        </w:rPr>
        <w:t>or the relevant application fee, visit the licensing fees and charges webpage.</w:t>
      </w:r>
      <w:bookmarkStart w:id="0" w:name="_GoBack"/>
      <w:bookmarkEnd w:id="0"/>
    </w:p>
    <w:tbl>
      <w:tblPr>
        <w:tblStyle w:val="TableGrid"/>
        <w:tblW w:w="1095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87"/>
        <w:gridCol w:w="148"/>
        <w:gridCol w:w="559"/>
        <w:gridCol w:w="142"/>
        <w:gridCol w:w="141"/>
        <w:gridCol w:w="144"/>
        <w:gridCol w:w="707"/>
        <w:gridCol w:w="150"/>
        <w:gridCol w:w="1275"/>
        <w:gridCol w:w="1214"/>
        <w:gridCol w:w="193"/>
        <w:gridCol w:w="316"/>
        <w:gridCol w:w="109"/>
        <w:gridCol w:w="11"/>
        <w:gridCol w:w="325"/>
        <w:gridCol w:w="27"/>
        <w:gridCol w:w="348"/>
        <w:gridCol w:w="26"/>
        <w:gridCol w:w="14"/>
        <w:gridCol w:w="53"/>
        <w:gridCol w:w="47"/>
        <w:gridCol w:w="425"/>
        <w:gridCol w:w="79"/>
        <w:gridCol w:w="215"/>
        <w:gridCol w:w="149"/>
        <w:gridCol w:w="270"/>
        <w:gridCol w:w="132"/>
        <w:gridCol w:w="95"/>
        <w:gridCol w:w="194"/>
        <w:gridCol w:w="8"/>
        <w:gridCol w:w="128"/>
        <w:gridCol w:w="6"/>
        <w:gridCol w:w="141"/>
        <w:gridCol w:w="427"/>
        <w:gridCol w:w="370"/>
        <w:gridCol w:w="145"/>
        <w:gridCol w:w="52"/>
        <w:gridCol w:w="10"/>
        <w:gridCol w:w="40"/>
        <w:gridCol w:w="376"/>
        <w:gridCol w:w="758"/>
      </w:tblGrid>
      <w:tr w:rsidR="003258D3" w:rsidRPr="00B0424F" w:rsidTr="00960A81">
        <w:tc>
          <w:tcPr>
            <w:tcW w:w="10956" w:type="dxa"/>
            <w:gridSpan w:val="41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:rsidR="003258D3" w:rsidRPr="00C76015" w:rsidRDefault="002A39D8" w:rsidP="00C76015">
            <w:pPr>
              <w:pStyle w:val="ListParagraph"/>
              <w:numPr>
                <w:ilvl w:val="0"/>
                <w:numId w:val="13"/>
              </w:numPr>
              <w:spacing w:before="60" w:after="60"/>
              <w:ind w:left="317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HRW </w:t>
            </w:r>
            <w:r w:rsidR="003258D3">
              <w:rPr>
                <w:rFonts w:cs="Arial"/>
                <w:b/>
                <w:sz w:val="24"/>
                <w:szCs w:val="24"/>
              </w:rPr>
              <w:t xml:space="preserve">Assessor </w:t>
            </w:r>
            <w:r w:rsidR="003258D3" w:rsidRPr="00C76015">
              <w:rPr>
                <w:rFonts w:cs="Arial"/>
                <w:b/>
                <w:sz w:val="24"/>
                <w:szCs w:val="24"/>
              </w:rPr>
              <w:t>details</w:t>
            </w:r>
          </w:p>
        </w:tc>
      </w:tr>
      <w:tr w:rsidR="006A3588" w:rsidRPr="00B0424F" w:rsidTr="00CC285B">
        <w:tc>
          <w:tcPr>
            <w:tcW w:w="1977" w:type="dxa"/>
            <w:gridSpan w:val="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A3588" w:rsidRPr="00B0424F" w:rsidRDefault="00872EE0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Assessor number:</w:t>
            </w:r>
          </w:p>
        </w:tc>
        <w:tc>
          <w:tcPr>
            <w:tcW w:w="4912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12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A3588" w:rsidRPr="00B0424F" w:rsidRDefault="00872EE0" w:rsidP="00900939">
            <w:pPr>
              <w:spacing w:before="60" w:after="60"/>
              <w:rPr>
                <w:rFonts w:cs="Arial"/>
                <w:sz w:val="20"/>
              </w:rPr>
            </w:pPr>
            <w:r w:rsidRPr="003258D3">
              <w:rPr>
                <w:rFonts w:cs="Arial"/>
                <w:sz w:val="20"/>
                <w:szCs w:val="24"/>
              </w:rPr>
              <w:t>Expiry:</w:t>
            </w:r>
          </w:p>
        </w:tc>
        <w:tc>
          <w:tcPr>
            <w:tcW w:w="2655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872EE0" w:rsidRPr="00B0424F" w:rsidTr="003519D5">
        <w:tc>
          <w:tcPr>
            <w:tcW w:w="1977" w:type="dxa"/>
            <w:gridSpan w:val="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72EE0" w:rsidRDefault="00872EE0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Surname:</w:t>
            </w:r>
          </w:p>
        </w:tc>
        <w:tc>
          <w:tcPr>
            <w:tcW w:w="8979" w:type="dxa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72EE0" w:rsidRPr="00B0424F" w:rsidRDefault="00872EE0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872EE0" w:rsidRPr="00B0424F" w:rsidTr="00CC285B">
        <w:tc>
          <w:tcPr>
            <w:tcW w:w="1977" w:type="dxa"/>
            <w:gridSpan w:val="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72EE0" w:rsidRPr="00B0424F" w:rsidRDefault="00872EE0" w:rsidP="00872E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Given names:</w:t>
            </w:r>
          </w:p>
        </w:tc>
        <w:tc>
          <w:tcPr>
            <w:tcW w:w="4912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72EE0" w:rsidRPr="00B0424F" w:rsidRDefault="00872EE0" w:rsidP="00872EE0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12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72EE0" w:rsidRPr="00B0424F" w:rsidRDefault="00872EE0" w:rsidP="00872E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birth:</w:t>
            </w:r>
          </w:p>
        </w:tc>
        <w:tc>
          <w:tcPr>
            <w:tcW w:w="2655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72EE0" w:rsidRPr="00B0424F" w:rsidRDefault="00872EE0" w:rsidP="00872EE0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872EE0" w:rsidRPr="00B0424F" w:rsidTr="00CC285B">
        <w:tc>
          <w:tcPr>
            <w:tcW w:w="1977" w:type="dxa"/>
            <w:gridSpan w:val="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72EE0" w:rsidRDefault="00872EE0" w:rsidP="00872E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Residential address:</w:t>
            </w:r>
          </w:p>
        </w:tc>
        <w:tc>
          <w:tcPr>
            <w:tcW w:w="8979" w:type="dxa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72EE0" w:rsidRPr="00B0424F" w:rsidRDefault="00872EE0" w:rsidP="00872EE0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872EE0" w:rsidRPr="00B0424F" w:rsidTr="00CC285B">
        <w:tc>
          <w:tcPr>
            <w:tcW w:w="1977" w:type="dxa"/>
            <w:gridSpan w:val="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72EE0" w:rsidRDefault="00872EE0" w:rsidP="00872E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Suburb:</w:t>
            </w:r>
          </w:p>
        </w:tc>
        <w:tc>
          <w:tcPr>
            <w:tcW w:w="4471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72EE0" w:rsidRPr="00B0424F" w:rsidRDefault="00872EE0" w:rsidP="00872EE0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72EE0" w:rsidRDefault="00872EE0" w:rsidP="00872E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State:</w:t>
            </w:r>
          </w:p>
        </w:tc>
        <w:tc>
          <w:tcPr>
            <w:tcW w:w="1191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72EE0" w:rsidRPr="00B0424F" w:rsidRDefault="00872EE0" w:rsidP="00872EE0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91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72EE0" w:rsidRPr="00B0424F" w:rsidRDefault="00872EE0" w:rsidP="00872E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Postcode: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72EE0" w:rsidRPr="00B0424F" w:rsidRDefault="00872EE0" w:rsidP="00872EE0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872EE0" w:rsidRPr="00B0424F" w:rsidTr="00CC285B">
        <w:tc>
          <w:tcPr>
            <w:tcW w:w="5976" w:type="dxa"/>
            <w:gridSpan w:val="1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72EE0" w:rsidRPr="00B0424F" w:rsidRDefault="00872EE0" w:rsidP="00872E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Is your postal address the same as above? If no, complete below:</w:t>
            </w:r>
          </w:p>
        </w:tc>
        <w:tc>
          <w:tcPr>
            <w:tcW w:w="84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872EE0" w:rsidRPr="00B0424F" w:rsidRDefault="00872EE0" w:rsidP="00872E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tc>
          <w:tcPr>
            <w:tcW w:w="982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2108002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72EE0" w:rsidRPr="00B0424F" w:rsidRDefault="00872EE0" w:rsidP="00872EE0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99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872EE0" w:rsidRPr="00B0424F" w:rsidRDefault="00872EE0" w:rsidP="00872E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tc>
          <w:tcPr>
            <w:tcW w:w="2453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923990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72EE0" w:rsidRPr="00B0424F" w:rsidRDefault="00872EE0" w:rsidP="00872EE0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872EE0" w:rsidRPr="00B0424F" w:rsidTr="00CC285B">
        <w:tc>
          <w:tcPr>
            <w:tcW w:w="1977" w:type="dxa"/>
            <w:gridSpan w:val="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72EE0" w:rsidRDefault="00872EE0" w:rsidP="00872EE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Postal address:</w:t>
            </w:r>
          </w:p>
        </w:tc>
        <w:tc>
          <w:tcPr>
            <w:tcW w:w="8979" w:type="dxa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872EE0" w:rsidRPr="00D46D42" w:rsidRDefault="00872EE0" w:rsidP="00872EE0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872EE0" w:rsidRPr="00B0424F" w:rsidTr="00CC285B">
        <w:tc>
          <w:tcPr>
            <w:tcW w:w="1977" w:type="dxa"/>
            <w:gridSpan w:val="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72EE0" w:rsidRDefault="00872EE0" w:rsidP="00872EE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Suburb:</w:t>
            </w:r>
          </w:p>
        </w:tc>
        <w:tc>
          <w:tcPr>
            <w:tcW w:w="4444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72EE0" w:rsidRPr="00B0424F" w:rsidRDefault="00872EE0" w:rsidP="00872EE0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4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72EE0" w:rsidRPr="00B0424F" w:rsidRDefault="00872EE0" w:rsidP="00872EE0">
            <w:pPr>
              <w:spacing w:before="60" w:after="60"/>
              <w:rPr>
                <w:rFonts w:cs="Arial"/>
                <w:sz w:val="20"/>
              </w:rPr>
            </w:pPr>
            <w:r w:rsidRPr="00B0424F">
              <w:rPr>
                <w:rFonts w:cs="Arial"/>
                <w:sz w:val="20"/>
              </w:rPr>
              <w:t>State:</w:t>
            </w:r>
          </w:p>
        </w:tc>
        <w:tc>
          <w:tcPr>
            <w:tcW w:w="1276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72EE0" w:rsidRPr="00B0424F" w:rsidRDefault="00872EE0" w:rsidP="00872EE0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72EE0" w:rsidRPr="00B0424F" w:rsidRDefault="00872EE0" w:rsidP="00872EE0">
            <w:pPr>
              <w:spacing w:before="60" w:after="60"/>
              <w:rPr>
                <w:rFonts w:cs="Arial"/>
                <w:sz w:val="20"/>
              </w:rPr>
            </w:pPr>
            <w:r w:rsidRPr="00B0424F">
              <w:rPr>
                <w:rFonts w:cs="Arial"/>
                <w:sz w:val="20"/>
              </w:rPr>
              <w:t>Postcode:</w:t>
            </w:r>
          </w:p>
        </w:tc>
        <w:tc>
          <w:tcPr>
            <w:tcW w:w="118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872EE0" w:rsidRPr="00B0424F" w:rsidRDefault="00872EE0" w:rsidP="00872EE0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872EE0" w:rsidRPr="00B0424F" w:rsidTr="00CC285B">
        <w:tc>
          <w:tcPr>
            <w:tcW w:w="1977" w:type="dxa"/>
            <w:gridSpan w:val="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72EE0" w:rsidRDefault="00872EE0" w:rsidP="00872EE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Home number:</w:t>
            </w:r>
          </w:p>
        </w:tc>
        <w:tc>
          <w:tcPr>
            <w:tcW w:w="368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72EE0" w:rsidRPr="00B0424F" w:rsidRDefault="00872EE0" w:rsidP="00872EE0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72EE0" w:rsidRPr="00B0424F" w:rsidRDefault="00872EE0" w:rsidP="00872E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Mobile number:</w:t>
            </w:r>
          </w:p>
        </w:tc>
        <w:tc>
          <w:tcPr>
            <w:tcW w:w="3595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872EE0" w:rsidRPr="00B0424F" w:rsidRDefault="00872EE0" w:rsidP="00872EE0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872EE0" w:rsidRPr="00B0424F" w:rsidTr="00CC285B">
        <w:tc>
          <w:tcPr>
            <w:tcW w:w="1977" w:type="dxa"/>
            <w:gridSpan w:val="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72EE0" w:rsidRDefault="00872EE0" w:rsidP="00872EE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8979" w:type="dxa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872EE0" w:rsidRPr="00B0424F" w:rsidRDefault="00872EE0" w:rsidP="00872EE0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872EE0" w:rsidRPr="00B0424F" w:rsidTr="003258D3">
        <w:tc>
          <w:tcPr>
            <w:tcW w:w="10956" w:type="dxa"/>
            <w:gridSpan w:val="41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872EE0" w:rsidRPr="00C76015" w:rsidRDefault="00872EE0" w:rsidP="00872EE0">
            <w:pPr>
              <w:pStyle w:val="ListParagraph"/>
              <w:numPr>
                <w:ilvl w:val="0"/>
                <w:numId w:val="13"/>
              </w:numPr>
              <w:spacing w:before="60" w:after="60"/>
              <w:ind w:left="317"/>
              <w:rPr>
                <w:rFonts w:cs="Arial"/>
                <w:sz w:val="20"/>
              </w:rPr>
            </w:pPr>
            <w:r w:rsidRPr="00C76015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Competency</w:t>
            </w:r>
          </w:p>
        </w:tc>
      </w:tr>
      <w:tr w:rsidR="00872EE0" w:rsidRPr="00B0424F" w:rsidTr="002A39D8">
        <w:tc>
          <w:tcPr>
            <w:tcW w:w="9782" w:type="dxa"/>
            <w:gridSpan w:val="3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72EE0" w:rsidRPr="00AD4D0F" w:rsidRDefault="00872EE0" w:rsidP="002A39D8">
            <w:pPr>
              <w:spacing w:before="60" w:after="60"/>
              <w:rPr>
                <w:rFonts w:cs="Arial"/>
                <w:sz w:val="20"/>
              </w:rPr>
            </w:pPr>
            <w:r w:rsidRPr="00AD4D0F">
              <w:rPr>
                <w:rFonts w:cs="Arial"/>
                <w:sz w:val="20"/>
              </w:rPr>
              <w:t xml:space="preserve">I declare that I have maintained my competency to carry out </w:t>
            </w:r>
            <w:r>
              <w:rPr>
                <w:rFonts w:cs="Arial"/>
                <w:sz w:val="20"/>
              </w:rPr>
              <w:t>assessments</w:t>
            </w:r>
            <w:r w:rsidRPr="00AD4D0F">
              <w:rPr>
                <w:rFonts w:cs="Arial"/>
                <w:sz w:val="20"/>
              </w:rPr>
              <w:t xml:space="preserve"> covered by the </w:t>
            </w:r>
            <w:r w:rsidR="002A39D8">
              <w:rPr>
                <w:rFonts w:cs="Arial"/>
                <w:sz w:val="20"/>
              </w:rPr>
              <w:t>accreditation</w:t>
            </w:r>
          </w:p>
        </w:tc>
        <w:tc>
          <w:tcPr>
            <w:tcW w:w="1174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419069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72EE0" w:rsidRPr="003258D3" w:rsidRDefault="00872EE0" w:rsidP="00872EE0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872EE0" w:rsidRPr="00B0424F" w:rsidTr="00CC285B">
        <w:tc>
          <w:tcPr>
            <w:tcW w:w="10956" w:type="dxa"/>
            <w:gridSpan w:val="41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872EE0" w:rsidRPr="00C76015" w:rsidRDefault="00872EE0" w:rsidP="00872EE0">
            <w:pPr>
              <w:pStyle w:val="ListParagraph"/>
              <w:numPr>
                <w:ilvl w:val="0"/>
                <w:numId w:val="13"/>
              </w:numPr>
              <w:spacing w:before="60" w:after="60"/>
              <w:ind w:left="317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Reason for replacement</w:t>
            </w:r>
          </w:p>
        </w:tc>
      </w:tr>
      <w:tr w:rsidR="00872EE0" w:rsidRPr="00B0424F" w:rsidTr="003258D3">
        <w:tc>
          <w:tcPr>
            <w:tcW w:w="1135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872EE0" w:rsidRPr="00B0424F" w:rsidRDefault="00872EE0" w:rsidP="00872E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Lost</w:t>
            </w:r>
          </w:p>
        </w:tc>
        <w:tc>
          <w:tcPr>
            <w:tcW w:w="1843" w:type="dxa"/>
            <w:gridSpan w:val="6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sdt>
            <w:sdtPr>
              <w:rPr>
                <w:rFonts w:cs="Arial"/>
                <w:sz w:val="20"/>
              </w:rPr>
              <w:id w:val="-1196457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72EE0" w:rsidRPr="00B0424F" w:rsidRDefault="00872EE0" w:rsidP="00872EE0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275" w:type="dxa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872EE0" w:rsidRPr="00B0424F" w:rsidRDefault="00872EE0" w:rsidP="00872E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Stolen</w:t>
            </w:r>
          </w:p>
        </w:tc>
        <w:tc>
          <w:tcPr>
            <w:tcW w:w="1843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sdt>
            <w:sdtPr>
              <w:rPr>
                <w:rFonts w:cs="Arial"/>
                <w:sz w:val="20"/>
              </w:rPr>
              <w:id w:val="781618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72EE0" w:rsidRPr="00B0424F" w:rsidRDefault="00872EE0" w:rsidP="00872EE0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59" w:type="dxa"/>
            <w:gridSpan w:val="10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872EE0" w:rsidRPr="00B0424F" w:rsidRDefault="00872EE0" w:rsidP="00872E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Destroyed</w:t>
            </w:r>
          </w:p>
        </w:tc>
        <w:tc>
          <w:tcPr>
            <w:tcW w:w="3301" w:type="dxa"/>
            <w:gridSpan w:val="17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sdt>
            <w:sdtPr>
              <w:rPr>
                <w:rFonts w:cs="Arial"/>
                <w:sz w:val="20"/>
              </w:rPr>
              <w:id w:val="1286927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72EE0" w:rsidRPr="00B0424F" w:rsidRDefault="00872EE0" w:rsidP="00872EE0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872EE0" w:rsidRPr="00B0424F" w:rsidTr="000F7314">
        <w:tc>
          <w:tcPr>
            <w:tcW w:w="10956" w:type="dxa"/>
            <w:gridSpan w:val="41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872EE0" w:rsidRPr="00927A7C" w:rsidRDefault="00872EE0" w:rsidP="00872EE0">
            <w:pPr>
              <w:spacing w:before="60" w:after="60"/>
              <w:rPr>
                <w:rFonts w:cs="Arial"/>
                <w:sz w:val="20"/>
              </w:rPr>
            </w:pPr>
            <w:r w:rsidRPr="007F1B61">
              <w:rPr>
                <w:rFonts w:cs="Arial"/>
                <w:sz w:val="20"/>
              </w:rPr>
              <w:t>Describe how the accredita</w:t>
            </w:r>
            <w:r>
              <w:rPr>
                <w:rFonts w:cs="Arial"/>
                <w:sz w:val="20"/>
              </w:rPr>
              <w:t xml:space="preserve">tion document was lost, stolen </w:t>
            </w:r>
            <w:r w:rsidRPr="007F1B61">
              <w:rPr>
                <w:rFonts w:cs="Arial"/>
                <w:sz w:val="20"/>
              </w:rPr>
              <w:t>or destroyed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872EE0" w:rsidRPr="00B0424F" w:rsidTr="00BF343C">
        <w:trPr>
          <w:trHeight w:val="1777"/>
        </w:trPr>
        <w:tc>
          <w:tcPr>
            <w:tcW w:w="10956" w:type="dxa"/>
            <w:gridSpan w:val="41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872EE0" w:rsidRPr="00927A7C" w:rsidRDefault="00872EE0" w:rsidP="00872EE0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872EE0" w:rsidRPr="00AC38D4" w:rsidTr="00960A81">
        <w:tc>
          <w:tcPr>
            <w:tcW w:w="10956" w:type="dxa"/>
            <w:gridSpan w:val="41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872EE0" w:rsidRPr="00113FBB" w:rsidRDefault="00872EE0" w:rsidP="00872EE0">
            <w:pPr>
              <w:pStyle w:val="ListParagraph"/>
              <w:numPr>
                <w:ilvl w:val="0"/>
                <w:numId w:val="13"/>
              </w:numPr>
              <w:spacing w:before="60" w:after="60"/>
              <w:ind w:left="322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Receiving accreditation</w:t>
            </w:r>
          </w:p>
        </w:tc>
      </w:tr>
      <w:tr w:rsidR="00872EE0" w:rsidRPr="00AC38D4" w:rsidTr="00CC285B">
        <w:trPr>
          <w:trHeight w:val="278"/>
        </w:trPr>
        <w:tc>
          <w:tcPr>
            <w:tcW w:w="5467" w:type="dxa"/>
            <w:gridSpan w:val="10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72EE0" w:rsidRPr="00B0424F" w:rsidRDefault="00872EE0" w:rsidP="002A39D8">
            <w:pPr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How do you wish to receive the </w:t>
            </w:r>
            <w:r w:rsidR="002A39D8">
              <w:rPr>
                <w:rFonts w:cs="Arial"/>
                <w:bCs/>
                <w:sz w:val="20"/>
              </w:rPr>
              <w:t>accreditation</w:t>
            </w:r>
            <w:r>
              <w:rPr>
                <w:rFonts w:cs="Arial"/>
                <w:bCs/>
                <w:sz w:val="20"/>
              </w:rPr>
              <w:t>?</w:t>
            </w:r>
          </w:p>
        </w:tc>
        <w:tc>
          <w:tcPr>
            <w:tcW w:w="1369" w:type="dxa"/>
            <w:gridSpan w:val="9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872EE0" w:rsidRPr="00B0424F" w:rsidRDefault="00872EE0" w:rsidP="00872E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</w:t>
            </w:r>
          </w:p>
        </w:tc>
        <w:tc>
          <w:tcPr>
            <w:tcW w:w="1370" w:type="dxa"/>
            <w:gridSpan w:val="8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-1177260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72EE0" w:rsidRPr="00B0424F" w:rsidRDefault="00872EE0" w:rsidP="00872EE0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369" w:type="dxa"/>
            <w:gridSpan w:val="8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872EE0" w:rsidRPr="00B0424F" w:rsidRDefault="00872EE0" w:rsidP="00872E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Collection</w:t>
            </w:r>
          </w:p>
        </w:tc>
        <w:tc>
          <w:tcPr>
            <w:tcW w:w="1381" w:type="dxa"/>
            <w:gridSpan w:val="6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1566452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72EE0" w:rsidRPr="00B0424F" w:rsidRDefault="00872EE0" w:rsidP="00872EE0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872EE0" w:rsidRPr="00AC38D4" w:rsidTr="00960A81">
        <w:tc>
          <w:tcPr>
            <w:tcW w:w="10956" w:type="dxa"/>
            <w:gridSpan w:val="41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872EE0" w:rsidRPr="00960A81" w:rsidRDefault="002A39D8" w:rsidP="00872EE0">
            <w:pPr>
              <w:pStyle w:val="ListParagraph"/>
              <w:numPr>
                <w:ilvl w:val="0"/>
                <w:numId w:val="13"/>
              </w:numPr>
              <w:spacing w:before="60" w:after="60"/>
              <w:ind w:left="322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HRW </w:t>
            </w:r>
            <w:r w:rsidR="00872EE0" w:rsidRPr="00960A81">
              <w:rPr>
                <w:rFonts w:cs="Arial"/>
                <w:b/>
                <w:sz w:val="24"/>
                <w:szCs w:val="24"/>
              </w:rPr>
              <w:t>A</w:t>
            </w:r>
            <w:r w:rsidR="00872EE0">
              <w:rPr>
                <w:rFonts w:cs="Arial"/>
                <w:b/>
                <w:sz w:val="24"/>
                <w:szCs w:val="24"/>
              </w:rPr>
              <w:t>ssessor</w:t>
            </w:r>
            <w:r w:rsidR="00872EE0" w:rsidRPr="00960A81">
              <w:rPr>
                <w:rFonts w:cs="Arial"/>
                <w:b/>
                <w:sz w:val="24"/>
                <w:szCs w:val="24"/>
              </w:rPr>
              <w:t xml:space="preserve"> declaration</w:t>
            </w:r>
          </w:p>
        </w:tc>
      </w:tr>
      <w:tr w:rsidR="00872EE0" w:rsidRPr="00AC38D4" w:rsidTr="00960A81">
        <w:trPr>
          <w:trHeight w:val="157"/>
        </w:trPr>
        <w:tc>
          <w:tcPr>
            <w:tcW w:w="10956" w:type="dxa"/>
            <w:gridSpan w:val="41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872EE0" w:rsidRDefault="00872EE0" w:rsidP="00872EE0">
            <w:pPr>
              <w:spacing w:before="120" w:after="60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 xml:space="preserve">I do solemnly declare that </w:t>
            </w:r>
            <w:r w:rsidRPr="002F59D9">
              <w:rPr>
                <w:rFonts w:cs="Arial"/>
                <w:spacing w:val="-2"/>
                <w:sz w:val="20"/>
              </w:rPr>
              <w:t xml:space="preserve">the information in this </w:t>
            </w:r>
            <w:r>
              <w:rPr>
                <w:rFonts w:cs="Arial"/>
                <w:spacing w:val="-2"/>
                <w:sz w:val="20"/>
              </w:rPr>
              <w:t>appli</w:t>
            </w:r>
            <w:r w:rsidRPr="002F59D9">
              <w:rPr>
                <w:rFonts w:cs="Arial"/>
                <w:spacing w:val="-2"/>
                <w:sz w:val="20"/>
              </w:rPr>
              <w:t>cation is true and correct to the best of my knowledge.</w:t>
            </w:r>
          </w:p>
          <w:p w:rsidR="00872EE0" w:rsidRPr="00B0424F" w:rsidRDefault="00872EE0" w:rsidP="00872EE0">
            <w:pPr>
              <w:spacing w:before="60" w:after="60"/>
              <w:rPr>
                <w:rFonts w:cs="Arial"/>
                <w:sz w:val="20"/>
              </w:rPr>
            </w:pPr>
            <w:r w:rsidRPr="002F59D9">
              <w:rPr>
                <w:rFonts w:cs="Arial"/>
                <w:spacing w:val="-2"/>
                <w:sz w:val="20"/>
              </w:rPr>
              <w:t xml:space="preserve">I consent to the Work Health Authority making enquiries and exchanging information with WHS regulators in other </w:t>
            </w:r>
            <w:r>
              <w:rPr>
                <w:rFonts w:cs="Arial"/>
                <w:spacing w:val="-2"/>
                <w:sz w:val="20"/>
              </w:rPr>
              <w:t>S</w:t>
            </w:r>
            <w:r w:rsidRPr="002F59D9">
              <w:rPr>
                <w:rFonts w:cs="Arial"/>
                <w:spacing w:val="-2"/>
                <w:sz w:val="20"/>
              </w:rPr>
              <w:t xml:space="preserve">tates, </w:t>
            </w:r>
            <w:r>
              <w:rPr>
                <w:rFonts w:cs="Arial"/>
                <w:spacing w:val="-2"/>
                <w:sz w:val="20"/>
              </w:rPr>
              <w:t>T</w:t>
            </w:r>
            <w:r w:rsidRPr="002F59D9">
              <w:rPr>
                <w:rFonts w:cs="Arial"/>
                <w:spacing w:val="-2"/>
                <w:sz w:val="20"/>
              </w:rPr>
              <w:t xml:space="preserve">erritories or the </w:t>
            </w:r>
            <w:r>
              <w:rPr>
                <w:rFonts w:cs="Arial"/>
                <w:spacing w:val="-2"/>
                <w:sz w:val="20"/>
              </w:rPr>
              <w:t>C</w:t>
            </w:r>
            <w:r w:rsidRPr="002F59D9">
              <w:rPr>
                <w:rFonts w:cs="Arial"/>
                <w:spacing w:val="-2"/>
                <w:sz w:val="20"/>
              </w:rPr>
              <w:t xml:space="preserve">ommonwealth regarding any matter relevant to this </w:t>
            </w:r>
            <w:r>
              <w:rPr>
                <w:rFonts w:cs="Arial"/>
                <w:spacing w:val="-2"/>
                <w:sz w:val="20"/>
              </w:rPr>
              <w:t>applica</w:t>
            </w:r>
            <w:r w:rsidRPr="002F59D9">
              <w:rPr>
                <w:rFonts w:cs="Arial"/>
                <w:spacing w:val="-2"/>
                <w:sz w:val="20"/>
              </w:rPr>
              <w:t>tion.</w:t>
            </w:r>
          </w:p>
        </w:tc>
      </w:tr>
      <w:tr w:rsidR="00872EE0" w:rsidRPr="00AC38D4" w:rsidTr="00CC285B">
        <w:trPr>
          <w:trHeight w:val="157"/>
        </w:trPr>
        <w:tc>
          <w:tcPr>
            <w:tcW w:w="1977" w:type="dxa"/>
            <w:gridSpan w:val="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72EE0" w:rsidRPr="00B0424F" w:rsidRDefault="00872EE0" w:rsidP="00872E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Assessor name:</w:t>
            </w:r>
          </w:p>
        </w:tc>
        <w:tc>
          <w:tcPr>
            <w:tcW w:w="8979" w:type="dxa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872EE0" w:rsidRPr="00927A7C" w:rsidRDefault="00872EE0" w:rsidP="00872EE0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872EE0" w:rsidRPr="00AC38D4" w:rsidTr="00CC285B">
        <w:trPr>
          <w:trHeight w:val="157"/>
        </w:trPr>
        <w:tc>
          <w:tcPr>
            <w:tcW w:w="1977" w:type="dxa"/>
            <w:gridSpan w:val="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72EE0" w:rsidRPr="00B0424F" w:rsidRDefault="00872EE0" w:rsidP="00872EE0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Assessor signature:</w:t>
            </w:r>
          </w:p>
        </w:tc>
        <w:tc>
          <w:tcPr>
            <w:tcW w:w="5384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72EE0" w:rsidRPr="00927A7C" w:rsidRDefault="00872EE0" w:rsidP="00872EE0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72EE0" w:rsidRPr="00B0424F" w:rsidRDefault="00872EE0" w:rsidP="00872EE0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Date:</w:t>
            </w:r>
          </w:p>
        </w:tc>
        <w:tc>
          <w:tcPr>
            <w:tcW w:w="2461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872EE0" w:rsidRPr="00927A7C" w:rsidRDefault="00872EE0" w:rsidP="00872EE0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872EE0" w:rsidRPr="00AC38D4" w:rsidTr="00960A81">
        <w:tc>
          <w:tcPr>
            <w:tcW w:w="10956" w:type="dxa"/>
            <w:gridSpan w:val="41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872EE0" w:rsidRPr="00B0424F" w:rsidRDefault="00872EE0" w:rsidP="00872EE0">
            <w:pPr>
              <w:keepNext/>
              <w:spacing w:before="60" w:after="6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lastRenderedPageBreak/>
              <w:t>Checklist</w:t>
            </w:r>
          </w:p>
        </w:tc>
      </w:tr>
      <w:tr w:rsidR="00872EE0" w:rsidRPr="00DD08F7" w:rsidTr="00562A25">
        <w:trPr>
          <w:trHeight w:val="222"/>
        </w:trPr>
        <w:tc>
          <w:tcPr>
            <w:tcW w:w="9720" w:type="dxa"/>
            <w:gridSpan w:val="36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72EE0" w:rsidRDefault="00872EE0" w:rsidP="00872EE0">
            <w:pPr>
              <w:keepNext/>
              <w:spacing w:before="60" w:after="60"/>
            </w:pPr>
            <w:r>
              <w:rPr>
                <w:rFonts w:cs="Arial"/>
                <w:sz w:val="20"/>
              </w:rPr>
              <w:t>Application is complete and signed</w:t>
            </w:r>
          </w:p>
        </w:tc>
        <w:tc>
          <w:tcPr>
            <w:tcW w:w="123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150716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72EE0" w:rsidRDefault="00872EE0" w:rsidP="00872EE0">
                <w:pPr>
                  <w:spacing w:before="60" w:after="60"/>
                  <w:jc w:val="center"/>
                </w:pPr>
                <w:r w:rsidRPr="006709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872EE0" w:rsidRPr="00DD08F7" w:rsidTr="009E5C86">
        <w:trPr>
          <w:trHeight w:val="222"/>
        </w:trPr>
        <w:tc>
          <w:tcPr>
            <w:tcW w:w="9720" w:type="dxa"/>
            <w:gridSpan w:val="36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72EE0" w:rsidRDefault="00872EE0" w:rsidP="00872EE0">
            <w:pPr>
              <w:spacing w:before="60" w:after="60"/>
            </w:pPr>
            <w:r>
              <w:rPr>
                <w:rFonts w:cs="Arial"/>
                <w:sz w:val="20"/>
              </w:rPr>
              <w:t>Payment of application fee</w:t>
            </w:r>
          </w:p>
        </w:tc>
        <w:tc>
          <w:tcPr>
            <w:tcW w:w="123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-1604251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72EE0" w:rsidRDefault="00872EE0" w:rsidP="00872EE0">
                <w:pPr>
                  <w:spacing w:before="60" w:after="60"/>
                  <w:jc w:val="center"/>
                </w:pPr>
                <w:r w:rsidRPr="006709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872EE0" w:rsidRPr="00DD08F7" w:rsidTr="002424A6">
        <w:trPr>
          <w:trHeight w:val="222"/>
        </w:trPr>
        <w:tc>
          <w:tcPr>
            <w:tcW w:w="9720" w:type="dxa"/>
            <w:gridSpan w:val="36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72EE0" w:rsidRDefault="00872EE0" w:rsidP="00872EE0">
            <w:pPr>
              <w:spacing w:before="60" w:after="60"/>
            </w:pPr>
            <w:r>
              <w:rPr>
                <w:rFonts w:cs="Arial"/>
                <w:sz w:val="20"/>
              </w:rPr>
              <w:t xml:space="preserve">A legible copy of photo ID </w:t>
            </w:r>
            <w:r w:rsidRPr="00B24952">
              <w:rPr>
                <w:rFonts w:cs="Arial"/>
                <w:sz w:val="18"/>
              </w:rPr>
              <w:t>i.e.: passport, drivers licence, 18+ card</w:t>
            </w:r>
          </w:p>
        </w:tc>
        <w:tc>
          <w:tcPr>
            <w:tcW w:w="123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-10220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72EE0" w:rsidRDefault="00872EE0" w:rsidP="00872EE0">
                <w:pPr>
                  <w:spacing w:before="60" w:after="60"/>
                  <w:jc w:val="center"/>
                </w:pPr>
                <w:r w:rsidRPr="006709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872EE0" w:rsidRPr="00DD08F7" w:rsidTr="00B24952">
        <w:trPr>
          <w:trHeight w:val="222"/>
        </w:trPr>
        <w:tc>
          <w:tcPr>
            <w:tcW w:w="10956" w:type="dxa"/>
            <w:gridSpan w:val="41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872EE0" w:rsidRPr="006E2CEC" w:rsidRDefault="00872EE0" w:rsidP="00872EE0">
            <w:pPr>
              <w:spacing w:before="60" w:after="60"/>
              <w:rPr>
                <w:rFonts w:cs="Arial"/>
                <w:b/>
                <w:sz w:val="20"/>
              </w:rPr>
            </w:pPr>
            <w:r w:rsidRPr="006E2CEC">
              <w:rPr>
                <w:rFonts w:cs="Arial"/>
                <w:b/>
                <w:sz w:val="24"/>
              </w:rPr>
              <w:t>Privacy statement</w:t>
            </w:r>
          </w:p>
        </w:tc>
      </w:tr>
      <w:tr w:rsidR="00872EE0" w:rsidRPr="00DD08F7" w:rsidTr="006E2CEC">
        <w:trPr>
          <w:trHeight w:val="222"/>
        </w:trPr>
        <w:tc>
          <w:tcPr>
            <w:tcW w:w="10956" w:type="dxa"/>
            <w:gridSpan w:val="41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72EE0" w:rsidRPr="00927A7C" w:rsidRDefault="00872EE0" w:rsidP="00872EE0">
            <w:pPr>
              <w:spacing w:before="60" w:after="60"/>
              <w:rPr>
                <w:rFonts w:cs="Arial"/>
                <w:sz w:val="20"/>
              </w:rPr>
            </w:pPr>
            <w:r w:rsidRPr="00437D7D">
              <w:rPr>
                <w:sz w:val="20"/>
              </w:rPr>
              <w:t xml:space="preserve">The Department of </w:t>
            </w:r>
            <w:r>
              <w:rPr>
                <w:sz w:val="20"/>
              </w:rPr>
              <w:t>Attorney-General and Justice</w:t>
            </w:r>
            <w:r w:rsidRPr="00437D7D">
              <w:rPr>
                <w:sz w:val="20"/>
              </w:rPr>
              <w:t xml:space="preserve"> complies with the Information Privacy Principles scheduled to the </w:t>
            </w:r>
            <w:r w:rsidRPr="00437D7D">
              <w:rPr>
                <w:i/>
                <w:iCs/>
                <w:sz w:val="20"/>
              </w:rPr>
              <w:t>Information Act</w:t>
            </w:r>
            <w:r>
              <w:rPr>
                <w:i/>
                <w:iCs/>
                <w:sz w:val="20"/>
              </w:rPr>
              <w:t xml:space="preserve"> 2002</w:t>
            </w:r>
            <w:r w:rsidRPr="00437D7D">
              <w:rPr>
                <w:i/>
                <w:iCs/>
                <w:sz w:val="20"/>
              </w:rPr>
              <w:t>.</w:t>
            </w:r>
          </w:p>
        </w:tc>
      </w:tr>
      <w:tr w:rsidR="00872EE0" w:rsidRPr="00DD08F7" w:rsidTr="006E2CEC">
        <w:trPr>
          <w:trHeight w:val="222"/>
        </w:trPr>
        <w:tc>
          <w:tcPr>
            <w:tcW w:w="10956" w:type="dxa"/>
            <w:gridSpan w:val="41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872EE0" w:rsidRPr="006E2CEC" w:rsidRDefault="00872EE0" w:rsidP="00872EE0">
            <w:pPr>
              <w:spacing w:before="60" w:after="60"/>
              <w:rPr>
                <w:rFonts w:cs="Arial"/>
                <w:b/>
                <w:sz w:val="24"/>
              </w:rPr>
            </w:pPr>
            <w:r w:rsidRPr="006E2CEC">
              <w:rPr>
                <w:rFonts w:cs="Arial"/>
                <w:b/>
                <w:sz w:val="24"/>
              </w:rPr>
              <w:t>Lodgement</w:t>
            </w:r>
          </w:p>
        </w:tc>
      </w:tr>
      <w:tr w:rsidR="00872EE0" w:rsidRPr="00DD08F7" w:rsidTr="00AF4F65">
        <w:trPr>
          <w:trHeight w:val="222"/>
        </w:trPr>
        <w:tc>
          <w:tcPr>
            <w:tcW w:w="10956" w:type="dxa"/>
            <w:gridSpan w:val="41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872EE0" w:rsidRPr="00524E5F" w:rsidRDefault="00872EE0" w:rsidP="00872EE0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Complete</w:t>
            </w:r>
            <w:r w:rsidRPr="00524E5F">
              <w:rPr>
                <w:sz w:val="20"/>
              </w:rPr>
              <w:t xml:space="preserve"> applications can be lodged in person, email or via post at a Territory Business Centre below:</w:t>
            </w:r>
          </w:p>
        </w:tc>
      </w:tr>
      <w:tr w:rsidR="00872EE0" w:rsidRPr="00DD08F7" w:rsidTr="00CC285B">
        <w:trPr>
          <w:trHeight w:val="222"/>
        </w:trPr>
        <w:tc>
          <w:tcPr>
            <w:tcW w:w="1836" w:type="dxa"/>
            <w:gridSpan w:val="4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72EE0" w:rsidRPr="00130182" w:rsidRDefault="00872EE0" w:rsidP="00872EE0">
            <w:pPr>
              <w:tabs>
                <w:tab w:val="left" w:pos="0"/>
              </w:tabs>
              <w:spacing w:before="60" w:after="60"/>
              <w:rPr>
                <w:rFonts w:cs="Arial"/>
                <w:b/>
                <w:sz w:val="20"/>
              </w:rPr>
            </w:pPr>
            <w:r w:rsidRPr="00130182">
              <w:rPr>
                <w:rFonts w:cs="Arial"/>
                <w:b/>
                <w:sz w:val="20"/>
              </w:rPr>
              <w:t>Darwin</w:t>
            </w:r>
          </w:p>
        </w:tc>
        <w:tc>
          <w:tcPr>
            <w:tcW w:w="9120" w:type="dxa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72EE0" w:rsidRPr="008118BE" w:rsidRDefault="00872EE0" w:rsidP="00872EE0">
            <w:pPr>
              <w:spacing w:before="60" w:after="60"/>
              <w:rPr>
                <w:sz w:val="20"/>
              </w:rPr>
            </w:pPr>
            <w:r>
              <w:rPr>
                <w:rFonts w:cs="Arial"/>
                <w:sz w:val="20"/>
              </w:rPr>
              <w:t>Darwin Corporate Park, Building 3, 631 Stuart Highway Berrimah NT.</w:t>
            </w:r>
          </w:p>
        </w:tc>
      </w:tr>
      <w:tr w:rsidR="00872EE0" w:rsidRPr="00DD08F7" w:rsidTr="00CC285B">
        <w:trPr>
          <w:trHeight w:val="222"/>
        </w:trPr>
        <w:tc>
          <w:tcPr>
            <w:tcW w:w="1836" w:type="dxa"/>
            <w:gridSpan w:val="4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72EE0" w:rsidRPr="00130182" w:rsidRDefault="00872EE0" w:rsidP="00872EE0">
            <w:pPr>
              <w:tabs>
                <w:tab w:val="left" w:pos="0"/>
              </w:tabs>
              <w:spacing w:before="60" w:after="60"/>
              <w:rPr>
                <w:rFonts w:cs="Arial"/>
                <w:b/>
                <w:sz w:val="20"/>
              </w:rPr>
            </w:pPr>
            <w:r w:rsidRPr="00130182">
              <w:rPr>
                <w:rFonts w:cs="Arial"/>
                <w:b/>
                <w:sz w:val="20"/>
              </w:rPr>
              <w:t>Katherine</w:t>
            </w:r>
          </w:p>
        </w:tc>
        <w:tc>
          <w:tcPr>
            <w:tcW w:w="9120" w:type="dxa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72EE0" w:rsidRPr="008118BE" w:rsidRDefault="00872EE0" w:rsidP="00872EE0">
            <w:pPr>
              <w:spacing w:before="60" w:after="60"/>
              <w:rPr>
                <w:sz w:val="20"/>
              </w:rPr>
            </w:pPr>
            <w:r>
              <w:rPr>
                <w:rFonts w:cs="Arial"/>
                <w:sz w:val="20"/>
              </w:rPr>
              <w:t>Big Rivers Government Centre</w:t>
            </w:r>
            <w:r w:rsidRPr="00603C5C">
              <w:rPr>
                <w:rFonts w:cs="Arial"/>
                <w:sz w:val="20"/>
              </w:rPr>
              <w:t xml:space="preserve"> - 5 First Street</w:t>
            </w:r>
          </w:p>
        </w:tc>
      </w:tr>
      <w:tr w:rsidR="00872EE0" w:rsidRPr="00DD08F7" w:rsidTr="00CC285B">
        <w:trPr>
          <w:trHeight w:val="222"/>
        </w:trPr>
        <w:tc>
          <w:tcPr>
            <w:tcW w:w="1836" w:type="dxa"/>
            <w:gridSpan w:val="4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72EE0" w:rsidRPr="00130182" w:rsidRDefault="00872EE0" w:rsidP="00872EE0">
            <w:pPr>
              <w:tabs>
                <w:tab w:val="left" w:pos="0"/>
              </w:tabs>
              <w:spacing w:before="60" w:after="60"/>
              <w:rPr>
                <w:rFonts w:cs="Arial"/>
                <w:b/>
                <w:sz w:val="20"/>
              </w:rPr>
            </w:pPr>
            <w:r w:rsidRPr="00130182">
              <w:rPr>
                <w:rFonts w:cs="Arial"/>
                <w:b/>
                <w:sz w:val="20"/>
              </w:rPr>
              <w:t>Alice Springs</w:t>
            </w:r>
          </w:p>
        </w:tc>
        <w:tc>
          <w:tcPr>
            <w:tcW w:w="9120" w:type="dxa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72EE0" w:rsidRPr="008118BE" w:rsidRDefault="00872EE0" w:rsidP="00872EE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Ground floor, The Green Well building, 50 Bath Street.</w:t>
            </w:r>
          </w:p>
        </w:tc>
      </w:tr>
      <w:tr w:rsidR="00872EE0" w:rsidRPr="00DD08F7" w:rsidTr="00CC285B">
        <w:trPr>
          <w:trHeight w:val="222"/>
        </w:trPr>
        <w:tc>
          <w:tcPr>
            <w:tcW w:w="1836" w:type="dxa"/>
            <w:gridSpan w:val="4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72EE0" w:rsidRPr="00130182" w:rsidRDefault="00872EE0" w:rsidP="00872EE0">
            <w:pPr>
              <w:tabs>
                <w:tab w:val="left" w:pos="0"/>
              </w:tabs>
              <w:spacing w:before="60" w:after="60"/>
              <w:rPr>
                <w:rFonts w:cs="Arial"/>
                <w:b/>
                <w:sz w:val="20"/>
              </w:rPr>
            </w:pPr>
            <w:r w:rsidRPr="00130182">
              <w:rPr>
                <w:rFonts w:cs="Arial"/>
                <w:b/>
                <w:sz w:val="20"/>
              </w:rPr>
              <w:t>Tennant Creek</w:t>
            </w:r>
          </w:p>
        </w:tc>
        <w:tc>
          <w:tcPr>
            <w:tcW w:w="9120" w:type="dxa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72EE0" w:rsidRDefault="00872EE0" w:rsidP="00872EE0">
            <w:pPr>
              <w:spacing w:before="60" w:after="60"/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Shop 2, Barkly House, </w:t>
            </w:r>
            <w:proofErr w:type="spellStart"/>
            <w:r>
              <w:rPr>
                <w:rFonts w:cs="Arial"/>
                <w:sz w:val="20"/>
              </w:rPr>
              <w:t>Cnr</w:t>
            </w:r>
            <w:proofErr w:type="spellEnd"/>
            <w:r>
              <w:rPr>
                <w:rFonts w:cs="Arial"/>
                <w:sz w:val="20"/>
              </w:rPr>
              <w:t xml:space="preserve"> Davidson and Patterson Street.</w:t>
            </w:r>
          </w:p>
        </w:tc>
      </w:tr>
      <w:tr w:rsidR="00872EE0" w:rsidRPr="00DD08F7" w:rsidTr="00CC285B">
        <w:trPr>
          <w:trHeight w:val="222"/>
        </w:trPr>
        <w:tc>
          <w:tcPr>
            <w:tcW w:w="2828" w:type="dxa"/>
            <w:gridSpan w:val="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872EE0" w:rsidRDefault="00872EE0" w:rsidP="00872EE0">
            <w:pPr>
              <w:spacing w:before="60" w:after="60"/>
              <w:rPr>
                <w:rFonts w:cs="Arial"/>
                <w:sz w:val="20"/>
              </w:rPr>
            </w:pPr>
            <w:r w:rsidRPr="002B6C07">
              <w:rPr>
                <w:rFonts w:cs="Arial"/>
                <w:b/>
                <w:sz w:val="20"/>
              </w:rPr>
              <w:t>Phone:</w:t>
            </w:r>
            <w:r>
              <w:rPr>
                <w:rFonts w:cs="Arial"/>
                <w:sz w:val="20"/>
              </w:rPr>
              <w:t xml:space="preserve"> 1800 193 111</w:t>
            </w:r>
          </w:p>
        </w:tc>
        <w:tc>
          <w:tcPr>
            <w:tcW w:w="4108" w:type="dxa"/>
            <w:gridSpan w:val="14"/>
            <w:tcBorders>
              <w:top w:val="single" w:sz="4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872EE0" w:rsidRDefault="00872EE0" w:rsidP="00872EE0">
            <w:pPr>
              <w:spacing w:before="60" w:after="60"/>
              <w:rPr>
                <w:rFonts w:cs="Arial"/>
                <w:sz w:val="20"/>
              </w:rPr>
            </w:pPr>
            <w:r w:rsidRPr="002B6C07">
              <w:rPr>
                <w:rFonts w:cs="Arial"/>
                <w:b/>
                <w:sz w:val="20"/>
              </w:rPr>
              <w:t>Email:</w:t>
            </w:r>
            <w:r>
              <w:rPr>
                <w:rFonts w:cs="Arial"/>
                <w:sz w:val="20"/>
              </w:rPr>
              <w:t xml:space="preserve"> </w:t>
            </w:r>
            <w:hyperlink r:id="rId9" w:history="1">
              <w:r w:rsidRPr="00BE09DD">
                <w:rPr>
                  <w:rStyle w:val="Hyperlink"/>
                  <w:rFonts w:cs="Arial"/>
                  <w:sz w:val="20"/>
                </w:rPr>
                <w:t>territorybusinesscentre@nt.gov.au</w:t>
              </w:r>
            </w:hyperlink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020" w:type="dxa"/>
            <w:gridSpan w:val="20"/>
            <w:tcBorders>
              <w:top w:val="single" w:sz="4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872EE0" w:rsidRDefault="00872EE0" w:rsidP="00872EE0">
            <w:pPr>
              <w:spacing w:before="60" w:after="60"/>
              <w:rPr>
                <w:rFonts w:cs="Arial"/>
                <w:sz w:val="20"/>
              </w:rPr>
            </w:pPr>
            <w:r w:rsidRPr="002B6C07">
              <w:rPr>
                <w:rFonts w:cs="Arial"/>
                <w:b/>
                <w:sz w:val="20"/>
              </w:rPr>
              <w:t>Postal:</w:t>
            </w:r>
            <w:r>
              <w:rPr>
                <w:rFonts w:cs="Arial"/>
                <w:sz w:val="20"/>
              </w:rPr>
              <w:t xml:space="preserve"> GPO Box 9800, Darwin, NT 0801</w:t>
            </w:r>
          </w:p>
        </w:tc>
      </w:tr>
      <w:tr w:rsidR="00872EE0" w:rsidRPr="00DD08F7" w:rsidTr="00130182">
        <w:trPr>
          <w:trHeight w:val="222"/>
        </w:trPr>
        <w:tc>
          <w:tcPr>
            <w:tcW w:w="10956" w:type="dxa"/>
            <w:gridSpan w:val="41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872EE0" w:rsidRPr="00130182" w:rsidRDefault="00872EE0" w:rsidP="00872EE0">
            <w:pPr>
              <w:spacing w:before="60" w:after="60"/>
              <w:rPr>
                <w:rFonts w:cs="Arial"/>
                <w:b/>
                <w:sz w:val="20"/>
              </w:rPr>
            </w:pPr>
            <w:r w:rsidRPr="00130182">
              <w:rPr>
                <w:rFonts w:cs="Arial"/>
                <w:b/>
                <w:sz w:val="24"/>
              </w:rPr>
              <w:t>Payment details</w:t>
            </w:r>
          </w:p>
        </w:tc>
      </w:tr>
      <w:tr w:rsidR="00872EE0" w:rsidRPr="00DD08F7" w:rsidTr="00CC285B">
        <w:trPr>
          <w:trHeight w:val="222"/>
        </w:trPr>
        <w:tc>
          <w:tcPr>
            <w:tcW w:w="9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872EE0" w:rsidRPr="00927A7C" w:rsidRDefault="00872EE0" w:rsidP="00872E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Cash</w:t>
            </w:r>
          </w:p>
        </w:tc>
        <w:tc>
          <w:tcPr>
            <w:tcW w:w="707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1691956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72EE0" w:rsidRPr="00927A7C" w:rsidRDefault="00872EE0" w:rsidP="00872EE0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 w:rsidRPr="006709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391" w:type="dxa"/>
            <w:gridSpan w:val="10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872EE0" w:rsidRPr="00927A7C" w:rsidRDefault="00872EE0" w:rsidP="00872E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Cheque </w:t>
            </w:r>
            <w:r w:rsidRPr="00130182">
              <w:rPr>
                <w:rFonts w:cs="Arial"/>
                <w:sz w:val="18"/>
              </w:rPr>
              <w:t>(Made out to Receiver of Territory Money)</w:t>
            </w:r>
          </w:p>
        </w:tc>
        <w:tc>
          <w:tcPr>
            <w:tcW w:w="711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596989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72EE0" w:rsidRPr="00927A7C" w:rsidRDefault="00872EE0" w:rsidP="00872EE0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 w:rsidRPr="006709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402" w:type="dxa"/>
            <w:gridSpan w:val="23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872EE0" w:rsidRPr="00927A7C" w:rsidRDefault="00872EE0" w:rsidP="00872E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Credit card </w:t>
            </w:r>
            <w:r w:rsidRPr="00130182">
              <w:rPr>
                <w:rFonts w:cs="Arial"/>
                <w:sz w:val="18"/>
              </w:rPr>
              <w:t>(Visa or MasterCard only)</w:t>
            </w:r>
          </w:p>
        </w:tc>
        <w:tc>
          <w:tcPr>
            <w:tcW w:w="758" w:type="dxa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1410273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72EE0" w:rsidRPr="00927A7C" w:rsidRDefault="00872EE0" w:rsidP="00872EE0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 w:rsidRPr="006709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872EE0" w:rsidRPr="00DD08F7" w:rsidTr="00CC285B">
        <w:trPr>
          <w:trHeight w:val="222"/>
        </w:trPr>
        <w:tc>
          <w:tcPr>
            <w:tcW w:w="2121" w:type="dxa"/>
            <w:gridSpan w:val="6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72EE0" w:rsidRDefault="00872EE0" w:rsidP="00872EE0">
            <w:pPr>
              <w:tabs>
                <w:tab w:val="left" w:pos="0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Cardholder name:</w:t>
            </w:r>
          </w:p>
        </w:tc>
        <w:tc>
          <w:tcPr>
            <w:tcW w:w="8835" w:type="dxa"/>
            <w:gridSpan w:val="3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872EE0" w:rsidRPr="00927A7C" w:rsidRDefault="00872EE0" w:rsidP="00872EE0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872EE0" w:rsidRPr="00DD08F7" w:rsidTr="00CC285B">
        <w:trPr>
          <w:trHeight w:val="222"/>
        </w:trPr>
        <w:tc>
          <w:tcPr>
            <w:tcW w:w="2121" w:type="dxa"/>
            <w:gridSpan w:val="6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72EE0" w:rsidRDefault="00872EE0" w:rsidP="00872EE0">
            <w:pPr>
              <w:tabs>
                <w:tab w:val="left" w:pos="0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Card number:</w:t>
            </w:r>
          </w:p>
        </w:tc>
        <w:tc>
          <w:tcPr>
            <w:tcW w:w="4675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72EE0" w:rsidRPr="00927A7C" w:rsidRDefault="00872EE0" w:rsidP="00872EE0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8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72EE0" w:rsidRPr="00927A7C" w:rsidRDefault="00872EE0" w:rsidP="00872E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Expiry:</w:t>
            </w:r>
          </w:p>
        </w:tc>
        <w:tc>
          <w:tcPr>
            <w:tcW w:w="2882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872EE0" w:rsidRPr="00927A7C" w:rsidRDefault="00872EE0" w:rsidP="00872EE0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872EE0" w:rsidRPr="00DD08F7" w:rsidTr="00CC285B">
        <w:trPr>
          <w:trHeight w:val="222"/>
        </w:trPr>
        <w:tc>
          <w:tcPr>
            <w:tcW w:w="8778" w:type="dxa"/>
            <w:gridSpan w:val="3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72EE0" w:rsidRDefault="00872EE0" w:rsidP="00872EE0">
            <w:pPr>
              <w:tabs>
                <w:tab w:val="left" w:pos="0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 hereby authorise the Territory Business Centre to debit the above credit card for the amount of</w:t>
            </w:r>
          </w:p>
        </w:tc>
        <w:tc>
          <w:tcPr>
            <w:tcW w:w="4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872EE0" w:rsidRPr="00927A7C" w:rsidRDefault="00872EE0" w:rsidP="00872E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</w:p>
        </w:tc>
        <w:tc>
          <w:tcPr>
            <w:tcW w:w="1751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872EE0" w:rsidRPr="00927A7C" w:rsidRDefault="00872EE0" w:rsidP="00872EE0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872EE0" w:rsidRPr="00DD08F7" w:rsidTr="00CC285B">
        <w:trPr>
          <w:trHeight w:val="222"/>
        </w:trPr>
        <w:tc>
          <w:tcPr>
            <w:tcW w:w="2121" w:type="dxa"/>
            <w:gridSpan w:val="6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72EE0" w:rsidRDefault="00872EE0" w:rsidP="00872EE0">
            <w:pPr>
              <w:tabs>
                <w:tab w:val="left" w:pos="0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Cardholder signature:</w:t>
            </w:r>
          </w:p>
        </w:tc>
        <w:tc>
          <w:tcPr>
            <w:tcW w:w="4675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72EE0" w:rsidRPr="00927A7C" w:rsidRDefault="00872EE0" w:rsidP="00872EE0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278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72EE0" w:rsidRPr="00927A7C" w:rsidRDefault="00872EE0" w:rsidP="00872EE0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Date:</w:t>
            </w:r>
          </w:p>
        </w:tc>
        <w:tc>
          <w:tcPr>
            <w:tcW w:w="2882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872EE0" w:rsidRPr="00927A7C" w:rsidRDefault="00872EE0" w:rsidP="00872EE0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:rsidR="00DE7BE2" w:rsidRDefault="00DE7BE2" w:rsidP="009B1BF1"/>
    <w:p w:rsidR="00DE7BE2" w:rsidRPr="00DE7BE2" w:rsidRDefault="00DE7BE2" w:rsidP="00DE7BE2"/>
    <w:p w:rsidR="00DE7BE2" w:rsidRPr="00DE7BE2" w:rsidRDefault="00DE7BE2" w:rsidP="00DE7BE2"/>
    <w:p w:rsidR="00DE7BE2" w:rsidRPr="00DE7BE2" w:rsidRDefault="00DE7BE2" w:rsidP="00DE7BE2"/>
    <w:p w:rsidR="00DE7BE2" w:rsidRDefault="00DE7BE2" w:rsidP="00DE7BE2"/>
    <w:p w:rsidR="007A5EFD" w:rsidRPr="00DE7BE2" w:rsidRDefault="007A5EFD" w:rsidP="00DE7BE2">
      <w:pPr>
        <w:jc w:val="center"/>
      </w:pPr>
    </w:p>
    <w:sectPr w:rsidR="007A5EFD" w:rsidRPr="00DE7BE2" w:rsidSect="00B2495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426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0FE" w:rsidRDefault="00D870FE" w:rsidP="007332FF">
      <w:r>
        <w:separator/>
      </w:r>
    </w:p>
  </w:endnote>
  <w:endnote w:type="continuationSeparator" w:id="0">
    <w:p w:rsidR="00D870FE" w:rsidRDefault="00D870F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4A4E26" w:rsidP="001B3D22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NT WorkSafe</w:t>
          </w:r>
        </w:p>
        <w:p w:rsidR="00960A81" w:rsidRDefault="00B97E8E" w:rsidP="00960A81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10-2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01660">
                <w:rPr>
                  <w:rStyle w:val="PageNumber"/>
                </w:rPr>
                <w:t>25 October 2021</w:t>
              </w:r>
            </w:sdtContent>
          </w:sdt>
          <w:r w:rsidR="001B3D22" w:rsidRPr="001B3D22">
            <w:rPr>
              <w:rStyle w:val="PageNumber"/>
            </w:rPr>
            <w:t xml:space="preserve"> | Version</w:t>
          </w:r>
          <w:r w:rsidR="00960A81">
            <w:rPr>
              <w:rStyle w:val="PageNumber"/>
            </w:rPr>
            <w:t xml:space="preserve"> </w:t>
          </w:r>
          <w:r w:rsidR="00B24952">
            <w:rPr>
              <w:rStyle w:val="PageNumber"/>
            </w:rPr>
            <w:t>1.3</w:t>
          </w:r>
        </w:p>
        <w:p w:rsidR="002645D5" w:rsidRPr="00AC4488" w:rsidRDefault="002645D5" w:rsidP="00960A81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97E8E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97E8E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764BED" w:rsidP="00764BED">
    <w:pPr>
      <w:tabs>
        <w:tab w:val="left" w:pos="1749"/>
      </w:tabs>
      <w:spacing w:after="0"/>
    </w:pPr>
    <w:r>
      <w:tab/>
    </w: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4536"/>
      <w:gridCol w:w="5782"/>
    </w:tblGrid>
    <w:tr w:rsidR="002645D5" w:rsidRPr="00132658" w:rsidTr="00DE7BE2">
      <w:trPr>
        <w:cantSplit/>
        <w:trHeight w:hRule="exact" w:val="1134"/>
      </w:trPr>
      <w:tc>
        <w:tcPr>
          <w:tcW w:w="4536" w:type="dxa"/>
          <w:tcBorders>
            <w:top w:val="single" w:sz="4" w:space="0" w:color="auto"/>
          </w:tcBorders>
          <w:vAlign w:val="bottom"/>
        </w:tcPr>
        <w:p w:rsidR="00A66DD9" w:rsidRPr="001B3D22" w:rsidRDefault="00B97E8E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10-2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01660">
                <w:rPr>
                  <w:rStyle w:val="PageNumber"/>
                </w:rPr>
                <w:t>25 October 2021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B24952">
            <w:rPr>
              <w:rStyle w:val="PageNumber"/>
            </w:rPr>
            <w:t>Version 1</w:t>
          </w:r>
          <w:r w:rsidR="00C76015">
            <w:rPr>
              <w:rStyle w:val="PageNumber"/>
            </w:rPr>
            <w:t>.</w:t>
          </w:r>
          <w:r w:rsidR="00B24952">
            <w:rPr>
              <w:rStyle w:val="PageNumber"/>
            </w:rPr>
            <w:t>3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B97E8E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B97E8E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5782" w:type="dxa"/>
          <w:tcBorders>
            <w:top w:val="single" w:sz="4" w:space="0" w:color="auto"/>
          </w:tcBorders>
          <w:vAlign w:val="bottom"/>
        </w:tcPr>
        <w:p w:rsidR="002645D5" w:rsidRPr="001E14EB" w:rsidRDefault="00DE7BE2" w:rsidP="002645D5">
          <w:pPr>
            <w:spacing w:after="0"/>
            <w:jc w:val="right"/>
          </w:pPr>
          <w:r>
            <w:rPr>
              <w:rFonts w:cs="Lato Regular"/>
              <w:caps/>
              <w:noProof/>
              <w:color w:val="231F20"/>
              <w:u w:color="000000"/>
              <w:lang w:eastAsia="en-AU"/>
            </w:rPr>
            <w:drawing>
              <wp:inline distT="0" distB="0" distL="0" distR="0" wp14:anchorId="51DB7302" wp14:editId="6AD7EB64">
                <wp:extent cx="3691510" cy="608400"/>
                <wp:effectExtent l="0" t="0" r="4445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ck-up-dark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1510" cy="6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0FE" w:rsidRDefault="00D870FE" w:rsidP="007332FF">
      <w:r>
        <w:separator/>
      </w:r>
    </w:p>
  </w:footnote>
  <w:footnote w:type="continuationSeparator" w:id="0">
    <w:p w:rsidR="00D870FE" w:rsidRDefault="00D870F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B97E8E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3258D3">
          <w:rPr>
            <w:rStyle w:val="HeaderChar"/>
          </w:rPr>
          <w:t>Application for a replacement HRW Assessor accreditation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color w:val="EE6321" w:themeColor="text2"/>
        <w:sz w:val="44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CC285B" w:rsidRDefault="00E7653A" w:rsidP="0055296F">
        <w:pPr>
          <w:pStyle w:val="Title"/>
          <w:spacing w:after="120"/>
          <w:rPr>
            <w:sz w:val="44"/>
          </w:rPr>
        </w:pPr>
        <w:r w:rsidRPr="00CC285B">
          <w:rPr>
            <w:rStyle w:val="TitleChar"/>
            <w:color w:val="EE6321" w:themeColor="text2"/>
            <w:sz w:val="44"/>
          </w:rPr>
          <w:t>Application for a</w:t>
        </w:r>
        <w:r w:rsidR="00CC285B" w:rsidRPr="00CC285B">
          <w:rPr>
            <w:rStyle w:val="TitleChar"/>
            <w:color w:val="EE6321" w:themeColor="text2"/>
            <w:sz w:val="44"/>
          </w:rPr>
          <w:t xml:space="preserve"> replacement</w:t>
        </w:r>
        <w:r w:rsidRPr="00CC285B">
          <w:rPr>
            <w:rStyle w:val="TitleChar"/>
            <w:color w:val="EE6321" w:themeColor="text2"/>
            <w:sz w:val="44"/>
          </w:rPr>
          <w:t xml:space="preserve"> </w:t>
        </w:r>
        <w:r w:rsidR="003258D3">
          <w:rPr>
            <w:rStyle w:val="TitleChar"/>
            <w:color w:val="EE6321" w:themeColor="text2"/>
            <w:sz w:val="44"/>
          </w:rPr>
          <w:t>HRW Assessor accreditation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232C44"/>
    <w:multiLevelType w:val="hybridMultilevel"/>
    <w:tmpl w:val="D98AF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9D41809"/>
    <w:multiLevelType w:val="hybridMultilevel"/>
    <w:tmpl w:val="5E601804"/>
    <w:lvl w:ilvl="0" w:tplc="94BEA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93CB4"/>
    <w:multiLevelType w:val="hybridMultilevel"/>
    <w:tmpl w:val="99723C3E"/>
    <w:lvl w:ilvl="0" w:tplc="4922F63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8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3"/>
  </w:num>
  <w:num w:numId="3">
    <w:abstractNumId w:val="39"/>
  </w:num>
  <w:num w:numId="4">
    <w:abstractNumId w:val="26"/>
  </w:num>
  <w:num w:numId="5">
    <w:abstractNumId w:val="17"/>
  </w:num>
  <w:num w:numId="6">
    <w:abstractNumId w:val="8"/>
  </w:num>
  <w:num w:numId="7">
    <w:abstractNumId w:val="28"/>
  </w:num>
  <w:num w:numId="8">
    <w:abstractNumId w:val="16"/>
  </w:num>
  <w:num w:numId="9">
    <w:abstractNumId w:val="38"/>
  </w:num>
  <w:num w:numId="10">
    <w:abstractNumId w:val="23"/>
  </w:num>
  <w:num w:numId="11">
    <w:abstractNumId w:val="35"/>
  </w:num>
  <w:num w:numId="12">
    <w:abstractNumId w:val="24"/>
  </w:num>
  <w:num w:numId="13">
    <w:abstractNumId w:val="9"/>
  </w:num>
  <w:num w:numId="1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FE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57A1E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3FBB"/>
    <w:rsid w:val="001152F5"/>
    <w:rsid w:val="00117743"/>
    <w:rsid w:val="00117F5B"/>
    <w:rsid w:val="00130182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B3E0F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0714"/>
    <w:rsid w:val="00202D7E"/>
    <w:rsid w:val="00203F1C"/>
    <w:rsid w:val="002044FA"/>
    <w:rsid w:val="00206936"/>
    <w:rsid w:val="00206C6F"/>
    <w:rsid w:val="00206FBD"/>
    <w:rsid w:val="00207746"/>
    <w:rsid w:val="0021715F"/>
    <w:rsid w:val="00230031"/>
    <w:rsid w:val="00235C01"/>
    <w:rsid w:val="00247343"/>
    <w:rsid w:val="002645D5"/>
    <w:rsid w:val="0026532D"/>
    <w:rsid w:val="00265C56"/>
    <w:rsid w:val="002716CD"/>
    <w:rsid w:val="00274D4B"/>
    <w:rsid w:val="002761E5"/>
    <w:rsid w:val="002806F5"/>
    <w:rsid w:val="00281577"/>
    <w:rsid w:val="00284EF4"/>
    <w:rsid w:val="002926BC"/>
    <w:rsid w:val="00293A72"/>
    <w:rsid w:val="002A0160"/>
    <w:rsid w:val="002A30C3"/>
    <w:rsid w:val="002A39D8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1660"/>
    <w:rsid w:val="0030203D"/>
    <w:rsid w:val="003037F9"/>
    <w:rsid w:val="0030583E"/>
    <w:rsid w:val="00307FE1"/>
    <w:rsid w:val="003164BA"/>
    <w:rsid w:val="00316608"/>
    <w:rsid w:val="0032013E"/>
    <w:rsid w:val="003258D3"/>
    <w:rsid w:val="003258E6"/>
    <w:rsid w:val="00326D01"/>
    <w:rsid w:val="00342283"/>
    <w:rsid w:val="0034346F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E7ADB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15C4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3087"/>
    <w:rsid w:val="004864DE"/>
    <w:rsid w:val="00491F22"/>
    <w:rsid w:val="004929B3"/>
    <w:rsid w:val="00494BE5"/>
    <w:rsid w:val="00495C12"/>
    <w:rsid w:val="00495E30"/>
    <w:rsid w:val="004A0EBA"/>
    <w:rsid w:val="004A2538"/>
    <w:rsid w:val="004A331E"/>
    <w:rsid w:val="004A3CC9"/>
    <w:rsid w:val="004A4E26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296F"/>
    <w:rsid w:val="00556113"/>
    <w:rsid w:val="005621C4"/>
    <w:rsid w:val="00564C12"/>
    <w:rsid w:val="005654B8"/>
    <w:rsid w:val="00566C30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251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3588"/>
    <w:rsid w:val="006A756A"/>
    <w:rsid w:val="006B7FE0"/>
    <w:rsid w:val="006D66F7"/>
    <w:rsid w:val="006E283C"/>
    <w:rsid w:val="006E2CE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4BE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0CD1"/>
    <w:rsid w:val="00841B39"/>
    <w:rsid w:val="00842838"/>
    <w:rsid w:val="00854EC1"/>
    <w:rsid w:val="0085797F"/>
    <w:rsid w:val="00860028"/>
    <w:rsid w:val="00861DC3"/>
    <w:rsid w:val="00867019"/>
    <w:rsid w:val="00872B4E"/>
    <w:rsid w:val="00872EE0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0A81"/>
    <w:rsid w:val="009616DF"/>
    <w:rsid w:val="0096542F"/>
    <w:rsid w:val="00967FA7"/>
    <w:rsid w:val="00970538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1CB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4454"/>
    <w:rsid w:val="00A7620F"/>
    <w:rsid w:val="00A76790"/>
    <w:rsid w:val="00A925EC"/>
    <w:rsid w:val="00A929AA"/>
    <w:rsid w:val="00A92B6B"/>
    <w:rsid w:val="00AA541E"/>
    <w:rsid w:val="00AD0DA4"/>
    <w:rsid w:val="00AD2452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4952"/>
    <w:rsid w:val="00B257E1"/>
    <w:rsid w:val="00B2584A"/>
    <w:rsid w:val="00B2599A"/>
    <w:rsid w:val="00B27AC4"/>
    <w:rsid w:val="00B31D3A"/>
    <w:rsid w:val="00B343CC"/>
    <w:rsid w:val="00B5084A"/>
    <w:rsid w:val="00B606A1"/>
    <w:rsid w:val="00B60D8D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97E8E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343C"/>
    <w:rsid w:val="00BF5099"/>
    <w:rsid w:val="00C10B5E"/>
    <w:rsid w:val="00C10F10"/>
    <w:rsid w:val="00C11E6F"/>
    <w:rsid w:val="00C15D4D"/>
    <w:rsid w:val="00C175DC"/>
    <w:rsid w:val="00C30171"/>
    <w:rsid w:val="00C309D8"/>
    <w:rsid w:val="00C36177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76015"/>
    <w:rsid w:val="00C86609"/>
    <w:rsid w:val="00C92B4C"/>
    <w:rsid w:val="00C954F6"/>
    <w:rsid w:val="00C96318"/>
    <w:rsid w:val="00CA36A0"/>
    <w:rsid w:val="00CA6BC5"/>
    <w:rsid w:val="00CC285B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14C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870FE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C75E2"/>
    <w:rsid w:val="00DD4E59"/>
    <w:rsid w:val="00DE33B5"/>
    <w:rsid w:val="00DE5E18"/>
    <w:rsid w:val="00DE7BE2"/>
    <w:rsid w:val="00DF0487"/>
    <w:rsid w:val="00DF4131"/>
    <w:rsid w:val="00DF5EA4"/>
    <w:rsid w:val="00E02681"/>
    <w:rsid w:val="00E02792"/>
    <w:rsid w:val="00E034D8"/>
    <w:rsid w:val="00E04CC0"/>
    <w:rsid w:val="00E155CE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45EA9"/>
    <w:rsid w:val="00E61BA2"/>
    <w:rsid w:val="00E63864"/>
    <w:rsid w:val="00E6403F"/>
    <w:rsid w:val="00E75451"/>
    <w:rsid w:val="00E755A2"/>
    <w:rsid w:val="00E7653A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503"/>
    <w:rsid w:val="00EF7859"/>
    <w:rsid w:val="00F014DA"/>
    <w:rsid w:val="00F02591"/>
    <w:rsid w:val="00F15931"/>
    <w:rsid w:val="00F467B9"/>
    <w:rsid w:val="00F5696E"/>
    <w:rsid w:val="00F60EFF"/>
    <w:rsid w:val="00F67D2D"/>
    <w:rsid w:val="00F738AA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B84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8F8297D4-1703-44F2-A0E1-CF43F5CB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customStyle="1" w:styleId="BulletinContent">
    <w:name w:val="Bulletin Content"/>
    <w:rsid w:val="00113FBB"/>
    <w:pPr>
      <w:spacing w:after="120"/>
    </w:pPr>
    <w:rPr>
      <w:rFonts w:ascii="Arial" w:eastAsia="Times" w:hAnsi="Arial"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rritorybusinesscentre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b\Downloads\ntg-form-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2021-10-25T00:00:00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A35F67-4C30-4233-AADE-D5B1E4EA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ntg-form-template.dotx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replacement HRW Assessor accreditation</vt:lpstr>
    </vt:vector>
  </TitlesOfParts>
  <Company>&lt;NAME&gt;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replacement HRW Assessor accreditation</dc:title>
  <dc:creator>Amanda Baker</dc:creator>
  <cp:lastModifiedBy>Amanda Baker</cp:lastModifiedBy>
  <cp:revision>3</cp:revision>
  <cp:lastPrinted>2021-09-08T03:11:00Z</cp:lastPrinted>
  <dcterms:created xsi:type="dcterms:W3CDTF">2021-10-27T05:59:00Z</dcterms:created>
  <dcterms:modified xsi:type="dcterms:W3CDTF">2021-11-04T01:02:00Z</dcterms:modified>
</cp:coreProperties>
</file>