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FA" w:rsidRPr="000D50C8" w:rsidRDefault="00407B14" w:rsidP="00404AFA">
      <w:pPr>
        <w:spacing w:before="120" w:after="120"/>
        <w:ind w:right="85"/>
        <w:rPr>
          <w:rFonts w:cs="Arial"/>
        </w:rPr>
      </w:pPr>
      <w:r>
        <w:rPr>
          <w:rFonts w:cs="Arial"/>
        </w:rPr>
        <w:t xml:space="preserve">Use this form to apply </w:t>
      </w:r>
      <w:r w:rsidR="00404AFA">
        <w:rPr>
          <w:rFonts w:cs="Arial"/>
        </w:rPr>
        <w:t xml:space="preserve">for a vehicle licence to transport explosives when carrying a Category 3 load only. </w:t>
      </w:r>
      <w:r w:rsidR="00404AFA">
        <w:t>For further information on category loads refer to the Australian Explosives Code.</w:t>
      </w:r>
    </w:p>
    <w:p w:rsidR="006A381D" w:rsidRDefault="00404AFA" w:rsidP="00404AFA">
      <w:pPr>
        <w:spacing w:before="120" w:after="120"/>
        <w:ind w:right="85"/>
      </w:pPr>
      <w:r w:rsidRPr="003A32F6">
        <w:rPr>
          <w:rFonts w:cs="Arial"/>
        </w:rPr>
        <w:t>Applicant must have attained the age of 21</w:t>
      </w:r>
      <w:r w:rsidR="006A381D">
        <w:rPr>
          <w:rFonts w:cs="Arial"/>
        </w:rPr>
        <w:t>.</w:t>
      </w:r>
      <w:r w:rsidR="006A381D" w:rsidRPr="006A381D">
        <w:t xml:space="preserve"> </w:t>
      </w:r>
    </w:p>
    <w:p w:rsidR="006A381D" w:rsidRDefault="006A381D" w:rsidP="00404AFA">
      <w:pPr>
        <w:spacing w:before="120" w:after="120"/>
        <w:ind w:right="85"/>
        <w:rPr>
          <w:rFonts w:cs="Arial"/>
        </w:rPr>
      </w:pPr>
      <w:r>
        <w:t>F</w:t>
      </w:r>
      <w:r>
        <w:rPr>
          <w:rFonts w:cs="Arial"/>
        </w:rPr>
        <w:t>or the relevant application fee, visit the licensing fees and charges webpage.</w:t>
      </w:r>
    </w:p>
    <w:p w:rsidR="00135201" w:rsidRPr="006A381D" w:rsidRDefault="00407B14" w:rsidP="00135201">
      <w:pPr>
        <w:spacing w:before="120" w:after="120"/>
        <w:ind w:right="85"/>
        <w:rPr>
          <w:rFonts w:cs="Arial"/>
          <w:b/>
        </w:rPr>
      </w:pPr>
      <w:r>
        <w:rPr>
          <w:rFonts w:cs="Arial"/>
          <w:b/>
        </w:rPr>
        <w:t xml:space="preserve">Application type: </w:t>
      </w:r>
      <w:r w:rsidR="004B4969">
        <w:rPr>
          <w:rFonts w:cs="Arial"/>
        </w:rPr>
        <w:tab/>
      </w:r>
      <w:r>
        <w:rPr>
          <w:rFonts w:cs="Arial"/>
        </w:rPr>
        <w:t xml:space="preserve">New </w:t>
      </w:r>
      <w:sdt>
        <w:sdtPr>
          <w:rPr>
            <w:rFonts w:cs="Arial"/>
          </w:rPr>
          <w:id w:val="-143365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969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Renewal </w:t>
      </w:r>
      <w:sdt>
        <w:sdtPr>
          <w:rPr>
            <w:rFonts w:cs="Arial"/>
          </w:rPr>
          <w:id w:val="86663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969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Replacement </w:t>
      </w:r>
      <w:sdt>
        <w:sdtPr>
          <w:rPr>
            <w:rFonts w:cs="Arial"/>
          </w:rPr>
          <w:id w:val="176934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969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Amendment</w:t>
      </w:r>
      <w:r>
        <w:rPr>
          <w:rFonts w:cs="Arial"/>
        </w:rPr>
        <w:tab/>
      </w:r>
      <w:sdt>
        <w:sdtPr>
          <w:rPr>
            <w:rFonts w:cs="Arial"/>
          </w:rPr>
          <w:id w:val="-1172483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969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</w:p>
    <w:tbl>
      <w:tblPr>
        <w:tblStyle w:val="TableGrid"/>
        <w:tblW w:w="1091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985"/>
        <w:gridCol w:w="3470"/>
        <w:gridCol w:w="324"/>
        <w:gridCol w:w="34"/>
        <w:gridCol w:w="813"/>
        <w:gridCol w:w="37"/>
        <w:gridCol w:w="564"/>
        <w:gridCol w:w="287"/>
        <w:gridCol w:w="58"/>
        <w:gridCol w:w="80"/>
        <w:gridCol w:w="547"/>
        <w:gridCol w:w="23"/>
        <w:gridCol w:w="136"/>
        <w:gridCol w:w="6"/>
        <w:gridCol w:w="632"/>
        <w:gridCol w:w="6"/>
        <w:gridCol w:w="345"/>
        <w:gridCol w:w="9"/>
        <w:gridCol w:w="278"/>
        <w:gridCol w:w="6"/>
        <w:gridCol w:w="632"/>
        <w:gridCol w:w="6"/>
        <w:gridCol w:w="638"/>
      </w:tblGrid>
      <w:tr w:rsidR="002F5953" w:rsidRPr="00B0424F" w:rsidTr="00407B14">
        <w:tc>
          <w:tcPr>
            <w:tcW w:w="10916" w:type="dxa"/>
            <w:gridSpan w:val="23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:rsidR="00B60D8D" w:rsidRPr="00AD74F2" w:rsidRDefault="00407B14" w:rsidP="00AD74F2">
            <w:pPr>
              <w:pStyle w:val="ListParagraph"/>
              <w:numPr>
                <w:ilvl w:val="0"/>
                <w:numId w:val="13"/>
              </w:numPr>
              <w:spacing w:before="60" w:after="60"/>
              <w:ind w:left="317"/>
              <w:rPr>
                <w:rFonts w:cs="Arial"/>
                <w:sz w:val="24"/>
                <w:szCs w:val="24"/>
              </w:rPr>
            </w:pPr>
            <w:r w:rsidRPr="00407B14">
              <w:rPr>
                <w:rFonts w:cs="Arial"/>
                <w:b/>
                <w:sz w:val="24"/>
                <w:szCs w:val="24"/>
              </w:rPr>
              <w:t>Licence details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407B14">
              <w:rPr>
                <w:rFonts w:cs="Arial"/>
                <w:sz w:val="20"/>
                <w:szCs w:val="24"/>
              </w:rPr>
              <w:t>(renewal/amendment or replacement only)</w:t>
            </w:r>
          </w:p>
        </w:tc>
      </w:tr>
      <w:tr w:rsidR="00407B14" w:rsidRPr="00B0424F" w:rsidTr="00407B14">
        <w:tc>
          <w:tcPr>
            <w:tcW w:w="19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07B14" w:rsidRPr="00407B14" w:rsidRDefault="00407B14" w:rsidP="00407B14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Licence number:</w:t>
            </w:r>
          </w:p>
        </w:tc>
        <w:tc>
          <w:tcPr>
            <w:tcW w:w="3470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</w:tcPr>
          <w:p w:rsidR="00407B14" w:rsidRPr="00407B14" w:rsidRDefault="00407B14" w:rsidP="00407B14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772" w:type="dxa"/>
            <w:gridSpan w:val="5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07B14" w:rsidRPr="00407B14" w:rsidRDefault="00407B14" w:rsidP="00407B14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Expiry date:</w:t>
            </w:r>
          </w:p>
        </w:tc>
        <w:tc>
          <w:tcPr>
            <w:tcW w:w="3689" w:type="dxa"/>
            <w:gridSpan w:val="16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407B14" w:rsidRPr="00407B14" w:rsidRDefault="00407B14" w:rsidP="00407B14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07B14" w:rsidRPr="00B0424F" w:rsidTr="00587DF8">
        <w:tc>
          <w:tcPr>
            <w:tcW w:w="10916" w:type="dxa"/>
            <w:gridSpan w:val="23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:rsidR="00407B14" w:rsidRDefault="00407B14" w:rsidP="00AD74F2">
            <w:pPr>
              <w:pStyle w:val="ListParagraph"/>
              <w:numPr>
                <w:ilvl w:val="0"/>
                <w:numId w:val="13"/>
              </w:numPr>
              <w:spacing w:before="60" w:after="60"/>
              <w:ind w:left="317"/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  <w:b/>
                <w:sz w:val="24"/>
                <w:szCs w:val="24"/>
              </w:rPr>
              <w:t>Business</w:t>
            </w:r>
            <w:r w:rsidRPr="00AD74F2">
              <w:rPr>
                <w:rFonts w:cs="Arial"/>
                <w:b/>
                <w:sz w:val="24"/>
                <w:szCs w:val="24"/>
              </w:rPr>
              <w:t xml:space="preserve"> details</w:t>
            </w:r>
          </w:p>
        </w:tc>
      </w:tr>
      <w:tr w:rsidR="00C44A95" w:rsidRPr="00B0424F" w:rsidTr="00407B14">
        <w:tc>
          <w:tcPr>
            <w:tcW w:w="198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Pr="00B0424F" w:rsidRDefault="00DA191C" w:rsidP="00EE6CC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</w:t>
            </w:r>
            <w:r w:rsidR="00B60D8D">
              <w:rPr>
                <w:rFonts w:cs="Arial"/>
                <w:sz w:val="20"/>
              </w:rPr>
              <w:t xml:space="preserve"> name</w:t>
            </w:r>
            <w:r w:rsidR="00B60D8D" w:rsidRPr="00B0424F">
              <w:rPr>
                <w:rFonts w:cs="Arial"/>
                <w:sz w:val="20"/>
              </w:rPr>
              <w:t>:</w:t>
            </w:r>
          </w:p>
        </w:tc>
        <w:tc>
          <w:tcPr>
            <w:tcW w:w="5667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60D8D" w:rsidRPr="00B0424F" w:rsidRDefault="00B60D8D" w:rsidP="00EE6CC5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0D8D" w:rsidRPr="00B0424F" w:rsidRDefault="00B60D8D" w:rsidP="00EE6CC5">
            <w:pPr>
              <w:spacing w:before="60" w:after="60"/>
              <w:rPr>
                <w:rFonts w:cs="Arial"/>
                <w:sz w:val="20"/>
              </w:rPr>
            </w:pPr>
            <w:r w:rsidRPr="00B0424F">
              <w:rPr>
                <w:rFonts w:cs="Arial"/>
                <w:sz w:val="20"/>
              </w:rPr>
              <w:t>ABN:</w:t>
            </w:r>
          </w:p>
        </w:tc>
        <w:tc>
          <w:tcPr>
            <w:tcW w:w="2558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60D8D" w:rsidRPr="00B0424F" w:rsidRDefault="00B60D8D" w:rsidP="00EE6CC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9979B8" w:rsidRPr="00B0424F" w:rsidTr="00407B14">
        <w:tc>
          <w:tcPr>
            <w:tcW w:w="198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Pr="00B0424F" w:rsidRDefault="00B60D8D" w:rsidP="00EE6CC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Contact person:</w:t>
            </w:r>
          </w:p>
        </w:tc>
        <w:tc>
          <w:tcPr>
            <w:tcW w:w="8931" w:type="dxa"/>
            <w:gridSpan w:val="2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60D8D" w:rsidRPr="00B0424F" w:rsidRDefault="00B60D8D" w:rsidP="00EE6CC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44A95" w:rsidRPr="00B0424F" w:rsidTr="00407B14">
        <w:tc>
          <w:tcPr>
            <w:tcW w:w="198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F5953" w:rsidRDefault="002F5953" w:rsidP="00EE6CC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Postal address:</w:t>
            </w:r>
          </w:p>
        </w:tc>
        <w:tc>
          <w:tcPr>
            <w:tcW w:w="8931" w:type="dxa"/>
            <w:gridSpan w:val="2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F5953" w:rsidRPr="00B0424F" w:rsidRDefault="002F5953" w:rsidP="00EE6CC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44A95" w:rsidRPr="00B0424F" w:rsidTr="00407B14">
        <w:tc>
          <w:tcPr>
            <w:tcW w:w="198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F5953" w:rsidRPr="00B0424F" w:rsidRDefault="002F5953" w:rsidP="002F5953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Suburb:</w:t>
            </w:r>
          </w:p>
        </w:tc>
        <w:tc>
          <w:tcPr>
            <w:tcW w:w="37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F5953" w:rsidRPr="00B0424F" w:rsidRDefault="002F5953" w:rsidP="002F595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F5953" w:rsidRPr="00B0424F" w:rsidRDefault="002F5953" w:rsidP="002F5953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pacing w:val="-6"/>
                <w:sz w:val="20"/>
              </w:rPr>
              <w:t>State:</w:t>
            </w:r>
          </w:p>
        </w:tc>
        <w:tc>
          <w:tcPr>
            <w:tcW w:w="157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F5953" w:rsidRPr="00B0424F" w:rsidRDefault="002F5953" w:rsidP="002F595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4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F5953" w:rsidRPr="00B0424F" w:rsidRDefault="002F5953" w:rsidP="002F5953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Postcode:</w:t>
            </w:r>
          </w:p>
        </w:tc>
        <w:tc>
          <w:tcPr>
            <w:tcW w:w="156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F5953" w:rsidRPr="00B0424F" w:rsidRDefault="002F5953" w:rsidP="002F5953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2F5953" w:rsidRPr="00B0424F" w:rsidTr="00407B14">
        <w:tc>
          <w:tcPr>
            <w:tcW w:w="198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Pr="00B0424F" w:rsidRDefault="00B60D8D" w:rsidP="00EE6CC5">
            <w:pPr>
              <w:spacing w:before="60" w:after="6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Phone</w:t>
            </w:r>
            <w:r w:rsidRPr="00B0424F">
              <w:rPr>
                <w:rFonts w:cs="Arial"/>
                <w:sz w:val="20"/>
              </w:rPr>
              <w:t xml:space="preserve"> number:</w:t>
            </w:r>
          </w:p>
        </w:tc>
        <w:tc>
          <w:tcPr>
            <w:tcW w:w="37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B60D8D" w:rsidRPr="00B0424F" w:rsidRDefault="00B60D8D" w:rsidP="00EE6CC5">
            <w:pPr>
              <w:spacing w:before="60" w:after="60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79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Pr="00B0424F" w:rsidRDefault="00B60D8D" w:rsidP="00EE6CC5">
            <w:pPr>
              <w:spacing w:before="60" w:after="6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Mobile number:</w:t>
            </w:r>
          </w:p>
        </w:tc>
        <w:tc>
          <w:tcPr>
            <w:tcW w:w="3344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B60D8D" w:rsidRPr="00B0424F" w:rsidRDefault="00B60D8D" w:rsidP="00EE6CC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9979B8" w:rsidRPr="00B0424F" w:rsidTr="00407B14">
        <w:tc>
          <w:tcPr>
            <w:tcW w:w="198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Pr="00B0424F" w:rsidRDefault="00B60D8D" w:rsidP="00EE6CC5">
            <w:pPr>
              <w:spacing w:before="60" w:after="60"/>
              <w:rPr>
                <w:rFonts w:cs="Arial"/>
                <w:sz w:val="20"/>
              </w:rPr>
            </w:pPr>
            <w:r w:rsidRPr="00B0424F">
              <w:rPr>
                <w:rFonts w:cs="Arial"/>
                <w:sz w:val="20"/>
              </w:rPr>
              <w:t>Email address:</w:t>
            </w:r>
          </w:p>
        </w:tc>
        <w:tc>
          <w:tcPr>
            <w:tcW w:w="8931" w:type="dxa"/>
            <w:gridSpan w:val="2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B60D8D" w:rsidRPr="00B0424F" w:rsidRDefault="00B60D8D" w:rsidP="00EE6CC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2F5953" w:rsidRPr="00B0424F" w:rsidTr="00407B14">
        <w:tc>
          <w:tcPr>
            <w:tcW w:w="10916" w:type="dxa"/>
            <w:gridSpan w:val="2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:rsidR="00B60D8D" w:rsidRPr="0084569C" w:rsidRDefault="00407B14" w:rsidP="0084569C">
            <w:pPr>
              <w:pStyle w:val="ListParagraph"/>
              <w:numPr>
                <w:ilvl w:val="0"/>
                <w:numId w:val="13"/>
              </w:numPr>
              <w:spacing w:before="60" w:after="60"/>
              <w:ind w:left="31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Emergency contact person</w:t>
            </w:r>
          </w:p>
        </w:tc>
      </w:tr>
      <w:tr w:rsidR="00407B14" w:rsidRPr="00B0424F" w:rsidTr="00407B14">
        <w:tc>
          <w:tcPr>
            <w:tcW w:w="8358" w:type="dxa"/>
            <w:gridSpan w:val="1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07B14" w:rsidRPr="00B0424F" w:rsidRDefault="00407B14" w:rsidP="00407B14">
            <w:pPr>
              <w:spacing w:before="60" w:after="60"/>
              <w:rPr>
                <w:rFonts w:cs="Arial"/>
                <w:sz w:val="20"/>
              </w:rPr>
            </w:pPr>
            <w:r w:rsidRPr="00B06140">
              <w:rPr>
                <w:rFonts w:cs="Arial"/>
                <w:sz w:val="20"/>
              </w:rPr>
              <w:t>Is your emergency person the same as above? (If no, complete below)</w:t>
            </w:r>
          </w:p>
        </w:tc>
        <w:tc>
          <w:tcPr>
            <w:tcW w:w="638" w:type="dxa"/>
            <w:gridSpan w:val="2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407B14" w:rsidRDefault="00407B14" w:rsidP="00407B14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tc>
          <w:tcPr>
            <w:tcW w:w="638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</w:rPr>
              <w:id w:val="1281219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07B14" w:rsidRDefault="00407B14" w:rsidP="00407B14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38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407B14" w:rsidRDefault="00407B14" w:rsidP="00407B14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  <w:tc>
          <w:tcPr>
            <w:tcW w:w="644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</w:rPr>
              <w:id w:val="-1705472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07B14" w:rsidRDefault="00407B14" w:rsidP="00407B14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407B14" w:rsidRPr="00407B14" w:rsidTr="000D2612">
        <w:tc>
          <w:tcPr>
            <w:tcW w:w="198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07B14" w:rsidRPr="00407B14" w:rsidRDefault="00407B14" w:rsidP="00407B14">
            <w:pPr>
              <w:spacing w:before="60"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Contact person:</w:t>
            </w:r>
          </w:p>
        </w:tc>
        <w:tc>
          <w:tcPr>
            <w:tcW w:w="8931" w:type="dxa"/>
            <w:gridSpan w:val="2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407B14" w:rsidRPr="00407B14" w:rsidRDefault="00407B14" w:rsidP="00407B14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0D2612" w:rsidRPr="00407B14" w:rsidTr="000D2612">
        <w:tc>
          <w:tcPr>
            <w:tcW w:w="198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D2612" w:rsidRPr="00B0424F" w:rsidRDefault="000D2612" w:rsidP="000D2612">
            <w:pPr>
              <w:spacing w:before="60" w:after="6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Phone</w:t>
            </w:r>
            <w:r w:rsidRPr="00B0424F">
              <w:rPr>
                <w:rFonts w:cs="Arial"/>
                <w:sz w:val="20"/>
              </w:rPr>
              <w:t xml:space="preserve"> number:</w:t>
            </w:r>
          </w:p>
        </w:tc>
        <w:tc>
          <w:tcPr>
            <w:tcW w:w="38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0D2612" w:rsidRPr="00407B14" w:rsidRDefault="000D2612" w:rsidP="000D2612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D2612" w:rsidRPr="00407B14" w:rsidRDefault="000D2612" w:rsidP="000D2612">
            <w:pPr>
              <w:spacing w:before="60"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Mobile number:</w:t>
            </w:r>
          </w:p>
        </w:tc>
        <w:tc>
          <w:tcPr>
            <w:tcW w:w="3402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0D2612" w:rsidRPr="00407B14" w:rsidRDefault="000D2612" w:rsidP="000D2612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0D2612" w:rsidRPr="00407B14" w:rsidTr="000D2612">
        <w:tc>
          <w:tcPr>
            <w:tcW w:w="198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D2612" w:rsidRPr="00B0424F" w:rsidRDefault="000D2612" w:rsidP="000D2612">
            <w:pPr>
              <w:spacing w:before="60" w:after="60"/>
              <w:rPr>
                <w:rFonts w:cs="Arial"/>
                <w:sz w:val="20"/>
              </w:rPr>
            </w:pPr>
            <w:r w:rsidRPr="00B0424F">
              <w:rPr>
                <w:rFonts w:cs="Arial"/>
                <w:sz w:val="20"/>
              </w:rPr>
              <w:t>Email address:</w:t>
            </w:r>
          </w:p>
        </w:tc>
        <w:tc>
          <w:tcPr>
            <w:tcW w:w="8931" w:type="dxa"/>
            <w:gridSpan w:val="2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0D2612" w:rsidRPr="00407B14" w:rsidRDefault="000D2612" w:rsidP="000D2612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0D2612" w:rsidRPr="00407B14" w:rsidTr="00194E73">
        <w:tc>
          <w:tcPr>
            <w:tcW w:w="10916" w:type="dxa"/>
            <w:gridSpan w:val="2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0D2612" w:rsidRPr="000D2612" w:rsidRDefault="000D2612" w:rsidP="000D2612">
            <w:pPr>
              <w:pStyle w:val="ListParagraph"/>
              <w:numPr>
                <w:ilvl w:val="0"/>
                <w:numId w:val="13"/>
              </w:numPr>
              <w:spacing w:before="60" w:after="60"/>
              <w:ind w:left="322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Usual depot location of vehicle </w:t>
            </w:r>
            <w:r w:rsidRPr="005F712C">
              <w:rPr>
                <w:rFonts w:cs="Arial"/>
                <w:sz w:val="20"/>
              </w:rPr>
              <w:t>(must be</w:t>
            </w:r>
            <w:r>
              <w:rPr>
                <w:rFonts w:cs="Arial"/>
                <w:sz w:val="20"/>
              </w:rPr>
              <w:t xml:space="preserve"> a</w:t>
            </w:r>
            <w:r w:rsidRPr="005F712C">
              <w:rPr>
                <w:rFonts w:cs="Arial"/>
                <w:sz w:val="20"/>
              </w:rPr>
              <w:t xml:space="preserve"> physical address in the North</w:t>
            </w:r>
            <w:r>
              <w:rPr>
                <w:rFonts w:cs="Arial"/>
                <w:sz w:val="20"/>
              </w:rPr>
              <w:t>e</w:t>
            </w:r>
            <w:r w:rsidRPr="005F712C">
              <w:rPr>
                <w:rFonts w:cs="Arial"/>
                <w:sz w:val="20"/>
              </w:rPr>
              <w:t>rn Territory</w:t>
            </w:r>
            <w:r>
              <w:rPr>
                <w:rFonts w:cs="Arial"/>
                <w:sz w:val="20"/>
              </w:rPr>
              <w:t>)</w:t>
            </w:r>
          </w:p>
        </w:tc>
      </w:tr>
      <w:tr w:rsidR="00407B14" w:rsidRPr="00407B14" w:rsidTr="000D2612">
        <w:tc>
          <w:tcPr>
            <w:tcW w:w="19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07B14" w:rsidRPr="00407B14" w:rsidRDefault="000D2612" w:rsidP="00407B14">
            <w:pPr>
              <w:spacing w:before="60"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Site name:</w:t>
            </w:r>
          </w:p>
        </w:tc>
        <w:tc>
          <w:tcPr>
            <w:tcW w:w="8931" w:type="dxa"/>
            <w:gridSpan w:val="22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407B14" w:rsidRPr="00407B14" w:rsidRDefault="00407B14" w:rsidP="00407B14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407B14" w:rsidRPr="00407B14" w:rsidTr="000D2612">
        <w:tc>
          <w:tcPr>
            <w:tcW w:w="198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07B14" w:rsidRPr="00407B14" w:rsidRDefault="000D2612" w:rsidP="00407B14">
            <w:pPr>
              <w:spacing w:before="60"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Site address:</w:t>
            </w:r>
          </w:p>
        </w:tc>
        <w:tc>
          <w:tcPr>
            <w:tcW w:w="8931" w:type="dxa"/>
            <w:gridSpan w:val="2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407B14" w:rsidRPr="00407B14" w:rsidRDefault="00407B14" w:rsidP="00407B14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0D2612" w:rsidRPr="00407B14" w:rsidTr="00124267">
        <w:tc>
          <w:tcPr>
            <w:tcW w:w="198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D2612" w:rsidRPr="00B0424F" w:rsidRDefault="000D2612" w:rsidP="000D2612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Suburb:</w:t>
            </w:r>
          </w:p>
        </w:tc>
        <w:tc>
          <w:tcPr>
            <w:tcW w:w="38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0D2612" w:rsidRPr="00B0424F" w:rsidRDefault="000D2612" w:rsidP="000D2612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D2612" w:rsidRPr="00B0424F" w:rsidRDefault="000D2612" w:rsidP="000D2612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pacing w:val="-6"/>
                <w:sz w:val="20"/>
              </w:rPr>
              <w:t>State:</w:t>
            </w:r>
          </w:p>
        </w:tc>
        <w:tc>
          <w:tcPr>
            <w:tcW w:w="155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0D2612" w:rsidRPr="00B0424F" w:rsidRDefault="000D2612" w:rsidP="000D2612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D2612" w:rsidRPr="00B0424F" w:rsidRDefault="000D2612" w:rsidP="000D2612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Postcode:</w:t>
            </w:r>
          </w:p>
        </w:tc>
        <w:tc>
          <w:tcPr>
            <w:tcW w:w="156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0D2612" w:rsidRPr="00B0424F" w:rsidRDefault="000D2612" w:rsidP="000D2612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124267" w:rsidRPr="00407B14" w:rsidTr="00124267">
        <w:tc>
          <w:tcPr>
            <w:tcW w:w="10916" w:type="dxa"/>
            <w:gridSpan w:val="2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124267" w:rsidRPr="00124267" w:rsidRDefault="00124267" w:rsidP="00124267">
            <w:pPr>
              <w:pStyle w:val="ListParagraph"/>
              <w:numPr>
                <w:ilvl w:val="0"/>
                <w:numId w:val="13"/>
              </w:numPr>
              <w:spacing w:before="60" w:after="60"/>
              <w:ind w:left="322"/>
              <w:rPr>
                <w:rFonts w:cs="Arial"/>
                <w:b/>
                <w:sz w:val="20"/>
              </w:rPr>
            </w:pPr>
            <w:r w:rsidRPr="00124267">
              <w:rPr>
                <w:rFonts w:cs="Arial"/>
                <w:b/>
                <w:sz w:val="24"/>
              </w:rPr>
              <w:t>Disclosure of information</w:t>
            </w:r>
          </w:p>
        </w:tc>
      </w:tr>
      <w:tr w:rsidR="00124267" w:rsidRPr="00407B14" w:rsidTr="00404AFA">
        <w:tc>
          <w:tcPr>
            <w:tcW w:w="8364" w:type="dxa"/>
            <w:gridSpan w:val="1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124267" w:rsidRDefault="00124267" w:rsidP="00124267">
            <w:pPr>
              <w:spacing w:before="60" w:after="60"/>
              <w:rPr>
                <w:rFonts w:cs="Arial"/>
                <w:bCs/>
                <w:iCs/>
                <w:sz w:val="20"/>
              </w:rPr>
            </w:pPr>
            <w:r w:rsidRPr="00D96A35">
              <w:rPr>
                <w:rFonts w:cs="Arial"/>
                <w:bCs/>
                <w:iCs/>
                <w:sz w:val="20"/>
              </w:rPr>
              <w:t xml:space="preserve">Have you ever been convicted or found guilty of any offence under the </w:t>
            </w:r>
            <w:r>
              <w:rPr>
                <w:rFonts w:cs="Arial"/>
                <w:bCs/>
                <w:i/>
                <w:iCs/>
                <w:sz w:val="20"/>
              </w:rPr>
              <w:t>Dangerous Goods by Road and Rail (National Uniform Legislation) Act</w:t>
            </w:r>
            <w:r w:rsidRPr="00D96A35">
              <w:rPr>
                <w:rFonts w:cs="Arial"/>
                <w:bCs/>
                <w:iCs/>
                <w:sz w:val="20"/>
              </w:rPr>
              <w:t xml:space="preserve"> or Regulations in </w:t>
            </w:r>
            <w:r>
              <w:rPr>
                <w:rFonts w:cs="Arial"/>
                <w:bCs/>
                <w:iCs/>
                <w:sz w:val="20"/>
              </w:rPr>
              <w:t>the Northern Territory, another State, and Territory or</w:t>
            </w:r>
            <w:r w:rsidRPr="00D96A35">
              <w:rPr>
                <w:rFonts w:cs="Arial"/>
                <w:bCs/>
                <w:iCs/>
                <w:sz w:val="20"/>
              </w:rPr>
              <w:t xml:space="preserve"> Commonwealth?</w:t>
            </w:r>
          </w:p>
          <w:p w:rsidR="00124267" w:rsidRDefault="00124267" w:rsidP="00124267">
            <w:pPr>
              <w:spacing w:before="60" w:after="60"/>
              <w:rPr>
                <w:rFonts w:cs="Arial"/>
                <w:sz w:val="20"/>
              </w:rPr>
            </w:pPr>
            <w:r w:rsidRPr="007861BA">
              <w:rPr>
                <w:rFonts w:cs="Arial"/>
                <w:bCs/>
                <w:iCs/>
                <w:sz w:val="18"/>
              </w:rPr>
              <w:t>If ye</w:t>
            </w:r>
            <w:r w:rsidR="00902D12">
              <w:rPr>
                <w:rFonts w:cs="Arial"/>
                <w:bCs/>
                <w:iCs/>
                <w:sz w:val="18"/>
              </w:rPr>
              <w:t>s, please provide details below</w:t>
            </w:r>
          </w:p>
        </w:tc>
        <w:tc>
          <w:tcPr>
            <w:tcW w:w="638" w:type="dxa"/>
            <w:gridSpan w:val="2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124267" w:rsidRDefault="00124267" w:rsidP="00124267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tc>
          <w:tcPr>
            <w:tcW w:w="638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-441686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24267" w:rsidRDefault="00124267" w:rsidP="00124267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38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124267" w:rsidRDefault="00124267" w:rsidP="00124267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  <w:tc>
          <w:tcPr>
            <w:tcW w:w="638" w:type="dxa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-40835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24267" w:rsidRDefault="00124267" w:rsidP="00124267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124267" w:rsidRPr="00407B14" w:rsidTr="00404AFA">
        <w:trPr>
          <w:trHeight w:val="1787"/>
        </w:trPr>
        <w:tc>
          <w:tcPr>
            <w:tcW w:w="10916" w:type="dxa"/>
            <w:gridSpan w:val="2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124267" w:rsidRPr="00B0424F" w:rsidRDefault="00124267" w:rsidP="000D2612">
            <w:pPr>
              <w:spacing w:before="60" w:after="60"/>
              <w:rPr>
                <w:rFonts w:cs="Arial"/>
                <w:sz w:val="20"/>
              </w:rPr>
            </w:pPr>
          </w:p>
        </w:tc>
      </w:tr>
    </w:tbl>
    <w:p w:rsidR="000A5902" w:rsidRPr="00EE6CC5" w:rsidRDefault="000A5902" w:rsidP="00EE6CC5">
      <w:pPr>
        <w:sectPr w:rsidR="000A5902" w:rsidRPr="00EE6CC5" w:rsidSect="000A5902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794" w:right="794" w:bottom="794" w:left="794" w:header="426" w:footer="393" w:gutter="0"/>
          <w:cols w:space="708"/>
          <w:titlePg/>
          <w:docGrid w:linePitch="360"/>
        </w:sectPr>
      </w:pPr>
    </w:p>
    <w:tbl>
      <w:tblPr>
        <w:tblStyle w:val="TableGrid"/>
        <w:tblW w:w="15648" w:type="dxa"/>
        <w:tblInd w:w="-277" w:type="dxa"/>
        <w:tblLayout w:type="fixed"/>
        <w:tblLook w:val="04A0" w:firstRow="1" w:lastRow="0" w:firstColumn="1" w:lastColumn="0" w:noHBand="0" w:noVBand="1"/>
      </w:tblPr>
      <w:tblGrid>
        <w:gridCol w:w="1411"/>
        <w:gridCol w:w="5482"/>
        <w:gridCol w:w="1410"/>
        <w:gridCol w:w="1340"/>
        <w:gridCol w:w="1482"/>
        <w:gridCol w:w="1552"/>
        <w:gridCol w:w="1415"/>
        <w:gridCol w:w="415"/>
        <w:gridCol w:w="1141"/>
      </w:tblGrid>
      <w:tr w:rsidR="000A5902" w:rsidRPr="00A34F42" w:rsidTr="00404AFA">
        <w:tc>
          <w:tcPr>
            <w:tcW w:w="15648" w:type="dxa"/>
            <w:gridSpan w:val="9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:rsidR="000A5902" w:rsidRPr="00A34F42" w:rsidRDefault="000A5902" w:rsidP="000D2612">
            <w:pPr>
              <w:pStyle w:val="ListParagraph"/>
              <w:keepNext/>
              <w:numPr>
                <w:ilvl w:val="0"/>
                <w:numId w:val="13"/>
              </w:numPr>
              <w:spacing w:before="60" w:after="60"/>
              <w:ind w:left="304"/>
              <w:rPr>
                <w:rFonts w:cs="Arial"/>
                <w:b/>
                <w:sz w:val="24"/>
                <w:szCs w:val="28"/>
              </w:rPr>
            </w:pPr>
            <w:r>
              <w:rPr>
                <w:rFonts w:eastAsia="Calibri"/>
                <w:iCs w:val="0"/>
              </w:rPr>
              <w:lastRenderedPageBreak/>
              <w:br w:type="page"/>
            </w:r>
            <w:r>
              <w:rPr>
                <w:iCs w:val="0"/>
              </w:rPr>
              <w:br w:type="page"/>
            </w:r>
            <w:r>
              <w:rPr>
                <w:rFonts w:eastAsia="Calibri"/>
                <w:iCs w:val="0"/>
              </w:rPr>
              <w:br w:type="page"/>
            </w:r>
            <w:r>
              <w:rPr>
                <w:iCs w:val="0"/>
              </w:rPr>
              <w:br w:type="page"/>
            </w:r>
            <w:r w:rsidR="000D2612">
              <w:rPr>
                <w:rFonts w:cs="Arial"/>
                <w:b/>
                <w:sz w:val="24"/>
                <w:szCs w:val="28"/>
              </w:rPr>
              <w:t>Vehicle details</w:t>
            </w:r>
          </w:p>
        </w:tc>
      </w:tr>
      <w:tr w:rsidR="000D2612" w:rsidRPr="00B0424F" w:rsidTr="00404AFA">
        <w:trPr>
          <w:trHeight w:val="317"/>
        </w:trPr>
        <w:tc>
          <w:tcPr>
            <w:tcW w:w="15648" w:type="dxa"/>
            <w:gridSpan w:val="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0D2612" w:rsidRPr="006A67B7" w:rsidRDefault="000D2612" w:rsidP="000D2612">
            <w:pPr>
              <w:spacing w:before="60" w:after="6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For all vehicles to be included on the licence, t</w:t>
            </w:r>
            <w:r w:rsidRPr="001D05BE">
              <w:rPr>
                <w:rFonts w:cs="Arial"/>
                <w:sz w:val="20"/>
                <w:szCs w:val="18"/>
              </w:rPr>
              <w:t xml:space="preserve">he </w:t>
            </w:r>
            <w:r>
              <w:rPr>
                <w:rFonts w:cs="Arial"/>
                <w:sz w:val="20"/>
                <w:szCs w:val="18"/>
              </w:rPr>
              <w:t>below</w:t>
            </w:r>
            <w:r w:rsidRPr="001D05BE">
              <w:rPr>
                <w:rFonts w:cs="Arial"/>
                <w:sz w:val="20"/>
                <w:szCs w:val="18"/>
              </w:rPr>
              <w:t xml:space="preserve"> details </w:t>
            </w:r>
            <w:r>
              <w:rPr>
                <w:rFonts w:cs="Arial"/>
                <w:sz w:val="20"/>
                <w:szCs w:val="18"/>
              </w:rPr>
              <w:t xml:space="preserve">must be provided. </w:t>
            </w:r>
          </w:p>
        </w:tc>
      </w:tr>
      <w:tr w:rsidR="000D2612" w:rsidRPr="00B0424F" w:rsidTr="00404AFA">
        <w:trPr>
          <w:trHeight w:val="208"/>
        </w:trPr>
        <w:tc>
          <w:tcPr>
            <w:tcW w:w="14507" w:type="dxa"/>
            <w:gridSpan w:val="8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D2612" w:rsidRPr="002A2E6F" w:rsidRDefault="000D2612" w:rsidP="000D2612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A self-assessment </w:t>
            </w:r>
            <w:r w:rsidRPr="005F712C">
              <w:rPr>
                <w:rFonts w:cs="Arial"/>
                <w:sz w:val="20"/>
              </w:rPr>
              <w:t xml:space="preserve">against the requirements of Chapter 6 of the Australian Dangerous Goods code, has been conducted for each tank forming part of or attached to a vehicle listed </w:t>
            </w:r>
            <w:r>
              <w:rPr>
                <w:rFonts w:cs="Arial"/>
                <w:sz w:val="20"/>
              </w:rPr>
              <w:t xml:space="preserve">on this application </w:t>
            </w:r>
            <w:r w:rsidRPr="005F712C">
              <w:rPr>
                <w:rFonts w:cs="Arial"/>
                <w:sz w:val="20"/>
              </w:rPr>
              <w:t>and meets the relevant requirements of the Code</w:t>
            </w:r>
            <w:r>
              <w:rPr>
                <w:rFonts w:cs="Arial"/>
                <w:sz w:val="20"/>
              </w:rPr>
              <w:t xml:space="preserve">. </w:t>
            </w:r>
            <w:r w:rsidRPr="005F712C">
              <w:rPr>
                <w:rFonts w:cs="Arial"/>
                <w:sz w:val="20"/>
              </w:rPr>
              <w:t>A record of the self-assessment has been maintained and is available for inspection by the relevant Authority if requested.</w:t>
            </w:r>
          </w:p>
        </w:tc>
        <w:tc>
          <w:tcPr>
            <w:tcW w:w="1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-1848621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2612" w:rsidRPr="000D2612" w:rsidRDefault="000D2612" w:rsidP="000D2612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404AFA" w:rsidRPr="00B0424F" w:rsidTr="00902D12">
        <w:trPr>
          <w:trHeight w:val="768"/>
        </w:trPr>
        <w:tc>
          <w:tcPr>
            <w:tcW w:w="1411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04AFA" w:rsidRPr="00902D12" w:rsidRDefault="00404AFA" w:rsidP="00404AFA">
            <w:pPr>
              <w:spacing w:before="60" w:after="60"/>
              <w:rPr>
                <w:rFonts w:cs="Arial"/>
                <w:b/>
                <w:sz w:val="18"/>
                <w:szCs w:val="18"/>
                <w:lang w:val="en"/>
              </w:rPr>
            </w:pPr>
            <w:r w:rsidRPr="00902D12">
              <w:rPr>
                <w:rFonts w:cs="Arial"/>
                <w:b/>
                <w:sz w:val="18"/>
                <w:szCs w:val="18"/>
              </w:rPr>
              <w:t>New</w:t>
            </w:r>
            <w:r w:rsidR="00902D12" w:rsidRPr="00902D12">
              <w:rPr>
                <w:rFonts w:cs="Arial"/>
                <w:b/>
                <w:sz w:val="18"/>
                <w:szCs w:val="18"/>
              </w:rPr>
              <w:t>/Renew</w:t>
            </w:r>
            <w:r w:rsidRPr="00902D12">
              <w:rPr>
                <w:rFonts w:cs="Arial"/>
                <w:b/>
                <w:sz w:val="18"/>
                <w:szCs w:val="18"/>
              </w:rPr>
              <w:t>/Amend</w:t>
            </w:r>
          </w:p>
        </w:tc>
        <w:tc>
          <w:tcPr>
            <w:tcW w:w="5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04AFA" w:rsidRPr="00902D12" w:rsidRDefault="00404AFA" w:rsidP="00404AFA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"/>
              </w:rPr>
            </w:pPr>
            <w:r w:rsidRPr="00902D12">
              <w:rPr>
                <w:rFonts w:cs="Arial"/>
                <w:b/>
                <w:sz w:val="18"/>
                <w:szCs w:val="18"/>
                <w:lang w:val="en"/>
              </w:rPr>
              <w:t>Vehicle manufacture</w:t>
            </w:r>
            <w:r w:rsidR="00425340" w:rsidRPr="00902D12">
              <w:rPr>
                <w:rFonts w:cs="Arial"/>
                <w:b/>
                <w:sz w:val="18"/>
                <w:szCs w:val="18"/>
                <w:lang w:val="en"/>
              </w:rPr>
              <w:t>r</w:t>
            </w:r>
          </w:p>
        </w:tc>
        <w:tc>
          <w:tcPr>
            <w:tcW w:w="1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04AFA" w:rsidRPr="00902D12" w:rsidRDefault="00404AFA" w:rsidP="00404AFA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"/>
              </w:rPr>
            </w:pPr>
            <w:r w:rsidRPr="00902D12">
              <w:rPr>
                <w:rFonts w:cs="Arial"/>
                <w:b/>
                <w:sz w:val="18"/>
                <w:szCs w:val="18"/>
                <w:lang w:val="en"/>
              </w:rPr>
              <w:t>Vehicle model</w:t>
            </w:r>
          </w:p>
        </w:tc>
        <w:tc>
          <w:tcPr>
            <w:tcW w:w="1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04AFA" w:rsidRPr="00902D12" w:rsidRDefault="00404AFA" w:rsidP="00404AFA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"/>
              </w:rPr>
            </w:pPr>
            <w:r w:rsidRPr="00902D12">
              <w:rPr>
                <w:rFonts w:cs="Arial"/>
                <w:b/>
                <w:sz w:val="18"/>
                <w:szCs w:val="18"/>
                <w:lang w:val="en"/>
              </w:rPr>
              <w:t>Vehicle registration number</w:t>
            </w:r>
          </w:p>
        </w:tc>
        <w:tc>
          <w:tcPr>
            <w:tcW w:w="1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04AFA" w:rsidRPr="00902D12" w:rsidRDefault="00404AFA" w:rsidP="00404AFA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"/>
              </w:rPr>
            </w:pPr>
            <w:r w:rsidRPr="00902D12">
              <w:rPr>
                <w:rFonts w:cs="Arial"/>
                <w:b/>
                <w:sz w:val="18"/>
                <w:szCs w:val="18"/>
                <w:lang w:val="en"/>
              </w:rPr>
              <w:t>State or Territory where vehicle is registered</w:t>
            </w:r>
          </w:p>
        </w:tc>
        <w:tc>
          <w:tcPr>
            <w:tcW w:w="1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04AFA" w:rsidRPr="00902D12" w:rsidRDefault="00404AFA" w:rsidP="00404AFA">
            <w:pPr>
              <w:pStyle w:val="NoSpacing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902D12">
              <w:rPr>
                <w:b/>
                <w:sz w:val="18"/>
                <w:szCs w:val="18"/>
              </w:rPr>
              <w:t>Explosive UN number</w:t>
            </w:r>
          </w:p>
        </w:tc>
        <w:tc>
          <w:tcPr>
            <w:tcW w:w="14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04AFA" w:rsidRPr="00902D12" w:rsidRDefault="00404AFA" w:rsidP="00404AFA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"/>
              </w:rPr>
            </w:pPr>
            <w:r w:rsidRPr="00902D12">
              <w:rPr>
                <w:b/>
                <w:sz w:val="18"/>
                <w:szCs w:val="18"/>
              </w:rPr>
              <w:t>Class/</w:t>
            </w:r>
            <w:proofErr w:type="spellStart"/>
            <w:r w:rsidR="00425340" w:rsidRPr="00902D12">
              <w:rPr>
                <w:b/>
                <w:sz w:val="18"/>
                <w:szCs w:val="18"/>
              </w:rPr>
              <w:t>e</w:t>
            </w:r>
            <w:r w:rsidRPr="00902D12">
              <w:rPr>
                <w:b/>
                <w:sz w:val="18"/>
                <w:szCs w:val="18"/>
              </w:rPr>
              <w:t>s</w:t>
            </w:r>
            <w:proofErr w:type="spellEnd"/>
            <w:r w:rsidRPr="00902D12">
              <w:rPr>
                <w:b/>
                <w:sz w:val="18"/>
                <w:szCs w:val="18"/>
              </w:rPr>
              <w:t xml:space="preserve"> of dangerous goods transporting</w:t>
            </w:r>
          </w:p>
        </w:tc>
        <w:tc>
          <w:tcPr>
            <w:tcW w:w="15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04AFA" w:rsidRPr="00902D12" w:rsidRDefault="00404AFA" w:rsidP="00404AFA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902D12">
              <w:rPr>
                <w:b/>
                <w:sz w:val="18"/>
                <w:szCs w:val="18"/>
              </w:rPr>
              <w:t xml:space="preserve">Quantity and unit </w:t>
            </w:r>
          </w:p>
          <w:p w:rsidR="00404AFA" w:rsidRPr="00902D12" w:rsidRDefault="00404AFA" w:rsidP="00404AFA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"/>
              </w:rPr>
            </w:pPr>
            <w:r w:rsidRPr="00902D12">
              <w:rPr>
                <w:b/>
                <w:sz w:val="18"/>
                <w:szCs w:val="18"/>
              </w:rPr>
              <w:t>(KG, T</w:t>
            </w:r>
            <w:r w:rsidR="00425340" w:rsidRPr="00902D12">
              <w:rPr>
                <w:b/>
                <w:sz w:val="18"/>
                <w:szCs w:val="18"/>
              </w:rPr>
              <w:t>,</w:t>
            </w:r>
            <w:r w:rsidRPr="00902D12">
              <w:rPr>
                <w:b/>
                <w:sz w:val="18"/>
                <w:szCs w:val="18"/>
              </w:rPr>
              <w:t xml:space="preserve"> etc.)</w:t>
            </w:r>
          </w:p>
        </w:tc>
      </w:tr>
      <w:tr w:rsidR="00404AFA" w:rsidRPr="00927A7C" w:rsidTr="00902D12">
        <w:trPr>
          <w:trHeight w:val="222"/>
        </w:trPr>
        <w:tc>
          <w:tcPr>
            <w:tcW w:w="1411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Default="00404AFA" w:rsidP="00404AFA">
            <w:pPr>
              <w:spacing w:before="60" w:after="60"/>
              <w:jc w:val="center"/>
            </w:pPr>
          </w:p>
        </w:tc>
        <w:tc>
          <w:tcPr>
            <w:tcW w:w="14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04AFA" w:rsidRPr="00927A7C" w:rsidTr="00902D12">
        <w:trPr>
          <w:trHeight w:val="222"/>
        </w:trPr>
        <w:tc>
          <w:tcPr>
            <w:tcW w:w="1411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Default="00404AFA" w:rsidP="00404AFA">
            <w:pPr>
              <w:spacing w:before="60" w:after="60"/>
              <w:jc w:val="center"/>
            </w:pPr>
          </w:p>
        </w:tc>
        <w:tc>
          <w:tcPr>
            <w:tcW w:w="14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04AFA" w:rsidRPr="00927A7C" w:rsidTr="00902D12">
        <w:trPr>
          <w:trHeight w:val="222"/>
        </w:trPr>
        <w:tc>
          <w:tcPr>
            <w:tcW w:w="1411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Default="00404AFA" w:rsidP="00404AFA">
            <w:pPr>
              <w:spacing w:before="60" w:after="60"/>
              <w:jc w:val="center"/>
            </w:pPr>
          </w:p>
        </w:tc>
        <w:tc>
          <w:tcPr>
            <w:tcW w:w="14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04AFA" w:rsidRPr="00927A7C" w:rsidTr="00902D12">
        <w:trPr>
          <w:trHeight w:val="222"/>
        </w:trPr>
        <w:tc>
          <w:tcPr>
            <w:tcW w:w="1411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Default="00404AFA" w:rsidP="00404AFA">
            <w:pPr>
              <w:spacing w:before="60" w:after="60"/>
              <w:jc w:val="center"/>
            </w:pPr>
          </w:p>
        </w:tc>
        <w:tc>
          <w:tcPr>
            <w:tcW w:w="14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04AFA" w:rsidRPr="00927A7C" w:rsidTr="00902D12">
        <w:trPr>
          <w:trHeight w:val="222"/>
        </w:trPr>
        <w:tc>
          <w:tcPr>
            <w:tcW w:w="1411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Default="00404AFA" w:rsidP="00404AFA">
            <w:pPr>
              <w:spacing w:before="60" w:after="60"/>
              <w:jc w:val="center"/>
            </w:pPr>
          </w:p>
        </w:tc>
        <w:tc>
          <w:tcPr>
            <w:tcW w:w="14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04AFA" w:rsidRPr="00927A7C" w:rsidTr="00902D12">
        <w:trPr>
          <w:trHeight w:val="222"/>
        </w:trPr>
        <w:tc>
          <w:tcPr>
            <w:tcW w:w="1411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Default="00404AFA" w:rsidP="00404AFA">
            <w:pPr>
              <w:spacing w:before="60" w:after="60"/>
              <w:jc w:val="center"/>
            </w:pPr>
          </w:p>
        </w:tc>
        <w:tc>
          <w:tcPr>
            <w:tcW w:w="14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04AFA" w:rsidRPr="00927A7C" w:rsidTr="00902D12">
        <w:trPr>
          <w:trHeight w:val="222"/>
        </w:trPr>
        <w:tc>
          <w:tcPr>
            <w:tcW w:w="1411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Default="00404AFA" w:rsidP="00404AFA">
            <w:pPr>
              <w:spacing w:before="60" w:after="60"/>
              <w:jc w:val="center"/>
            </w:pPr>
          </w:p>
        </w:tc>
        <w:tc>
          <w:tcPr>
            <w:tcW w:w="14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04AFA" w:rsidRPr="00927A7C" w:rsidTr="00902D12">
        <w:trPr>
          <w:trHeight w:val="222"/>
        </w:trPr>
        <w:tc>
          <w:tcPr>
            <w:tcW w:w="1411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Default="00404AFA" w:rsidP="00404AFA">
            <w:pPr>
              <w:spacing w:before="60" w:after="60"/>
              <w:jc w:val="center"/>
            </w:pPr>
          </w:p>
        </w:tc>
        <w:tc>
          <w:tcPr>
            <w:tcW w:w="14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04AFA" w:rsidRPr="00927A7C" w:rsidTr="00902D12">
        <w:trPr>
          <w:trHeight w:val="222"/>
        </w:trPr>
        <w:tc>
          <w:tcPr>
            <w:tcW w:w="1411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Default="00404AFA" w:rsidP="00404AFA">
            <w:pPr>
              <w:spacing w:before="60" w:after="60"/>
              <w:jc w:val="center"/>
            </w:pPr>
          </w:p>
        </w:tc>
        <w:tc>
          <w:tcPr>
            <w:tcW w:w="14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04AFA" w:rsidRPr="00927A7C" w:rsidTr="00902D12">
        <w:trPr>
          <w:trHeight w:val="222"/>
        </w:trPr>
        <w:tc>
          <w:tcPr>
            <w:tcW w:w="1411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Default="00404AFA" w:rsidP="00404AFA">
            <w:pPr>
              <w:spacing w:before="60" w:after="60"/>
              <w:jc w:val="center"/>
            </w:pPr>
          </w:p>
        </w:tc>
        <w:tc>
          <w:tcPr>
            <w:tcW w:w="14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04AFA" w:rsidRPr="00927A7C" w:rsidTr="00902D12">
        <w:trPr>
          <w:trHeight w:val="222"/>
        </w:trPr>
        <w:tc>
          <w:tcPr>
            <w:tcW w:w="1411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Default="00404AFA" w:rsidP="00404AFA">
            <w:pPr>
              <w:spacing w:before="60" w:after="60"/>
              <w:jc w:val="center"/>
            </w:pPr>
          </w:p>
        </w:tc>
        <w:tc>
          <w:tcPr>
            <w:tcW w:w="14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04AFA" w:rsidRPr="00927A7C" w:rsidTr="00902D12">
        <w:trPr>
          <w:trHeight w:val="222"/>
        </w:trPr>
        <w:tc>
          <w:tcPr>
            <w:tcW w:w="1411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Default="00404AFA" w:rsidP="00404AFA">
            <w:pPr>
              <w:spacing w:before="60" w:after="60"/>
              <w:jc w:val="center"/>
            </w:pPr>
          </w:p>
        </w:tc>
        <w:tc>
          <w:tcPr>
            <w:tcW w:w="14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04AFA" w:rsidRPr="00927A7C" w:rsidTr="00902D12">
        <w:trPr>
          <w:trHeight w:val="222"/>
        </w:trPr>
        <w:tc>
          <w:tcPr>
            <w:tcW w:w="1411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Default="00404AFA" w:rsidP="00404AFA">
            <w:pPr>
              <w:spacing w:before="60" w:after="60"/>
              <w:jc w:val="center"/>
            </w:pPr>
          </w:p>
        </w:tc>
        <w:tc>
          <w:tcPr>
            <w:tcW w:w="14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04AFA" w:rsidRPr="00927A7C" w:rsidTr="00902D12">
        <w:trPr>
          <w:trHeight w:val="222"/>
        </w:trPr>
        <w:tc>
          <w:tcPr>
            <w:tcW w:w="1411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Default="00404AFA" w:rsidP="00404AFA">
            <w:pPr>
              <w:spacing w:before="60" w:after="60"/>
              <w:jc w:val="center"/>
            </w:pPr>
          </w:p>
        </w:tc>
        <w:tc>
          <w:tcPr>
            <w:tcW w:w="14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04AFA" w:rsidRPr="00927A7C" w:rsidTr="00902D12">
        <w:trPr>
          <w:trHeight w:val="222"/>
        </w:trPr>
        <w:tc>
          <w:tcPr>
            <w:tcW w:w="1411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Default="00404AFA" w:rsidP="00404AFA">
            <w:pPr>
              <w:spacing w:before="60" w:after="60"/>
              <w:jc w:val="center"/>
            </w:pPr>
          </w:p>
        </w:tc>
        <w:tc>
          <w:tcPr>
            <w:tcW w:w="14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04AFA" w:rsidRPr="00927A7C" w:rsidTr="00902D12">
        <w:trPr>
          <w:trHeight w:val="222"/>
        </w:trPr>
        <w:tc>
          <w:tcPr>
            <w:tcW w:w="1411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Default="00404AFA" w:rsidP="00404AFA">
            <w:pPr>
              <w:spacing w:before="60" w:after="60"/>
              <w:jc w:val="center"/>
            </w:pPr>
          </w:p>
        </w:tc>
        <w:tc>
          <w:tcPr>
            <w:tcW w:w="14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04AFA" w:rsidRPr="00927A7C" w:rsidRDefault="00404AFA" w:rsidP="00404AFA">
            <w:pPr>
              <w:spacing w:before="60" w:after="60"/>
              <w:rPr>
                <w:rFonts w:cs="Arial"/>
                <w:sz w:val="20"/>
              </w:rPr>
            </w:pPr>
          </w:p>
        </w:tc>
      </w:tr>
    </w:tbl>
    <w:p w:rsidR="00032D6C" w:rsidRDefault="00032D6C" w:rsidP="003218E5">
      <w:pPr>
        <w:spacing w:before="120" w:after="120"/>
        <w:rPr>
          <w:sz w:val="20"/>
        </w:rPr>
        <w:sectPr w:rsidR="00032D6C" w:rsidSect="00CB5D48">
          <w:headerReference w:type="first" r:id="rId13"/>
          <w:footerReference w:type="first" r:id="rId14"/>
          <w:pgSz w:w="16838" w:h="11906" w:orient="landscape" w:code="9"/>
          <w:pgMar w:top="794" w:right="794" w:bottom="794" w:left="794" w:header="426" w:footer="196" w:gutter="0"/>
          <w:cols w:space="708"/>
          <w:titlePg/>
          <w:docGrid w:linePitch="360"/>
        </w:sectPr>
      </w:pPr>
    </w:p>
    <w:tbl>
      <w:tblPr>
        <w:tblStyle w:val="TableGrid"/>
        <w:tblW w:w="1091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819"/>
        <w:gridCol w:w="65"/>
        <w:gridCol w:w="243"/>
        <w:gridCol w:w="745"/>
        <w:gridCol w:w="766"/>
        <w:gridCol w:w="332"/>
        <w:gridCol w:w="1039"/>
        <w:gridCol w:w="449"/>
        <w:gridCol w:w="732"/>
        <w:gridCol w:w="801"/>
        <w:gridCol w:w="286"/>
        <w:gridCol w:w="95"/>
        <w:gridCol w:w="272"/>
        <w:gridCol w:w="909"/>
        <w:gridCol w:w="226"/>
        <w:gridCol w:w="317"/>
        <w:gridCol w:w="257"/>
        <w:gridCol w:w="381"/>
        <w:gridCol w:w="1182"/>
      </w:tblGrid>
      <w:tr w:rsidR="00124267" w:rsidRPr="00A34F42" w:rsidTr="00124267">
        <w:tc>
          <w:tcPr>
            <w:tcW w:w="10916" w:type="dxa"/>
            <w:gridSpan w:val="19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:rsidR="00124267" w:rsidRDefault="00124267" w:rsidP="00404AFA">
            <w:pPr>
              <w:pStyle w:val="ListParagraph"/>
              <w:keepNext/>
              <w:numPr>
                <w:ilvl w:val="0"/>
                <w:numId w:val="13"/>
              </w:numPr>
              <w:spacing w:before="60" w:after="60"/>
              <w:ind w:left="304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lastRenderedPageBreak/>
              <w:t xml:space="preserve">Receiving </w:t>
            </w:r>
            <w:r w:rsidR="00404AFA">
              <w:rPr>
                <w:rFonts w:cs="Arial"/>
                <w:b/>
                <w:sz w:val="24"/>
                <w:szCs w:val="28"/>
              </w:rPr>
              <w:t>licence</w:t>
            </w:r>
          </w:p>
        </w:tc>
      </w:tr>
      <w:tr w:rsidR="00BD76C7" w:rsidRPr="00A34F42" w:rsidTr="00124267">
        <w:trPr>
          <w:trHeight w:val="161"/>
        </w:trPr>
        <w:tc>
          <w:tcPr>
            <w:tcW w:w="3970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D76C7" w:rsidRPr="00BD76C7" w:rsidRDefault="00BD76C7" w:rsidP="00404AFA">
            <w:pPr>
              <w:keepNext/>
              <w:spacing w:before="60" w:after="60"/>
              <w:rPr>
                <w:rFonts w:cs="Arial"/>
                <w:sz w:val="20"/>
                <w:szCs w:val="28"/>
              </w:rPr>
            </w:pPr>
            <w:r>
              <w:rPr>
                <w:rFonts w:cs="Arial"/>
                <w:sz w:val="20"/>
                <w:szCs w:val="28"/>
              </w:rPr>
              <w:t xml:space="preserve">How do you wish to receive the </w:t>
            </w:r>
            <w:r w:rsidR="00404AFA">
              <w:rPr>
                <w:rFonts w:cs="Arial"/>
                <w:sz w:val="20"/>
                <w:szCs w:val="28"/>
              </w:rPr>
              <w:t>licence</w:t>
            </w:r>
            <w:r>
              <w:rPr>
                <w:rFonts w:cs="Arial"/>
                <w:sz w:val="20"/>
                <w:szCs w:val="28"/>
              </w:rPr>
              <w:t>?</w:t>
            </w:r>
          </w:p>
        </w:tc>
        <w:tc>
          <w:tcPr>
            <w:tcW w:w="1039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nil"/>
            </w:tcBorders>
          </w:tcPr>
          <w:p w:rsidR="00BD76C7" w:rsidRPr="00BD76C7" w:rsidRDefault="00BD76C7" w:rsidP="00BD76C7">
            <w:pPr>
              <w:keepNext/>
              <w:spacing w:before="60" w:after="60"/>
              <w:rPr>
                <w:rFonts w:cs="Arial"/>
                <w:sz w:val="20"/>
                <w:szCs w:val="28"/>
              </w:rPr>
            </w:pPr>
            <w:r>
              <w:rPr>
                <w:rFonts w:cs="Arial"/>
                <w:sz w:val="20"/>
                <w:szCs w:val="28"/>
              </w:rPr>
              <w:t>Post</w:t>
            </w:r>
          </w:p>
        </w:tc>
        <w:tc>
          <w:tcPr>
            <w:tcW w:w="1181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sdt>
            <w:sdtPr>
              <w:rPr>
                <w:rFonts w:cs="Arial"/>
                <w:sz w:val="20"/>
              </w:rPr>
              <w:id w:val="264507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D76C7" w:rsidRPr="00BD76C7" w:rsidRDefault="00BD76C7" w:rsidP="00BD76C7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 w:rsidRPr="00927A7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1182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:rsidR="00BD76C7" w:rsidRPr="00BD76C7" w:rsidRDefault="00BD76C7" w:rsidP="00BD76C7">
            <w:pPr>
              <w:keepNext/>
              <w:spacing w:before="60" w:after="60"/>
              <w:rPr>
                <w:rFonts w:cs="Arial"/>
                <w:sz w:val="20"/>
                <w:szCs w:val="28"/>
              </w:rPr>
            </w:pPr>
            <w:r>
              <w:rPr>
                <w:rFonts w:cs="Arial"/>
                <w:sz w:val="20"/>
                <w:szCs w:val="28"/>
              </w:rPr>
              <w:t>Email</w:t>
            </w:r>
          </w:p>
        </w:tc>
        <w:tc>
          <w:tcPr>
            <w:tcW w:w="1181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sdt>
            <w:sdtPr>
              <w:rPr>
                <w:rFonts w:cs="Arial"/>
                <w:sz w:val="20"/>
              </w:rPr>
              <w:id w:val="-1760908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D76C7" w:rsidRPr="00BD76C7" w:rsidRDefault="00BD76C7" w:rsidP="00BD76C7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 w:rsidRPr="00927A7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1181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:rsidR="00BD76C7" w:rsidRPr="00BD76C7" w:rsidRDefault="00BD76C7" w:rsidP="00BD76C7">
            <w:pPr>
              <w:keepNext/>
              <w:spacing w:before="60" w:after="60"/>
              <w:rPr>
                <w:rFonts w:cs="Arial"/>
                <w:sz w:val="20"/>
                <w:szCs w:val="28"/>
              </w:rPr>
            </w:pPr>
            <w:r>
              <w:rPr>
                <w:rFonts w:cs="Arial"/>
                <w:sz w:val="20"/>
                <w:szCs w:val="28"/>
              </w:rPr>
              <w:t>Collection</w:t>
            </w:r>
          </w:p>
        </w:tc>
        <w:tc>
          <w:tcPr>
            <w:tcW w:w="1182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sdt>
            <w:sdtPr>
              <w:rPr>
                <w:rFonts w:cs="Arial"/>
                <w:sz w:val="20"/>
              </w:rPr>
              <w:id w:val="1521197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D76C7" w:rsidRPr="00BD76C7" w:rsidRDefault="00BD76C7" w:rsidP="00BD76C7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 w:rsidRPr="00927A7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</w:tr>
      <w:tr w:rsidR="00BD76C7" w:rsidRPr="00A34F42" w:rsidTr="00124267">
        <w:tc>
          <w:tcPr>
            <w:tcW w:w="10916" w:type="dxa"/>
            <w:gridSpan w:val="19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:rsidR="00BD76C7" w:rsidRDefault="00404AFA" w:rsidP="00EE6CC5">
            <w:pPr>
              <w:pStyle w:val="ListParagraph"/>
              <w:keepNext/>
              <w:numPr>
                <w:ilvl w:val="0"/>
                <w:numId w:val="13"/>
              </w:numPr>
              <w:spacing w:before="60" w:after="60"/>
              <w:ind w:left="304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 xml:space="preserve">Applicant </w:t>
            </w:r>
            <w:r w:rsidR="00BD76C7">
              <w:rPr>
                <w:rFonts w:cs="Arial"/>
                <w:b/>
                <w:sz w:val="24"/>
                <w:szCs w:val="28"/>
              </w:rPr>
              <w:t>declaration</w:t>
            </w:r>
          </w:p>
        </w:tc>
      </w:tr>
      <w:tr w:rsidR="00032D6C" w:rsidRPr="00B0424F" w:rsidTr="00124267">
        <w:trPr>
          <w:trHeight w:val="922"/>
        </w:trPr>
        <w:tc>
          <w:tcPr>
            <w:tcW w:w="10916" w:type="dxa"/>
            <w:gridSpan w:val="1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24267" w:rsidRDefault="00124267" w:rsidP="00124267">
            <w:pPr>
              <w:spacing w:before="60" w:after="60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 xml:space="preserve">I do solemnly declare that </w:t>
            </w:r>
            <w:r w:rsidRPr="002F59D9">
              <w:rPr>
                <w:rFonts w:cs="Arial"/>
                <w:spacing w:val="-2"/>
                <w:sz w:val="20"/>
              </w:rPr>
              <w:t xml:space="preserve">the information in this </w:t>
            </w:r>
            <w:r>
              <w:rPr>
                <w:rFonts w:cs="Arial"/>
                <w:spacing w:val="-2"/>
                <w:sz w:val="20"/>
              </w:rPr>
              <w:t>appli</w:t>
            </w:r>
            <w:r w:rsidRPr="002F59D9">
              <w:rPr>
                <w:rFonts w:cs="Arial"/>
                <w:spacing w:val="-2"/>
                <w:sz w:val="20"/>
              </w:rPr>
              <w:t>cation is true and correct to the best of my knowledge.</w:t>
            </w:r>
          </w:p>
          <w:p w:rsidR="00032D6C" w:rsidRPr="00B0424F" w:rsidRDefault="00124267" w:rsidP="00124267">
            <w:pPr>
              <w:tabs>
                <w:tab w:val="left" w:pos="0"/>
              </w:tabs>
              <w:spacing w:before="60" w:after="60"/>
              <w:rPr>
                <w:rFonts w:cs="Arial"/>
                <w:sz w:val="20"/>
              </w:rPr>
            </w:pPr>
            <w:r w:rsidRPr="002F59D9">
              <w:rPr>
                <w:rFonts w:cs="Arial"/>
                <w:spacing w:val="-2"/>
                <w:sz w:val="20"/>
              </w:rPr>
              <w:t xml:space="preserve">I consent to the </w:t>
            </w:r>
            <w:r>
              <w:rPr>
                <w:rFonts w:cs="Arial"/>
                <w:spacing w:val="-2"/>
                <w:sz w:val="20"/>
              </w:rPr>
              <w:t>Licensing Authority</w:t>
            </w:r>
            <w:r w:rsidRPr="002F59D9">
              <w:rPr>
                <w:rFonts w:cs="Arial"/>
                <w:spacing w:val="-2"/>
                <w:sz w:val="20"/>
              </w:rPr>
              <w:t xml:space="preserve"> making enquiries and exchanging information with regulators in other </w:t>
            </w:r>
            <w:r>
              <w:rPr>
                <w:rFonts w:cs="Arial"/>
                <w:spacing w:val="-2"/>
                <w:sz w:val="20"/>
              </w:rPr>
              <w:t>S</w:t>
            </w:r>
            <w:r w:rsidRPr="002F59D9">
              <w:rPr>
                <w:rFonts w:cs="Arial"/>
                <w:spacing w:val="-2"/>
                <w:sz w:val="20"/>
              </w:rPr>
              <w:t xml:space="preserve">tates, </w:t>
            </w:r>
            <w:r>
              <w:rPr>
                <w:rFonts w:cs="Arial"/>
                <w:spacing w:val="-2"/>
                <w:sz w:val="20"/>
              </w:rPr>
              <w:t>T</w:t>
            </w:r>
            <w:r w:rsidRPr="002F59D9">
              <w:rPr>
                <w:rFonts w:cs="Arial"/>
                <w:spacing w:val="-2"/>
                <w:sz w:val="20"/>
              </w:rPr>
              <w:t xml:space="preserve">erritories or the </w:t>
            </w:r>
            <w:r>
              <w:rPr>
                <w:rFonts w:cs="Arial"/>
                <w:spacing w:val="-2"/>
                <w:sz w:val="20"/>
              </w:rPr>
              <w:t>C</w:t>
            </w:r>
            <w:r w:rsidRPr="002F59D9">
              <w:rPr>
                <w:rFonts w:cs="Arial"/>
                <w:spacing w:val="-2"/>
                <w:sz w:val="20"/>
              </w:rPr>
              <w:t xml:space="preserve">ommonwealth regarding any matter relevant to this </w:t>
            </w:r>
            <w:r>
              <w:rPr>
                <w:rFonts w:cs="Arial"/>
                <w:spacing w:val="-2"/>
                <w:sz w:val="20"/>
              </w:rPr>
              <w:t>applica</w:t>
            </w:r>
            <w:r w:rsidRPr="002F59D9">
              <w:rPr>
                <w:rFonts w:cs="Arial"/>
                <w:spacing w:val="-2"/>
                <w:sz w:val="20"/>
              </w:rPr>
              <w:t>tion.</w:t>
            </w:r>
          </w:p>
        </w:tc>
      </w:tr>
      <w:tr w:rsidR="00032D6C" w:rsidRPr="00927A7C" w:rsidTr="00124267">
        <w:trPr>
          <w:trHeight w:val="222"/>
        </w:trPr>
        <w:tc>
          <w:tcPr>
            <w:tcW w:w="2127" w:type="dxa"/>
            <w:gridSpan w:val="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32D6C" w:rsidRPr="00B0424F" w:rsidRDefault="00404AFA" w:rsidP="00EE6CC5">
            <w:pPr>
              <w:tabs>
                <w:tab w:val="left" w:pos="0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Applicant </w:t>
            </w:r>
            <w:r w:rsidR="00124267">
              <w:rPr>
                <w:rFonts w:cs="Arial"/>
                <w:sz w:val="20"/>
              </w:rPr>
              <w:t>name:</w:t>
            </w:r>
          </w:p>
        </w:tc>
        <w:tc>
          <w:tcPr>
            <w:tcW w:w="8789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032D6C" w:rsidRPr="00927A7C" w:rsidRDefault="00032D6C" w:rsidP="00EE6CC5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032D6C" w:rsidRPr="00B0424F" w:rsidTr="00124267">
        <w:trPr>
          <w:trHeight w:val="170"/>
        </w:trPr>
        <w:tc>
          <w:tcPr>
            <w:tcW w:w="2127" w:type="dxa"/>
            <w:gridSpan w:val="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032D6C" w:rsidRPr="00B0424F" w:rsidRDefault="00404AFA" w:rsidP="00EE6CC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Applicant</w:t>
            </w:r>
            <w:r w:rsidR="00032D6C" w:rsidRPr="00B0424F">
              <w:rPr>
                <w:sz w:val="20"/>
              </w:rPr>
              <w:t xml:space="preserve"> signature:</w:t>
            </w:r>
          </w:p>
        </w:tc>
        <w:tc>
          <w:tcPr>
            <w:tcW w:w="551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032D6C" w:rsidRPr="00B0424F" w:rsidRDefault="00032D6C" w:rsidP="00EE6CC5">
            <w:pPr>
              <w:spacing w:before="120" w:after="120"/>
              <w:rPr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32D6C" w:rsidRPr="00B0424F" w:rsidRDefault="00032D6C" w:rsidP="00EE6CC5">
            <w:pPr>
              <w:spacing w:before="120" w:after="120"/>
              <w:rPr>
                <w:sz w:val="20"/>
              </w:rPr>
            </w:pPr>
            <w:r w:rsidRPr="00B0424F">
              <w:rPr>
                <w:rFonts w:cs="Arial"/>
                <w:sz w:val="20"/>
              </w:rPr>
              <w:t>Date:</w:t>
            </w:r>
          </w:p>
        </w:tc>
        <w:tc>
          <w:tcPr>
            <w:tcW w:w="213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032D6C" w:rsidRPr="00B0424F" w:rsidRDefault="00032D6C" w:rsidP="00EE6CC5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124267" w:rsidRPr="007371BD" w:rsidTr="00124267">
        <w:tc>
          <w:tcPr>
            <w:tcW w:w="10916" w:type="dxa"/>
            <w:gridSpan w:val="19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:rsidR="00124267" w:rsidRPr="007371BD" w:rsidRDefault="00124267" w:rsidP="00976A58">
            <w:pPr>
              <w:spacing w:before="60" w:after="60"/>
              <w:rPr>
                <w:rFonts w:cs="Arial"/>
                <w:b/>
                <w:sz w:val="28"/>
                <w:szCs w:val="28"/>
              </w:rPr>
            </w:pPr>
            <w:r w:rsidRPr="007371BD">
              <w:rPr>
                <w:rFonts w:cs="Arial"/>
                <w:b/>
                <w:szCs w:val="24"/>
              </w:rPr>
              <w:t>Checklist</w:t>
            </w:r>
          </w:p>
        </w:tc>
      </w:tr>
      <w:tr w:rsidR="00124267" w:rsidRPr="00680559" w:rsidTr="00124267">
        <w:trPr>
          <w:trHeight w:val="222"/>
        </w:trPr>
        <w:tc>
          <w:tcPr>
            <w:tcW w:w="9353" w:type="dxa"/>
            <w:gridSpan w:val="1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24267" w:rsidRPr="00680559" w:rsidRDefault="00124267" w:rsidP="00976A58">
            <w:pPr>
              <w:spacing w:before="60" w:after="60"/>
              <w:rPr>
                <w:rFonts w:asciiTheme="minorHAnsi" w:hAnsiTheme="minorHAnsi"/>
              </w:rPr>
            </w:pPr>
            <w:r w:rsidRPr="00680559">
              <w:rPr>
                <w:rFonts w:asciiTheme="minorHAnsi" w:hAnsiTheme="minorHAnsi" w:cs="Arial"/>
                <w:sz w:val="20"/>
              </w:rPr>
              <w:t>Application is complete and signed</w:t>
            </w:r>
          </w:p>
        </w:tc>
        <w:tc>
          <w:tcPr>
            <w:tcW w:w="15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="Arial"/>
                <w:sz w:val="20"/>
              </w:rPr>
              <w:id w:val="1697880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24267" w:rsidRPr="002162F6" w:rsidRDefault="002162F6" w:rsidP="002162F6">
                <w:pPr>
                  <w:spacing w:before="60" w:after="60"/>
                  <w:jc w:val="center"/>
                  <w:rPr>
                    <w:rFonts w:asciiTheme="minorHAnsi" w:hAnsiTheme="minorHAnsi" w:cs="Arial"/>
                    <w:sz w:val="20"/>
                  </w:rPr>
                </w:pPr>
                <w:r w:rsidRPr="0068055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</w:tr>
      <w:tr w:rsidR="00124267" w:rsidRPr="00680559" w:rsidTr="00124267">
        <w:trPr>
          <w:trHeight w:val="222"/>
        </w:trPr>
        <w:tc>
          <w:tcPr>
            <w:tcW w:w="9353" w:type="dxa"/>
            <w:gridSpan w:val="1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24267" w:rsidRPr="00680559" w:rsidRDefault="00902D12" w:rsidP="00976A5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cs="Arial"/>
                <w:sz w:val="20"/>
              </w:rPr>
              <w:t xml:space="preserve">Prescribed application fee (see </w:t>
            </w:r>
            <w:hyperlink r:id="rId15" w:history="1">
              <w:r w:rsidRPr="004D383A">
                <w:rPr>
                  <w:rStyle w:val="Hyperlink"/>
                  <w:rFonts w:cs="Arial"/>
                  <w:sz w:val="20"/>
                </w:rPr>
                <w:t>licensing fees and charges</w:t>
              </w:r>
            </w:hyperlink>
            <w:r>
              <w:rPr>
                <w:rFonts w:cs="Arial"/>
                <w:sz w:val="20"/>
              </w:rPr>
              <w:t xml:space="preserve"> page)</w:t>
            </w:r>
          </w:p>
        </w:tc>
        <w:tc>
          <w:tcPr>
            <w:tcW w:w="15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="Arial"/>
                <w:sz w:val="20"/>
              </w:rPr>
              <w:id w:val="1856386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24267" w:rsidRPr="00680559" w:rsidRDefault="00124267" w:rsidP="00976A58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 w:rsidRPr="0068055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</w:tr>
      <w:tr w:rsidR="00124267" w:rsidRPr="006E2CEC" w:rsidTr="00124267">
        <w:trPr>
          <w:trHeight w:val="222"/>
        </w:trPr>
        <w:tc>
          <w:tcPr>
            <w:tcW w:w="10916" w:type="dxa"/>
            <w:gridSpan w:val="19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124267" w:rsidRPr="006E2CEC" w:rsidRDefault="00124267" w:rsidP="00976A58">
            <w:pPr>
              <w:spacing w:before="60" w:after="60"/>
              <w:rPr>
                <w:rFonts w:cs="Arial"/>
                <w:b/>
                <w:sz w:val="20"/>
              </w:rPr>
            </w:pPr>
            <w:r w:rsidRPr="007371BD">
              <w:rPr>
                <w:rFonts w:cs="Arial"/>
                <w:b/>
              </w:rPr>
              <w:t>Privacy statement</w:t>
            </w:r>
          </w:p>
        </w:tc>
      </w:tr>
      <w:tr w:rsidR="00124267" w:rsidRPr="00927A7C" w:rsidTr="00124267">
        <w:trPr>
          <w:trHeight w:val="222"/>
        </w:trPr>
        <w:tc>
          <w:tcPr>
            <w:tcW w:w="10916" w:type="dxa"/>
            <w:gridSpan w:val="1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24267" w:rsidRPr="00927A7C" w:rsidRDefault="00124267" w:rsidP="00976A58">
            <w:pPr>
              <w:spacing w:before="60" w:after="60"/>
              <w:rPr>
                <w:rFonts w:cs="Arial"/>
                <w:sz w:val="20"/>
              </w:rPr>
            </w:pPr>
            <w:r w:rsidRPr="00437D7D">
              <w:rPr>
                <w:sz w:val="20"/>
              </w:rPr>
              <w:t xml:space="preserve">The Department of </w:t>
            </w:r>
            <w:r>
              <w:rPr>
                <w:sz w:val="20"/>
              </w:rPr>
              <w:t>Attorney-General and Justice</w:t>
            </w:r>
            <w:r w:rsidRPr="00437D7D">
              <w:rPr>
                <w:sz w:val="20"/>
              </w:rPr>
              <w:t xml:space="preserve"> complies with the Information Privacy Principles scheduled to the </w:t>
            </w:r>
            <w:r w:rsidRPr="00437D7D">
              <w:rPr>
                <w:i/>
                <w:iCs/>
                <w:sz w:val="20"/>
              </w:rPr>
              <w:t>Information Act</w:t>
            </w:r>
            <w:r>
              <w:rPr>
                <w:i/>
                <w:iCs/>
                <w:sz w:val="20"/>
              </w:rPr>
              <w:t xml:space="preserve"> 2002</w:t>
            </w:r>
            <w:r w:rsidRPr="00437D7D">
              <w:rPr>
                <w:i/>
                <w:iCs/>
                <w:sz w:val="20"/>
              </w:rPr>
              <w:t>.</w:t>
            </w:r>
          </w:p>
        </w:tc>
      </w:tr>
      <w:tr w:rsidR="00124267" w:rsidRPr="006E2CEC" w:rsidTr="00124267">
        <w:trPr>
          <w:trHeight w:val="222"/>
        </w:trPr>
        <w:tc>
          <w:tcPr>
            <w:tcW w:w="10916" w:type="dxa"/>
            <w:gridSpan w:val="19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124267" w:rsidRPr="006E2CEC" w:rsidRDefault="00124267" w:rsidP="00976A58">
            <w:pPr>
              <w:spacing w:before="60" w:after="60"/>
              <w:rPr>
                <w:rFonts w:cs="Arial"/>
                <w:b/>
                <w:sz w:val="24"/>
              </w:rPr>
            </w:pPr>
            <w:r w:rsidRPr="007371BD">
              <w:rPr>
                <w:rFonts w:cs="Arial"/>
                <w:b/>
              </w:rPr>
              <w:t>Lodgement</w:t>
            </w:r>
          </w:p>
        </w:tc>
      </w:tr>
      <w:tr w:rsidR="00124267" w:rsidRPr="00524E5F" w:rsidTr="00124267">
        <w:trPr>
          <w:trHeight w:val="222"/>
        </w:trPr>
        <w:tc>
          <w:tcPr>
            <w:tcW w:w="10916" w:type="dxa"/>
            <w:gridSpan w:val="1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124267" w:rsidRPr="00524E5F" w:rsidRDefault="00124267" w:rsidP="00976A58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Complete</w:t>
            </w:r>
            <w:r w:rsidRPr="00524E5F">
              <w:rPr>
                <w:sz w:val="20"/>
              </w:rPr>
              <w:t xml:space="preserve"> applications can be lodged in person, email or via post at a Territory Business Centre below:</w:t>
            </w:r>
          </w:p>
        </w:tc>
      </w:tr>
      <w:tr w:rsidR="00124267" w:rsidRPr="008118BE" w:rsidTr="00124267">
        <w:trPr>
          <w:trHeight w:val="222"/>
        </w:trPr>
        <w:tc>
          <w:tcPr>
            <w:tcW w:w="1884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24267" w:rsidRPr="00130182" w:rsidRDefault="00124267" w:rsidP="00976A58">
            <w:pPr>
              <w:tabs>
                <w:tab w:val="left" w:pos="0"/>
              </w:tabs>
              <w:spacing w:before="60" w:after="60"/>
              <w:rPr>
                <w:rFonts w:cs="Arial"/>
                <w:b/>
                <w:sz w:val="20"/>
              </w:rPr>
            </w:pPr>
            <w:r w:rsidRPr="00130182">
              <w:rPr>
                <w:rFonts w:cs="Arial"/>
                <w:b/>
                <w:sz w:val="20"/>
              </w:rPr>
              <w:t>Darwin</w:t>
            </w:r>
          </w:p>
        </w:tc>
        <w:tc>
          <w:tcPr>
            <w:tcW w:w="9032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24267" w:rsidRPr="008118BE" w:rsidRDefault="00124267" w:rsidP="00976A58">
            <w:pPr>
              <w:spacing w:before="60" w:after="60"/>
              <w:rPr>
                <w:sz w:val="20"/>
              </w:rPr>
            </w:pPr>
            <w:r>
              <w:rPr>
                <w:rFonts w:cs="Arial"/>
                <w:sz w:val="20"/>
              </w:rPr>
              <w:t>Darwin Corporate Park, Building 3, 631 Stuart Highway Berrimah</w:t>
            </w:r>
          </w:p>
        </w:tc>
      </w:tr>
      <w:tr w:rsidR="00124267" w:rsidRPr="008118BE" w:rsidTr="00124267">
        <w:trPr>
          <w:trHeight w:val="222"/>
        </w:trPr>
        <w:tc>
          <w:tcPr>
            <w:tcW w:w="1884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24267" w:rsidRPr="00130182" w:rsidRDefault="00124267" w:rsidP="00976A58">
            <w:pPr>
              <w:tabs>
                <w:tab w:val="left" w:pos="0"/>
              </w:tabs>
              <w:spacing w:before="60" w:after="60"/>
              <w:rPr>
                <w:rFonts w:cs="Arial"/>
                <w:b/>
                <w:sz w:val="20"/>
              </w:rPr>
            </w:pPr>
            <w:r w:rsidRPr="00130182">
              <w:rPr>
                <w:rFonts w:cs="Arial"/>
                <w:b/>
                <w:sz w:val="20"/>
              </w:rPr>
              <w:t>Katherine</w:t>
            </w:r>
          </w:p>
        </w:tc>
        <w:tc>
          <w:tcPr>
            <w:tcW w:w="9032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24267" w:rsidRPr="008118BE" w:rsidRDefault="00AA1024" w:rsidP="00976A58">
            <w:pPr>
              <w:spacing w:before="60" w:after="60"/>
              <w:rPr>
                <w:sz w:val="20"/>
              </w:rPr>
            </w:pPr>
            <w:r>
              <w:rPr>
                <w:rFonts w:cs="Arial"/>
                <w:sz w:val="20"/>
              </w:rPr>
              <w:t>Big Rivers</w:t>
            </w:r>
            <w:r w:rsidR="00124267" w:rsidRPr="00603C5C">
              <w:rPr>
                <w:rFonts w:cs="Arial"/>
                <w:sz w:val="20"/>
              </w:rPr>
              <w:t xml:space="preserve"> Government Centre - 5 First Street, Katherine</w:t>
            </w:r>
          </w:p>
        </w:tc>
      </w:tr>
      <w:tr w:rsidR="00124267" w:rsidRPr="008118BE" w:rsidTr="00124267">
        <w:trPr>
          <w:trHeight w:val="222"/>
        </w:trPr>
        <w:tc>
          <w:tcPr>
            <w:tcW w:w="1884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24267" w:rsidRPr="00130182" w:rsidRDefault="00124267" w:rsidP="00976A58">
            <w:pPr>
              <w:tabs>
                <w:tab w:val="left" w:pos="0"/>
              </w:tabs>
              <w:spacing w:before="60" w:after="60"/>
              <w:rPr>
                <w:rFonts w:cs="Arial"/>
                <w:b/>
                <w:sz w:val="20"/>
              </w:rPr>
            </w:pPr>
            <w:r w:rsidRPr="00130182">
              <w:rPr>
                <w:rFonts w:cs="Arial"/>
                <w:b/>
                <w:sz w:val="20"/>
              </w:rPr>
              <w:t>Alice Springs</w:t>
            </w:r>
          </w:p>
        </w:tc>
        <w:tc>
          <w:tcPr>
            <w:tcW w:w="9032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24267" w:rsidRPr="008118BE" w:rsidRDefault="00124267" w:rsidP="00976A5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Ground floor, The Green Well building, 50 Bath Street</w:t>
            </w:r>
          </w:p>
        </w:tc>
      </w:tr>
      <w:tr w:rsidR="00124267" w:rsidTr="00124267">
        <w:trPr>
          <w:trHeight w:val="222"/>
        </w:trPr>
        <w:tc>
          <w:tcPr>
            <w:tcW w:w="1884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24267" w:rsidRPr="00130182" w:rsidRDefault="00124267" w:rsidP="00976A58">
            <w:pPr>
              <w:tabs>
                <w:tab w:val="left" w:pos="0"/>
              </w:tabs>
              <w:spacing w:before="60" w:after="60"/>
              <w:rPr>
                <w:rFonts w:cs="Arial"/>
                <w:b/>
                <w:sz w:val="20"/>
              </w:rPr>
            </w:pPr>
            <w:r w:rsidRPr="00130182">
              <w:rPr>
                <w:rFonts w:cs="Arial"/>
                <w:b/>
                <w:sz w:val="20"/>
              </w:rPr>
              <w:t>Tennant Creek</w:t>
            </w:r>
          </w:p>
        </w:tc>
        <w:tc>
          <w:tcPr>
            <w:tcW w:w="9032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24267" w:rsidRDefault="00124267" w:rsidP="00976A58">
            <w:pPr>
              <w:spacing w:before="60" w:after="60"/>
              <w:rPr>
                <w:sz w:val="20"/>
              </w:rPr>
            </w:pPr>
            <w:r>
              <w:rPr>
                <w:rFonts w:cs="Arial"/>
                <w:sz w:val="20"/>
              </w:rPr>
              <w:t xml:space="preserve">Shop 2, Barkly House, </w:t>
            </w:r>
            <w:proofErr w:type="spellStart"/>
            <w:r>
              <w:rPr>
                <w:rFonts w:cs="Arial"/>
                <w:sz w:val="20"/>
              </w:rPr>
              <w:t>Cnr</w:t>
            </w:r>
            <w:proofErr w:type="spellEnd"/>
            <w:r>
              <w:rPr>
                <w:rFonts w:cs="Arial"/>
                <w:sz w:val="20"/>
              </w:rPr>
              <w:t xml:space="preserve"> Davidson and Patterson Street</w:t>
            </w:r>
          </w:p>
        </w:tc>
      </w:tr>
      <w:tr w:rsidR="00124267" w:rsidTr="00124267">
        <w:trPr>
          <w:trHeight w:val="222"/>
        </w:trPr>
        <w:tc>
          <w:tcPr>
            <w:tcW w:w="2872" w:type="dxa"/>
            <w:gridSpan w:val="4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124267" w:rsidRDefault="00124267" w:rsidP="00976A58">
            <w:pPr>
              <w:spacing w:before="60" w:after="60"/>
              <w:rPr>
                <w:rFonts w:cs="Arial"/>
                <w:sz w:val="20"/>
              </w:rPr>
            </w:pPr>
            <w:r w:rsidRPr="002B6C07">
              <w:rPr>
                <w:rFonts w:cs="Arial"/>
                <w:b/>
                <w:sz w:val="20"/>
              </w:rPr>
              <w:t>Phone:</w:t>
            </w:r>
            <w:r>
              <w:rPr>
                <w:rFonts w:cs="Arial"/>
                <w:sz w:val="20"/>
              </w:rPr>
              <w:t xml:space="preserve"> 1800 193 111</w:t>
            </w:r>
          </w:p>
        </w:tc>
        <w:tc>
          <w:tcPr>
            <w:tcW w:w="4119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124267" w:rsidRDefault="00124267" w:rsidP="00976A58">
            <w:pPr>
              <w:spacing w:before="60" w:after="60"/>
              <w:rPr>
                <w:rFonts w:cs="Arial"/>
                <w:sz w:val="20"/>
              </w:rPr>
            </w:pPr>
            <w:r w:rsidRPr="002B6C07">
              <w:rPr>
                <w:rFonts w:cs="Arial"/>
                <w:b/>
                <w:sz w:val="20"/>
              </w:rPr>
              <w:t>Email:</w:t>
            </w:r>
            <w:r>
              <w:rPr>
                <w:rFonts w:cs="Arial"/>
                <w:sz w:val="20"/>
              </w:rPr>
              <w:t xml:space="preserve"> </w:t>
            </w:r>
            <w:hyperlink r:id="rId16" w:history="1">
              <w:r w:rsidRPr="00BE09DD">
                <w:rPr>
                  <w:rStyle w:val="Hyperlink"/>
                  <w:rFonts w:cs="Arial"/>
                  <w:sz w:val="20"/>
                </w:rPr>
                <w:t>territorybusinesscentre@nt.gov.au</w:t>
              </w:r>
            </w:hyperlink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925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124267" w:rsidRDefault="00124267" w:rsidP="00976A58">
            <w:pPr>
              <w:spacing w:before="60" w:after="60"/>
              <w:rPr>
                <w:rFonts w:cs="Arial"/>
                <w:sz w:val="20"/>
              </w:rPr>
            </w:pPr>
            <w:r w:rsidRPr="002B6C07">
              <w:rPr>
                <w:rFonts w:cs="Arial"/>
                <w:b/>
                <w:sz w:val="20"/>
              </w:rPr>
              <w:t>Postal:</w:t>
            </w:r>
            <w:r>
              <w:rPr>
                <w:rFonts w:cs="Arial"/>
                <w:sz w:val="20"/>
              </w:rPr>
              <w:t xml:space="preserve"> GPO Box 9800, Darwin, NT 0801</w:t>
            </w:r>
          </w:p>
        </w:tc>
      </w:tr>
      <w:tr w:rsidR="00124267" w:rsidRPr="00130182" w:rsidTr="00124267">
        <w:trPr>
          <w:trHeight w:val="222"/>
        </w:trPr>
        <w:tc>
          <w:tcPr>
            <w:tcW w:w="10916" w:type="dxa"/>
            <w:gridSpan w:val="19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124267" w:rsidRPr="00130182" w:rsidRDefault="00124267" w:rsidP="00976A58">
            <w:pPr>
              <w:spacing w:before="60" w:after="60"/>
              <w:rPr>
                <w:rFonts w:cs="Arial"/>
                <w:b/>
                <w:sz w:val="20"/>
              </w:rPr>
            </w:pPr>
            <w:r w:rsidRPr="007371BD">
              <w:rPr>
                <w:rFonts w:cs="Arial"/>
                <w:b/>
              </w:rPr>
              <w:t>Payment details</w:t>
            </w:r>
          </w:p>
        </w:tc>
      </w:tr>
      <w:tr w:rsidR="00902D12" w:rsidRPr="00927A7C" w:rsidTr="000E6581">
        <w:trPr>
          <w:trHeight w:val="222"/>
        </w:trPr>
        <w:tc>
          <w:tcPr>
            <w:tcW w:w="10916" w:type="dxa"/>
            <w:gridSpan w:val="19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02D12" w:rsidRPr="009E0BF3" w:rsidRDefault="00902D12" w:rsidP="00902D12">
            <w:pPr>
              <w:keepNext/>
              <w:spacing w:before="60" w:after="60"/>
              <w:rPr>
                <w:rFonts w:cs="Arial"/>
                <w:sz w:val="20"/>
              </w:rPr>
            </w:pPr>
            <w:r w:rsidRPr="009E0BF3">
              <w:rPr>
                <w:rFonts w:cs="Arial"/>
                <w:sz w:val="20"/>
              </w:rPr>
              <w:t xml:space="preserve">A fee is payable on lodgement of this application form. Payment can be made by: </w:t>
            </w:r>
          </w:p>
          <w:p w:rsidR="00902D12" w:rsidRPr="009E0BF3" w:rsidRDefault="00902D12" w:rsidP="00902D12">
            <w:pPr>
              <w:pStyle w:val="ListParagraph"/>
              <w:keepNext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9E0BF3">
              <w:rPr>
                <w:rFonts w:cs="Arial"/>
                <w:sz w:val="20"/>
              </w:rPr>
              <w:t>Cash (in person only); or</w:t>
            </w:r>
          </w:p>
          <w:p w:rsidR="00902D12" w:rsidRDefault="00902D12" w:rsidP="00902D12">
            <w:pPr>
              <w:pStyle w:val="ListParagraph"/>
              <w:keepNext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9E0BF3">
              <w:rPr>
                <w:rFonts w:cs="Arial"/>
                <w:sz w:val="20"/>
              </w:rPr>
              <w:t xml:space="preserve">Cheque </w:t>
            </w:r>
            <w:r w:rsidRPr="009E0BF3">
              <w:rPr>
                <w:sz w:val="20"/>
              </w:rPr>
              <w:t xml:space="preserve">(made out to Receiver of Territory Monies); or </w:t>
            </w:r>
          </w:p>
          <w:p w:rsidR="00902D12" w:rsidRPr="00902D12" w:rsidRDefault="00902D12" w:rsidP="00902D12">
            <w:pPr>
              <w:pStyle w:val="ListParagraph"/>
              <w:keepNext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902D12">
              <w:rPr>
                <w:sz w:val="20"/>
              </w:rPr>
              <w:t>Credit card (Visa or MasterCard accepted in person or over the phone). Note: A staff member from the Territory Business Centre will contact you via phone for payment.</w:t>
            </w:r>
          </w:p>
        </w:tc>
      </w:tr>
      <w:tr w:rsidR="00902D12" w:rsidRPr="00927A7C" w:rsidTr="00902D12">
        <w:trPr>
          <w:trHeight w:val="222"/>
        </w:trPr>
        <w:tc>
          <w:tcPr>
            <w:tcW w:w="181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02D12" w:rsidRPr="009E0BF3" w:rsidRDefault="00902D12" w:rsidP="00902D12">
            <w:pPr>
              <w:keepNext/>
              <w:spacing w:before="60" w:after="60"/>
              <w:rPr>
                <w:rFonts w:cs="Arial"/>
                <w:sz w:val="20"/>
              </w:rPr>
            </w:pPr>
            <w:r w:rsidRPr="009E0BF3">
              <w:rPr>
                <w:rFonts w:cs="Arial"/>
                <w:sz w:val="20"/>
              </w:rPr>
              <w:t>Payment date:</w:t>
            </w:r>
          </w:p>
        </w:tc>
        <w:tc>
          <w:tcPr>
            <w:tcW w:w="1819" w:type="dxa"/>
            <w:gridSpan w:val="4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02D12" w:rsidRPr="009E0BF3" w:rsidRDefault="00902D12" w:rsidP="00902D12">
            <w:pPr>
              <w:keepNext/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02D12" w:rsidRPr="009E0BF3" w:rsidRDefault="00902D12" w:rsidP="00902D12">
            <w:pPr>
              <w:keepNext/>
              <w:spacing w:before="60" w:after="60"/>
              <w:rPr>
                <w:rFonts w:cs="Arial"/>
                <w:sz w:val="20"/>
              </w:rPr>
            </w:pPr>
            <w:r w:rsidRPr="009E0BF3">
              <w:rPr>
                <w:rFonts w:cs="Arial"/>
                <w:sz w:val="20"/>
              </w:rPr>
              <w:t>Receipt number:</w:t>
            </w:r>
          </w:p>
        </w:tc>
        <w:tc>
          <w:tcPr>
            <w:tcW w:w="1819" w:type="dxa"/>
            <w:gridSpan w:val="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02D12" w:rsidRPr="009E0BF3" w:rsidRDefault="00902D12" w:rsidP="00902D12">
            <w:pPr>
              <w:keepNext/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19" w:type="dxa"/>
            <w:gridSpan w:val="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02D12" w:rsidRPr="009E0BF3" w:rsidRDefault="00902D12" w:rsidP="00902D12">
            <w:pPr>
              <w:keepNext/>
              <w:spacing w:before="60" w:after="60"/>
              <w:rPr>
                <w:rFonts w:cs="Arial"/>
                <w:sz w:val="20"/>
              </w:rPr>
            </w:pPr>
            <w:r w:rsidRPr="009E0BF3">
              <w:rPr>
                <w:rFonts w:cs="Arial"/>
                <w:sz w:val="20"/>
              </w:rPr>
              <w:t>Amount paid:</w:t>
            </w:r>
            <w:bookmarkStart w:id="0" w:name="_GoBack"/>
            <w:bookmarkEnd w:id="0"/>
          </w:p>
        </w:tc>
        <w:tc>
          <w:tcPr>
            <w:tcW w:w="1820" w:type="dxa"/>
            <w:gridSpan w:val="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02D12" w:rsidRPr="009E0BF3" w:rsidRDefault="00902D12" w:rsidP="00902D12">
            <w:pPr>
              <w:keepNext/>
              <w:spacing w:before="60" w:after="60"/>
              <w:rPr>
                <w:rFonts w:cs="Arial"/>
                <w:sz w:val="20"/>
              </w:rPr>
            </w:pPr>
          </w:p>
        </w:tc>
      </w:tr>
    </w:tbl>
    <w:p w:rsidR="007A5EFD" w:rsidRPr="00DE7BE2" w:rsidRDefault="007A5EFD" w:rsidP="00EB4273"/>
    <w:sectPr w:rsidR="007A5EFD" w:rsidRPr="00DE7BE2" w:rsidSect="00032D6C">
      <w:footerReference w:type="first" r:id="rId17"/>
      <w:pgSz w:w="11906" w:h="16838" w:code="9"/>
      <w:pgMar w:top="794" w:right="794" w:bottom="794" w:left="794" w:header="426" w:footer="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660" w:rsidRDefault="00D30660" w:rsidP="007332FF">
      <w:r>
        <w:separator/>
      </w:r>
    </w:p>
  </w:endnote>
  <w:endnote w:type="continuationSeparator" w:id="0">
    <w:p w:rsidR="00D30660" w:rsidRDefault="00D30660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C5" w:rsidRDefault="00EE6CC5" w:rsidP="002645D5">
    <w:pPr>
      <w:spacing w:after="0"/>
    </w:pPr>
  </w:p>
  <w:tbl>
    <w:tblPr>
      <w:tblW w:w="1545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5451"/>
    </w:tblGrid>
    <w:tr w:rsidR="00EE6CC5" w:rsidRPr="00132658" w:rsidTr="00EE6CC5">
      <w:trPr>
        <w:cantSplit/>
        <w:trHeight w:hRule="exact" w:val="1003"/>
      </w:trPr>
      <w:tc>
        <w:tcPr>
          <w:tcW w:w="15451" w:type="dxa"/>
          <w:vAlign w:val="bottom"/>
        </w:tcPr>
        <w:p w:rsidR="00EE6CC5" w:rsidRPr="001B3D22" w:rsidRDefault="00EE6CC5" w:rsidP="001B3D22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NT WorkSafe</w:t>
          </w:r>
        </w:p>
        <w:p w:rsidR="00EE6CC5" w:rsidRDefault="00D30660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9-1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902D12">
                <w:rPr>
                  <w:rStyle w:val="PageNumber"/>
                </w:rPr>
                <w:t>13 September 2022</w:t>
              </w:r>
            </w:sdtContent>
          </w:sdt>
          <w:r w:rsidR="00EE6CC5" w:rsidRPr="001B3D22">
            <w:rPr>
              <w:rStyle w:val="PageNumber"/>
            </w:rPr>
            <w:t xml:space="preserve"> | Version </w:t>
          </w:r>
          <w:r w:rsidR="00EE6CC5">
            <w:rPr>
              <w:rStyle w:val="PageNumber"/>
            </w:rPr>
            <w:t>12.1</w:t>
          </w:r>
        </w:p>
        <w:p w:rsidR="00EE6CC5" w:rsidRPr="00AC4488" w:rsidRDefault="00EE6CC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02D12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02D12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</w:tr>
  </w:tbl>
  <w:p w:rsidR="00EE6CC5" w:rsidRPr="00B11C67" w:rsidRDefault="00EE6CC5" w:rsidP="002645D5">
    <w:pPr>
      <w:pStyle w:val="Footer"/>
      <w:rPr>
        <w:sz w:val="4"/>
        <w:szCs w:val="4"/>
      </w:rPr>
    </w:pPr>
  </w:p>
  <w:p w:rsidR="00EE6CC5" w:rsidRPr="002645D5" w:rsidRDefault="00EE6CC5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4536"/>
      <w:gridCol w:w="5782"/>
    </w:tblGrid>
    <w:tr w:rsidR="00EE6CC5" w:rsidRPr="00132658" w:rsidTr="00EE6CC5">
      <w:trPr>
        <w:cantSplit/>
        <w:trHeight w:hRule="exact" w:val="1134"/>
      </w:trPr>
      <w:tc>
        <w:tcPr>
          <w:tcW w:w="4536" w:type="dxa"/>
          <w:tcBorders>
            <w:top w:val="single" w:sz="4" w:space="0" w:color="auto"/>
          </w:tcBorders>
          <w:vAlign w:val="bottom"/>
        </w:tcPr>
        <w:p w:rsidR="00EE6CC5" w:rsidRPr="001B3D22" w:rsidRDefault="00D30660" w:rsidP="00BD76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9-1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902D12">
                <w:rPr>
                  <w:rStyle w:val="PageNumber"/>
                </w:rPr>
                <w:t>13 September 2022</w:t>
              </w:r>
            </w:sdtContent>
          </w:sdt>
          <w:r w:rsidR="00EE6CC5" w:rsidRPr="001B3D22">
            <w:rPr>
              <w:rStyle w:val="PageNumber"/>
            </w:rPr>
            <w:t xml:space="preserve"> | </w:t>
          </w:r>
          <w:r w:rsidR="00EE6CC5">
            <w:rPr>
              <w:rStyle w:val="PageNumber"/>
            </w:rPr>
            <w:t xml:space="preserve">Version </w:t>
          </w:r>
          <w:r w:rsidR="00902D12">
            <w:rPr>
              <w:rStyle w:val="PageNumber"/>
            </w:rPr>
            <w:t>9.0</w:t>
          </w:r>
        </w:p>
        <w:p w:rsidR="00EE6CC5" w:rsidRPr="00CE30CF" w:rsidRDefault="00EE6CC5" w:rsidP="00BD76C7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902D12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902D12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5782" w:type="dxa"/>
          <w:tcBorders>
            <w:top w:val="single" w:sz="4" w:space="0" w:color="auto"/>
          </w:tcBorders>
          <w:vAlign w:val="bottom"/>
        </w:tcPr>
        <w:p w:rsidR="00EE6CC5" w:rsidRPr="001E14EB" w:rsidRDefault="00EE6CC5" w:rsidP="00BD76C7">
          <w:pPr>
            <w:spacing w:after="0"/>
            <w:jc w:val="right"/>
          </w:pPr>
          <w:r>
            <w:rPr>
              <w:rFonts w:cs="Lato Regular"/>
              <w:caps/>
              <w:noProof/>
              <w:color w:val="231F20"/>
              <w:u w:color="000000"/>
              <w:lang w:eastAsia="en-AU"/>
            </w:rPr>
            <w:drawing>
              <wp:inline distT="0" distB="0" distL="0" distR="0" wp14:anchorId="28F7DB54" wp14:editId="47A5F34B">
                <wp:extent cx="3691510" cy="608400"/>
                <wp:effectExtent l="0" t="0" r="4445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ck-up-dark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1510" cy="60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EE6CC5" w:rsidRPr="00CB5D48" w:rsidRDefault="00EE6CC5" w:rsidP="00CB5D48">
    <w:pPr>
      <w:pStyle w:val="Footer"/>
      <w:rPr>
        <w:rStyle w:val="Hidden"/>
        <w:color w:val="auto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C5" w:rsidRPr="00CB5D48" w:rsidRDefault="00EE6CC5" w:rsidP="00BD76C7">
    <w:pPr>
      <w:spacing w:after="0"/>
      <w:rPr>
        <w:rStyle w:val="Hidden"/>
        <w:color w:val="auto"/>
        <w:sz w:val="22"/>
      </w:rPr>
    </w:pPr>
  </w:p>
  <w:tbl>
    <w:tblPr>
      <w:tblStyle w:val="TableGrid"/>
      <w:tblW w:w="15451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5451"/>
    </w:tblGrid>
    <w:tr w:rsidR="00EE6CC5" w:rsidTr="00EE6CC5">
      <w:trPr>
        <w:trHeight w:val="846"/>
      </w:trPr>
      <w:tc>
        <w:tcPr>
          <w:tcW w:w="15451" w:type="dxa"/>
        </w:tcPr>
        <w:p w:rsidR="00EE6CC5" w:rsidRPr="001B3D22" w:rsidRDefault="00EE6CC5" w:rsidP="00BD76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NT WorkSafe</w:t>
          </w:r>
        </w:p>
        <w:p w:rsidR="00EE6CC5" w:rsidRDefault="00D30660" w:rsidP="00BD76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012573829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9-1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902D12">
                <w:rPr>
                  <w:rStyle w:val="PageNumber"/>
                </w:rPr>
                <w:t>13 September 2022</w:t>
              </w:r>
            </w:sdtContent>
          </w:sdt>
          <w:r w:rsidR="00EE6CC5" w:rsidRPr="001B3D22">
            <w:rPr>
              <w:rStyle w:val="PageNumber"/>
            </w:rPr>
            <w:t xml:space="preserve"> | Version </w:t>
          </w:r>
          <w:r w:rsidR="00902D12">
            <w:rPr>
              <w:rStyle w:val="PageNumber"/>
            </w:rPr>
            <w:t>9.0</w:t>
          </w:r>
        </w:p>
        <w:p w:rsidR="00EE6CC5" w:rsidRDefault="00EE6CC5" w:rsidP="00BD76C7">
          <w:pPr>
            <w:spacing w:after="0"/>
            <w:rPr>
              <w:rStyle w:val="Hidden"/>
              <w:color w:val="auto"/>
              <w:sz w:val="22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02D12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02D12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:rsidR="00EE6CC5" w:rsidRPr="00CB5D48" w:rsidRDefault="00EE6CC5" w:rsidP="00BD76C7">
    <w:pPr>
      <w:spacing w:after="0"/>
      <w:rPr>
        <w:rStyle w:val="Hidden"/>
        <w:color w:val="auto"/>
        <w:sz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C5" w:rsidRPr="00CB5D48" w:rsidRDefault="00EE6CC5" w:rsidP="00BD76C7">
    <w:pPr>
      <w:spacing w:after="0"/>
      <w:rPr>
        <w:rStyle w:val="Hidden"/>
        <w:color w:val="auto"/>
        <w:sz w:val="22"/>
      </w:rPr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308"/>
    </w:tblGrid>
    <w:tr w:rsidR="00EE6CC5" w:rsidTr="00EE6CC5">
      <w:trPr>
        <w:trHeight w:val="846"/>
      </w:trPr>
      <w:tc>
        <w:tcPr>
          <w:tcW w:w="10308" w:type="dxa"/>
        </w:tcPr>
        <w:p w:rsidR="00EE6CC5" w:rsidRPr="001B3D22" w:rsidRDefault="00EE6CC5" w:rsidP="00BD76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NT WorkSafe</w:t>
          </w:r>
        </w:p>
        <w:p w:rsidR="00EE6CC5" w:rsidRDefault="00D30660" w:rsidP="00BD76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850760181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9-1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902D12">
                <w:rPr>
                  <w:rStyle w:val="PageNumber"/>
                </w:rPr>
                <w:t>13 September 2022</w:t>
              </w:r>
            </w:sdtContent>
          </w:sdt>
          <w:r w:rsidR="00EE6CC5" w:rsidRPr="001B3D22">
            <w:rPr>
              <w:rStyle w:val="PageNumber"/>
            </w:rPr>
            <w:t xml:space="preserve"> | Version </w:t>
          </w:r>
          <w:r w:rsidR="00902D12">
            <w:rPr>
              <w:rStyle w:val="PageNumber"/>
            </w:rPr>
            <w:t>9.0</w:t>
          </w:r>
        </w:p>
        <w:p w:rsidR="00EE6CC5" w:rsidRDefault="00EE6CC5" w:rsidP="00BD76C7">
          <w:pPr>
            <w:spacing w:after="0"/>
            <w:rPr>
              <w:rStyle w:val="Hidden"/>
              <w:color w:val="auto"/>
              <w:sz w:val="22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02D12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02D12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:rsidR="00EE6CC5" w:rsidRPr="00CB5D48" w:rsidRDefault="00EE6CC5" w:rsidP="00BD76C7">
    <w:pPr>
      <w:spacing w:after="0"/>
      <w:rPr>
        <w:rStyle w:val="Hidden"/>
        <w:color w:val="auto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660" w:rsidRDefault="00D30660" w:rsidP="007332FF">
      <w:r>
        <w:separator/>
      </w:r>
    </w:p>
  </w:footnote>
  <w:footnote w:type="continuationSeparator" w:id="0">
    <w:p w:rsidR="00D30660" w:rsidRDefault="00D30660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C5" w:rsidRPr="00162207" w:rsidRDefault="00D30660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404AFA">
          <w:rPr>
            <w:rStyle w:val="HeaderChar"/>
          </w:rPr>
          <w:t>Application for a vehicle licence to transport explosives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C5" w:rsidRPr="00E908F1" w:rsidRDefault="00D30660" w:rsidP="00A53CF0">
    <w:pPr>
      <w:pStyle w:val="Title"/>
    </w:pPr>
    <w:sdt>
      <w:sdtPr>
        <w:rPr>
          <w:rStyle w:val="TitleChar"/>
          <w:color w:val="EE6321" w:themeColor="text2"/>
          <w:sz w:val="52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407B14" w:rsidRPr="00407B14">
          <w:rPr>
            <w:rStyle w:val="TitleChar"/>
            <w:color w:val="EE6321" w:themeColor="text2"/>
            <w:sz w:val="52"/>
          </w:rPr>
          <w:t xml:space="preserve">Application for a vehicle licence to transport </w:t>
        </w:r>
        <w:r w:rsidR="00404AFA">
          <w:rPr>
            <w:rStyle w:val="TitleChar"/>
            <w:color w:val="EE6321" w:themeColor="text2"/>
            <w:sz w:val="52"/>
          </w:rPr>
          <w:t>explosives</w:t>
        </w:r>
      </w:sdtContent>
    </w:sdt>
    <w:r w:rsidR="00EE6CC5">
      <w:rPr>
        <w:rStyle w:val="TitleChar"/>
        <w:color w:val="EE6321" w:themeColor="text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C5" w:rsidRPr="00E908F1" w:rsidRDefault="00D30660" w:rsidP="000A5902">
    <w:pPr>
      <w:pStyle w:val="Title"/>
      <w:jc w:val="right"/>
    </w:pPr>
    <w:sdt>
      <w:sdtPr>
        <w:rPr>
          <w:rStyle w:val="HeaderChar"/>
          <w:rFonts w:eastAsia="Calibri"/>
          <w:bCs w:val="0"/>
          <w:color w:val="auto"/>
          <w:kern w:val="0"/>
          <w:sz w:val="22"/>
          <w:szCs w:val="20"/>
        </w:rPr>
        <w:alias w:val="Title"/>
        <w:tag w:val="Title"/>
        <w:id w:val="-628320302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HeaderChar"/>
        </w:rPr>
      </w:sdtEndPr>
      <w:sdtContent>
        <w:r w:rsidR="00404AFA">
          <w:rPr>
            <w:rStyle w:val="HeaderChar"/>
            <w:rFonts w:eastAsia="Calibri"/>
            <w:bCs w:val="0"/>
            <w:color w:val="auto"/>
            <w:kern w:val="0"/>
            <w:sz w:val="22"/>
            <w:szCs w:val="20"/>
          </w:rPr>
          <w:t>Application for a vehicle licence to transport explosives</w:t>
        </w:r>
      </w:sdtContent>
    </w:sdt>
    <w:r w:rsidR="00EE6CC5">
      <w:rPr>
        <w:rStyle w:val="TitleChar"/>
        <w:color w:val="EE6321" w:themeColor="text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187E"/>
    <w:multiLevelType w:val="hybridMultilevel"/>
    <w:tmpl w:val="48C051AC"/>
    <w:lvl w:ilvl="0" w:tplc="A3FA540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1FFE7F6A"/>
    <w:multiLevelType w:val="hybridMultilevel"/>
    <w:tmpl w:val="A67C5A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D500599"/>
    <w:multiLevelType w:val="hybridMultilevel"/>
    <w:tmpl w:val="C068F0BA"/>
    <w:lvl w:ilvl="0" w:tplc="D27A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4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93CB4"/>
    <w:multiLevelType w:val="hybridMultilevel"/>
    <w:tmpl w:val="99723C3E"/>
    <w:lvl w:ilvl="0" w:tplc="4922F63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7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0ED6313"/>
    <w:multiLevelType w:val="hybridMultilevel"/>
    <w:tmpl w:val="491C2FAC"/>
    <w:lvl w:ilvl="0" w:tplc="07F81C0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42BC6"/>
    <w:multiLevelType w:val="multilevel"/>
    <w:tmpl w:val="0C78A7AC"/>
    <w:numStyleLink w:val="Tablebulletlist"/>
  </w:abstractNum>
  <w:abstractNum w:abstractNumId="3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4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5" w15:restartNumberingAfterBreak="0">
    <w:nsid w:val="5D3D451C"/>
    <w:multiLevelType w:val="hybridMultilevel"/>
    <w:tmpl w:val="3148E2EC"/>
    <w:lvl w:ilvl="0" w:tplc="980A2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7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8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1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2"/>
  </w:num>
  <w:num w:numId="2">
    <w:abstractNumId w:val="13"/>
  </w:num>
  <w:num w:numId="3">
    <w:abstractNumId w:val="42"/>
  </w:num>
  <w:num w:numId="4">
    <w:abstractNumId w:val="27"/>
  </w:num>
  <w:num w:numId="5">
    <w:abstractNumId w:val="17"/>
  </w:num>
  <w:num w:numId="6">
    <w:abstractNumId w:val="8"/>
  </w:num>
  <w:num w:numId="7">
    <w:abstractNumId w:val="30"/>
  </w:num>
  <w:num w:numId="8">
    <w:abstractNumId w:val="16"/>
  </w:num>
  <w:num w:numId="9">
    <w:abstractNumId w:val="41"/>
  </w:num>
  <w:num w:numId="10">
    <w:abstractNumId w:val="24"/>
  </w:num>
  <w:num w:numId="11">
    <w:abstractNumId w:val="38"/>
  </w:num>
  <w:num w:numId="12">
    <w:abstractNumId w:val="25"/>
  </w:num>
  <w:num w:numId="13">
    <w:abstractNumId w:val="18"/>
  </w:num>
  <w:num w:numId="14">
    <w:abstractNumId w:val="29"/>
  </w:num>
  <w:num w:numId="15">
    <w:abstractNumId w:val="12"/>
  </w:num>
  <w:num w:numId="16">
    <w:abstractNumId w:val="0"/>
  </w:num>
  <w:num w:numId="17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FE"/>
    <w:rsid w:val="00001DDF"/>
    <w:rsid w:val="0000322D"/>
    <w:rsid w:val="00007670"/>
    <w:rsid w:val="00010665"/>
    <w:rsid w:val="00020347"/>
    <w:rsid w:val="0002393A"/>
    <w:rsid w:val="00027DB8"/>
    <w:rsid w:val="00031A96"/>
    <w:rsid w:val="00032D6C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0B66"/>
    <w:rsid w:val="0006635A"/>
    <w:rsid w:val="000720BE"/>
    <w:rsid w:val="0007259C"/>
    <w:rsid w:val="00080202"/>
    <w:rsid w:val="00080DCD"/>
    <w:rsid w:val="00080E22"/>
    <w:rsid w:val="00080E44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A5902"/>
    <w:rsid w:val="000B0076"/>
    <w:rsid w:val="000B2CA1"/>
    <w:rsid w:val="000C23BA"/>
    <w:rsid w:val="000D1F29"/>
    <w:rsid w:val="000D2612"/>
    <w:rsid w:val="000D633D"/>
    <w:rsid w:val="000E2AF8"/>
    <w:rsid w:val="000E342B"/>
    <w:rsid w:val="000E3ED2"/>
    <w:rsid w:val="000E5DD2"/>
    <w:rsid w:val="000F2958"/>
    <w:rsid w:val="000F3850"/>
    <w:rsid w:val="000F604F"/>
    <w:rsid w:val="00104E7F"/>
    <w:rsid w:val="00112BA6"/>
    <w:rsid w:val="001137EC"/>
    <w:rsid w:val="001152F5"/>
    <w:rsid w:val="00117743"/>
    <w:rsid w:val="00117F5B"/>
    <w:rsid w:val="00124267"/>
    <w:rsid w:val="00132658"/>
    <w:rsid w:val="001343E2"/>
    <w:rsid w:val="00135201"/>
    <w:rsid w:val="00136470"/>
    <w:rsid w:val="00150DC0"/>
    <w:rsid w:val="00151F4D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B3E0F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E786B"/>
    <w:rsid w:val="001F59E6"/>
    <w:rsid w:val="00202D7E"/>
    <w:rsid w:val="00203F1C"/>
    <w:rsid w:val="002044FA"/>
    <w:rsid w:val="00206936"/>
    <w:rsid w:val="00206C6F"/>
    <w:rsid w:val="00206FBD"/>
    <w:rsid w:val="00207746"/>
    <w:rsid w:val="002162F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16F8"/>
    <w:rsid w:val="002D3A57"/>
    <w:rsid w:val="002D6B38"/>
    <w:rsid w:val="002D7D05"/>
    <w:rsid w:val="002E20C8"/>
    <w:rsid w:val="002E403A"/>
    <w:rsid w:val="002E4290"/>
    <w:rsid w:val="002E66A6"/>
    <w:rsid w:val="002F0DB1"/>
    <w:rsid w:val="002F2885"/>
    <w:rsid w:val="002F45A1"/>
    <w:rsid w:val="002F5953"/>
    <w:rsid w:val="0030203D"/>
    <w:rsid w:val="003037F9"/>
    <w:rsid w:val="0030583E"/>
    <w:rsid w:val="00307FE1"/>
    <w:rsid w:val="003164BA"/>
    <w:rsid w:val="00316608"/>
    <w:rsid w:val="0032013E"/>
    <w:rsid w:val="003218E5"/>
    <w:rsid w:val="003258E6"/>
    <w:rsid w:val="00342283"/>
    <w:rsid w:val="0034346F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04AFA"/>
    <w:rsid w:val="00407B14"/>
    <w:rsid w:val="004100F7"/>
    <w:rsid w:val="00414CB3"/>
    <w:rsid w:val="0041563D"/>
    <w:rsid w:val="00425340"/>
    <w:rsid w:val="00426E25"/>
    <w:rsid w:val="00427D9C"/>
    <w:rsid w:val="00427E7E"/>
    <w:rsid w:val="00433C60"/>
    <w:rsid w:val="0043465D"/>
    <w:rsid w:val="00443B6E"/>
    <w:rsid w:val="0044759D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3087"/>
    <w:rsid w:val="004864DE"/>
    <w:rsid w:val="00494BE5"/>
    <w:rsid w:val="00495C12"/>
    <w:rsid w:val="00495E30"/>
    <w:rsid w:val="004A0EBA"/>
    <w:rsid w:val="004A2538"/>
    <w:rsid w:val="004A331E"/>
    <w:rsid w:val="004A3CC9"/>
    <w:rsid w:val="004A4E26"/>
    <w:rsid w:val="004B0C15"/>
    <w:rsid w:val="004B35EA"/>
    <w:rsid w:val="004B4969"/>
    <w:rsid w:val="004B5882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777CB"/>
    <w:rsid w:val="00582D3D"/>
    <w:rsid w:val="00587DF8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003FE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381D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7F73EF"/>
    <w:rsid w:val="008003CD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4569C"/>
    <w:rsid w:val="00854EC1"/>
    <w:rsid w:val="00855DE9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8F3127"/>
    <w:rsid w:val="00902B13"/>
    <w:rsid w:val="00902D12"/>
    <w:rsid w:val="00904C74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686A"/>
    <w:rsid w:val="00967FA7"/>
    <w:rsid w:val="00971645"/>
    <w:rsid w:val="00977919"/>
    <w:rsid w:val="00983000"/>
    <w:rsid w:val="009870FA"/>
    <w:rsid w:val="009921C3"/>
    <w:rsid w:val="0099551D"/>
    <w:rsid w:val="009979B8"/>
    <w:rsid w:val="009A1B88"/>
    <w:rsid w:val="009A5897"/>
    <w:rsid w:val="009A5F24"/>
    <w:rsid w:val="009B0B3E"/>
    <w:rsid w:val="009B1913"/>
    <w:rsid w:val="009B1BF1"/>
    <w:rsid w:val="009B53DF"/>
    <w:rsid w:val="009B6657"/>
    <w:rsid w:val="009B6966"/>
    <w:rsid w:val="009C309D"/>
    <w:rsid w:val="009D0EB5"/>
    <w:rsid w:val="009D14F9"/>
    <w:rsid w:val="009D2B74"/>
    <w:rsid w:val="009D63FF"/>
    <w:rsid w:val="009E175D"/>
    <w:rsid w:val="009E3CC2"/>
    <w:rsid w:val="009E6D14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4F42"/>
    <w:rsid w:val="00A3739D"/>
    <w:rsid w:val="00A3761F"/>
    <w:rsid w:val="00A37DDA"/>
    <w:rsid w:val="00A45005"/>
    <w:rsid w:val="00A53CF0"/>
    <w:rsid w:val="00A66DD9"/>
    <w:rsid w:val="00A74454"/>
    <w:rsid w:val="00A7620F"/>
    <w:rsid w:val="00A76790"/>
    <w:rsid w:val="00A925EC"/>
    <w:rsid w:val="00A929AA"/>
    <w:rsid w:val="00A92B6B"/>
    <w:rsid w:val="00AA1024"/>
    <w:rsid w:val="00AA541E"/>
    <w:rsid w:val="00AD0DA4"/>
    <w:rsid w:val="00AD3351"/>
    <w:rsid w:val="00AD4169"/>
    <w:rsid w:val="00AD7185"/>
    <w:rsid w:val="00AD74F2"/>
    <w:rsid w:val="00AE193F"/>
    <w:rsid w:val="00AE25C6"/>
    <w:rsid w:val="00AE2A8A"/>
    <w:rsid w:val="00AE306C"/>
    <w:rsid w:val="00AF28C1"/>
    <w:rsid w:val="00AF794A"/>
    <w:rsid w:val="00B02EF1"/>
    <w:rsid w:val="00B07C97"/>
    <w:rsid w:val="00B11C67"/>
    <w:rsid w:val="00B15754"/>
    <w:rsid w:val="00B15CD9"/>
    <w:rsid w:val="00B16002"/>
    <w:rsid w:val="00B2046E"/>
    <w:rsid w:val="00B20E8B"/>
    <w:rsid w:val="00B241F6"/>
    <w:rsid w:val="00B257E1"/>
    <w:rsid w:val="00B2599A"/>
    <w:rsid w:val="00B27AC4"/>
    <w:rsid w:val="00B31D3A"/>
    <w:rsid w:val="00B343CC"/>
    <w:rsid w:val="00B5084A"/>
    <w:rsid w:val="00B606A1"/>
    <w:rsid w:val="00B60D8D"/>
    <w:rsid w:val="00B614F7"/>
    <w:rsid w:val="00B61B26"/>
    <w:rsid w:val="00B65E6B"/>
    <w:rsid w:val="00B674EB"/>
    <w:rsid w:val="00B675B2"/>
    <w:rsid w:val="00B80465"/>
    <w:rsid w:val="00B81261"/>
    <w:rsid w:val="00B8223E"/>
    <w:rsid w:val="00B832AE"/>
    <w:rsid w:val="00B86678"/>
    <w:rsid w:val="00B92F9B"/>
    <w:rsid w:val="00B941B3"/>
    <w:rsid w:val="00B96513"/>
    <w:rsid w:val="00B96CF3"/>
    <w:rsid w:val="00BA1A56"/>
    <w:rsid w:val="00BA1D47"/>
    <w:rsid w:val="00BA66F0"/>
    <w:rsid w:val="00BB2239"/>
    <w:rsid w:val="00BB2AE7"/>
    <w:rsid w:val="00BB6464"/>
    <w:rsid w:val="00BC1BB8"/>
    <w:rsid w:val="00BD76C7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4A95"/>
    <w:rsid w:val="00C45263"/>
    <w:rsid w:val="00C51537"/>
    <w:rsid w:val="00C52BC3"/>
    <w:rsid w:val="00C53ECF"/>
    <w:rsid w:val="00C61AFA"/>
    <w:rsid w:val="00C61D64"/>
    <w:rsid w:val="00C62099"/>
    <w:rsid w:val="00C64EA3"/>
    <w:rsid w:val="00C65A9A"/>
    <w:rsid w:val="00C72867"/>
    <w:rsid w:val="00C75E81"/>
    <w:rsid w:val="00C86609"/>
    <w:rsid w:val="00C92B4C"/>
    <w:rsid w:val="00C954F6"/>
    <w:rsid w:val="00C96318"/>
    <w:rsid w:val="00CA36A0"/>
    <w:rsid w:val="00CA6BC5"/>
    <w:rsid w:val="00CB5D48"/>
    <w:rsid w:val="00CC2F1A"/>
    <w:rsid w:val="00CC571B"/>
    <w:rsid w:val="00CC61CD"/>
    <w:rsid w:val="00CC6C02"/>
    <w:rsid w:val="00CC737B"/>
    <w:rsid w:val="00CD5011"/>
    <w:rsid w:val="00CE640F"/>
    <w:rsid w:val="00CE76BC"/>
    <w:rsid w:val="00CF3D50"/>
    <w:rsid w:val="00CF540E"/>
    <w:rsid w:val="00D02F07"/>
    <w:rsid w:val="00D05093"/>
    <w:rsid w:val="00D15D88"/>
    <w:rsid w:val="00D27D49"/>
    <w:rsid w:val="00D27EBE"/>
    <w:rsid w:val="00D30660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870FE"/>
    <w:rsid w:val="00D90F00"/>
    <w:rsid w:val="00D975C0"/>
    <w:rsid w:val="00DA07CD"/>
    <w:rsid w:val="00DA191C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E7BE2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4273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6CC5"/>
    <w:rsid w:val="00EE750D"/>
    <w:rsid w:val="00EF051F"/>
    <w:rsid w:val="00EF3CA4"/>
    <w:rsid w:val="00EF49A8"/>
    <w:rsid w:val="00EF7503"/>
    <w:rsid w:val="00EF7859"/>
    <w:rsid w:val="00F014DA"/>
    <w:rsid w:val="00F02591"/>
    <w:rsid w:val="00F15931"/>
    <w:rsid w:val="00F467B9"/>
    <w:rsid w:val="00F5696E"/>
    <w:rsid w:val="00F60EFF"/>
    <w:rsid w:val="00F67D2D"/>
    <w:rsid w:val="00F738AA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79AA0"/>
  <w15:docId w15:val="{8F8297D4-1703-44F2-A0E1-CF43F5CB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customStyle="1" w:styleId="BulletinContent">
    <w:name w:val="Bulletin Content"/>
    <w:rsid w:val="001E786B"/>
    <w:pPr>
      <w:spacing w:after="120"/>
    </w:pPr>
    <w:rPr>
      <w:rFonts w:ascii="Arial" w:eastAsia="Times" w:hAnsi="Arial"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mailto:territorybusinesscentre@nt.gov.a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orksafe.nt.gov.au/licensing-and-registration/licensing-fees-and-charges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b\Downloads\ntg-form-templat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2022-09-13T00:00:00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B4C08F-B12B-4246-87BE-E8379F8A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ntg-form-template.dotx</Template>
  <TotalTime>0</TotalTime>
  <Pages>3</Pages>
  <Words>623</Words>
  <Characters>3287</Characters>
  <Application>Microsoft Office Word</Application>
  <DocSecurity>0</DocSecurity>
  <Lines>469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vehicle licence to transport explosives</vt:lpstr>
    </vt:vector>
  </TitlesOfParts>
  <Company>&lt;NAME&gt;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vehicle licence to transport explosives</dc:title>
  <dc:creator>Amanda Baker</dc:creator>
  <cp:lastModifiedBy>Tishana Caffery</cp:lastModifiedBy>
  <cp:revision>2</cp:revision>
  <cp:lastPrinted>2021-09-08T03:11:00Z</cp:lastPrinted>
  <dcterms:created xsi:type="dcterms:W3CDTF">2022-09-13T01:37:00Z</dcterms:created>
  <dcterms:modified xsi:type="dcterms:W3CDTF">2022-09-13T01:37:00Z</dcterms:modified>
</cp:coreProperties>
</file>