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4C7" w:rsidRPr="001204C7" w:rsidRDefault="001204C7" w:rsidP="00617C9C">
      <w:pPr>
        <w:spacing w:before="120" w:after="120"/>
        <w:rPr>
          <w:rFonts w:asciiTheme="minorHAnsi" w:hAnsiTheme="minorHAnsi" w:cs="Arial"/>
          <w:sz w:val="20"/>
        </w:rPr>
      </w:pPr>
      <w:bookmarkStart w:id="0" w:name="_GoBack"/>
      <w:bookmarkEnd w:id="0"/>
      <w:r w:rsidRPr="001204C7">
        <w:rPr>
          <w:rFonts w:asciiTheme="minorHAnsi" w:hAnsiTheme="minorHAnsi" w:cs="Arial"/>
          <w:sz w:val="20"/>
        </w:rPr>
        <w:t>This form is to be used by approved health and safety representative (HSR) training providers to nominate new trainers or remove existing trainers. An approved provider must notify NT WorkSafe of any changes to its trainers within 14 days.</w:t>
      </w:r>
    </w:p>
    <w:p w:rsidR="001204C7" w:rsidRPr="001204C7" w:rsidRDefault="001204C7" w:rsidP="00617C9C">
      <w:pPr>
        <w:pStyle w:val="orangebulletlist"/>
        <w:spacing w:before="120"/>
        <w:rPr>
          <w:rFonts w:asciiTheme="minorHAnsi" w:hAnsiTheme="minorHAnsi"/>
          <w:sz w:val="20"/>
          <w:szCs w:val="20"/>
        </w:rPr>
      </w:pPr>
      <w:r w:rsidRPr="001204C7">
        <w:rPr>
          <w:rFonts w:asciiTheme="minorHAnsi" w:hAnsiTheme="minorHAnsi"/>
          <w:sz w:val="20"/>
          <w:szCs w:val="20"/>
        </w:rPr>
        <w:t>A nominated trainer is a person employed by, contracted to, partnered with or affiliated with the training provider and who has been nominated by the training provider to deliver HSR training if approved by NT WorkSafe.</w:t>
      </w:r>
    </w:p>
    <w:p w:rsidR="001204C7" w:rsidRPr="001204C7" w:rsidRDefault="001204C7" w:rsidP="001204C7">
      <w:pPr>
        <w:pStyle w:val="orangebulletlist"/>
        <w:spacing w:before="120"/>
        <w:rPr>
          <w:rFonts w:asciiTheme="minorHAnsi" w:hAnsiTheme="minorHAnsi"/>
          <w:sz w:val="20"/>
          <w:szCs w:val="20"/>
        </w:rPr>
      </w:pPr>
      <w:r w:rsidRPr="001204C7">
        <w:rPr>
          <w:rFonts w:asciiTheme="minorHAnsi" w:hAnsiTheme="minorHAnsi"/>
          <w:sz w:val="20"/>
          <w:szCs w:val="20"/>
        </w:rPr>
        <w:t>The training provider must gain NT WorkSafe approval for any additional nominated trainer(s) prior to delivery of HSR training in the Northern Territory.</w:t>
      </w:r>
    </w:p>
    <w:tbl>
      <w:tblPr>
        <w:tblStyle w:val="TableGrid"/>
        <w:tblW w:w="10907" w:type="dxa"/>
        <w:tblInd w:w="-284" w:type="dxa"/>
        <w:tblLayout w:type="fixed"/>
        <w:tblLook w:val="04A0" w:firstRow="1" w:lastRow="0" w:firstColumn="1" w:lastColumn="0" w:noHBand="0" w:noVBand="1"/>
      </w:tblPr>
      <w:tblGrid>
        <w:gridCol w:w="720"/>
        <w:gridCol w:w="1129"/>
        <w:gridCol w:w="117"/>
        <w:gridCol w:w="7"/>
        <w:gridCol w:w="721"/>
        <w:gridCol w:w="284"/>
        <w:gridCol w:w="2401"/>
        <w:gridCol w:w="320"/>
        <w:gridCol w:w="654"/>
        <w:gridCol w:w="8"/>
        <w:gridCol w:w="8"/>
        <w:gridCol w:w="436"/>
        <w:gridCol w:w="276"/>
        <w:gridCol w:w="143"/>
        <w:gridCol w:w="6"/>
        <w:gridCol w:w="63"/>
        <w:gridCol w:w="593"/>
        <w:gridCol w:w="39"/>
        <w:gridCol w:w="184"/>
        <w:gridCol w:w="168"/>
        <w:gridCol w:w="198"/>
        <w:gridCol w:w="24"/>
        <w:gridCol w:w="7"/>
        <w:gridCol w:w="58"/>
        <w:gridCol w:w="330"/>
        <w:gridCol w:w="108"/>
        <w:gridCol w:w="607"/>
        <w:gridCol w:w="24"/>
        <w:gridCol w:w="7"/>
        <w:gridCol w:w="51"/>
        <w:gridCol w:w="145"/>
        <w:gridCol w:w="1071"/>
      </w:tblGrid>
      <w:tr w:rsidR="001204C7" w:rsidRPr="00B0424F" w:rsidTr="00A229A6">
        <w:tc>
          <w:tcPr>
            <w:tcW w:w="10907" w:type="dxa"/>
            <w:gridSpan w:val="32"/>
            <w:tcBorders>
              <w:top w:val="nil"/>
              <w:left w:val="nil"/>
              <w:bottom w:val="single" w:sz="8" w:space="0" w:color="808080" w:themeColor="background1" w:themeShade="80"/>
              <w:right w:val="nil"/>
            </w:tcBorders>
          </w:tcPr>
          <w:p w:rsidR="003258D3" w:rsidRPr="001204C7" w:rsidRDefault="001204C7" w:rsidP="00C76015">
            <w:pPr>
              <w:pStyle w:val="ListParagraph"/>
              <w:numPr>
                <w:ilvl w:val="0"/>
                <w:numId w:val="13"/>
              </w:numPr>
              <w:spacing w:before="60" w:after="60"/>
              <w:ind w:left="317"/>
              <w:rPr>
                <w:rFonts w:cs="Arial"/>
                <w:b/>
                <w:szCs w:val="24"/>
              </w:rPr>
            </w:pPr>
            <w:r w:rsidRPr="001204C7">
              <w:rPr>
                <w:rFonts w:cs="Arial"/>
                <w:b/>
                <w:szCs w:val="24"/>
              </w:rPr>
              <w:t xml:space="preserve">Training </w:t>
            </w:r>
            <w:proofErr w:type="spellStart"/>
            <w:r>
              <w:rPr>
                <w:rFonts w:cs="Arial"/>
                <w:b/>
                <w:szCs w:val="24"/>
              </w:rPr>
              <w:t>provider</w:t>
            </w:r>
            <w:proofErr w:type="spellEnd"/>
            <w:r w:rsidRPr="001204C7">
              <w:rPr>
                <w:rFonts w:cs="Arial"/>
                <w:b/>
                <w:szCs w:val="24"/>
              </w:rPr>
              <w:t xml:space="preserve"> details</w:t>
            </w:r>
          </w:p>
        </w:tc>
      </w:tr>
      <w:tr w:rsidR="00A229A6" w:rsidRPr="00B0424F" w:rsidTr="00A229A6">
        <w:tc>
          <w:tcPr>
            <w:tcW w:w="1973"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204C7" w:rsidRDefault="001204C7" w:rsidP="00CE784B">
            <w:pPr>
              <w:spacing w:before="60" w:after="60"/>
              <w:rPr>
                <w:rFonts w:cs="Arial"/>
                <w:sz w:val="20"/>
              </w:rPr>
            </w:pPr>
            <w:r>
              <w:rPr>
                <w:rFonts w:cs="Arial"/>
                <w:sz w:val="20"/>
              </w:rPr>
              <w:t>Business name:</w:t>
            </w:r>
          </w:p>
        </w:tc>
        <w:tc>
          <w:tcPr>
            <w:tcW w:w="525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204C7" w:rsidRPr="00B0424F" w:rsidRDefault="001204C7" w:rsidP="00CE784B">
            <w:pPr>
              <w:spacing w:before="60" w:after="60"/>
              <w:rPr>
                <w:rFonts w:cs="Arial"/>
                <w:sz w:val="20"/>
              </w:rPr>
            </w:pPr>
          </w:p>
        </w:tc>
        <w:tc>
          <w:tcPr>
            <w:tcW w:w="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204C7" w:rsidRPr="00B0424F" w:rsidRDefault="001204C7" w:rsidP="00CE784B">
            <w:pPr>
              <w:spacing w:before="60" w:after="60"/>
              <w:rPr>
                <w:rFonts w:cs="Arial"/>
                <w:sz w:val="20"/>
              </w:rPr>
            </w:pPr>
            <w:r>
              <w:rPr>
                <w:rFonts w:cs="Arial"/>
                <w:sz w:val="20"/>
              </w:rPr>
              <w:t>ABN:</w:t>
            </w:r>
          </w:p>
        </w:tc>
        <w:tc>
          <w:tcPr>
            <w:tcW w:w="298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204C7" w:rsidRPr="00B0424F" w:rsidRDefault="001204C7" w:rsidP="00CE784B">
            <w:pPr>
              <w:spacing w:before="60" w:after="60"/>
              <w:rPr>
                <w:rFonts w:cs="Arial"/>
                <w:sz w:val="20"/>
              </w:rPr>
            </w:pPr>
          </w:p>
        </w:tc>
      </w:tr>
      <w:tr w:rsidR="001204C7" w:rsidRPr="00B0424F" w:rsidTr="00A229A6">
        <w:tc>
          <w:tcPr>
            <w:tcW w:w="1973"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204C7" w:rsidRPr="00B0424F" w:rsidRDefault="001204C7" w:rsidP="00872EE0">
            <w:pPr>
              <w:spacing w:before="60" w:after="60"/>
              <w:rPr>
                <w:rFonts w:cs="Arial"/>
                <w:sz w:val="20"/>
              </w:rPr>
            </w:pPr>
            <w:r>
              <w:rPr>
                <w:rFonts w:cs="Arial"/>
                <w:sz w:val="20"/>
              </w:rPr>
              <w:t>Approval number:</w:t>
            </w:r>
          </w:p>
        </w:tc>
        <w:tc>
          <w:tcPr>
            <w:tcW w:w="8934"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204C7" w:rsidRPr="00B0424F" w:rsidRDefault="001204C7" w:rsidP="00872EE0">
            <w:pPr>
              <w:spacing w:before="60" w:after="60"/>
              <w:rPr>
                <w:rFonts w:cs="Arial"/>
                <w:sz w:val="20"/>
              </w:rPr>
            </w:pPr>
          </w:p>
        </w:tc>
      </w:tr>
      <w:tr w:rsidR="001204C7" w:rsidRPr="00B0424F" w:rsidTr="00A229A6">
        <w:tc>
          <w:tcPr>
            <w:tcW w:w="1973"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204C7" w:rsidRDefault="001204C7" w:rsidP="00872EE0">
            <w:pPr>
              <w:spacing w:before="60" w:after="60"/>
              <w:rPr>
                <w:rFonts w:cs="Arial"/>
                <w:sz w:val="20"/>
              </w:rPr>
            </w:pPr>
            <w:r>
              <w:rPr>
                <w:rFonts w:cs="Arial"/>
                <w:sz w:val="20"/>
              </w:rPr>
              <w:t>RTO number:</w:t>
            </w:r>
          </w:p>
        </w:tc>
        <w:tc>
          <w:tcPr>
            <w:tcW w:w="37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204C7" w:rsidRPr="00B0424F" w:rsidRDefault="001204C7" w:rsidP="00872EE0">
            <w:pPr>
              <w:spacing w:before="60" w:after="60"/>
              <w:rPr>
                <w:rFonts w:cs="Arial"/>
                <w:sz w:val="20"/>
              </w:rPr>
            </w:pPr>
          </w:p>
        </w:tc>
        <w:tc>
          <w:tcPr>
            <w:tcW w:w="241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204C7" w:rsidRPr="00B0424F" w:rsidRDefault="001204C7" w:rsidP="00872EE0">
            <w:pPr>
              <w:spacing w:before="60" w:after="60"/>
              <w:rPr>
                <w:rFonts w:cs="Arial"/>
                <w:sz w:val="20"/>
              </w:rPr>
            </w:pPr>
            <w:r>
              <w:rPr>
                <w:rFonts w:cs="Arial"/>
                <w:sz w:val="20"/>
              </w:rPr>
              <w:t>Registration expiry date:</w:t>
            </w:r>
          </w:p>
        </w:tc>
        <w:tc>
          <w:tcPr>
            <w:tcW w:w="2798"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204C7" w:rsidRPr="00B0424F" w:rsidRDefault="001204C7" w:rsidP="00872EE0">
            <w:pPr>
              <w:spacing w:before="60" w:after="60"/>
              <w:rPr>
                <w:rFonts w:cs="Arial"/>
                <w:sz w:val="20"/>
              </w:rPr>
            </w:pPr>
          </w:p>
        </w:tc>
      </w:tr>
      <w:tr w:rsidR="001204C7" w:rsidRPr="00B0424F" w:rsidTr="00A229A6">
        <w:tc>
          <w:tcPr>
            <w:tcW w:w="1973"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EE0" w:rsidRDefault="001204C7" w:rsidP="00872EE0">
            <w:pPr>
              <w:spacing w:before="60" w:after="60"/>
              <w:rPr>
                <w:rFonts w:cs="Arial"/>
                <w:sz w:val="20"/>
              </w:rPr>
            </w:pPr>
            <w:r>
              <w:rPr>
                <w:rFonts w:cs="Arial"/>
                <w:sz w:val="20"/>
              </w:rPr>
              <w:t>Business</w:t>
            </w:r>
            <w:r w:rsidR="00872EE0">
              <w:rPr>
                <w:rFonts w:cs="Arial"/>
                <w:sz w:val="20"/>
              </w:rPr>
              <w:t xml:space="preserve"> address:</w:t>
            </w:r>
          </w:p>
        </w:tc>
        <w:tc>
          <w:tcPr>
            <w:tcW w:w="8934"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72EE0" w:rsidRPr="00B0424F" w:rsidRDefault="00872EE0" w:rsidP="00872EE0">
            <w:pPr>
              <w:spacing w:before="60" w:after="60"/>
              <w:rPr>
                <w:rFonts w:cs="Arial"/>
                <w:sz w:val="20"/>
              </w:rPr>
            </w:pPr>
          </w:p>
        </w:tc>
      </w:tr>
      <w:tr w:rsidR="001204C7" w:rsidRPr="00B0424F" w:rsidTr="00A229A6">
        <w:tc>
          <w:tcPr>
            <w:tcW w:w="1973"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EE0" w:rsidRDefault="00872EE0" w:rsidP="00872EE0">
            <w:pPr>
              <w:spacing w:before="60" w:after="60"/>
              <w:rPr>
                <w:rFonts w:cs="Arial"/>
                <w:sz w:val="20"/>
              </w:rPr>
            </w:pPr>
            <w:r>
              <w:rPr>
                <w:rFonts w:cs="Arial"/>
                <w:sz w:val="20"/>
              </w:rPr>
              <w:t>Suburb:</w:t>
            </w:r>
          </w:p>
        </w:tc>
        <w:tc>
          <w:tcPr>
            <w:tcW w:w="438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72EE0" w:rsidRPr="00B0424F" w:rsidRDefault="00872EE0" w:rsidP="00872EE0">
            <w:pPr>
              <w:spacing w:before="60" w:after="60"/>
              <w:rPr>
                <w:rFonts w:cs="Arial"/>
                <w:sz w:val="20"/>
              </w:rPr>
            </w:pPr>
          </w:p>
        </w:tc>
        <w:tc>
          <w:tcPr>
            <w:tcW w:w="87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72EE0" w:rsidRDefault="00872EE0" w:rsidP="00872EE0">
            <w:pPr>
              <w:spacing w:before="60" w:after="60"/>
              <w:rPr>
                <w:rFonts w:cs="Arial"/>
                <w:sz w:val="20"/>
              </w:rPr>
            </w:pPr>
            <w:r>
              <w:rPr>
                <w:rFonts w:cs="Arial"/>
                <w:sz w:val="20"/>
              </w:rPr>
              <w:t>State:</w:t>
            </w:r>
          </w:p>
        </w:tc>
        <w:tc>
          <w:tcPr>
            <w:tcW w:w="1340"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72EE0" w:rsidRPr="00B0424F" w:rsidRDefault="00872EE0" w:rsidP="00872EE0">
            <w:pPr>
              <w:spacing w:before="60" w:after="60"/>
              <w:rPr>
                <w:rFonts w:cs="Arial"/>
                <w:sz w:val="20"/>
              </w:rPr>
            </w:pPr>
          </w:p>
        </w:tc>
        <w:tc>
          <w:tcPr>
            <w:tcW w:w="112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72EE0" w:rsidRPr="00B0424F" w:rsidRDefault="00872EE0" w:rsidP="00872EE0">
            <w:pPr>
              <w:spacing w:before="60" w:after="60"/>
              <w:rPr>
                <w:rFonts w:cs="Arial"/>
                <w:sz w:val="20"/>
              </w:rPr>
            </w:pPr>
            <w:r>
              <w:rPr>
                <w:rFonts w:cs="Arial"/>
                <w:sz w:val="20"/>
              </w:rPr>
              <w:t>Postcode:</w:t>
            </w:r>
          </w:p>
        </w:tc>
        <w:tc>
          <w:tcPr>
            <w:tcW w:w="12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72EE0" w:rsidRPr="00B0424F" w:rsidRDefault="00872EE0" w:rsidP="00872EE0">
            <w:pPr>
              <w:spacing w:before="60" w:after="60"/>
              <w:rPr>
                <w:rFonts w:cs="Arial"/>
                <w:sz w:val="20"/>
              </w:rPr>
            </w:pPr>
          </w:p>
        </w:tc>
      </w:tr>
      <w:tr w:rsidR="001204C7" w:rsidRPr="00B0424F" w:rsidTr="00A229A6">
        <w:tc>
          <w:tcPr>
            <w:tcW w:w="6353"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EE0" w:rsidRPr="00B0424F" w:rsidRDefault="00872EE0" w:rsidP="00872EE0">
            <w:pPr>
              <w:spacing w:before="60" w:after="60"/>
              <w:rPr>
                <w:rFonts w:cs="Arial"/>
                <w:sz w:val="20"/>
              </w:rPr>
            </w:pPr>
            <w:r>
              <w:rPr>
                <w:rFonts w:cs="Arial"/>
                <w:sz w:val="20"/>
              </w:rPr>
              <w:t>Is your postal address the same as above? If no, complete below:</w:t>
            </w:r>
          </w:p>
        </w:tc>
        <w:tc>
          <w:tcPr>
            <w:tcW w:w="94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872EE0" w:rsidRPr="00B0424F" w:rsidRDefault="00872EE0" w:rsidP="00872EE0">
            <w:pPr>
              <w:spacing w:before="60" w:after="60"/>
              <w:rPr>
                <w:rFonts w:cs="Arial"/>
                <w:sz w:val="20"/>
              </w:rPr>
            </w:pPr>
            <w:r>
              <w:rPr>
                <w:rFonts w:cs="Arial"/>
                <w:sz w:val="20"/>
              </w:rPr>
              <w:t>Yes</w:t>
            </w:r>
          </w:p>
        </w:tc>
        <w:tc>
          <w:tcPr>
            <w:tcW w:w="984"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872EE0" w:rsidRPr="00B0424F" w:rsidRDefault="00872EE0" w:rsidP="00872EE0">
            <w:pPr>
              <w:spacing w:before="60" w:after="60"/>
              <w:rPr>
                <w:rFonts w:cs="Arial"/>
                <w:sz w:val="20"/>
              </w:rPr>
            </w:pPr>
            <w:r>
              <w:rPr>
                <w:rFonts w:ascii="MS Gothic" w:eastAsia="MS Gothic" w:hAnsi="MS Gothic" w:cs="Arial" w:hint="eastAsia"/>
                <w:sz w:val="20"/>
              </w:rPr>
              <w:t>☐</w:t>
            </w:r>
          </w:p>
        </w:tc>
        <w:tc>
          <w:tcPr>
            <w:tcW w:w="725"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872EE0" w:rsidRPr="00B0424F" w:rsidRDefault="00872EE0" w:rsidP="00872EE0">
            <w:pPr>
              <w:spacing w:before="60" w:after="60"/>
              <w:rPr>
                <w:rFonts w:cs="Arial"/>
                <w:sz w:val="20"/>
              </w:rPr>
            </w:pPr>
            <w:r>
              <w:rPr>
                <w:rFonts w:cs="Arial"/>
                <w:sz w:val="20"/>
              </w:rPr>
              <w:t>No</w:t>
            </w:r>
          </w:p>
        </w:tc>
        <w:tc>
          <w:tcPr>
            <w:tcW w:w="1905" w:type="dxa"/>
            <w:gridSpan w:val="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872EE0" w:rsidRPr="00B0424F" w:rsidRDefault="00872EE0" w:rsidP="00872EE0">
            <w:pPr>
              <w:spacing w:before="60" w:after="60"/>
              <w:rPr>
                <w:rFonts w:cs="Arial"/>
                <w:sz w:val="20"/>
              </w:rPr>
            </w:pPr>
            <w:r>
              <w:rPr>
                <w:rFonts w:ascii="MS Gothic" w:eastAsia="MS Gothic" w:hAnsi="MS Gothic" w:cs="Arial" w:hint="eastAsia"/>
                <w:sz w:val="20"/>
              </w:rPr>
              <w:t>☐</w:t>
            </w:r>
          </w:p>
        </w:tc>
      </w:tr>
      <w:tr w:rsidR="001204C7" w:rsidRPr="00B0424F" w:rsidTr="00A229A6">
        <w:tc>
          <w:tcPr>
            <w:tcW w:w="196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EE0" w:rsidRDefault="00872EE0" w:rsidP="00872EE0">
            <w:pPr>
              <w:spacing w:before="60" w:after="60"/>
              <w:rPr>
                <w:sz w:val="20"/>
              </w:rPr>
            </w:pPr>
            <w:r>
              <w:rPr>
                <w:sz w:val="20"/>
              </w:rPr>
              <w:t>Postal address:</w:t>
            </w:r>
          </w:p>
        </w:tc>
        <w:tc>
          <w:tcPr>
            <w:tcW w:w="8941"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872EE0" w:rsidRPr="00D46D42" w:rsidRDefault="00872EE0" w:rsidP="00872EE0">
            <w:pPr>
              <w:spacing w:before="60" w:after="60"/>
              <w:rPr>
                <w:rFonts w:cs="Arial"/>
                <w:sz w:val="20"/>
              </w:rPr>
            </w:pPr>
          </w:p>
        </w:tc>
      </w:tr>
      <w:tr w:rsidR="00A229A6" w:rsidRPr="00B0424F" w:rsidTr="00A229A6">
        <w:tc>
          <w:tcPr>
            <w:tcW w:w="196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EE0" w:rsidRDefault="00872EE0" w:rsidP="00872EE0">
            <w:pPr>
              <w:spacing w:before="60" w:after="60"/>
              <w:rPr>
                <w:sz w:val="20"/>
              </w:rPr>
            </w:pPr>
            <w:r>
              <w:rPr>
                <w:sz w:val="20"/>
              </w:rPr>
              <w:t>Suburb:</w:t>
            </w:r>
          </w:p>
        </w:tc>
        <w:tc>
          <w:tcPr>
            <w:tcW w:w="439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72EE0" w:rsidRPr="00B0424F" w:rsidRDefault="00872EE0" w:rsidP="00872EE0">
            <w:pPr>
              <w:spacing w:before="60" w:after="60"/>
              <w:rPr>
                <w:rFonts w:cs="Arial"/>
                <w:sz w:val="20"/>
              </w:rPr>
            </w:pPr>
          </w:p>
        </w:tc>
        <w:tc>
          <w:tcPr>
            <w:tcW w:w="8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EE0" w:rsidRPr="00B0424F" w:rsidRDefault="00872EE0" w:rsidP="00872EE0">
            <w:pPr>
              <w:spacing w:before="60" w:after="60"/>
              <w:rPr>
                <w:rFonts w:cs="Arial"/>
                <w:sz w:val="20"/>
              </w:rPr>
            </w:pPr>
            <w:r w:rsidRPr="00B0424F">
              <w:rPr>
                <w:rFonts w:cs="Arial"/>
                <w:sz w:val="20"/>
              </w:rPr>
              <w:t>State:</w:t>
            </w:r>
          </w:p>
        </w:tc>
        <w:tc>
          <w:tcPr>
            <w:tcW w:w="125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72EE0" w:rsidRPr="00B0424F" w:rsidRDefault="00872EE0" w:rsidP="00872EE0">
            <w:pPr>
              <w:spacing w:before="60" w:after="60"/>
              <w:rPr>
                <w:rFonts w:cs="Arial"/>
                <w:sz w:val="20"/>
              </w:rPr>
            </w:pPr>
          </w:p>
        </w:tc>
        <w:tc>
          <w:tcPr>
            <w:tcW w:w="113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EE0" w:rsidRPr="00B0424F" w:rsidRDefault="00872EE0" w:rsidP="00872EE0">
            <w:pPr>
              <w:spacing w:before="60" w:after="60"/>
              <w:rPr>
                <w:rFonts w:cs="Arial"/>
                <w:sz w:val="20"/>
              </w:rPr>
            </w:pPr>
            <w:r w:rsidRPr="00B0424F">
              <w:rPr>
                <w:rFonts w:cs="Arial"/>
                <w:sz w:val="20"/>
              </w:rPr>
              <w:t>Postcode:</w:t>
            </w:r>
          </w:p>
        </w:tc>
        <w:tc>
          <w:tcPr>
            <w:tcW w:w="12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872EE0" w:rsidRPr="00B0424F" w:rsidRDefault="00872EE0" w:rsidP="00872EE0">
            <w:pPr>
              <w:spacing w:before="60" w:after="60"/>
              <w:rPr>
                <w:rFonts w:cs="Arial"/>
                <w:sz w:val="20"/>
              </w:rPr>
            </w:pPr>
          </w:p>
        </w:tc>
      </w:tr>
      <w:tr w:rsidR="001204C7" w:rsidRPr="00B0424F" w:rsidTr="00A229A6">
        <w:tc>
          <w:tcPr>
            <w:tcW w:w="196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EE0" w:rsidRDefault="00A56482" w:rsidP="00872EE0">
            <w:pPr>
              <w:spacing w:before="60" w:after="60"/>
              <w:rPr>
                <w:sz w:val="20"/>
              </w:rPr>
            </w:pPr>
            <w:r>
              <w:rPr>
                <w:sz w:val="20"/>
              </w:rPr>
              <w:t>Work</w:t>
            </w:r>
            <w:r w:rsidR="00872EE0">
              <w:rPr>
                <w:sz w:val="20"/>
              </w:rPr>
              <w:t xml:space="preserve"> number:</w:t>
            </w:r>
          </w:p>
        </w:tc>
        <w:tc>
          <w:tcPr>
            <w:tcW w:w="341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72EE0" w:rsidRPr="00B0424F" w:rsidRDefault="00872EE0" w:rsidP="00872EE0">
            <w:pPr>
              <w:spacing w:before="60" w:after="60"/>
              <w:rPr>
                <w:rFonts w:cs="Arial"/>
                <w:sz w:val="20"/>
              </w:rPr>
            </w:pPr>
          </w:p>
        </w:tc>
        <w:tc>
          <w:tcPr>
            <w:tcW w:w="184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EE0" w:rsidRPr="00B0424F" w:rsidRDefault="00872EE0" w:rsidP="00872EE0">
            <w:pPr>
              <w:spacing w:before="60" w:after="60"/>
              <w:rPr>
                <w:rFonts w:cs="Arial"/>
                <w:sz w:val="20"/>
              </w:rPr>
            </w:pPr>
            <w:r>
              <w:rPr>
                <w:rFonts w:cs="Arial"/>
                <w:sz w:val="20"/>
              </w:rPr>
              <w:t>Mobile number:</w:t>
            </w:r>
          </w:p>
        </w:tc>
        <w:tc>
          <w:tcPr>
            <w:tcW w:w="3683"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872EE0" w:rsidRPr="00B0424F" w:rsidRDefault="00872EE0" w:rsidP="00872EE0">
            <w:pPr>
              <w:spacing w:before="60" w:after="60"/>
              <w:rPr>
                <w:rFonts w:cs="Arial"/>
                <w:sz w:val="20"/>
              </w:rPr>
            </w:pPr>
          </w:p>
        </w:tc>
      </w:tr>
      <w:tr w:rsidR="001204C7" w:rsidRPr="00B0424F" w:rsidTr="00A229A6">
        <w:tc>
          <w:tcPr>
            <w:tcW w:w="1966"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56482" w:rsidRDefault="00A56482" w:rsidP="00872EE0">
            <w:pPr>
              <w:spacing w:before="60" w:after="60"/>
              <w:rPr>
                <w:sz w:val="20"/>
              </w:rPr>
            </w:pPr>
            <w:r>
              <w:rPr>
                <w:sz w:val="20"/>
              </w:rPr>
              <w:t>Email address:</w:t>
            </w:r>
          </w:p>
        </w:tc>
        <w:tc>
          <w:tcPr>
            <w:tcW w:w="8941"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56482" w:rsidRPr="00B0424F" w:rsidRDefault="00A56482" w:rsidP="00872EE0">
            <w:pPr>
              <w:spacing w:before="60" w:after="60"/>
              <w:rPr>
                <w:rFonts w:cs="Arial"/>
                <w:sz w:val="20"/>
              </w:rPr>
            </w:pPr>
          </w:p>
        </w:tc>
      </w:tr>
      <w:tr w:rsidR="001204C7" w:rsidRPr="00B0424F" w:rsidTr="00A229A6">
        <w:tc>
          <w:tcPr>
            <w:tcW w:w="1966"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872EE0" w:rsidRDefault="001204C7" w:rsidP="00872EE0">
            <w:pPr>
              <w:spacing w:before="60" w:after="60"/>
              <w:rPr>
                <w:sz w:val="20"/>
              </w:rPr>
            </w:pPr>
            <w:r>
              <w:rPr>
                <w:sz w:val="20"/>
              </w:rPr>
              <w:t>Website address:</w:t>
            </w:r>
          </w:p>
        </w:tc>
        <w:tc>
          <w:tcPr>
            <w:tcW w:w="8941" w:type="dxa"/>
            <w:gridSpan w:val="29"/>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872EE0" w:rsidRPr="00B0424F" w:rsidRDefault="00872EE0" w:rsidP="00872EE0">
            <w:pPr>
              <w:spacing w:before="60" w:after="60"/>
              <w:rPr>
                <w:rFonts w:cs="Arial"/>
                <w:sz w:val="20"/>
              </w:rPr>
            </w:pPr>
          </w:p>
        </w:tc>
      </w:tr>
      <w:tr w:rsidR="001204C7" w:rsidRPr="00B0424F" w:rsidTr="00A229A6">
        <w:tc>
          <w:tcPr>
            <w:tcW w:w="10907" w:type="dxa"/>
            <w:gridSpan w:val="32"/>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872EE0" w:rsidRPr="00C76015" w:rsidRDefault="001204C7" w:rsidP="00872EE0">
            <w:pPr>
              <w:pStyle w:val="ListParagraph"/>
              <w:numPr>
                <w:ilvl w:val="0"/>
                <w:numId w:val="13"/>
              </w:numPr>
              <w:spacing w:before="60" w:after="60"/>
              <w:ind w:left="317"/>
              <w:rPr>
                <w:rFonts w:cs="Arial"/>
                <w:sz w:val="20"/>
              </w:rPr>
            </w:pPr>
            <w:r w:rsidRPr="001204C7">
              <w:rPr>
                <w:rFonts w:cs="Arial"/>
                <w:b/>
                <w:szCs w:val="24"/>
              </w:rPr>
              <w:t xml:space="preserve">Authorised officer details </w:t>
            </w:r>
            <w:r>
              <w:rPr>
                <w:rFonts w:cs="Arial"/>
                <w:b/>
                <w:sz w:val="24"/>
                <w:szCs w:val="24"/>
              </w:rPr>
              <w:t xml:space="preserve">- </w:t>
            </w:r>
            <w:r w:rsidRPr="00AD3AC4">
              <w:rPr>
                <w:rFonts w:cs="Arial"/>
                <w:sz w:val="20"/>
              </w:rPr>
              <w:t>i.e. Chief Executive or equivalent</w:t>
            </w:r>
          </w:p>
        </w:tc>
      </w:tr>
      <w:tr w:rsidR="001204C7" w:rsidRPr="00B0424F" w:rsidTr="00A229A6">
        <w:tc>
          <w:tcPr>
            <w:tcW w:w="1973" w:type="dxa"/>
            <w:gridSpan w:val="4"/>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204C7" w:rsidRDefault="001204C7" w:rsidP="001204C7">
            <w:pPr>
              <w:spacing w:before="60" w:after="60"/>
              <w:rPr>
                <w:rFonts w:cs="Arial"/>
                <w:sz w:val="20"/>
              </w:rPr>
            </w:pPr>
            <w:r>
              <w:rPr>
                <w:rFonts w:cs="Arial"/>
                <w:sz w:val="20"/>
              </w:rPr>
              <w:t>Name:</w:t>
            </w:r>
          </w:p>
        </w:tc>
        <w:tc>
          <w:tcPr>
            <w:tcW w:w="8934" w:type="dxa"/>
            <w:gridSpan w:val="28"/>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1204C7" w:rsidRPr="003258D3" w:rsidRDefault="001204C7" w:rsidP="001204C7">
            <w:pPr>
              <w:spacing w:before="60" w:after="60"/>
              <w:rPr>
                <w:rFonts w:cs="Arial"/>
                <w:sz w:val="20"/>
              </w:rPr>
            </w:pPr>
          </w:p>
        </w:tc>
      </w:tr>
      <w:tr w:rsidR="001204C7" w:rsidRPr="00B0424F" w:rsidTr="00A229A6">
        <w:tc>
          <w:tcPr>
            <w:tcW w:w="1973"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204C7" w:rsidRDefault="001204C7" w:rsidP="001204C7">
            <w:pPr>
              <w:spacing w:before="60" w:after="60"/>
              <w:rPr>
                <w:rFonts w:cs="Arial"/>
                <w:sz w:val="20"/>
              </w:rPr>
            </w:pPr>
            <w:r>
              <w:rPr>
                <w:rFonts w:cs="Arial"/>
                <w:sz w:val="20"/>
              </w:rPr>
              <w:t>Position:</w:t>
            </w:r>
          </w:p>
        </w:tc>
        <w:tc>
          <w:tcPr>
            <w:tcW w:w="8934"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1204C7" w:rsidRPr="003258D3" w:rsidRDefault="001204C7" w:rsidP="001204C7">
            <w:pPr>
              <w:spacing w:before="60" w:after="60"/>
              <w:rPr>
                <w:rFonts w:cs="Arial"/>
                <w:sz w:val="20"/>
              </w:rPr>
            </w:pPr>
          </w:p>
        </w:tc>
      </w:tr>
      <w:tr w:rsidR="00A229A6" w:rsidRPr="00B0424F" w:rsidTr="00A229A6">
        <w:tc>
          <w:tcPr>
            <w:tcW w:w="1973"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204C7" w:rsidRDefault="001204C7" w:rsidP="001204C7">
            <w:pPr>
              <w:spacing w:before="60" w:after="60"/>
              <w:rPr>
                <w:rFonts w:cs="Arial"/>
                <w:sz w:val="20"/>
              </w:rPr>
            </w:pPr>
            <w:r>
              <w:rPr>
                <w:rFonts w:cs="Arial"/>
                <w:sz w:val="20"/>
              </w:rPr>
              <w:t>Work number:</w:t>
            </w:r>
          </w:p>
        </w:tc>
        <w:tc>
          <w:tcPr>
            <w:tcW w:w="340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1204C7" w:rsidRPr="003258D3" w:rsidRDefault="001204C7" w:rsidP="001204C7">
            <w:pPr>
              <w:spacing w:before="60" w:after="60"/>
              <w:rPr>
                <w:rFonts w:cs="Arial"/>
                <w:sz w:val="20"/>
              </w:rPr>
            </w:pPr>
          </w:p>
        </w:tc>
        <w:tc>
          <w:tcPr>
            <w:tcW w:w="184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204C7" w:rsidRPr="003258D3" w:rsidRDefault="001204C7" w:rsidP="001204C7">
            <w:pPr>
              <w:spacing w:before="60" w:after="60"/>
              <w:rPr>
                <w:rFonts w:cs="Arial"/>
                <w:sz w:val="20"/>
              </w:rPr>
            </w:pPr>
            <w:r>
              <w:rPr>
                <w:rFonts w:cs="Arial"/>
                <w:sz w:val="20"/>
              </w:rPr>
              <w:t>Mobile number:</w:t>
            </w:r>
          </w:p>
        </w:tc>
        <w:tc>
          <w:tcPr>
            <w:tcW w:w="3683"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1204C7" w:rsidRPr="003258D3" w:rsidRDefault="001204C7" w:rsidP="001204C7">
            <w:pPr>
              <w:spacing w:before="60" w:after="60"/>
              <w:rPr>
                <w:rFonts w:cs="Arial"/>
                <w:sz w:val="20"/>
              </w:rPr>
            </w:pPr>
          </w:p>
        </w:tc>
      </w:tr>
      <w:tr w:rsidR="00A229A6" w:rsidRPr="00B0424F" w:rsidTr="00A229A6">
        <w:tc>
          <w:tcPr>
            <w:tcW w:w="1973"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204C7" w:rsidRPr="0082534A" w:rsidRDefault="001204C7" w:rsidP="001204C7">
            <w:pPr>
              <w:spacing w:before="60" w:after="60"/>
              <w:rPr>
                <w:rFonts w:cs="Arial"/>
                <w:spacing w:val="-6"/>
                <w:sz w:val="20"/>
              </w:rPr>
            </w:pPr>
            <w:r>
              <w:rPr>
                <w:rFonts w:cs="Arial"/>
                <w:sz w:val="20"/>
              </w:rPr>
              <w:t>Email address:</w:t>
            </w:r>
          </w:p>
        </w:tc>
        <w:tc>
          <w:tcPr>
            <w:tcW w:w="8934"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1204C7" w:rsidRPr="003258D3" w:rsidRDefault="001204C7" w:rsidP="001204C7">
            <w:pPr>
              <w:spacing w:before="60" w:after="60"/>
              <w:rPr>
                <w:rFonts w:cs="Arial"/>
                <w:sz w:val="20"/>
              </w:rPr>
            </w:pPr>
          </w:p>
        </w:tc>
      </w:tr>
      <w:tr w:rsidR="001204C7" w:rsidRPr="00B0424F" w:rsidTr="00A229A6">
        <w:tc>
          <w:tcPr>
            <w:tcW w:w="10907" w:type="dxa"/>
            <w:gridSpan w:val="32"/>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1204C7" w:rsidRPr="00C76015" w:rsidRDefault="001204C7" w:rsidP="001204C7">
            <w:pPr>
              <w:pStyle w:val="ListParagraph"/>
              <w:numPr>
                <w:ilvl w:val="0"/>
                <w:numId w:val="13"/>
              </w:numPr>
              <w:spacing w:before="60" w:after="60"/>
              <w:ind w:left="317"/>
              <w:rPr>
                <w:rFonts w:cs="Arial"/>
                <w:b/>
                <w:sz w:val="24"/>
                <w:szCs w:val="24"/>
              </w:rPr>
            </w:pPr>
            <w:r>
              <w:rPr>
                <w:rFonts w:cs="Arial"/>
                <w:b/>
              </w:rPr>
              <w:t>Nominated trainer details</w:t>
            </w:r>
          </w:p>
        </w:tc>
      </w:tr>
      <w:tr w:rsidR="001204C7" w:rsidRPr="00B0424F" w:rsidTr="00A229A6">
        <w:tc>
          <w:tcPr>
            <w:tcW w:w="720" w:type="dxa"/>
            <w:tcBorders>
              <w:top w:val="single" w:sz="8"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1204C7" w:rsidRPr="00B0424F" w:rsidRDefault="001204C7" w:rsidP="001204C7">
            <w:pPr>
              <w:spacing w:before="60" w:after="60"/>
              <w:rPr>
                <w:rFonts w:cs="Arial"/>
                <w:sz w:val="20"/>
              </w:rPr>
            </w:pPr>
            <w:r>
              <w:rPr>
                <w:rFonts w:cs="Arial"/>
                <w:sz w:val="20"/>
              </w:rPr>
              <w:t>Add</w:t>
            </w:r>
          </w:p>
        </w:tc>
        <w:sdt>
          <w:sdtPr>
            <w:rPr>
              <w:rFonts w:cs="Arial"/>
              <w:sz w:val="20"/>
            </w:rPr>
            <w:id w:val="1893083914"/>
            <w14:checkbox>
              <w14:checked w14:val="0"/>
              <w14:checkedState w14:val="2612" w14:font="MS Gothic"/>
              <w14:uncheckedState w14:val="2610" w14:font="MS Gothic"/>
            </w14:checkbox>
          </w:sdtPr>
          <w:sdtEndPr/>
          <w:sdtContent>
            <w:tc>
              <w:tcPr>
                <w:tcW w:w="1129" w:type="dxa"/>
                <w:tcBorders>
                  <w:top w:val="single" w:sz="8" w:space="0" w:color="808080" w:themeColor="background1" w:themeShade="80"/>
                  <w:left w:val="nil"/>
                  <w:bottom w:val="single" w:sz="4" w:space="0" w:color="808080" w:themeColor="background1" w:themeShade="80"/>
                  <w:right w:val="nil"/>
                </w:tcBorders>
                <w:shd w:val="clear" w:color="auto" w:fill="FFFFFF" w:themeFill="background1"/>
              </w:tcPr>
              <w:p w:rsidR="001204C7" w:rsidRPr="00B0424F" w:rsidRDefault="001204C7" w:rsidP="001204C7">
                <w:pPr>
                  <w:spacing w:before="60" w:after="60"/>
                  <w:rPr>
                    <w:rFonts w:cs="Arial"/>
                    <w:sz w:val="20"/>
                  </w:rPr>
                </w:pPr>
                <w:r>
                  <w:rPr>
                    <w:rFonts w:ascii="MS Gothic" w:eastAsia="MS Gothic" w:hAnsi="MS Gothic" w:cs="Arial" w:hint="eastAsia"/>
                    <w:sz w:val="20"/>
                  </w:rPr>
                  <w:t>☐</w:t>
                </w:r>
              </w:p>
            </w:tc>
          </w:sdtContent>
        </w:sdt>
        <w:tc>
          <w:tcPr>
            <w:tcW w:w="7987" w:type="dxa"/>
            <w:gridSpan w:val="29"/>
            <w:tcBorders>
              <w:top w:val="single" w:sz="8" w:space="0" w:color="808080" w:themeColor="background1" w:themeShade="80"/>
              <w:left w:val="nil"/>
              <w:bottom w:val="single" w:sz="4" w:space="0" w:color="808080" w:themeColor="background1" w:themeShade="80"/>
              <w:right w:val="nil"/>
            </w:tcBorders>
            <w:shd w:val="clear" w:color="auto" w:fill="FFFFFF" w:themeFill="background1"/>
          </w:tcPr>
          <w:p w:rsidR="001204C7" w:rsidRPr="00B0424F" w:rsidRDefault="001204C7" w:rsidP="001204C7">
            <w:pPr>
              <w:spacing w:before="60" w:after="60"/>
              <w:rPr>
                <w:rFonts w:cs="Arial"/>
                <w:sz w:val="20"/>
              </w:rPr>
            </w:pPr>
            <w:r>
              <w:rPr>
                <w:rFonts w:cs="Arial"/>
                <w:sz w:val="20"/>
              </w:rPr>
              <w:t xml:space="preserve">Remove </w:t>
            </w:r>
            <w:r>
              <w:rPr>
                <w:rFonts w:cs="Arial"/>
                <w:sz w:val="18"/>
              </w:rPr>
              <w:t>(t</w:t>
            </w:r>
            <w:r w:rsidRPr="009A6C55">
              <w:rPr>
                <w:rFonts w:cs="Arial"/>
                <w:sz w:val="18"/>
              </w:rPr>
              <w:t>o remove a nominated traine</w:t>
            </w:r>
            <w:r>
              <w:rPr>
                <w:rFonts w:cs="Arial"/>
                <w:sz w:val="18"/>
              </w:rPr>
              <w:t>r, there is no requirement for the</w:t>
            </w:r>
            <w:r w:rsidRPr="009A6C55">
              <w:rPr>
                <w:rFonts w:cs="Arial"/>
                <w:sz w:val="18"/>
              </w:rPr>
              <w:t xml:space="preserve"> trainer to sign this form)</w:t>
            </w:r>
          </w:p>
        </w:tc>
        <w:sdt>
          <w:sdtPr>
            <w:rPr>
              <w:rFonts w:cs="Arial"/>
              <w:sz w:val="20"/>
            </w:rPr>
            <w:id w:val="1173770420"/>
            <w14:checkbox>
              <w14:checked w14:val="0"/>
              <w14:checkedState w14:val="2612" w14:font="MS Gothic"/>
              <w14:uncheckedState w14:val="2610" w14:font="MS Gothic"/>
            </w14:checkbox>
          </w:sdtPr>
          <w:sdtEndPr/>
          <w:sdtContent>
            <w:tc>
              <w:tcPr>
                <w:tcW w:w="1071" w:type="dxa"/>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1204C7" w:rsidRPr="00B0424F" w:rsidRDefault="001204C7" w:rsidP="001204C7">
                <w:pPr>
                  <w:spacing w:before="60" w:after="60"/>
                  <w:rPr>
                    <w:rFonts w:cs="Arial"/>
                    <w:sz w:val="20"/>
                  </w:rPr>
                </w:pPr>
                <w:r>
                  <w:rPr>
                    <w:rFonts w:ascii="MS Gothic" w:eastAsia="MS Gothic" w:hAnsi="MS Gothic" w:cs="Arial" w:hint="eastAsia"/>
                    <w:sz w:val="20"/>
                  </w:rPr>
                  <w:t>☐</w:t>
                </w:r>
              </w:p>
            </w:tc>
          </w:sdtContent>
        </w:sdt>
      </w:tr>
      <w:tr w:rsidR="00A229A6" w:rsidRPr="00B0424F" w:rsidTr="00A229A6">
        <w:tc>
          <w:tcPr>
            <w:tcW w:w="1973"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204C7" w:rsidRPr="00DE2330" w:rsidRDefault="001204C7" w:rsidP="001204C7">
            <w:pPr>
              <w:widowControl w:val="0"/>
              <w:spacing w:before="60" w:after="60"/>
              <w:rPr>
                <w:rFonts w:cs="Arial"/>
                <w:sz w:val="20"/>
              </w:rPr>
            </w:pPr>
            <w:r>
              <w:rPr>
                <w:rFonts w:cs="Arial"/>
                <w:sz w:val="20"/>
              </w:rPr>
              <w:t>Name:</w:t>
            </w:r>
          </w:p>
        </w:tc>
        <w:tc>
          <w:tcPr>
            <w:tcW w:w="510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204C7" w:rsidRPr="00927A7C" w:rsidRDefault="001204C7" w:rsidP="001204C7">
            <w:pPr>
              <w:spacing w:before="60" w:after="60"/>
              <w:rPr>
                <w:rFonts w:cs="Arial"/>
                <w:sz w:val="20"/>
              </w:rPr>
            </w:pPr>
          </w:p>
        </w:tc>
        <w:tc>
          <w:tcPr>
            <w:tcW w:w="14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204C7" w:rsidRPr="00927A7C" w:rsidRDefault="001204C7" w:rsidP="001204C7">
            <w:pPr>
              <w:spacing w:before="60" w:after="60"/>
              <w:rPr>
                <w:rFonts w:cs="Arial"/>
                <w:sz w:val="20"/>
              </w:rPr>
            </w:pPr>
            <w:r>
              <w:rPr>
                <w:rFonts w:cs="Arial"/>
                <w:sz w:val="20"/>
              </w:rPr>
              <w:t>Date of birth:</w:t>
            </w:r>
          </w:p>
        </w:tc>
        <w:tc>
          <w:tcPr>
            <w:tcW w:w="240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204C7" w:rsidRPr="00927A7C" w:rsidRDefault="001204C7" w:rsidP="001204C7">
            <w:pPr>
              <w:spacing w:before="60" w:after="60"/>
              <w:rPr>
                <w:rFonts w:cs="Arial"/>
                <w:sz w:val="20"/>
              </w:rPr>
            </w:pPr>
          </w:p>
        </w:tc>
      </w:tr>
      <w:tr w:rsidR="00A229A6" w:rsidRPr="00B0424F" w:rsidTr="00A229A6">
        <w:tc>
          <w:tcPr>
            <w:tcW w:w="1973"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229A6" w:rsidRDefault="00A229A6" w:rsidP="00A229A6">
            <w:pPr>
              <w:spacing w:before="60" w:after="60"/>
              <w:rPr>
                <w:rFonts w:cs="Arial"/>
                <w:sz w:val="20"/>
              </w:rPr>
            </w:pPr>
            <w:r>
              <w:rPr>
                <w:rFonts w:cs="Arial"/>
                <w:sz w:val="20"/>
              </w:rPr>
              <w:t>Address:</w:t>
            </w:r>
          </w:p>
        </w:tc>
        <w:tc>
          <w:tcPr>
            <w:tcW w:w="8934"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229A6" w:rsidRPr="00927A7C" w:rsidRDefault="00A229A6" w:rsidP="00A229A6">
            <w:pPr>
              <w:spacing w:before="60" w:after="60"/>
              <w:rPr>
                <w:rFonts w:cs="Arial"/>
                <w:sz w:val="20"/>
              </w:rPr>
            </w:pPr>
          </w:p>
        </w:tc>
      </w:tr>
      <w:tr w:rsidR="00A229A6" w:rsidRPr="00B0424F" w:rsidTr="00A229A6">
        <w:tc>
          <w:tcPr>
            <w:tcW w:w="1973"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229A6" w:rsidRDefault="00A229A6" w:rsidP="00A229A6">
            <w:pPr>
              <w:spacing w:before="60" w:after="60"/>
              <w:rPr>
                <w:rFonts w:cs="Arial"/>
                <w:sz w:val="20"/>
              </w:rPr>
            </w:pPr>
            <w:r>
              <w:rPr>
                <w:rFonts w:cs="Arial"/>
                <w:sz w:val="20"/>
              </w:rPr>
              <w:t>Suburb:</w:t>
            </w:r>
          </w:p>
        </w:tc>
        <w:tc>
          <w:tcPr>
            <w:tcW w:w="439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229A6" w:rsidRPr="00927A7C" w:rsidRDefault="00A229A6" w:rsidP="00A229A6">
            <w:pPr>
              <w:spacing w:before="60" w:after="60"/>
              <w:rPr>
                <w:rFonts w:cs="Arial"/>
                <w:sz w:val="20"/>
              </w:rPr>
            </w:pPr>
          </w:p>
        </w:tc>
        <w:tc>
          <w:tcPr>
            <w:tcW w:w="85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229A6" w:rsidRDefault="00A229A6" w:rsidP="00A229A6">
            <w:pPr>
              <w:spacing w:before="60" w:after="60"/>
              <w:rPr>
                <w:rFonts w:cs="Arial"/>
                <w:sz w:val="20"/>
              </w:rPr>
            </w:pPr>
            <w:r>
              <w:rPr>
                <w:rFonts w:cs="Arial"/>
                <w:sz w:val="20"/>
              </w:rPr>
              <w:t>State:</w:t>
            </w:r>
          </w:p>
        </w:tc>
        <w:tc>
          <w:tcPr>
            <w:tcW w:w="12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229A6" w:rsidRPr="00B0424F" w:rsidRDefault="00A229A6" w:rsidP="00A229A6">
            <w:pPr>
              <w:spacing w:before="60" w:after="60"/>
              <w:rPr>
                <w:rFonts w:cs="Arial"/>
                <w:sz w:val="20"/>
              </w:rPr>
            </w:pPr>
          </w:p>
        </w:tc>
        <w:tc>
          <w:tcPr>
            <w:tcW w:w="113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229A6" w:rsidRPr="00B0424F" w:rsidRDefault="00A229A6" w:rsidP="00A229A6">
            <w:pPr>
              <w:spacing w:before="60" w:after="60"/>
              <w:rPr>
                <w:rFonts w:cs="Arial"/>
                <w:sz w:val="20"/>
              </w:rPr>
            </w:pPr>
            <w:r>
              <w:rPr>
                <w:rFonts w:cs="Arial"/>
                <w:sz w:val="20"/>
              </w:rPr>
              <w:t>Postcode:</w:t>
            </w:r>
          </w:p>
        </w:tc>
        <w:tc>
          <w:tcPr>
            <w:tcW w:w="127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229A6" w:rsidRPr="00927A7C" w:rsidRDefault="00A229A6" w:rsidP="00A229A6">
            <w:pPr>
              <w:spacing w:before="60" w:after="60"/>
              <w:rPr>
                <w:rFonts w:cs="Arial"/>
                <w:sz w:val="20"/>
              </w:rPr>
            </w:pPr>
          </w:p>
        </w:tc>
      </w:tr>
      <w:tr w:rsidR="00A229A6" w:rsidRPr="00B0424F" w:rsidTr="00A229A6">
        <w:tc>
          <w:tcPr>
            <w:tcW w:w="1973"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229A6" w:rsidRDefault="00A229A6" w:rsidP="00A229A6">
            <w:pPr>
              <w:spacing w:before="60" w:after="60"/>
              <w:rPr>
                <w:rFonts w:cs="Arial"/>
                <w:sz w:val="20"/>
              </w:rPr>
            </w:pPr>
            <w:r>
              <w:rPr>
                <w:rFonts w:cs="Arial"/>
                <w:sz w:val="20"/>
              </w:rPr>
              <w:t>Phone number:</w:t>
            </w:r>
          </w:p>
        </w:tc>
        <w:tc>
          <w:tcPr>
            <w:tcW w:w="340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229A6" w:rsidRPr="00927A7C" w:rsidRDefault="00A229A6" w:rsidP="00A229A6">
            <w:pPr>
              <w:spacing w:before="60" w:after="60"/>
              <w:rPr>
                <w:rFonts w:cs="Arial"/>
                <w:sz w:val="20"/>
              </w:rPr>
            </w:pPr>
          </w:p>
        </w:tc>
        <w:tc>
          <w:tcPr>
            <w:tcW w:w="184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229A6" w:rsidRPr="00927A7C" w:rsidRDefault="00A229A6" w:rsidP="00A229A6">
            <w:pPr>
              <w:spacing w:before="60" w:after="60"/>
              <w:rPr>
                <w:rFonts w:cs="Arial"/>
                <w:sz w:val="20"/>
              </w:rPr>
            </w:pPr>
            <w:r>
              <w:rPr>
                <w:rFonts w:cs="Arial"/>
                <w:sz w:val="20"/>
              </w:rPr>
              <w:t>Mobile number:</w:t>
            </w:r>
          </w:p>
        </w:tc>
        <w:tc>
          <w:tcPr>
            <w:tcW w:w="3683"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229A6" w:rsidRPr="00927A7C" w:rsidRDefault="00A229A6" w:rsidP="00A229A6">
            <w:pPr>
              <w:spacing w:before="60" w:after="60"/>
              <w:rPr>
                <w:rFonts w:cs="Arial"/>
                <w:sz w:val="20"/>
              </w:rPr>
            </w:pPr>
          </w:p>
        </w:tc>
      </w:tr>
      <w:tr w:rsidR="00A229A6" w:rsidRPr="00B0424F" w:rsidTr="00A229A6">
        <w:tc>
          <w:tcPr>
            <w:tcW w:w="1973"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A229A6" w:rsidRDefault="00A229A6" w:rsidP="00A229A6">
            <w:pPr>
              <w:spacing w:before="60" w:after="60"/>
              <w:rPr>
                <w:rFonts w:cs="Arial"/>
                <w:sz w:val="20"/>
              </w:rPr>
            </w:pPr>
            <w:r>
              <w:rPr>
                <w:rFonts w:cs="Arial"/>
                <w:sz w:val="20"/>
              </w:rPr>
              <w:t>Email address:</w:t>
            </w:r>
          </w:p>
        </w:tc>
        <w:tc>
          <w:tcPr>
            <w:tcW w:w="8934" w:type="dxa"/>
            <w:gridSpan w:val="28"/>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A229A6" w:rsidRPr="00927A7C" w:rsidRDefault="00A229A6" w:rsidP="00A229A6">
            <w:pPr>
              <w:spacing w:before="60" w:after="60"/>
              <w:rPr>
                <w:rFonts w:cs="Arial"/>
                <w:sz w:val="20"/>
              </w:rPr>
            </w:pPr>
          </w:p>
        </w:tc>
      </w:tr>
      <w:tr w:rsidR="00A229A6" w:rsidRPr="00476DDF" w:rsidTr="00A229A6">
        <w:tc>
          <w:tcPr>
            <w:tcW w:w="10907" w:type="dxa"/>
            <w:gridSpan w:val="32"/>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A229A6" w:rsidRPr="00476DDF" w:rsidRDefault="00A229A6" w:rsidP="00A229A6">
            <w:pPr>
              <w:pStyle w:val="ListParagraph"/>
              <w:numPr>
                <w:ilvl w:val="0"/>
                <w:numId w:val="13"/>
              </w:numPr>
              <w:spacing w:before="60" w:after="60"/>
              <w:ind w:left="319"/>
              <w:rPr>
                <w:rFonts w:cs="Arial"/>
                <w:sz w:val="24"/>
              </w:rPr>
            </w:pPr>
            <w:r w:rsidRPr="00A229A6">
              <w:rPr>
                <w:rFonts w:cs="Arial"/>
                <w:b/>
                <w:szCs w:val="24"/>
              </w:rPr>
              <w:t>Nominated trainer declaration</w:t>
            </w:r>
          </w:p>
        </w:tc>
      </w:tr>
      <w:tr w:rsidR="00A229A6" w:rsidRPr="00B0424F" w:rsidTr="00A229A6">
        <w:tc>
          <w:tcPr>
            <w:tcW w:w="10907" w:type="dxa"/>
            <w:gridSpan w:val="3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229A6" w:rsidRPr="00A229A6" w:rsidRDefault="00A229A6" w:rsidP="00A229A6">
            <w:pPr>
              <w:spacing w:before="60" w:after="60"/>
              <w:rPr>
                <w:sz w:val="20"/>
              </w:rPr>
            </w:pPr>
            <w:r w:rsidRPr="00A229A6">
              <w:rPr>
                <w:sz w:val="20"/>
              </w:rPr>
              <w:t>The information in this application is true and correct to the best of my knowledge.</w:t>
            </w:r>
          </w:p>
          <w:p w:rsidR="00A229A6" w:rsidRPr="00A229A6" w:rsidRDefault="00A229A6" w:rsidP="00A229A6">
            <w:pPr>
              <w:spacing w:before="60" w:after="60"/>
              <w:rPr>
                <w:sz w:val="20"/>
              </w:rPr>
            </w:pPr>
            <w:r w:rsidRPr="00A229A6">
              <w:rPr>
                <w:sz w:val="20"/>
              </w:rPr>
              <w:t>I will comply with the ongoing obligations of approval as defined by the conditions of approval.</w:t>
            </w:r>
          </w:p>
          <w:p w:rsidR="00A229A6" w:rsidRPr="00A229A6" w:rsidRDefault="00A229A6" w:rsidP="00A229A6">
            <w:pPr>
              <w:spacing w:before="60" w:after="60"/>
              <w:rPr>
                <w:rFonts w:cs="Arial"/>
                <w:sz w:val="20"/>
              </w:rPr>
            </w:pPr>
            <w:r w:rsidRPr="00A229A6">
              <w:rPr>
                <w:sz w:val="20"/>
              </w:rPr>
              <w:t>I consent to the Work Health Authority making enquiries and exchanging information with work health and safety regulators in other States, Territories or the Commonwealth regarding any matter relevant to this application.</w:t>
            </w:r>
          </w:p>
        </w:tc>
      </w:tr>
      <w:tr w:rsidR="00A229A6" w:rsidRPr="00B0424F" w:rsidTr="00A229A6">
        <w:tc>
          <w:tcPr>
            <w:tcW w:w="2978"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229A6" w:rsidRPr="004352E5" w:rsidRDefault="00A229A6" w:rsidP="00CE02FB">
            <w:pPr>
              <w:spacing w:before="120" w:after="120"/>
              <w:rPr>
                <w:rFonts w:cs="Arial"/>
                <w:sz w:val="20"/>
              </w:rPr>
            </w:pPr>
            <w:r>
              <w:rPr>
                <w:sz w:val="20"/>
              </w:rPr>
              <w:t>Nominated trainer signature:</w:t>
            </w:r>
          </w:p>
        </w:tc>
        <w:tc>
          <w:tcPr>
            <w:tcW w:w="4252" w:type="dxa"/>
            <w:gridSpan w:val="9"/>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A229A6" w:rsidRPr="004352E5" w:rsidRDefault="00A229A6" w:rsidP="00CE02FB">
            <w:pPr>
              <w:spacing w:before="120" w:after="120"/>
              <w:rPr>
                <w:rFonts w:cs="Arial"/>
                <w:sz w:val="20"/>
              </w:rPr>
            </w:pPr>
          </w:p>
        </w:tc>
        <w:tc>
          <w:tcPr>
            <w:tcW w:w="1276" w:type="dxa"/>
            <w:gridSpan w:val="8"/>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229A6" w:rsidRPr="004352E5" w:rsidRDefault="00A229A6" w:rsidP="00CE02FB">
            <w:pPr>
              <w:spacing w:before="120" w:after="120"/>
              <w:rPr>
                <w:rFonts w:cs="Arial"/>
                <w:sz w:val="20"/>
              </w:rPr>
            </w:pPr>
            <w:r>
              <w:rPr>
                <w:sz w:val="20"/>
              </w:rPr>
              <w:t>Date:</w:t>
            </w:r>
          </w:p>
        </w:tc>
        <w:tc>
          <w:tcPr>
            <w:tcW w:w="2401" w:type="dxa"/>
            <w:gridSpan w:val="9"/>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A229A6" w:rsidRDefault="00A229A6" w:rsidP="00CE02FB">
            <w:pPr>
              <w:spacing w:before="120" w:after="120"/>
              <w:rPr>
                <w:rFonts w:cs="Arial"/>
                <w:sz w:val="20"/>
              </w:rPr>
            </w:pPr>
          </w:p>
        </w:tc>
      </w:tr>
      <w:tr w:rsidR="00A229A6" w:rsidRPr="004E3AC2" w:rsidTr="00A229A6">
        <w:tc>
          <w:tcPr>
            <w:tcW w:w="10907" w:type="dxa"/>
            <w:gridSpan w:val="32"/>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A229A6" w:rsidRPr="004E3AC2" w:rsidRDefault="00A229A6" w:rsidP="00A229A6">
            <w:pPr>
              <w:pStyle w:val="ListParagraph"/>
              <w:numPr>
                <w:ilvl w:val="0"/>
                <w:numId w:val="13"/>
              </w:numPr>
              <w:spacing w:before="60" w:after="60"/>
              <w:ind w:left="319"/>
              <w:rPr>
                <w:rFonts w:cs="Arial"/>
                <w:b/>
                <w:sz w:val="24"/>
              </w:rPr>
            </w:pPr>
            <w:r w:rsidRPr="00A229A6">
              <w:rPr>
                <w:rFonts w:cs="Arial"/>
                <w:b/>
              </w:rPr>
              <w:lastRenderedPageBreak/>
              <w:t>Documentation required for new trainers only</w:t>
            </w:r>
          </w:p>
        </w:tc>
      </w:tr>
      <w:tr w:rsidR="00A229A6" w:rsidRPr="00B0424F" w:rsidTr="00A229A6">
        <w:tc>
          <w:tcPr>
            <w:tcW w:w="9640" w:type="dxa"/>
            <w:gridSpan w:val="29"/>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229A6" w:rsidRDefault="00A229A6" w:rsidP="00A229A6">
            <w:pPr>
              <w:keepNext/>
              <w:spacing w:before="60" w:after="60"/>
              <w:rPr>
                <w:rFonts w:cs="Arial"/>
                <w:sz w:val="20"/>
              </w:rPr>
            </w:pPr>
            <w:r>
              <w:rPr>
                <w:rFonts w:cs="Arial"/>
                <w:sz w:val="20"/>
              </w:rPr>
              <w:t>Current photo ID for the nominated trainer i.e. drivers licence, passport, etc.</w:t>
            </w:r>
          </w:p>
        </w:tc>
        <w:tc>
          <w:tcPr>
            <w:tcW w:w="1267" w:type="dxa"/>
            <w:gridSpan w:val="3"/>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229A6" w:rsidRPr="009E61D3" w:rsidRDefault="00A229A6" w:rsidP="00A229A6">
            <w:pPr>
              <w:spacing w:before="60" w:after="60"/>
              <w:jc w:val="center"/>
              <w:rPr>
                <w:rFonts w:cs="Arial"/>
                <w:sz w:val="20"/>
              </w:rPr>
            </w:pPr>
            <w:r>
              <w:rPr>
                <w:rFonts w:ascii="MS Gothic" w:eastAsia="MS Gothic" w:hAnsi="MS Gothic" w:cs="Arial" w:hint="eastAsia"/>
                <w:sz w:val="20"/>
              </w:rPr>
              <w:t>☐</w:t>
            </w:r>
          </w:p>
        </w:tc>
      </w:tr>
      <w:tr w:rsidR="00A229A6" w:rsidRPr="00B0424F" w:rsidTr="00A229A6">
        <w:tc>
          <w:tcPr>
            <w:tcW w:w="9640"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229A6" w:rsidRDefault="00A229A6" w:rsidP="00A229A6">
            <w:pPr>
              <w:spacing w:before="60" w:after="60"/>
              <w:rPr>
                <w:rFonts w:cs="Arial"/>
                <w:sz w:val="20"/>
              </w:rPr>
            </w:pPr>
            <w:r>
              <w:rPr>
                <w:rFonts w:cs="Arial"/>
                <w:sz w:val="20"/>
              </w:rPr>
              <w:t>Certificate IV in Training and Assessment (TAE40116) or equivalent</w:t>
            </w:r>
          </w:p>
        </w:tc>
        <w:tc>
          <w:tcPr>
            <w:tcW w:w="1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229A6" w:rsidRDefault="00A229A6" w:rsidP="00A229A6">
            <w:pPr>
              <w:spacing w:before="60" w:after="60"/>
              <w:jc w:val="center"/>
            </w:pPr>
            <w:r w:rsidRPr="00094E35">
              <w:rPr>
                <w:rFonts w:ascii="MS Gothic" w:eastAsia="MS Gothic" w:hAnsi="MS Gothic" w:cs="Arial" w:hint="eastAsia"/>
                <w:sz w:val="20"/>
              </w:rPr>
              <w:t>☐</w:t>
            </w:r>
          </w:p>
        </w:tc>
      </w:tr>
      <w:tr w:rsidR="00A229A6" w:rsidRPr="00B0424F" w:rsidTr="00A229A6">
        <w:tc>
          <w:tcPr>
            <w:tcW w:w="9640"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229A6" w:rsidRPr="00A229A6" w:rsidRDefault="00A229A6" w:rsidP="00A229A6">
            <w:pPr>
              <w:pStyle w:val="ListParagraph"/>
              <w:numPr>
                <w:ilvl w:val="0"/>
                <w:numId w:val="20"/>
              </w:numPr>
              <w:spacing w:before="60" w:after="60"/>
              <w:ind w:left="461"/>
              <w:rPr>
                <w:rFonts w:cs="Arial"/>
                <w:sz w:val="20"/>
              </w:rPr>
            </w:pPr>
            <w:r w:rsidRPr="00A229A6">
              <w:rPr>
                <w:rFonts w:cs="Arial"/>
                <w:sz w:val="20"/>
              </w:rPr>
              <w:t xml:space="preserve">Evidence of two years relevant experience in an occupational or work health and safety role </w:t>
            </w:r>
            <w:r w:rsidRPr="00A229A6">
              <w:rPr>
                <w:rFonts w:cs="Arial"/>
                <w:b/>
                <w:sz w:val="20"/>
              </w:rPr>
              <w:t>or</w:t>
            </w:r>
            <w:r w:rsidRPr="00A229A6">
              <w:rPr>
                <w:rFonts w:cs="Arial"/>
                <w:sz w:val="20"/>
              </w:rPr>
              <w:t>;</w:t>
            </w:r>
          </w:p>
          <w:p w:rsidR="00A229A6" w:rsidRPr="00A229A6" w:rsidRDefault="00A229A6" w:rsidP="00A229A6">
            <w:pPr>
              <w:pStyle w:val="ListParagraph"/>
              <w:numPr>
                <w:ilvl w:val="0"/>
                <w:numId w:val="20"/>
              </w:numPr>
              <w:spacing w:before="60" w:after="60"/>
              <w:ind w:left="461"/>
              <w:rPr>
                <w:rFonts w:cs="Arial"/>
                <w:sz w:val="20"/>
              </w:rPr>
            </w:pPr>
            <w:r w:rsidRPr="00A229A6">
              <w:rPr>
                <w:rFonts w:cs="Arial"/>
                <w:sz w:val="20"/>
              </w:rPr>
              <w:t>Relevant tertiary or vocational qualifications in a field related to occupational or work health and safety.</w:t>
            </w:r>
          </w:p>
          <w:p w:rsidR="00A229A6" w:rsidRPr="00A229A6" w:rsidRDefault="00A229A6" w:rsidP="00A229A6">
            <w:pPr>
              <w:spacing w:before="60" w:after="60"/>
              <w:rPr>
                <w:rFonts w:cs="Arial"/>
                <w:sz w:val="20"/>
              </w:rPr>
            </w:pPr>
            <w:r w:rsidRPr="00A229A6">
              <w:rPr>
                <w:rFonts w:cs="Arial"/>
                <w:b/>
                <w:sz w:val="18"/>
              </w:rPr>
              <w:t>Note:</w:t>
            </w:r>
            <w:r>
              <w:rPr>
                <w:rFonts w:cs="Arial"/>
                <w:sz w:val="18"/>
              </w:rPr>
              <w:t xml:space="preserve"> </w:t>
            </w:r>
            <w:r w:rsidRPr="00A229A6">
              <w:rPr>
                <w:rFonts w:cs="Arial"/>
                <w:sz w:val="18"/>
              </w:rPr>
              <w:t>All references must be on company letterhead and contain the name and contact phone number of the referees.</w:t>
            </w:r>
          </w:p>
        </w:tc>
        <w:tc>
          <w:tcPr>
            <w:tcW w:w="1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229A6" w:rsidRDefault="00A229A6" w:rsidP="00A229A6">
            <w:pPr>
              <w:spacing w:before="60" w:after="60"/>
              <w:jc w:val="center"/>
            </w:pPr>
            <w:r w:rsidRPr="00094E35">
              <w:rPr>
                <w:rFonts w:ascii="MS Gothic" w:eastAsia="MS Gothic" w:hAnsi="MS Gothic" w:cs="Arial" w:hint="eastAsia"/>
                <w:sz w:val="20"/>
              </w:rPr>
              <w:t>☐</w:t>
            </w:r>
          </w:p>
        </w:tc>
      </w:tr>
      <w:tr w:rsidR="00A229A6" w:rsidRPr="00CE784B" w:rsidTr="00A229A6">
        <w:tc>
          <w:tcPr>
            <w:tcW w:w="10907" w:type="dxa"/>
            <w:gridSpan w:val="32"/>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A229A6" w:rsidRPr="00A229A6" w:rsidRDefault="00A229A6" w:rsidP="00A229A6">
            <w:pPr>
              <w:pStyle w:val="ListParagraph"/>
              <w:numPr>
                <w:ilvl w:val="0"/>
                <w:numId w:val="13"/>
              </w:numPr>
              <w:spacing w:before="60" w:after="60"/>
              <w:ind w:left="319"/>
              <w:rPr>
                <w:rFonts w:cs="Arial"/>
                <w:b/>
                <w:szCs w:val="19"/>
              </w:rPr>
            </w:pPr>
            <w:r w:rsidRPr="00A229A6">
              <w:rPr>
                <w:rFonts w:cs="Arial"/>
                <w:b/>
                <w:szCs w:val="19"/>
              </w:rPr>
              <w:t>Authorised officer declaration</w:t>
            </w:r>
          </w:p>
        </w:tc>
      </w:tr>
      <w:tr w:rsidR="00A229A6" w:rsidRPr="00B0424F" w:rsidTr="00A229A6">
        <w:tc>
          <w:tcPr>
            <w:tcW w:w="10907" w:type="dxa"/>
            <w:gridSpan w:val="3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229A6" w:rsidRPr="008032A8" w:rsidRDefault="00A229A6" w:rsidP="00A229A6">
            <w:pPr>
              <w:spacing w:before="60" w:after="60"/>
              <w:rPr>
                <w:sz w:val="20"/>
              </w:rPr>
            </w:pPr>
            <w:r w:rsidRPr="008032A8">
              <w:rPr>
                <w:sz w:val="20"/>
              </w:rPr>
              <w:t xml:space="preserve">I have authority from the </w:t>
            </w:r>
            <w:r>
              <w:rPr>
                <w:sz w:val="20"/>
              </w:rPr>
              <w:t>approved training provider</w:t>
            </w:r>
            <w:r w:rsidRPr="008032A8">
              <w:rPr>
                <w:sz w:val="20"/>
              </w:rPr>
              <w:t xml:space="preserve"> to complete and submit this </w:t>
            </w:r>
            <w:r>
              <w:rPr>
                <w:sz w:val="20"/>
              </w:rPr>
              <w:t>notification.</w:t>
            </w:r>
          </w:p>
          <w:p w:rsidR="00A229A6" w:rsidRPr="008032A8" w:rsidRDefault="00A229A6" w:rsidP="00A229A6">
            <w:pPr>
              <w:spacing w:before="60" w:after="60"/>
              <w:rPr>
                <w:sz w:val="20"/>
              </w:rPr>
            </w:pPr>
            <w:r w:rsidRPr="008032A8">
              <w:rPr>
                <w:sz w:val="20"/>
              </w:rPr>
              <w:t xml:space="preserve">The information in this </w:t>
            </w:r>
            <w:r>
              <w:rPr>
                <w:sz w:val="20"/>
              </w:rPr>
              <w:t>notification</w:t>
            </w:r>
            <w:r w:rsidRPr="008032A8">
              <w:rPr>
                <w:sz w:val="20"/>
              </w:rPr>
              <w:t xml:space="preserve"> is true and correct to the best of my knowledge.</w:t>
            </w:r>
          </w:p>
          <w:p w:rsidR="00A229A6" w:rsidRPr="00CE784B" w:rsidRDefault="00A229A6" w:rsidP="00A229A6">
            <w:pPr>
              <w:spacing w:before="60" w:after="60"/>
              <w:rPr>
                <w:rFonts w:cs="Arial"/>
                <w:sz w:val="20"/>
              </w:rPr>
            </w:pPr>
            <w:r w:rsidRPr="008032A8">
              <w:rPr>
                <w:sz w:val="20"/>
              </w:rPr>
              <w:t xml:space="preserve">I consent to the Work Health Authority making enquiries and exchanging information with work health and safety regulators in other States, Territories or the Commonwealth regarding any matter relevant to this </w:t>
            </w:r>
            <w:r>
              <w:rPr>
                <w:sz w:val="20"/>
              </w:rPr>
              <w:t>application</w:t>
            </w:r>
            <w:r w:rsidRPr="008032A8">
              <w:rPr>
                <w:sz w:val="20"/>
              </w:rPr>
              <w:t>.</w:t>
            </w:r>
          </w:p>
        </w:tc>
      </w:tr>
      <w:tr w:rsidR="00A229A6" w:rsidRPr="00B0424F" w:rsidTr="00A229A6">
        <w:tc>
          <w:tcPr>
            <w:tcW w:w="297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229A6" w:rsidRPr="00CE784B" w:rsidRDefault="00A229A6" w:rsidP="00A229A6">
            <w:pPr>
              <w:spacing w:before="60" w:after="60"/>
              <w:rPr>
                <w:rFonts w:cs="Arial"/>
                <w:sz w:val="20"/>
              </w:rPr>
            </w:pPr>
            <w:r>
              <w:rPr>
                <w:rFonts w:cs="Arial"/>
                <w:sz w:val="20"/>
              </w:rPr>
              <w:t>Authorised officer’s name:</w:t>
            </w:r>
          </w:p>
        </w:tc>
        <w:tc>
          <w:tcPr>
            <w:tcW w:w="7929"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229A6" w:rsidRPr="00CE784B" w:rsidRDefault="00A229A6" w:rsidP="00A229A6">
            <w:pPr>
              <w:spacing w:before="60" w:after="60"/>
              <w:jc w:val="center"/>
              <w:rPr>
                <w:rFonts w:cs="Arial"/>
                <w:sz w:val="20"/>
              </w:rPr>
            </w:pPr>
          </w:p>
        </w:tc>
      </w:tr>
      <w:tr w:rsidR="00A229A6" w:rsidRPr="00B0424F" w:rsidTr="00A229A6">
        <w:tc>
          <w:tcPr>
            <w:tcW w:w="2978"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229A6" w:rsidRPr="00CE784B" w:rsidRDefault="00A229A6" w:rsidP="00A229A6">
            <w:pPr>
              <w:spacing w:before="120" w:after="120"/>
              <w:rPr>
                <w:rFonts w:cs="Arial"/>
                <w:sz w:val="20"/>
              </w:rPr>
            </w:pPr>
            <w:r>
              <w:rPr>
                <w:rFonts w:cs="Arial"/>
                <w:sz w:val="20"/>
              </w:rPr>
              <w:t>Authorised officer’s</w:t>
            </w:r>
            <w:r w:rsidRPr="00CE784B">
              <w:rPr>
                <w:rFonts w:cs="Arial"/>
                <w:sz w:val="20"/>
              </w:rPr>
              <w:t xml:space="preserve"> signature:</w:t>
            </w:r>
          </w:p>
        </w:tc>
        <w:tc>
          <w:tcPr>
            <w:tcW w:w="4908" w:type="dxa"/>
            <w:gridSpan w:val="11"/>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A229A6" w:rsidRPr="00CE784B" w:rsidRDefault="00A229A6" w:rsidP="00A229A6">
            <w:pPr>
              <w:spacing w:before="120" w:after="120"/>
              <w:rPr>
                <w:rFonts w:cs="Arial"/>
                <w:sz w:val="20"/>
              </w:rPr>
            </w:pPr>
          </w:p>
        </w:tc>
        <w:tc>
          <w:tcPr>
            <w:tcW w:w="1008" w:type="dxa"/>
            <w:gridSpan w:val="8"/>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A229A6" w:rsidRPr="00CE784B" w:rsidRDefault="00A229A6" w:rsidP="00A229A6">
            <w:pPr>
              <w:spacing w:before="120" w:after="120"/>
              <w:jc w:val="center"/>
              <w:rPr>
                <w:rFonts w:cs="Arial"/>
                <w:sz w:val="20"/>
              </w:rPr>
            </w:pPr>
            <w:r w:rsidRPr="00CE784B">
              <w:rPr>
                <w:rFonts w:cs="Arial"/>
                <w:sz w:val="20"/>
              </w:rPr>
              <w:t>Date:</w:t>
            </w:r>
          </w:p>
        </w:tc>
        <w:tc>
          <w:tcPr>
            <w:tcW w:w="2013" w:type="dxa"/>
            <w:gridSpan w:val="7"/>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A229A6" w:rsidRPr="00CE784B" w:rsidRDefault="00A229A6" w:rsidP="00A229A6">
            <w:pPr>
              <w:spacing w:before="120" w:after="120"/>
              <w:jc w:val="center"/>
              <w:rPr>
                <w:rFonts w:cs="Arial"/>
                <w:sz w:val="20"/>
              </w:rPr>
            </w:pPr>
          </w:p>
        </w:tc>
      </w:tr>
      <w:tr w:rsidR="00A229A6" w:rsidRPr="00BA51CD" w:rsidTr="00A229A6">
        <w:tc>
          <w:tcPr>
            <w:tcW w:w="10907" w:type="dxa"/>
            <w:gridSpan w:val="32"/>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A229A6" w:rsidRPr="00BA51CD" w:rsidRDefault="00A229A6" w:rsidP="00A229A6">
            <w:pPr>
              <w:spacing w:before="60" w:after="60"/>
              <w:rPr>
                <w:rFonts w:cs="Arial"/>
                <w:b/>
                <w:sz w:val="24"/>
                <w:szCs w:val="19"/>
              </w:rPr>
            </w:pPr>
            <w:r w:rsidRPr="00BA51CD">
              <w:rPr>
                <w:rFonts w:cs="Arial"/>
                <w:b/>
                <w:sz w:val="24"/>
                <w:szCs w:val="19"/>
              </w:rPr>
              <w:t>Privacy statement</w:t>
            </w:r>
          </w:p>
        </w:tc>
      </w:tr>
      <w:tr w:rsidR="00A229A6" w:rsidRPr="00B0424F" w:rsidTr="00A229A6">
        <w:tc>
          <w:tcPr>
            <w:tcW w:w="10907" w:type="dxa"/>
            <w:gridSpan w:val="3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A229A6" w:rsidRPr="004E3AC2" w:rsidRDefault="00A229A6" w:rsidP="00A229A6">
            <w:pPr>
              <w:spacing w:before="60" w:after="60"/>
              <w:rPr>
                <w:rFonts w:cs="Arial"/>
                <w:sz w:val="19"/>
                <w:szCs w:val="19"/>
              </w:rPr>
            </w:pPr>
            <w:r w:rsidRPr="00437D7D">
              <w:rPr>
                <w:sz w:val="20"/>
              </w:rPr>
              <w:t xml:space="preserve">The Department of </w:t>
            </w:r>
            <w:r>
              <w:rPr>
                <w:sz w:val="20"/>
              </w:rPr>
              <w:t>Attorney-General and Justice</w:t>
            </w:r>
            <w:r w:rsidRPr="00437D7D">
              <w:rPr>
                <w:sz w:val="20"/>
              </w:rPr>
              <w:t xml:space="preserve"> complies with the Information Privacy Principles scheduled to the </w:t>
            </w:r>
            <w:r w:rsidRPr="00437D7D">
              <w:rPr>
                <w:i/>
                <w:iCs/>
                <w:sz w:val="20"/>
              </w:rPr>
              <w:t>Information Act.</w:t>
            </w:r>
          </w:p>
        </w:tc>
      </w:tr>
      <w:tr w:rsidR="00A229A6" w:rsidRPr="006E2CEC" w:rsidTr="00A229A6">
        <w:trPr>
          <w:trHeight w:val="222"/>
        </w:trPr>
        <w:tc>
          <w:tcPr>
            <w:tcW w:w="10907" w:type="dxa"/>
            <w:gridSpan w:val="32"/>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A229A6" w:rsidRPr="006E2CEC" w:rsidRDefault="00A229A6" w:rsidP="00A229A6">
            <w:pPr>
              <w:spacing w:before="60" w:after="60"/>
              <w:rPr>
                <w:rFonts w:cs="Arial"/>
                <w:b/>
                <w:sz w:val="24"/>
              </w:rPr>
            </w:pPr>
            <w:r w:rsidRPr="006E2CEC">
              <w:rPr>
                <w:rFonts w:cs="Arial"/>
                <w:b/>
                <w:sz w:val="24"/>
              </w:rPr>
              <w:t>Lodgement</w:t>
            </w:r>
          </w:p>
        </w:tc>
      </w:tr>
      <w:tr w:rsidR="00A229A6" w:rsidRPr="00524E5F" w:rsidTr="00A229A6">
        <w:trPr>
          <w:trHeight w:val="222"/>
        </w:trPr>
        <w:tc>
          <w:tcPr>
            <w:tcW w:w="10907" w:type="dxa"/>
            <w:gridSpan w:val="3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A229A6" w:rsidRPr="00524E5F" w:rsidRDefault="00A229A6" w:rsidP="00CE02FB">
            <w:pPr>
              <w:spacing w:before="60" w:after="60"/>
              <w:jc w:val="both"/>
              <w:rPr>
                <w:sz w:val="20"/>
              </w:rPr>
            </w:pPr>
            <w:r>
              <w:rPr>
                <w:sz w:val="20"/>
              </w:rPr>
              <w:t>Complete</w:t>
            </w:r>
            <w:r w:rsidRPr="00524E5F">
              <w:rPr>
                <w:sz w:val="20"/>
              </w:rPr>
              <w:t xml:space="preserve"> applications can be lodged</w:t>
            </w:r>
            <w:r w:rsidR="00CE02FB">
              <w:rPr>
                <w:sz w:val="20"/>
              </w:rPr>
              <w:t xml:space="preserve"> to NT WorkSafe</w:t>
            </w:r>
            <w:r w:rsidRPr="00524E5F">
              <w:rPr>
                <w:sz w:val="20"/>
              </w:rPr>
              <w:t xml:space="preserve"> in</w:t>
            </w:r>
            <w:r w:rsidR="00CE02FB">
              <w:rPr>
                <w:sz w:val="20"/>
              </w:rPr>
              <w:t xml:space="preserve"> person, email or via post:</w:t>
            </w:r>
          </w:p>
        </w:tc>
      </w:tr>
      <w:tr w:rsidR="00A229A6" w:rsidTr="00CE02FB">
        <w:trPr>
          <w:trHeight w:val="222"/>
        </w:trPr>
        <w:tc>
          <w:tcPr>
            <w:tcW w:w="269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A229A6" w:rsidRDefault="00A229A6" w:rsidP="00A229A6">
            <w:pPr>
              <w:spacing w:before="60" w:after="60"/>
              <w:rPr>
                <w:rFonts w:cs="Arial"/>
                <w:sz w:val="20"/>
              </w:rPr>
            </w:pPr>
            <w:r w:rsidRPr="002B6C07">
              <w:rPr>
                <w:rFonts w:cs="Arial"/>
                <w:b/>
                <w:sz w:val="20"/>
              </w:rPr>
              <w:t>Phone:</w:t>
            </w:r>
            <w:r>
              <w:rPr>
                <w:rFonts w:cs="Arial"/>
                <w:sz w:val="20"/>
              </w:rPr>
              <w:t xml:space="preserve"> 1800 019 115</w:t>
            </w:r>
          </w:p>
        </w:tc>
        <w:tc>
          <w:tcPr>
            <w:tcW w:w="4111" w:type="dxa"/>
            <w:gridSpan w:val="7"/>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A229A6" w:rsidRDefault="00A229A6" w:rsidP="00A229A6">
            <w:pPr>
              <w:spacing w:before="60" w:after="60"/>
              <w:rPr>
                <w:rFonts w:cs="Arial"/>
                <w:sz w:val="20"/>
              </w:rPr>
            </w:pPr>
            <w:r w:rsidRPr="002B6C07">
              <w:rPr>
                <w:rFonts w:cs="Arial"/>
                <w:b/>
                <w:sz w:val="20"/>
              </w:rPr>
              <w:t>Email:</w:t>
            </w:r>
            <w:r>
              <w:rPr>
                <w:rFonts w:cs="Arial"/>
                <w:sz w:val="20"/>
              </w:rPr>
              <w:t xml:space="preserve"> </w:t>
            </w:r>
            <w:hyperlink r:id="rId9" w:history="1">
              <w:r w:rsidRPr="005F5B9B">
                <w:rPr>
                  <w:rStyle w:val="Hyperlink"/>
                  <w:rFonts w:cs="Arial"/>
                  <w:sz w:val="20"/>
                </w:rPr>
                <w:t>ntworksafe@nt.gov.au</w:t>
              </w:r>
            </w:hyperlink>
            <w:r>
              <w:rPr>
                <w:rFonts w:cs="Arial"/>
                <w:sz w:val="20"/>
              </w:rPr>
              <w:t xml:space="preserve"> </w:t>
            </w:r>
          </w:p>
        </w:tc>
        <w:tc>
          <w:tcPr>
            <w:tcW w:w="4102" w:type="dxa"/>
            <w:gridSpan w:val="20"/>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A229A6" w:rsidRDefault="00A229A6" w:rsidP="00A229A6">
            <w:pPr>
              <w:spacing w:before="60" w:after="60"/>
              <w:rPr>
                <w:rFonts w:cs="Arial"/>
                <w:sz w:val="20"/>
              </w:rPr>
            </w:pPr>
            <w:r w:rsidRPr="002B6C07">
              <w:rPr>
                <w:rFonts w:cs="Arial"/>
                <w:b/>
                <w:sz w:val="20"/>
              </w:rPr>
              <w:t>Postal:</w:t>
            </w:r>
            <w:r>
              <w:rPr>
                <w:rFonts w:cs="Arial"/>
                <w:sz w:val="20"/>
              </w:rPr>
              <w:t xml:space="preserve"> GPO Box 1722, Darwin, NT 0801</w:t>
            </w:r>
          </w:p>
        </w:tc>
      </w:tr>
      <w:tr w:rsidR="00CE02FB" w:rsidTr="00CA6AF2">
        <w:trPr>
          <w:trHeight w:val="222"/>
        </w:trPr>
        <w:tc>
          <w:tcPr>
            <w:tcW w:w="10907" w:type="dxa"/>
            <w:gridSpan w:val="32"/>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CE02FB" w:rsidRPr="002B6C07" w:rsidRDefault="00CE02FB" w:rsidP="00A229A6">
            <w:pPr>
              <w:spacing w:before="60" w:after="60"/>
              <w:rPr>
                <w:rFonts w:cs="Arial"/>
                <w:b/>
                <w:sz w:val="20"/>
              </w:rPr>
            </w:pPr>
            <w:r>
              <w:rPr>
                <w:rFonts w:cs="Arial"/>
                <w:b/>
                <w:sz w:val="20"/>
              </w:rPr>
              <w:t xml:space="preserve">In person: </w:t>
            </w:r>
            <w:r w:rsidRPr="00CE02FB">
              <w:rPr>
                <w:rFonts w:cs="Arial"/>
                <w:sz w:val="20"/>
              </w:rPr>
              <w:t>Darwin Corporate Park, Building 3, 631 Stuart Highway, Berrimah NT</w:t>
            </w:r>
          </w:p>
        </w:tc>
      </w:tr>
    </w:tbl>
    <w:p w:rsidR="007A5EFD" w:rsidRPr="00DE7BE2" w:rsidRDefault="007A5EFD" w:rsidP="00DE7BE2">
      <w:pPr>
        <w:jc w:val="center"/>
      </w:pPr>
    </w:p>
    <w:sectPr w:rsidR="007A5EFD" w:rsidRPr="00DE7BE2" w:rsidSect="00B24952">
      <w:headerReference w:type="default" r:id="rId10"/>
      <w:footerReference w:type="default" r:id="rId11"/>
      <w:headerReference w:type="first" r:id="rId12"/>
      <w:footerReference w:type="first" r:id="rId13"/>
      <w:pgSz w:w="11906" w:h="16838" w:code="9"/>
      <w:pgMar w:top="794" w:right="794" w:bottom="794" w:left="794" w:header="426" w:footer="3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977" w:rsidRDefault="00AF0977" w:rsidP="007332FF">
      <w:r>
        <w:separator/>
      </w:r>
    </w:p>
  </w:endnote>
  <w:endnote w:type="continuationSeparator" w:id="0">
    <w:p w:rsidR="00AF0977" w:rsidRDefault="00AF097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Regular">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5B3" w:rsidRDefault="007265B3"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7265B3" w:rsidRPr="00132658" w:rsidTr="001B3D22">
      <w:trPr>
        <w:cantSplit/>
        <w:trHeight w:hRule="exact" w:val="850"/>
      </w:trPr>
      <w:tc>
        <w:tcPr>
          <w:tcW w:w="10318" w:type="dxa"/>
          <w:vAlign w:val="bottom"/>
        </w:tcPr>
        <w:p w:rsidR="007265B3" w:rsidRPr="001B3D22" w:rsidRDefault="007265B3" w:rsidP="001B3D22">
          <w:pPr>
            <w:spacing w:after="0"/>
            <w:rPr>
              <w:rStyle w:val="PageNumber"/>
            </w:rPr>
          </w:pPr>
          <w:r>
            <w:rPr>
              <w:rStyle w:val="PageNumber"/>
            </w:rPr>
            <w:t>NT WorkSafe</w:t>
          </w:r>
        </w:p>
        <w:p w:rsidR="007265B3" w:rsidRDefault="00AF0977" w:rsidP="00960A81">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11-30T00:00:00Z">
                <w:dateFormat w:val="d MMMM yyyy"/>
                <w:lid w:val="en-AU"/>
                <w:storeMappedDataAs w:val="dateTime"/>
                <w:calendar w:val="gregorian"/>
              </w:date>
            </w:sdtPr>
            <w:sdtEndPr>
              <w:rPr>
                <w:rStyle w:val="PageNumber"/>
              </w:rPr>
            </w:sdtEndPr>
            <w:sdtContent>
              <w:r w:rsidR="00CE02FB">
                <w:rPr>
                  <w:rStyle w:val="PageNumber"/>
                </w:rPr>
                <w:t>30 November 2021</w:t>
              </w:r>
            </w:sdtContent>
          </w:sdt>
          <w:r w:rsidR="007265B3" w:rsidRPr="001B3D22">
            <w:rPr>
              <w:rStyle w:val="PageNumber"/>
            </w:rPr>
            <w:t xml:space="preserve"> | Version</w:t>
          </w:r>
          <w:r w:rsidR="007265B3">
            <w:rPr>
              <w:rStyle w:val="PageNumber"/>
            </w:rPr>
            <w:t xml:space="preserve"> </w:t>
          </w:r>
          <w:r w:rsidR="00CE02FB">
            <w:rPr>
              <w:rStyle w:val="PageNumber"/>
            </w:rPr>
            <w:t>3.0</w:t>
          </w:r>
        </w:p>
        <w:p w:rsidR="007265B3" w:rsidRPr="00AC4488" w:rsidRDefault="007265B3" w:rsidP="00960A81">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A7C41">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A7C41">
            <w:rPr>
              <w:rStyle w:val="PageNumber"/>
              <w:noProof/>
            </w:rPr>
            <w:t>2</w:t>
          </w:r>
          <w:r w:rsidRPr="00AC4488">
            <w:rPr>
              <w:rStyle w:val="PageNumber"/>
            </w:rPr>
            <w:fldChar w:fldCharType="end"/>
          </w:r>
        </w:p>
      </w:tc>
    </w:tr>
  </w:tbl>
  <w:p w:rsidR="007265B3" w:rsidRPr="00B11C67" w:rsidRDefault="007265B3" w:rsidP="002645D5">
    <w:pPr>
      <w:pStyle w:val="Footer"/>
      <w:rPr>
        <w:sz w:val="4"/>
        <w:szCs w:val="4"/>
      </w:rPr>
    </w:pPr>
  </w:p>
  <w:p w:rsidR="007265B3" w:rsidRPr="002645D5" w:rsidRDefault="007265B3"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5B3" w:rsidRDefault="007265B3" w:rsidP="00764BED">
    <w:pPr>
      <w:tabs>
        <w:tab w:val="left" w:pos="1749"/>
      </w:tabs>
      <w:spacing w:after="0"/>
    </w:pPr>
    <w:r>
      <w:tab/>
    </w: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536"/>
      <w:gridCol w:w="5782"/>
    </w:tblGrid>
    <w:tr w:rsidR="007265B3" w:rsidRPr="00132658" w:rsidTr="00DE7BE2">
      <w:trPr>
        <w:cantSplit/>
        <w:trHeight w:hRule="exact" w:val="1134"/>
      </w:trPr>
      <w:tc>
        <w:tcPr>
          <w:tcW w:w="4536" w:type="dxa"/>
          <w:tcBorders>
            <w:top w:val="single" w:sz="4" w:space="0" w:color="auto"/>
          </w:tcBorders>
          <w:vAlign w:val="bottom"/>
        </w:tcPr>
        <w:p w:rsidR="007265B3" w:rsidRPr="001B3D22" w:rsidRDefault="00AF0977"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11-30T00:00:00Z">
                <w:dateFormat w:val="d MMMM yyyy"/>
                <w:lid w:val="en-AU"/>
                <w:storeMappedDataAs w:val="dateTime"/>
                <w:calendar w:val="gregorian"/>
              </w:date>
            </w:sdtPr>
            <w:sdtEndPr>
              <w:rPr>
                <w:rStyle w:val="PageNumber"/>
              </w:rPr>
            </w:sdtEndPr>
            <w:sdtContent>
              <w:r w:rsidR="00CE02FB">
                <w:rPr>
                  <w:rStyle w:val="PageNumber"/>
                </w:rPr>
                <w:t>30 November 2021</w:t>
              </w:r>
            </w:sdtContent>
          </w:sdt>
          <w:r w:rsidR="007265B3" w:rsidRPr="001B3D22">
            <w:rPr>
              <w:rStyle w:val="PageNumber"/>
            </w:rPr>
            <w:t xml:space="preserve"> | </w:t>
          </w:r>
          <w:r w:rsidR="00882C78">
            <w:rPr>
              <w:rStyle w:val="PageNumber"/>
            </w:rPr>
            <w:t xml:space="preserve">Version </w:t>
          </w:r>
          <w:r w:rsidR="00CE02FB">
            <w:rPr>
              <w:rStyle w:val="PageNumber"/>
            </w:rPr>
            <w:t>3.0</w:t>
          </w:r>
        </w:p>
        <w:p w:rsidR="007265B3" w:rsidRPr="00CE30CF" w:rsidRDefault="007265B3"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EA7C41">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EA7C41">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782" w:type="dxa"/>
          <w:tcBorders>
            <w:top w:val="single" w:sz="4" w:space="0" w:color="auto"/>
          </w:tcBorders>
          <w:vAlign w:val="bottom"/>
        </w:tcPr>
        <w:p w:rsidR="007265B3" w:rsidRPr="001E14EB" w:rsidRDefault="007265B3" w:rsidP="002645D5">
          <w:pPr>
            <w:spacing w:after="0"/>
            <w:jc w:val="right"/>
          </w:pPr>
          <w:r>
            <w:rPr>
              <w:rFonts w:cs="Lato Regular"/>
              <w:caps/>
              <w:noProof/>
              <w:color w:val="231F20"/>
              <w:u w:color="000000"/>
              <w:lang w:eastAsia="en-AU"/>
            </w:rPr>
            <w:drawing>
              <wp:inline distT="0" distB="0" distL="0" distR="0" wp14:anchorId="51DB7302" wp14:editId="6AD7EB64">
                <wp:extent cx="3691510" cy="608400"/>
                <wp:effectExtent l="0" t="0" r="444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up-darker.png"/>
                        <pic:cNvPicPr/>
                      </pic:nvPicPr>
                      <pic:blipFill>
                        <a:blip r:embed="rId1">
                          <a:extLst>
                            <a:ext uri="{28A0092B-C50C-407E-A947-70E740481C1C}">
                              <a14:useLocalDpi xmlns:a14="http://schemas.microsoft.com/office/drawing/2010/main" val="0"/>
                            </a:ext>
                          </a:extLst>
                        </a:blip>
                        <a:stretch>
                          <a:fillRect/>
                        </a:stretch>
                      </pic:blipFill>
                      <pic:spPr>
                        <a:xfrm>
                          <a:off x="0" y="0"/>
                          <a:ext cx="3691510" cy="608400"/>
                        </a:xfrm>
                        <a:prstGeom prst="rect">
                          <a:avLst/>
                        </a:prstGeom>
                      </pic:spPr>
                    </pic:pic>
                  </a:graphicData>
                </a:graphic>
              </wp:inline>
            </w:drawing>
          </w:r>
          <w:r w:rsidRPr="00785C24">
            <w:rPr>
              <w:rStyle w:val="PageNumber"/>
              <w:noProof/>
              <w:lang w:eastAsia="en-AU"/>
            </w:rPr>
            <w:t xml:space="preserve"> </w:t>
          </w:r>
        </w:p>
      </w:tc>
    </w:tr>
  </w:tbl>
  <w:p w:rsidR="007265B3" w:rsidRPr="007A5EFD" w:rsidRDefault="007265B3"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977" w:rsidRDefault="00AF0977" w:rsidP="007332FF">
      <w:r>
        <w:separator/>
      </w:r>
    </w:p>
  </w:footnote>
  <w:footnote w:type="continuationSeparator" w:id="0">
    <w:p w:rsidR="00AF0977" w:rsidRDefault="00AF097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5B3" w:rsidRPr="00162207" w:rsidRDefault="00AF0977"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204C7">
          <w:rPr>
            <w:rStyle w:val="HeaderChar"/>
          </w:rPr>
          <w:t>Application to update trainer details – HSR training provider</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color w:val="EE6321" w:themeColor="text2"/>
        <w:sz w:val="4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7265B3" w:rsidRPr="00CC285B" w:rsidRDefault="007265B3" w:rsidP="0055296F">
        <w:pPr>
          <w:pStyle w:val="Title"/>
          <w:spacing w:after="120"/>
          <w:rPr>
            <w:sz w:val="44"/>
          </w:rPr>
        </w:pPr>
        <w:r w:rsidRPr="00CC285B">
          <w:rPr>
            <w:rStyle w:val="TitleChar"/>
            <w:color w:val="EE6321" w:themeColor="text2"/>
            <w:sz w:val="44"/>
          </w:rPr>
          <w:t xml:space="preserve">Application </w:t>
        </w:r>
        <w:r w:rsidR="001204C7">
          <w:rPr>
            <w:rStyle w:val="TitleChar"/>
            <w:color w:val="EE6321" w:themeColor="text2"/>
            <w:sz w:val="44"/>
          </w:rPr>
          <w:t>to update trainer details – HSR training provider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0565839"/>
    <w:multiLevelType w:val="hybridMultilevel"/>
    <w:tmpl w:val="8048E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D66A83"/>
    <w:multiLevelType w:val="hybridMultilevel"/>
    <w:tmpl w:val="A41425EC"/>
    <w:lvl w:ilvl="0" w:tplc="0C090001">
      <w:start w:val="1"/>
      <w:numFmt w:val="bullet"/>
      <w:lvlText w:val=""/>
      <w:lvlJc w:val="left"/>
      <w:pPr>
        <w:ind w:left="720" w:hanging="360"/>
      </w:pPr>
      <w:rPr>
        <w:rFonts w:ascii="Symbol" w:hAnsi="Symbol" w:hint="default"/>
      </w:rPr>
    </w:lvl>
    <w:lvl w:ilvl="1" w:tplc="1AC2E12C">
      <w:start w:val="1"/>
      <w:numFmt w:val="bullet"/>
      <w:lvlText w:val="o"/>
      <w:lvlJc w:val="left"/>
      <w:pPr>
        <w:ind w:left="1440" w:hanging="360"/>
      </w:pPr>
      <w:rPr>
        <w:rFonts w:ascii="Courier New" w:hAnsi="Courier New" w:cs="Courier New" w:hint="default"/>
        <w:sz w:val="18"/>
        <w:szCs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9D41809"/>
    <w:multiLevelType w:val="hybridMultilevel"/>
    <w:tmpl w:val="D7E86D00"/>
    <w:lvl w:ilvl="0" w:tplc="0AA6DDB2">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6E656E"/>
    <w:multiLevelType w:val="hybridMultilevel"/>
    <w:tmpl w:val="DAEC4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E7318D"/>
    <w:multiLevelType w:val="hybridMultilevel"/>
    <w:tmpl w:val="31620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993CB4"/>
    <w:multiLevelType w:val="hybridMultilevel"/>
    <w:tmpl w:val="99723C3E"/>
    <w:lvl w:ilvl="0" w:tplc="4922F63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4F6C18F1"/>
    <w:multiLevelType w:val="hybridMultilevel"/>
    <w:tmpl w:val="8EE207EA"/>
    <w:lvl w:ilvl="0" w:tplc="08D8A81E">
      <w:start w:val="1"/>
      <w:numFmt w:val="decimal"/>
      <w:lvlText w:val="%1."/>
      <w:lvlJc w:val="left"/>
      <w:pPr>
        <w:ind w:left="360" w:hanging="360"/>
      </w:pPr>
      <w:rPr>
        <w:b/>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8821F97"/>
    <w:multiLevelType w:val="hybridMultilevel"/>
    <w:tmpl w:val="58DEA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262556"/>
    <w:multiLevelType w:val="multilevel"/>
    <w:tmpl w:val="3E5E177A"/>
    <w:name w:val="NTG Table Bullet List3322222222222222"/>
    <w:numStyleLink w:val="Tablenumberlist"/>
  </w:abstractNum>
  <w:abstractNum w:abstractNumId="41"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53664D"/>
    <w:multiLevelType w:val="multilevel"/>
    <w:tmpl w:val="0C78A7AC"/>
    <w:name w:val="NTG Table Bullet List3322222222222222222"/>
    <w:numStyleLink w:val="Tablebulletlist"/>
  </w:abstractNum>
  <w:abstractNum w:abstractNumId="43" w15:restartNumberingAfterBreak="0">
    <w:nsid w:val="76141D1E"/>
    <w:multiLevelType w:val="multilevel"/>
    <w:tmpl w:val="0C78A7AC"/>
    <w:name w:val="NTG Table Bullet List332222222222"/>
    <w:numStyleLink w:val="Tablebulletlist"/>
  </w:abstractNum>
  <w:abstractNum w:abstractNumId="44"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5"/>
  </w:num>
  <w:num w:numId="3">
    <w:abstractNumId w:val="45"/>
  </w:num>
  <w:num w:numId="4">
    <w:abstractNumId w:val="30"/>
  </w:num>
  <w:num w:numId="5">
    <w:abstractNumId w:val="19"/>
  </w:num>
  <w:num w:numId="6">
    <w:abstractNumId w:val="10"/>
  </w:num>
  <w:num w:numId="7">
    <w:abstractNumId w:val="33"/>
  </w:num>
  <w:num w:numId="8">
    <w:abstractNumId w:val="18"/>
  </w:num>
  <w:num w:numId="9">
    <w:abstractNumId w:val="44"/>
  </w:num>
  <w:num w:numId="10">
    <w:abstractNumId w:val="26"/>
  </w:num>
  <w:num w:numId="11">
    <w:abstractNumId w:val="41"/>
  </w:num>
  <w:num w:numId="12">
    <w:abstractNumId w:val="28"/>
  </w:num>
  <w:num w:numId="13">
    <w:abstractNumId w:val="11"/>
  </w:num>
  <w:num w:numId="14">
    <w:abstractNumId w:val="7"/>
  </w:num>
  <w:num w:numId="15">
    <w:abstractNumId w:val="27"/>
  </w:num>
  <w:num w:numId="16">
    <w:abstractNumId w:val="21"/>
  </w:num>
  <w:num w:numId="17">
    <w:abstractNumId w:val="4"/>
  </w:num>
  <w:num w:numId="18">
    <w:abstractNumId w:val="5"/>
  </w:num>
  <w:num w:numId="19">
    <w:abstractNumId w:val="32"/>
  </w:num>
  <w:num w:numId="20">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E"/>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57A1E"/>
    <w:rsid w:val="00061A3B"/>
    <w:rsid w:val="00063797"/>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3FBB"/>
    <w:rsid w:val="001152F5"/>
    <w:rsid w:val="00117743"/>
    <w:rsid w:val="00117F5B"/>
    <w:rsid w:val="001204C7"/>
    <w:rsid w:val="00130182"/>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0162"/>
    <w:rsid w:val="001B28DA"/>
    <w:rsid w:val="001B2B6C"/>
    <w:rsid w:val="001B3D22"/>
    <w:rsid w:val="001B3E0F"/>
    <w:rsid w:val="001D01C4"/>
    <w:rsid w:val="001D4DA9"/>
    <w:rsid w:val="001D4F99"/>
    <w:rsid w:val="001D52B0"/>
    <w:rsid w:val="001D5A18"/>
    <w:rsid w:val="001D7C37"/>
    <w:rsid w:val="001D7CA4"/>
    <w:rsid w:val="001E057F"/>
    <w:rsid w:val="001E14EB"/>
    <w:rsid w:val="001F59E6"/>
    <w:rsid w:val="00200714"/>
    <w:rsid w:val="00202B5F"/>
    <w:rsid w:val="00202D7E"/>
    <w:rsid w:val="00203F1C"/>
    <w:rsid w:val="002044FA"/>
    <w:rsid w:val="00206936"/>
    <w:rsid w:val="00206C6F"/>
    <w:rsid w:val="00206FBD"/>
    <w:rsid w:val="00207746"/>
    <w:rsid w:val="0021715F"/>
    <w:rsid w:val="00220B24"/>
    <w:rsid w:val="00230031"/>
    <w:rsid w:val="00235C01"/>
    <w:rsid w:val="0024412C"/>
    <w:rsid w:val="00247343"/>
    <w:rsid w:val="002645D5"/>
    <w:rsid w:val="0026532D"/>
    <w:rsid w:val="00265C56"/>
    <w:rsid w:val="002716CD"/>
    <w:rsid w:val="00274D4B"/>
    <w:rsid w:val="002761E5"/>
    <w:rsid w:val="002806F5"/>
    <w:rsid w:val="00281577"/>
    <w:rsid w:val="00284EF4"/>
    <w:rsid w:val="002926BC"/>
    <w:rsid w:val="00293A72"/>
    <w:rsid w:val="0029796B"/>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1660"/>
    <w:rsid w:val="0030203D"/>
    <w:rsid w:val="003037F9"/>
    <w:rsid w:val="0030583E"/>
    <w:rsid w:val="00307FE1"/>
    <w:rsid w:val="003164BA"/>
    <w:rsid w:val="00316608"/>
    <w:rsid w:val="0032013E"/>
    <w:rsid w:val="003258D3"/>
    <w:rsid w:val="003258E6"/>
    <w:rsid w:val="00326D01"/>
    <w:rsid w:val="00342283"/>
    <w:rsid w:val="0034346F"/>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C5934"/>
    <w:rsid w:val="003D0F63"/>
    <w:rsid w:val="003D42C0"/>
    <w:rsid w:val="003D4A8F"/>
    <w:rsid w:val="003D5B29"/>
    <w:rsid w:val="003D7818"/>
    <w:rsid w:val="003E2445"/>
    <w:rsid w:val="003E3BB2"/>
    <w:rsid w:val="003E67FE"/>
    <w:rsid w:val="003E7ADB"/>
    <w:rsid w:val="003F07E7"/>
    <w:rsid w:val="003F5B58"/>
    <w:rsid w:val="003F71B0"/>
    <w:rsid w:val="003F7E65"/>
    <w:rsid w:val="0040222A"/>
    <w:rsid w:val="00402A05"/>
    <w:rsid w:val="004047BC"/>
    <w:rsid w:val="004100F7"/>
    <w:rsid w:val="00414CB3"/>
    <w:rsid w:val="0041563D"/>
    <w:rsid w:val="004215C4"/>
    <w:rsid w:val="00426E25"/>
    <w:rsid w:val="00427D9C"/>
    <w:rsid w:val="00427E7E"/>
    <w:rsid w:val="00433C60"/>
    <w:rsid w:val="0043465D"/>
    <w:rsid w:val="00443B6E"/>
    <w:rsid w:val="00450636"/>
    <w:rsid w:val="00453E59"/>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76DDF"/>
    <w:rsid w:val="00482DF8"/>
    <w:rsid w:val="00483087"/>
    <w:rsid w:val="004864DE"/>
    <w:rsid w:val="00491F22"/>
    <w:rsid w:val="004929B3"/>
    <w:rsid w:val="00494BE5"/>
    <w:rsid w:val="00495C12"/>
    <w:rsid w:val="00495E30"/>
    <w:rsid w:val="004A0EBA"/>
    <w:rsid w:val="004A2538"/>
    <w:rsid w:val="004A331E"/>
    <w:rsid w:val="004A3CC9"/>
    <w:rsid w:val="004A4E26"/>
    <w:rsid w:val="004B0C15"/>
    <w:rsid w:val="004B35EA"/>
    <w:rsid w:val="004B69E4"/>
    <w:rsid w:val="004C6C39"/>
    <w:rsid w:val="004D075F"/>
    <w:rsid w:val="004D1B76"/>
    <w:rsid w:val="004D344E"/>
    <w:rsid w:val="004E019E"/>
    <w:rsid w:val="004E06EC"/>
    <w:rsid w:val="004E0A3F"/>
    <w:rsid w:val="004E2CB7"/>
    <w:rsid w:val="004E3AC2"/>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296F"/>
    <w:rsid w:val="00556113"/>
    <w:rsid w:val="005621C4"/>
    <w:rsid w:val="00564C12"/>
    <w:rsid w:val="005654B8"/>
    <w:rsid w:val="00566C30"/>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3588"/>
    <w:rsid w:val="006A756A"/>
    <w:rsid w:val="006B7FE0"/>
    <w:rsid w:val="006D66F7"/>
    <w:rsid w:val="006E283C"/>
    <w:rsid w:val="006E2CEC"/>
    <w:rsid w:val="00705C9D"/>
    <w:rsid w:val="00705F13"/>
    <w:rsid w:val="00714F1D"/>
    <w:rsid w:val="00715225"/>
    <w:rsid w:val="00720CC6"/>
    <w:rsid w:val="00722DDB"/>
    <w:rsid w:val="00724728"/>
    <w:rsid w:val="00724F98"/>
    <w:rsid w:val="007265B3"/>
    <w:rsid w:val="00730B9B"/>
    <w:rsid w:val="0073182E"/>
    <w:rsid w:val="007332FF"/>
    <w:rsid w:val="007408F5"/>
    <w:rsid w:val="00741EAE"/>
    <w:rsid w:val="00755248"/>
    <w:rsid w:val="0076190B"/>
    <w:rsid w:val="0076355D"/>
    <w:rsid w:val="00763A2D"/>
    <w:rsid w:val="00764BED"/>
    <w:rsid w:val="007676A4"/>
    <w:rsid w:val="00774151"/>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14BF"/>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0CD1"/>
    <w:rsid w:val="00841B39"/>
    <w:rsid w:val="00842838"/>
    <w:rsid w:val="00854EC1"/>
    <w:rsid w:val="0085797F"/>
    <w:rsid w:val="00860028"/>
    <w:rsid w:val="00861DC3"/>
    <w:rsid w:val="00867019"/>
    <w:rsid w:val="00872B4E"/>
    <w:rsid w:val="00872EE0"/>
    <w:rsid w:val="00872EF1"/>
    <w:rsid w:val="0087320B"/>
    <w:rsid w:val="008735A9"/>
    <w:rsid w:val="00877BC5"/>
    <w:rsid w:val="00877D20"/>
    <w:rsid w:val="00877EB9"/>
    <w:rsid w:val="00881C48"/>
    <w:rsid w:val="00882C78"/>
    <w:rsid w:val="00885B80"/>
    <w:rsid w:val="00885C30"/>
    <w:rsid w:val="00885E9B"/>
    <w:rsid w:val="0089368E"/>
    <w:rsid w:val="00893C96"/>
    <w:rsid w:val="0089500A"/>
    <w:rsid w:val="00897C94"/>
    <w:rsid w:val="008A7C12"/>
    <w:rsid w:val="008B03CE"/>
    <w:rsid w:val="008B521D"/>
    <w:rsid w:val="008B529E"/>
    <w:rsid w:val="008C17FB"/>
    <w:rsid w:val="008C4D71"/>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0A81"/>
    <w:rsid w:val="009616DF"/>
    <w:rsid w:val="0096542F"/>
    <w:rsid w:val="00967FA7"/>
    <w:rsid w:val="00970538"/>
    <w:rsid w:val="00971645"/>
    <w:rsid w:val="00977919"/>
    <w:rsid w:val="00983000"/>
    <w:rsid w:val="009870FA"/>
    <w:rsid w:val="009921C3"/>
    <w:rsid w:val="0099551D"/>
    <w:rsid w:val="00995A10"/>
    <w:rsid w:val="009A5606"/>
    <w:rsid w:val="009A5897"/>
    <w:rsid w:val="009A5F24"/>
    <w:rsid w:val="009B0B3E"/>
    <w:rsid w:val="009B1913"/>
    <w:rsid w:val="009B1BF1"/>
    <w:rsid w:val="009B1CB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9A6"/>
    <w:rsid w:val="00A22C38"/>
    <w:rsid w:val="00A22D3C"/>
    <w:rsid w:val="00A23AC5"/>
    <w:rsid w:val="00A25193"/>
    <w:rsid w:val="00A26E80"/>
    <w:rsid w:val="00A31AE8"/>
    <w:rsid w:val="00A3739D"/>
    <w:rsid w:val="00A3761F"/>
    <w:rsid w:val="00A37DDA"/>
    <w:rsid w:val="00A45005"/>
    <w:rsid w:val="00A53CF0"/>
    <w:rsid w:val="00A56482"/>
    <w:rsid w:val="00A66DD9"/>
    <w:rsid w:val="00A74454"/>
    <w:rsid w:val="00A7620F"/>
    <w:rsid w:val="00A76790"/>
    <w:rsid w:val="00A925EC"/>
    <w:rsid w:val="00A929AA"/>
    <w:rsid w:val="00A92B6B"/>
    <w:rsid w:val="00AA541E"/>
    <w:rsid w:val="00AD0DA4"/>
    <w:rsid w:val="00AD2452"/>
    <w:rsid w:val="00AD4169"/>
    <w:rsid w:val="00AE193F"/>
    <w:rsid w:val="00AE25C6"/>
    <w:rsid w:val="00AE2A8A"/>
    <w:rsid w:val="00AE306C"/>
    <w:rsid w:val="00AF0977"/>
    <w:rsid w:val="00AF28C1"/>
    <w:rsid w:val="00B02EF1"/>
    <w:rsid w:val="00B05C23"/>
    <w:rsid w:val="00B07C97"/>
    <w:rsid w:val="00B11C67"/>
    <w:rsid w:val="00B15754"/>
    <w:rsid w:val="00B16002"/>
    <w:rsid w:val="00B2046E"/>
    <w:rsid w:val="00B20E8B"/>
    <w:rsid w:val="00B24952"/>
    <w:rsid w:val="00B257E1"/>
    <w:rsid w:val="00B2584A"/>
    <w:rsid w:val="00B2599A"/>
    <w:rsid w:val="00B27AC4"/>
    <w:rsid w:val="00B31D3A"/>
    <w:rsid w:val="00B343CC"/>
    <w:rsid w:val="00B5084A"/>
    <w:rsid w:val="00B606A1"/>
    <w:rsid w:val="00B60D8D"/>
    <w:rsid w:val="00B614F7"/>
    <w:rsid w:val="00B61B26"/>
    <w:rsid w:val="00B65E6B"/>
    <w:rsid w:val="00B674EB"/>
    <w:rsid w:val="00B675B2"/>
    <w:rsid w:val="00B81261"/>
    <w:rsid w:val="00B8223E"/>
    <w:rsid w:val="00B832AE"/>
    <w:rsid w:val="00B86678"/>
    <w:rsid w:val="00B92F9B"/>
    <w:rsid w:val="00B941B3"/>
    <w:rsid w:val="00B96513"/>
    <w:rsid w:val="00B97D2F"/>
    <w:rsid w:val="00BA1A56"/>
    <w:rsid w:val="00BA1D47"/>
    <w:rsid w:val="00BA51CD"/>
    <w:rsid w:val="00BA66F0"/>
    <w:rsid w:val="00BB2239"/>
    <w:rsid w:val="00BB2AE7"/>
    <w:rsid w:val="00BB6464"/>
    <w:rsid w:val="00BC1BB8"/>
    <w:rsid w:val="00BD7FE1"/>
    <w:rsid w:val="00BE37CA"/>
    <w:rsid w:val="00BE6144"/>
    <w:rsid w:val="00BE635A"/>
    <w:rsid w:val="00BF17E9"/>
    <w:rsid w:val="00BF2ABB"/>
    <w:rsid w:val="00BF343C"/>
    <w:rsid w:val="00BF5099"/>
    <w:rsid w:val="00C10B5E"/>
    <w:rsid w:val="00C10F10"/>
    <w:rsid w:val="00C11E6F"/>
    <w:rsid w:val="00C15D4D"/>
    <w:rsid w:val="00C175DC"/>
    <w:rsid w:val="00C30171"/>
    <w:rsid w:val="00C309D8"/>
    <w:rsid w:val="00C36177"/>
    <w:rsid w:val="00C42EBC"/>
    <w:rsid w:val="00C43519"/>
    <w:rsid w:val="00C45263"/>
    <w:rsid w:val="00C51537"/>
    <w:rsid w:val="00C52BC3"/>
    <w:rsid w:val="00C53ECF"/>
    <w:rsid w:val="00C61AFA"/>
    <w:rsid w:val="00C61D64"/>
    <w:rsid w:val="00C62099"/>
    <w:rsid w:val="00C64EA3"/>
    <w:rsid w:val="00C72867"/>
    <w:rsid w:val="00C75E81"/>
    <w:rsid w:val="00C76015"/>
    <w:rsid w:val="00C86609"/>
    <w:rsid w:val="00C92B4C"/>
    <w:rsid w:val="00C954F6"/>
    <w:rsid w:val="00C96318"/>
    <w:rsid w:val="00CA36A0"/>
    <w:rsid w:val="00CA6BC5"/>
    <w:rsid w:val="00CC285B"/>
    <w:rsid w:val="00CC2F1A"/>
    <w:rsid w:val="00CC571B"/>
    <w:rsid w:val="00CC61CD"/>
    <w:rsid w:val="00CC6C02"/>
    <w:rsid w:val="00CC737B"/>
    <w:rsid w:val="00CD5011"/>
    <w:rsid w:val="00CE02FB"/>
    <w:rsid w:val="00CE640F"/>
    <w:rsid w:val="00CE76BC"/>
    <w:rsid w:val="00CE784B"/>
    <w:rsid w:val="00CF540E"/>
    <w:rsid w:val="00D0214C"/>
    <w:rsid w:val="00D02F07"/>
    <w:rsid w:val="00D15D88"/>
    <w:rsid w:val="00D27D49"/>
    <w:rsid w:val="00D27EBE"/>
    <w:rsid w:val="00D32BCF"/>
    <w:rsid w:val="00D34336"/>
    <w:rsid w:val="00D35D55"/>
    <w:rsid w:val="00D36A49"/>
    <w:rsid w:val="00D517C6"/>
    <w:rsid w:val="00D5309E"/>
    <w:rsid w:val="00D65F50"/>
    <w:rsid w:val="00D71D84"/>
    <w:rsid w:val="00D72464"/>
    <w:rsid w:val="00D72A57"/>
    <w:rsid w:val="00D768EB"/>
    <w:rsid w:val="00D81E17"/>
    <w:rsid w:val="00D82D1E"/>
    <w:rsid w:val="00D832D9"/>
    <w:rsid w:val="00D83EC2"/>
    <w:rsid w:val="00D870FE"/>
    <w:rsid w:val="00D90F00"/>
    <w:rsid w:val="00D975C0"/>
    <w:rsid w:val="00DA5285"/>
    <w:rsid w:val="00DB191D"/>
    <w:rsid w:val="00DB4F91"/>
    <w:rsid w:val="00DB6D0A"/>
    <w:rsid w:val="00DC06BE"/>
    <w:rsid w:val="00DC1F0F"/>
    <w:rsid w:val="00DC3117"/>
    <w:rsid w:val="00DC5DD9"/>
    <w:rsid w:val="00DC6D2D"/>
    <w:rsid w:val="00DC75E2"/>
    <w:rsid w:val="00DD4E59"/>
    <w:rsid w:val="00DE33B5"/>
    <w:rsid w:val="00DE5E18"/>
    <w:rsid w:val="00DE7BE2"/>
    <w:rsid w:val="00DF0487"/>
    <w:rsid w:val="00DF4131"/>
    <w:rsid w:val="00DF5EA4"/>
    <w:rsid w:val="00E02681"/>
    <w:rsid w:val="00E02792"/>
    <w:rsid w:val="00E034D8"/>
    <w:rsid w:val="00E04CC0"/>
    <w:rsid w:val="00E155CE"/>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45EA9"/>
    <w:rsid w:val="00E52500"/>
    <w:rsid w:val="00E61BA2"/>
    <w:rsid w:val="00E63864"/>
    <w:rsid w:val="00E6403F"/>
    <w:rsid w:val="00E75451"/>
    <w:rsid w:val="00E755A2"/>
    <w:rsid w:val="00E7653A"/>
    <w:rsid w:val="00E770C4"/>
    <w:rsid w:val="00E84C5A"/>
    <w:rsid w:val="00E861DB"/>
    <w:rsid w:val="00E908F1"/>
    <w:rsid w:val="00E93406"/>
    <w:rsid w:val="00E956C5"/>
    <w:rsid w:val="00E95C39"/>
    <w:rsid w:val="00EA2C39"/>
    <w:rsid w:val="00EA4354"/>
    <w:rsid w:val="00EA7C41"/>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503"/>
    <w:rsid w:val="00EF7859"/>
    <w:rsid w:val="00F014DA"/>
    <w:rsid w:val="00F02591"/>
    <w:rsid w:val="00F15931"/>
    <w:rsid w:val="00F467B9"/>
    <w:rsid w:val="00F5696E"/>
    <w:rsid w:val="00F60EFF"/>
    <w:rsid w:val="00F67D2D"/>
    <w:rsid w:val="00F738AA"/>
    <w:rsid w:val="00F858F2"/>
    <w:rsid w:val="00F860CC"/>
    <w:rsid w:val="00F94398"/>
    <w:rsid w:val="00FB2B56"/>
    <w:rsid w:val="00FB3CC5"/>
    <w:rsid w:val="00FB55D5"/>
    <w:rsid w:val="00FB7F9B"/>
    <w:rsid w:val="00FC12BF"/>
    <w:rsid w:val="00FC2C60"/>
    <w:rsid w:val="00FD3B84"/>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8297D4-1703-44F2-A0E1-CF43F5C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BulletinContent">
    <w:name w:val="Bulletin Content"/>
    <w:rsid w:val="00113FBB"/>
    <w:pPr>
      <w:spacing w:after="120"/>
    </w:pPr>
    <w:rPr>
      <w:rFonts w:ascii="Arial" w:eastAsia="Times" w:hAnsi="Arial"/>
      <w:noProof/>
      <w:color w:val="000000"/>
    </w:rPr>
  </w:style>
  <w:style w:type="table" w:customStyle="1" w:styleId="TableGrid1">
    <w:name w:val="Table Grid1"/>
    <w:basedOn w:val="TableNormal"/>
    <w:next w:val="TableGrid"/>
    <w:rsid w:val="00774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A5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angebulletlist">
    <w:name w:val="orange bullet list"/>
    <w:basedOn w:val="ListParagraph"/>
    <w:qFormat/>
    <w:rsid w:val="001204C7"/>
    <w:pPr>
      <w:spacing w:before="60"/>
    </w:pPr>
    <w:rPr>
      <w:rFonts w:ascii="Arial" w:eastAsia="Calibri" w:hAnsi="Arial"/>
      <w:iCs w:val="0"/>
      <w:szCs w:val="22"/>
    </w:rPr>
  </w:style>
  <w:style w:type="paragraph" w:customStyle="1" w:styleId="Pa131">
    <w:name w:val="Pa13+1"/>
    <w:basedOn w:val="Normal"/>
    <w:next w:val="Normal"/>
    <w:uiPriority w:val="99"/>
    <w:rsid w:val="00A229A6"/>
    <w:pPr>
      <w:autoSpaceDE w:val="0"/>
      <w:autoSpaceDN w:val="0"/>
      <w:adjustRightInd w:val="0"/>
      <w:spacing w:after="0" w:line="181" w:lineRule="atLeast"/>
    </w:pPr>
    <w:rPr>
      <w:rFonts w:ascii="Univers 45 Light" w:eastAsiaTheme="minorHAnsi" w:hAnsi="Univers 45 Light"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tworksafe@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E70691-5055-45EF-A90E-D4BDBD59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to update trainer details – HSR training provider</vt:lpstr>
    </vt:vector>
  </TitlesOfParts>
  <Company>&lt;NAME&gt;</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update trainer details – HSR training provider</dc:title>
  <dc:creator>Amanda Baker</dc:creator>
  <cp:lastModifiedBy>Tishana Caffery</cp:lastModifiedBy>
  <cp:revision>2</cp:revision>
  <cp:lastPrinted>2021-09-08T03:11:00Z</cp:lastPrinted>
  <dcterms:created xsi:type="dcterms:W3CDTF">2022-03-23T04:21:00Z</dcterms:created>
  <dcterms:modified xsi:type="dcterms:W3CDTF">2022-03-23T04:21:00Z</dcterms:modified>
</cp:coreProperties>
</file>