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8D" w:rsidRPr="00B0424F" w:rsidRDefault="00FD3B84" w:rsidP="00B60D8D">
      <w:pPr>
        <w:spacing w:before="120" w:after="120"/>
        <w:ind w:right="85"/>
        <w:rPr>
          <w:rFonts w:cs="Arial"/>
        </w:rPr>
      </w:pPr>
      <w:r>
        <w:rPr>
          <w:rFonts w:cs="Arial"/>
        </w:rPr>
        <w:t>Use this form</w:t>
      </w:r>
      <w:r w:rsidR="00B60D8D" w:rsidRPr="00B0424F">
        <w:rPr>
          <w:rFonts w:cs="Arial"/>
        </w:rPr>
        <w:t xml:space="preserve"> to notify of an intended asbestos removal in accordance with Regulation 466 of the Work Health and Safety (National Uniform Legislation) Regulations</w:t>
      </w:r>
      <w:r w:rsidR="004215C4">
        <w:rPr>
          <w:rFonts w:cs="Arial"/>
        </w:rPr>
        <w:t xml:space="preserve"> 2011</w:t>
      </w:r>
      <w:r w:rsidR="00B60D8D" w:rsidRPr="00B0424F">
        <w:rPr>
          <w:rFonts w:cs="Arial"/>
        </w:rPr>
        <w:t>.</w:t>
      </w:r>
    </w:p>
    <w:p w:rsidR="00B60D8D" w:rsidRDefault="00B60D8D" w:rsidP="00B60D8D">
      <w:pPr>
        <w:spacing w:after="120"/>
        <w:ind w:right="85"/>
      </w:pPr>
      <w:r>
        <w:t xml:space="preserve">Note: </w:t>
      </w:r>
      <w:r w:rsidRPr="00B0424F">
        <w:t>At least 5 days’ notice is required before commencement of work.</w:t>
      </w:r>
      <w:r>
        <w:t xml:space="preserve"> </w:t>
      </w:r>
      <w:r w:rsidRPr="00B0424F">
        <w:t>Refer to the guide for asbestos removal and licensing for further information.</w:t>
      </w:r>
    </w:p>
    <w:p w:rsidR="00B60D8D" w:rsidRPr="008F3DE3" w:rsidRDefault="00B60D8D" w:rsidP="00B60D8D">
      <w:pPr>
        <w:spacing w:after="120"/>
        <w:ind w:right="85"/>
        <w:rPr>
          <w:b/>
        </w:rPr>
      </w:pPr>
      <w:r w:rsidRPr="008F3DE3">
        <w:rPr>
          <w:b/>
        </w:rPr>
        <w:t>Notification type:</w:t>
      </w:r>
    </w:p>
    <w:p w:rsidR="00B60D8D" w:rsidRPr="00D46D42" w:rsidRDefault="00B60D8D" w:rsidP="00B60D8D">
      <w:pPr>
        <w:ind w:right="85"/>
      </w:pPr>
      <w:r>
        <w:t>Class A – friable asbestos removal</w:t>
      </w:r>
      <w:r w:rsidRPr="00927A7C">
        <w:rPr>
          <w:sz w:val="24"/>
        </w:rPr>
        <w:tab/>
      </w:r>
      <w:sdt>
        <w:sdtPr>
          <w:rPr>
            <w:rFonts w:cstheme="minorBidi"/>
          </w:rPr>
          <w:id w:val="1848825181"/>
          <w14:checkbox>
            <w14:checked w14:val="0"/>
            <w14:checkedState w14:val="2612" w14:font="MS Gothic"/>
            <w14:uncheckedState w14:val="2610" w14:font="MS Gothic"/>
          </w14:checkbox>
        </w:sdtPr>
        <w:sdtEndPr/>
        <w:sdtContent>
          <w:r w:rsidRPr="00927A7C">
            <w:rPr>
              <w:rFonts w:ascii="MS Gothic" w:eastAsia="MS Gothic" w:hAnsi="MS Gothic" w:hint="eastAsia"/>
            </w:rPr>
            <w:t>☐</w:t>
          </w:r>
        </w:sdtContent>
      </w:sdt>
      <w:r w:rsidRPr="00927A7C">
        <w:rPr>
          <w:rFonts w:cs="Arial"/>
        </w:rPr>
        <w:tab/>
      </w:r>
      <w:r>
        <w:rPr>
          <w:rFonts w:cs="Arial"/>
          <w:sz w:val="20"/>
        </w:rPr>
        <w:tab/>
      </w:r>
      <w:r>
        <w:t>Class B – non-friable asbestos removal</w:t>
      </w:r>
      <w:r>
        <w:tab/>
      </w:r>
      <w:sdt>
        <w:sdtPr>
          <w:rPr>
            <w:rFonts w:cstheme="minorBidi"/>
          </w:rPr>
          <w:id w:val="-1044524365"/>
          <w14:checkbox>
            <w14:checked w14:val="0"/>
            <w14:checkedState w14:val="2612" w14:font="MS Gothic"/>
            <w14:uncheckedState w14:val="2610" w14:font="MS Gothic"/>
          </w14:checkbox>
        </w:sdtPr>
        <w:sdtEndPr/>
        <w:sdtContent>
          <w:r w:rsidRPr="00927A7C">
            <w:rPr>
              <w:rFonts w:ascii="MS Gothic" w:eastAsia="MS Gothic" w:hAnsi="MS Gothic" w:hint="eastAsia"/>
            </w:rPr>
            <w:t>☐</w:t>
          </w:r>
        </w:sdtContent>
      </w:sdt>
    </w:p>
    <w:tbl>
      <w:tblPr>
        <w:tblStyle w:val="TableGrid"/>
        <w:tblW w:w="10916" w:type="dxa"/>
        <w:tblInd w:w="-284" w:type="dxa"/>
        <w:tblLayout w:type="fixed"/>
        <w:tblLook w:val="04A0" w:firstRow="1" w:lastRow="0" w:firstColumn="1" w:lastColumn="0" w:noHBand="0" w:noVBand="1"/>
      </w:tblPr>
      <w:tblGrid>
        <w:gridCol w:w="1148"/>
        <w:gridCol w:w="147"/>
        <w:gridCol w:w="116"/>
        <w:gridCol w:w="172"/>
        <w:gridCol w:w="459"/>
        <w:gridCol w:w="372"/>
        <w:gridCol w:w="27"/>
        <w:gridCol w:w="13"/>
        <w:gridCol w:w="150"/>
        <w:gridCol w:w="53"/>
        <w:gridCol w:w="37"/>
        <w:gridCol w:w="133"/>
        <w:gridCol w:w="50"/>
        <w:gridCol w:w="79"/>
        <w:gridCol w:w="66"/>
        <w:gridCol w:w="208"/>
        <w:gridCol w:w="22"/>
        <w:gridCol w:w="284"/>
        <w:gridCol w:w="7"/>
        <w:gridCol w:w="229"/>
        <w:gridCol w:w="32"/>
        <w:gridCol w:w="91"/>
        <w:gridCol w:w="867"/>
        <w:gridCol w:w="191"/>
        <w:gridCol w:w="14"/>
        <w:gridCol w:w="842"/>
        <w:gridCol w:w="37"/>
        <w:gridCol w:w="41"/>
        <w:gridCol w:w="9"/>
        <w:gridCol w:w="14"/>
        <w:gridCol w:w="186"/>
        <w:gridCol w:w="94"/>
        <w:gridCol w:w="35"/>
        <w:gridCol w:w="34"/>
        <w:gridCol w:w="82"/>
        <w:gridCol w:w="54"/>
        <w:gridCol w:w="106"/>
        <w:gridCol w:w="302"/>
        <w:gridCol w:w="521"/>
        <w:gridCol w:w="89"/>
        <w:gridCol w:w="99"/>
        <w:gridCol w:w="36"/>
        <w:gridCol w:w="24"/>
        <w:gridCol w:w="367"/>
        <w:gridCol w:w="139"/>
        <w:gridCol w:w="113"/>
        <w:gridCol w:w="120"/>
        <w:gridCol w:w="21"/>
        <w:gridCol w:w="168"/>
        <w:gridCol w:w="157"/>
        <w:gridCol w:w="130"/>
        <w:gridCol w:w="111"/>
        <w:gridCol w:w="157"/>
        <w:gridCol w:w="96"/>
        <w:gridCol w:w="21"/>
        <w:gridCol w:w="326"/>
        <w:gridCol w:w="142"/>
        <w:gridCol w:w="117"/>
        <w:gridCol w:w="23"/>
        <w:gridCol w:w="366"/>
        <w:gridCol w:w="29"/>
        <w:gridCol w:w="32"/>
        <w:gridCol w:w="274"/>
        <w:gridCol w:w="435"/>
      </w:tblGrid>
      <w:tr w:rsidR="00B60D8D" w:rsidRPr="00B0424F" w:rsidTr="00B60D8D">
        <w:tc>
          <w:tcPr>
            <w:tcW w:w="10916" w:type="dxa"/>
            <w:gridSpan w:val="64"/>
            <w:tcBorders>
              <w:top w:val="nil"/>
              <w:left w:val="nil"/>
              <w:bottom w:val="single" w:sz="8" w:space="0" w:color="808080" w:themeColor="background1" w:themeShade="80"/>
              <w:right w:val="nil"/>
            </w:tcBorders>
          </w:tcPr>
          <w:p w:rsidR="00B60D8D" w:rsidRPr="00B0424F" w:rsidRDefault="00B60D8D" w:rsidP="00900939">
            <w:pPr>
              <w:spacing w:before="60" w:after="60"/>
              <w:rPr>
                <w:rFonts w:cs="Arial"/>
                <w:sz w:val="24"/>
                <w:szCs w:val="24"/>
              </w:rPr>
            </w:pPr>
            <w:r>
              <w:rPr>
                <w:rFonts w:cs="Arial"/>
                <w:b/>
                <w:sz w:val="24"/>
                <w:szCs w:val="24"/>
              </w:rPr>
              <w:t>1</w:t>
            </w:r>
            <w:r w:rsidRPr="00B0424F">
              <w:rPr>
                <w:rFonts w:cs="Arial"/>
                <w:b/>
                <w:sz w:val="24"/>
                <w:szCs w:val="24"/>
              </w:rPr>
              <w:t xml:space="preserve">. </w:t>
            </w:r>
            <w:r>
              <w:rPr>
                <w:rFonts w:cs="Arial"/>
                <w:b/>
                <w:sz w:val="24"/>
                <w:szCs w:val="24"/>
              </w:rPr>
              <w:t>Asbestos business details</w:t>
            </w:r>
          </w:p>
        </w:tc>
      </w:tr>
      <w:tr w:rsidR="00B60D8D" w:rsidRPr="00B0424F" w:rsidTr="00B2584A">
        <w:tc>
          <w:tcPr>
            <w:tcW w:w="2414" w:type="dxa"/>
            <w:gridSpan w:val="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Business name</w:t>
            </w:r>
            <w:r w:rsidRPr="00B0424F">
              <w:rPr>
                <w:rFonts w:cs="Arial"/>
                <w:sz w:val="20"/>
              </w:rPr>
              <w:t>:</w:t>
            </w:r>
          </w:p>
        </w:tc>
        <w:tc>
          <w:tcPr>
            <w:tcW w:w="5897" w:type="dxa"/>
            <w:gridSpan w:val="41"/>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c>
          <w:tcPr>
            <w:tcW w:w="744" w:type="dxa"/>
            <w:gridSpan w:val="6"/>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sidRPr="00B0424F">
              <w:rPr>
                <w:rFonts w:cs="Arial"/>
                <w:sz w:val="20"/>
              </w:rPr>
              <w:t>ABN:</w:t>
            </w:r>
          </w:p>
        </w:tc>
        <w:tc>
          <w:tcPr>
            <w:tcW w:w="1861" w:type="dxa"/>
            <w:gridSpan w:val="11"/>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B60D8D" w:rsidRPr="00B0424F" w:rsidTr="00B2584A">
        <w:tc>
          <w:tcPr>
            <w:tcW w:w="241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Contact person:</w:t>
            </w:r>
          </w:p>
        </w:tc>
        <w:tc>
          <w:tcPr>
            <w:tcW w:w="8502" w:type="dxa"/>
            <w:gridSpan w:val="5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B60D8D" w:rsidRPr="00B0424F" w:rsidTr="00B2584A">
        <w:tc>
          <w:tcPr>
            <w:tcW w:w="241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Licence number:</w:t>
            </w:r>
          </w:p>
        </w:tc>
        <w:tc>
          <w:tcPr>
            <w:tcW w:w="234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c>
          <w:tcPr>
            <w:tcW w:w="108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sidRPr="00B0424F">
              <w:rPr>
                <w:rFonts w:cs="Arial"/>
                <w:spacing w:val="-6"/>
                <w:sz w:val="20"/>
              </w:rPr>
              <w:t>Expiry:</w:t>
            </w:r>
          </w:p>
        </w:tc>
        <w:tc>
          <w:tcPr>
            <w:tcW w:w="170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c>
          <w:tcPr>
            <w:tcW w:w="7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Pr>
                <w:rFonts w:cs="Arial"/>
                <w:sz w:val="20"/>
              </w:rPr>
              <w:t>Class:</w:t>
            </w:r>
          </w:p>
        </w:tc>
        <w:tc>
          <w:tcPr>
            <w:tcW w:w="56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B60D8D" w:rsidRPr="00B0424F" w:rsidRDefault="00B60D8D" w:rsidP="00900939">
            <w:pPr>
              <w:spacing w:before="60" w:after="60"/>
              <w:rPr>
                <w:rFonts w:cs="Arial"/>
                <w:sz w:val="20"/>
              </w:rPr>
            </w:pPr>
            <w:r>
              <w:rPr>
                <w:rFonts w:cs="Arial"/>
                <w:sz w:val="20"/>
              </w:rPr>
              <w:t>A</w:t>
            </w:r>
          </w:p>
        </w:tc>
        <w:tc>
          <w:tcPr>
            <w:tcW w:w="859"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108002598"/>
              <w14:checkbox>
                <w14:checked w14:val="0"/>
                <w14:checkedState w14:val="2612" w14:font="MS Gothic"/>
                <w14:uncheckedState w14:val="2610" w14:font="MS Gothic"/>
              </w14:checkbox>
            </w:sdtPr>
            <w:sdtEndPr/>
            <w:sdtContent>
              <w:p w:rsidR="00B60D8D" w:rsidRPr="00B0424F" w:rsidRDefault="00B60D8D" w:rsidP="00900939">
                <w:pPr>
                  <w:spacing w:before="60" w:after="60"/>
                  <w:rPr>
                    <w:rFonts w:cs="Arial"/>
                    <w:sz w:val="20"/>
                  </w:rPr>
                </w:pPr>
                <w:r>
                  <w:rPr>
                    <w:rFonts w:ascii="MS Gothic" w:eastAsia="MS Gothic" w:hAnsi="MS Gothic" w:cs="Arial" w:hint="eastAsia"/>
                    <w:sz w:val="20"/>
                  </w:rPr>
                  <w:t>☐</w:t>
                </w:r>
              </w:p>
            </w:sdtContent>
          </w:sdt>
        </w:tc>
        <w:tc>
          <w:tcPr>
            <w:tcW w:w="418"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B60D8D" w:rsidRPr="00B0424F" w:rsidRDefault="00B60D8D" w:rsidP="00900939">
            <w:pPr>
              <w:spacing w:before="60" w:after="60"/>
              <w:rPr>
                <w:rFonts w:cs="Arial"/>
                <w:sz w:val="20"/>
              </w:rPr>
            </w:pPr>
            <w:r>
              <w:rPr>
                <w:rFonts w:cs="Arial"/>
                <w:sz w:val="20"/>
              </w:rPr>
              <w:t>B</w:t>
            </w:r>
          </w:p>
        </w:tc>
        <w:tc>
          <w:tcPr>
            <w:tcW w:w="741"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23990241"/>
              <w14:checkbox>
                <w14:checked w14:val="0"/>
                <w14:checkedState w14:val="2612" w14:font="MS Gothic"/>
                <w14:uncheckedState w14:val="2610" w14:font="MS Gothic"/>
              </w14:checkbox>
            </w:sdtPr>
            <w:sdtEndPr/>
            <w:sdtContent>
              <w:p w:rsidR="00B60D8D" w:rsidRPr="00B0424F" w:rsidRDefault="00B60D8D" w:rsidP="00900939">
                <w:pPr>
                  <w:spacing w:before="60" w:after="60"/>
                  <w:rPr>
                    <w:rFonts w:cs="Arial"/>
                    <w:sz w:val="20"/>
                  </w:rPr>
                </w:pPr>
                <w:r>
                  <w:rPr>
                    <w:rFonts w:ascii="MS Gothic" w:eastAsia="MS Gothic" w:hAnsi="MS Gothic" w:cs="Arial" w:hint="eastAsia"/>
                    <w:sz w:val="20"/>
                  </w:rPr>
                  <w:t>☐</w:t>
                </w:r>
              </w:p>
            </w:sdtContent>
          </w:sdt>
        </w:tc>
      </w:tr>
      <w:tr w:rsidR="00B60D8D" w:rsidRPr="00B0424F" w:rsidTr="00B2584A">
        <w:tc>
          <w:tcPr>
            <w:tcW w:w="7939"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rFonts w:cs="Arial"/>
                <w:sz w:val="20"/>
              </w:rPr>
            </w:pPr>
            <w:r w:rsidRPr="002F332C">
              <w:rPr>
                <w:rFonts w:cs="Arial"/>
                <w:sz w:val="20"/>
              </w:rPr>
              <w:t>Stat</w:t>
            </w:r>
            <w:r>
              <w:rPr>
                <w:rFonts w:cs="Arial"/>
                <w:sz w:val="20"/>
              </w:rPr>
              <w:t>e/Territory or Commonwealth of issue:</w:t>
            </w:r>
          </w:p>
          <w:p w:rsidR="00B60D8D" w:rsidRPr="00B0424F" w:rsidRDefault="00B60D8D" w:rsidP="00900939">
            <w:pPr>
              <w:spacing w:before="60" w:after="60"/>
              <w:rPr>
                <w:rFonts w:cs="Arial"/>
                <w:sz w:val="20"/>
              </w:rPr>
            </w:pPr>
            <w:r>
              <w:rPr>
                <w:b/>
                <w:sz w:val="18"/>
                <w:szCs w:val="18"/>
              </w:rPr>
              <w:t>(</w:t>
            </w:r>
            <w:r w:rsidRPr="00D46D42">
              <w:rPr>
                <w:b/>
                <w:sz w:val="18"/>
                <w:szCs w:val="18"/>
              </w:rPr>
              <w:t>Interstate licence holders must supply a copy of a current equivalent asbestos removal licence)</w:t>
            </w:r>
          </w:p>
        </w:tc>
        <w:tc>
          <w:tcPr>
            <w:tcW w:w="297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B60D8D" w:rsidRPr="00B0424F" w:rsidTr="00B2584A">
        <w:tc>
          <w:tcPr>
            <w:tcW w:w="241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Phone</w:t>
            </w:r>
            <w:r w:rsidRPr="00B0424F">
              <w:rPr>
                <w:rFonts w:cs="Arial"/>
                <w:sz w:val="20"/>
              </w:rPr>
              <w:t xml:space="preserve"> number:</w:t>
            </w:r>
          </w:p>
        </w:tc>
        <w:tc>
          <w:tcPr>
            <w:tcW w:w="343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60D8D" w:rsidRPr="00B0424F" w:rsidRDefault="00B60D8D" w:rsidP="00900939">
            <w:pPr>
              <w:spacing w:before="60" w:after="60"/>
              <w:rPr>
                <w:rFonts w:cs="Arial"/>
                <w:bCs/>
                <w:color w:val="000000"/>
                <w:sz w:val="20"/>
              </w:rPr>
            </w:pPr>
          </w:p>
        </w:tc>
        <w:tc>
          <w:tcPr>
            <w:tcW w:w="170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Mobile number:</w:t>
            </w:r>
          </w:p>
        </w:tc>
        <w:tc>
          <w:tcPr>
            <w:tcW w:w="3368"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B60D8D" w:rsidRPr="00B0424F" w:rsidTr="00B2584A">
        <w:tc>
          <w:tcPr>
            <w:tcW w:w="2414"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Email address:</w:t>
            </w:r>
          </w:p>
        </w:tc>
        <w:tc>
          <w:tcPr>
            <w:tcW w:w="8502" w:type="dxa"/>
            <w:gridSpan w:val="5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B60D8D" w:rsidRPr="00B0424F" w:rsidTr="00B60D8D">
        <w:tc>
          <w:tcPr>
            <w:tcW w:w="10916" w:type="dxa"/>
            <w:gridSpan w:val="64"/>
            <w:tcBorders>
              <w:top w:val="single" w:sz="8" w:space="0" w:color="808080" w:themeColor="background1" w:themeShade="80"/>
              <w:left w:val="nil"/>
              <w:bottom w:val="single" w:sz="8" w:space="0" w:color="808080" w:themeColor="background1" w:themeShade="80"/>
              <w:right w:val="nil"/>
            </w:tcBorders>
          </w:tcPr>
          <w:p w:rsidR="00B60D8D" w:rsidRPr="002F332C" w:rsidRDefault="00B60D8D" w:rsidP="00900939">
            <w:pPr>
              <w:spacing w:before="60" w:after="60"/>
              <w:rPr>
                <w:rFonts w:cs="Arial"/>
                <w:sz w:val="24"/>
                <w:szCs w:val="24"/>
              </w:rPr>
            </w:pPr>
            <w:r w:rsidRPr="002F332C">
              <w:rPr>
                <w:rFonts w:cs="Arial"/>
                <w:b/>
                <w:sz w:val="24"/>
                <w:szCs w:val="24"/>
              </w:rPr>
              <w:t xml:space="preserve">2. </w:t>
            </w:r>
            <w:r>
              <w:rPr>
                <w:rFonts w:cs="Arial"/>
                <w:b/>
                <w:sz w:val="24"/>
                <w:szCs w:val="24"/>
              </w:rPr>
              <w:t>Site details</w:t>
            </w:r>
          </w:p>
        </w:tc>
      </w:tr>
      <w:tr w:rsidR="00B60D8D" w:rsidRPr="00B0424F" w:rsidTr="00B2584A">
        <w:tc>
          <w:tcPr>
            <w:tcW w:w="3230" w:type="dxa"/>
            <w:gridSpan w:val="16"/>
            <w:tcBorders>
              <w:top w:val="single" w:sz="8"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B60D8D" w:rsidRPr="00B0424F" w:rsidRDefault="00B60D8D" w:rsidP="00900939">
            <w:pPr>
              <w:spacing w:before="60" w:after="60"/>
              <w:rPr>
                <w:rFonts w:cs="Arial"/>
                <w:sz w:val="20"/>
              </w:rPr>
            </w:pPr>
            <w:r>
              <w:rPr>
                <w:rFonts w:cs="Arial"/>
                <w:sz w:val="20"/>
              </w:rPr>
              <w:t>Residential property</w:t>
            </w:r>
          </w:p>
        </w:tc>
        <w:tc>
          <w:tcPr>
            <w:tcW w:w="2960" w:type="dxa"/>
            <w:gridSpan w:val="16"/>
            <w:tcBorders>
              <w:top w:val="single" w:sz="8" w:space="0" w:color="808080" w:themeColor="background1" w:themeShade="80"/>
              <w:left w:val="nil"/>
              <w:bottom w:val="single" w:sz="4" w:space="0" w:color="808080" w:themeColor="background1" w:themeShade="80"/>
              <w:right w:val="nil"/>
            </w:tcBorders>
            <w:shd w:val="clear" w:color="auto" w:fill="auto"/>
          </w:tcPr>
          <w:sdt>
            <w:sdtPr>
              <w:rPr>
                <w:rFonts w:cs="Arial"/>
                <w:sz w:val="20"/>
              </w:rPr>
              <w:id w:val="883371894"/>
              <w14:checkbox>
                <w14:checked w14:val="0"/>
                <w14:checkedState w14:val="2612" w14:font="MS Gothic"/>
                <w14:uncheckedState w14:val="2610" w14:font="MS Gothic"/>
              </w14:checkbox>
            </w:sdtPr>
            <w:sdtEndPr/>
            <w:sdtContent>
              <w:p w:rsidR="00B60D8D" w:rsidRPr="00B0424F" w:rsidRDefault="00B60D8D" w:rsidP="00900939">
                <w:pPr>
                  <w:spacing w:before="60" w:after="60"/>
                  <w:rPr>
                    <w:rFonts w:cs="Arial"/>
                    <w:sz w:val="20"/>
                  </w:rPr>
                </w:pPr>
                <w:r>
                  <w:rPr>
                    <w:rFonts w:ascii="MS Gothic" w:eastAsia="MS Gothic" w:hAnsi="MS Gothic" w:cs="Arial" w:hint="eastAsia"/>
                    <w:sz w:val="20"/>
                  </w:rPr>
                  <w:t>☐</w:t>
                </w:r>
              </w:p>
            </w:sdtContent>
          </w:sdt>
        </w:tc>
        <w:tc>
          <w:tcPr>
            <w:tcW w:w="2961" w:type="dxa"/>
            <w:gridSpan w:val="22"/>
            <w:tcBorders>
              <w:top w:val="single" w:sz="8" w:space="0" w:color="808080" w:themeColor="background1" w:themeShade="80"/>
              <w:left w:val="nil"/>
              <w:bottom w:val="single" w:sz="4" w:space="0" w:color="808080" w:themeColor="background1" w:themeShade="80"/>
              <w:right w:val="nil"/>
            </w:tcBorders>
            <w:shd w:val="clear" w:color="auto" w:fill="auto"/>
          </w:tcPr>
          <w:p w:rsidR="00B60D8D" w:rsidRPr="00B0424F" w:rsidRDefault="00B60D8D" w:rsidP="00900939">
            <w:pPr>
              <w:spacing w:before="60" w:after="60"/>
              <w:rPr>
                <w:rFonts w:cs="Arial"/>
                <w:sz w:val="20"/>
              </w:rPr>
            </w:pPr>
            <w:r>
              <w:rPr>
                <w:rFonts w:cs="Arial"/>
                <w:sz w:val="20"/>
              </w:rPr>
              <w:t>Commercial property</w:t>
            </w:r>
          </w:p>
        </w:tc>
        <w:tc>
          <w:tcPr>
            <w:tcW w:w="1765" w:type="dxa"/>
            <w:gridSpan w:val="10"/>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500326357"/>
              <w14:checkbox>
                <w14:checked w14:val="0"/>
                <w14:checkedState w14:val="2612" w14:font="MS Gothic"/>
                <w14:uncheckedState w14:val="2610" w14:font="MS Gothic"/>
              </w14:checkbox>
            </w:sdtPr>
            <w:sdtEndPr/>
            <w:sdtContent>
              <w:p w:rsidR="00B60D8D" w:rsidRPr="00B0424F" w:rsidRDefault="00B60D8D" w:rsidP="00900939">
                <w:pPr>
                  <w:spacing w:before="60" w:after="60"/>
                  <w:rPr>
                    <w:rFonts w:cs="Arial"/>
                    <w:sz w:val="20"/>
                  </w:rPr>
                </w:pPr>
                <w:r>
                  <w:rPr>
                    <w:rFonts w:ascii="MS Gothic" w:eastAsia="MS Gothic" w:hAnsi="MS Gothic" w:cs="Arial" w:hint="eastAsia"/>
                    <w:sz w:val="20"/>
                  </w:rPr>
                  <w:t>☐</w:t>
                </w:r>
              </w:p>
            </w:sdtContent>
          </w:sdt>
        </w:tc>
      </w:tr>
      <w:tr w:rsidR="00B60D8D" w:rsidRPr="00B0424F" w:rsidTr="00B2584A">
        <w:tc>
          <w:tcPr>
            <w:tcW w:w="5910"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D46D42" w:rsidRDefault="00B60D8D" w:rsidP="00900939">
            <w:pPr>
              <w:spacing w:before="60" w:after="60"/>
              <w:rPr>
                <w:rFonts w:cs="Arial"/>
                <w:sz w:val="20"/>
              </w:rPr>
            </w:pPr>
            <w:r>
              <w:rPr>
                <w:rFonts w:cs="Arial"/>
                <w:sz w:val="20"/>
              </w:rPr>
              <w:t>If commercial, what type of workplace is it (e.g. factory):</w:t>
            </w:r>
          </w:p>
        </w:tc>
        <w:tc>
          <w:tcPr>
            <w:tcW w:w="5006"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D46D42" w:rsidRDefault="00B60D8D" w:rsidP="00900939">
            <w:pPr>
              <w:spacing w:before="60" w:after="60"/>
              <w:rPr>
                <w:rFonts w:cs="Arial"/>
                <w:sz w:val="20"/>
              </w:rPr>
            </w:pPr>
          </w:p>
        </w:tc>
      </w:tr>
      <w:tr w:rsidR="00B60D8D" w:rsidRPr="00B0424F" w:rsidTr="00B2584A">
        <w:tc>
          <w:tcPr>
            <w:tcW w:w="2877"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rFonts w:cs="Arial"/>
                <w:sz w:val="20"/>
              </w:rPr>
            </w:pPr>
            <w:r>
              <w:rPr>
                <w:sz w:val="20"/>
              </w:rPr>
              <w:t>Site name (if applicable):</w:t>
            </w:r>
          </w:p>
        </w:tc>
        <w:tc>
          <w:tcPr>
            <w:tcW w:w="8039"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D46D42" w:rsidRDefault="00B60D8D" w:rsidP="00900939">
            <w:pPr>
              <w:spacing w:before="60" w:after="60"/>
              <w:rPr>
                <w:rFonts w:cs="Arial"/>
                <w:sz w:val="20"/>
              </w:rPr>
            </w:pPr>
          </w:p>
        </w:tc>
      </w:tr>
      <w:tr w:rsidR="00B60D8D" w:rsidRPr="00B0424F" w:rsidTr="00B2584A">
        <w:tc>
          <w:tcPr>
            <w:tcW w:w="244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sz w:val="20"/>
              </w:rPr>
            </w:pPr>
            <w:r>
              <w:rPr>
                <w:sz w:val="20"/>
              </w:rPr>
              <w:t>A</w:t>
            </w:r>
            <w:r w:rsidRPr="00B0424F">
              <w:rPr>
                <w:sz w:val="20"/>
              </w:rPr>
              <w:t>ddress:</w:t>
            </w:r>
          </w:p>
        </w:tc>
        <w:tc>
          <w:tcPr>
            <w:tcW w:w="8475"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D46D42" w:rsidRDefault="00B60D8D" w:rsidP="00900939">
            <w:pPr>
              <w:spacing w:before="60" w:after="60"/>
              <w:rPr>
                <w:rFonts w:cs="Arial"/>
                <w:sz w:val="20"/>
              </w:rPr>
            </w:pPr>
          </w:p>
        </w:tc>
      </w:tr>
      <w:tr w:rsidR="00B60D8D" w:rsidRPr="00B0424F" w:rsidTr="00B2584A">
        <w:tc>
          <w:tcPr>
            <w:tcW w:w="2441"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sz w:val="20"/>
              </w:rPr>
            </w:pPr>
            <w:r>
              <w:rPr>
                <w:sz w:val="20"/>
              </w:rPr>
              <w:t>Suburb:</w:t>
            </w:r>
          </w:p>
        </w:tc>
        <w:tc>
          <w:tcPr>
            <w:tcW w:w="3900" w:type="dxa"/>
            <w:gridSpan w:val="2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072"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State:</w:t>
            </w:r>
          </w:p>
        </w:tc>
        <w:tc>
          <w:tcPr>
            <w:tcW w:w="1374"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359"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Postcode:</w:t>
            </w:r>
          </w:p>
        </w:tc>
        <w:tc>
          <w:tcPr>
            <w:tcW w:w="770"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p>
        </w:tc>
      </w:tr>
      <w:tr w:rsidR="00B60D8D" w:rsidRPr="00B0424F" w:rsidTr="00B60D8D">
        <w:tc>
          <w:tcPr>
            <w:tcW w:w="10916" w:type="dxa"/>
            <w:gridSpan w:val="64"/>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60D8D" w:rsidRPr="00B0424F" w:rsidRDefault="00B60D8D" w:rsidP="00900939">
            <w:pPr>
              <w:spacing w:before="60" w:after="60"/>
              <w:rPr>
                <w:rFonts w:cs="Arial"/>
                <w:sz w:val="20"/>
              </w:rPr>
            </w:pPr>
            <w:r>
              <w:rPr>
                <w:rFonts w:cs="Arial"/>
                <w:b/>
                <w:sz w:val="24"/>
                <w:szCs w:val="24"/>
              </w:rPr>
              <w:t xml:space="preserve">3. </w:t>
            </w:r>
            <w:r w:rsidRPr="000E6896">
              <w:rPr>
                <w:rFonts w:cs="Arial"/>
                <w:b/>
                <w:sz w:val="24"/>
                <w:szCs w:val="24"/>
              </w:rPr>
              <w:t>Asbestos removal details</w:t>
            </w:r>
          </w:p>
        </w:tc>
      </w:tr>
      <w:tr w:rsidR="00B60D8D" w:rsidRPr="00B0424F" w:rsidTr="00B2584A">
        <w:tc>
          <w:tcPr>
            <w:tcW w:w="2956" w:type="dxa"/>
            <w:gridSpan w:val="1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bCs/>
                <w:sz w:val="20"/>
              </w:rPr>
              <w:t>Estimated start date:</w:t>
            </w:r>
          </w:p>
        </w:tc>
        <w:tc>
          <w:tcPr>
            <w:tcW w:w="2853" w:type="dxa"/>
            <w:gridSpan w:val="12"/>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60D8D" w:rsidRPr="00D46D42" w:rsidRDefault="00B60D8D" w:rsidP="00900939">
            <w:pPr>
              <w:spacing w:before="60" w:after="60"/>
              <w:rPr>
                <w:rFonts w:cs="Arial"/>
                <w:sz w:val="20"/>
              </w:rPr>
            </w:pPr>
          </w:p>
        </w:tc>
        <w:tc>
          <w:tcPr>
            <w:tcW w:w="2848" w:type="dxa"/>
            <w:gridSpan w:val="24"/>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D46D42" w:rsidRDefault="00B60D8D" w:rsidP="00900939">
            <w:pPr>
              <w:spacing w:before="60" w:after="60"/>
              <w:rPr>
                <w:rFonts w:cs="Arial"/>
                <w:sz w:val="20"/>
              </w:rPr>
            </w:pPr>
            <w:r>
              <w:rPr>
                <w:rFonts w:cs="Arial"/>
                <w:sz w:val="20"/>
              </w:rPr>
              <w:t>Estimated finish date:</w:t>
            </w:r>
          </w:p>
        </w:tc>
        <w:tc>
          <w:tcPr>
            <w:tcW w:w="2259" w:type="dxa"/>
            <w:gridSpan w:val="1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Pr="00D46D42" w:rsidRDefault="00B60D8D" w:rsidP="00900939">
            <w:pPr>
              <w:spacing w:before="60" w:after="60"/>
              <w:rPr>
                <w:rFonts w:cs="Arial"/>
                <w:sz w:val="20"/>
              </w:rPr>
            </w:pPr>
          </w:p>
        </w:tc>
      </w:tr>
      <w:tr w:rsidR="00B60D8D" w:rsidRPr="00B0424F" w:rsidTr="00B2584A">
        <w:tc>
          <w:tcPr>
            <w:tcW w:w="6501"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sz w:val="20"/>
              </w:rPr>
            </w:pPr>
            <w:r w:rsidRPr="00B0424F">
              <w:rPr>
                <w:rFonts w:cs="Arial"/>
                <w:bCs/>
                <w:sz w:val="20"/>
              </w:rPr>
              <w:t>Estimated quantity of asbestos to be removed (square metres):</w:t>
            </w:r>
          </w:p>
        </w:tc>
        <w:tc>
          <w:tcPr>
            <w:tcW w:w="4415"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Default="00B60D8D" w:rsidP="00900939">
            <w:pPr>
              <w:spacing w:before="60" w:after="60"/>
              <w:rPr>
                <w:rFonts w:cs="Arial"/>
                <w:sz w:val="20"/>
              </w:rPr>
            </w:pPr>
          </w:p>
        </w:tc>
      </w:tr>
      <w:tr w:rsidR="00B60D8D" w:rsidRPr="00B0424F" w:rsidTr="00B60D8D">
        <w:tc>
          <w:tcPr>
            <w:tcW w:w="10916" w:type="dxa"/>
            <w:gridSpan w:val="6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60D8D" w:rsidRDefault="00B60D8D" w:rsidP="00900939">
            <w:pPr>
              <w:spacing w:before="60" w:after="60"/>
              <w:rPr>
                <w:rFonts w:cs="Arial"/>
                <w:sz w:val="20"/>
              </w:rPr>
            </w:pPr>
            <w:r>
              <w:rPr>
                <w:rFonts w:cs="Arial"/>
                <w:sz w:val="20"/>
              </w:rPr>
              <w:t>Type of asbestos being removed:</w:t>
            </w:r>
          </w:p>
        </w:tc>
      </w:tr>
      <w:tr w:rsidR="00B60D8D" w:rsidRPr="00B0424F" w:rsidTr="00B2584A">
        <w:tc>
          <w:tcPr>
            <w:tcW w:w="3022" w:type="dxa"/>
            <w:gridSpan w:val="15"/>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rsidR="00B60D8D" w:rsidRPr="00D46D42" w:rsidRDefault="00B60D8D" w:rsidP="00900939">
            <w:pPr>
              <w:spacing w:before="60" w:after="60"/>
              <w:rPr>
                <w:rFonts w:cs="Arial"/>
                <w:sz w:val="20"/>
              </w:rPr>
            </w:pPr>
            <w:r>
              <w:rPr>
                <w:rFonts w:cs="Arial"/>
                <w:sz w:val="20"/>
              </w:rPr>
              <w:t>Sprayed limpet asbestos</w:t>
            </w:r>
          </w:p>
        </w:tc>
        <w:tc>
          <w:tcPr>
            <w:tcW w:w="750" w:type="dxa"/>
            <w:gridSpan w:val="5"/>
            <w:tcBorders>
              <w:top w:val="single" w:sz="4" w:space="0" w:color="808080" w:themeColor="background1" w:themeShade="80"/>
              <w:left w:val="nil"/>
              <w:bottom w:val="nil"/>
              <w:right w:val="nil"/>
            </w:tcBorders>
            <w:shd w:val="clear" w:color="auto" w:fill="FFFFFF" w:themeFill="background1"/>
            <w:vAlign w:val="center"/>
          </w:tcPr>
          <w:sdt>
            <w:sdtPr>
              <w:rPr>
                <w:rFonts w:cs="Arial"/>
                <w:sz w:val="20"/>
              </w:rPr>
              <w:id w:val="-1352797103"/>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c>
          <w:tcPr>
            <w:tcW w:w="3641" w:type="dxa"/>
            <w:gridSpan w:val="20"/>
            <w:tcBorders>
              <w:top w:val="single" w:sz="4" w:space="0" w:color="808080" w:themeColor="background1" w:themeShade="80"/>
              <w:left w:val="nil"/>
              <w:bottom w:val="nil"/>
              <w:right w:val="nil"/>
            </w:tcBorders>
            <w:shd w:val="clear" w:color="auto" w:fill="FFFFFF" w:themeFill="background1"/>
          </w:tcPr>
          <w:p w:rsidR="00B60D8D" w:rsidRPr="00D46D42" w:rsidRDefault="00B60D8D" w:rsidP="00900939">
            <w:pPr>
              <w:spacing w:before="60" w:after="60"/>
              <w:rPr>
                <w:rFonts w:cs="Arial"/>
                <w:sz w:val="20"/>
              </w:rPr>
            </w:pPr>
            <w:r>
              <w:rPr>
                <w:rFonts w:cs="Arial"/>
                <w:sz w:val="20"/>
              </w:rPr>
              <w:t>Damaged non-friable asbestos</w:t>
            </w:r>
          </w:p>
        </w:tc>
        <w:tc>
          <w:tcPr>
            <w:tcW w:w="778" w:type="dxa"/>
            <w:gridSpan w:val="6"/>
            <w:tcBorders>
              <w:top w:val="single" w:sz="4" w:space="0" w:color="808080" w:themeColor="background1" w:themeShade="80"/>
              <w:left w:val="nil"/>
              <w:bottom w:val="nil"/>
              <w:right w:val="nil"/>
            </w:tcBorders>
            <w:shd w:val="clear" w:color="auto" w:fill="FFFFFF" w:themeFill="background1"/>
            <w:vAlign w:val="center"/>
          </w:tcPr>
          <w:sdt>
            <w:sdtPr>
              <w:rPr>
                <w:rFonts w:cs="Arial"/>
                <w:sz w:val="20"/>
              </w:rPr>
              <w:id w:val="-2002807185"/>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c>
          <w:tcPr>
            <w:tcW w:w="2290" w:type="dxa"/>
            <w:gridSpan w:val="17"/>
            <w:tcBorders>
              <w:top w:val="single" w:sz="4" w:space="0" w:color="808080" w:themeColor="background1" w:themeShade="80"/>
              <w:left w:val="nil"/>
              <w:bottom w:val="nil"/>
              <w:right w:val="nil"/>
            </w:tcBorders>
            <w:shd w:val="clear" w:color="auto" w:fill="FFFFFF" w:themeFill="background1"/>
          </w:tcPr>
          <w:p w:rsidR="00B60D8D" w:rsidRPr="00D46D42" w:rsidRDefault="00B60D8D" w:rsidP="00900939">
            <w:pPr>
              <w:spacing w:before="60" w:after="60"/>
              <w:rPr>
                <w:rFonts w:cs="Arial"/>
                <w:sz w:val="20"/>
              </w:rPr>
            </w:pPr>
            <w:r>
              <w:rPr>
                <w:rFonts w:cs="Arial"/>
                <w:sz w:val="20"/>
              </w:rPr>
              <w:t>Blackjack glue</w:t>
            </w:r>
          </w:p>
        </w:tc>
        <w:tc>
          <w:tcPr>
            <w:tcW w:w="435" w:type="dxa"/>
            <w:tcBorders>
              <w:top w:val="single" w:sz="4" w:space="0" w:color="808080" w:themeColor="background1" w:themeShade="80"/>
              <w:left w:val="nil"/>
              <w:bottom w:val="nil"/>
              <w:right w:val="single" w:sz="8" w:space="0" w:color="808080" w:themeColor="background1" w:themeShade="80"/>
            </w:tcBorders>
            <w:shd w:val="clear" w:color="auto" w:fill="FFFFFF" w:themeFill="background1"/>
            <w:vAlign w:val="center"/>
          </w:tcPr>
          <w:sdt>
            <w:sdtPr>
              <w:rPr>
                <w:rFonts w:cs="Arial"/>
                <w:sz w:val="20"/>
              </w:rPr>
              <w:id w:val="1998227344"/>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r>
      <w:tr w:rsidR="00B60D8D" w:rsidRPr="00B0424F" w:rsidTr="00B2584A">
        <w:tc>
          <w:tcPr>
            <w:tcW w:w="3022" w:type="dxa"/>
            <w:gridSpan w:val="15"/>
            <w:tcBorders>
              <w:top w:val="nil"/>
              <w:left w:val="single" w:sz="8" w:space="0" w:color="808080" w:themeColor="background1" w:themeShade="80"/>
              <w:bottom w:val="nil"/>
              <w:right w:val="nil"/>
            </w:tcBorders>
            <w:shd w:val="clear" w:color="auto" w:fill="FFFFFF" w:themeFill="background1"/>
          </w:tcPr>
          <w:p w:rsidR="00B60D8D" w:rsidRPr="00D46D42" w:rsidRDefault="00B60D8D" w:rsidP="00900939">
            <w:pPr>
              <w:spacing w:before="60" w:after="60"/>
              <w:rPr>
                <w:rFonts w:cs="Arial"/>
                <w:sz w:val="20"/>
              </w:rPr>
            </w:pPr>
            <w:r>
              <w:rPr>
                <w:rFonts w:cs="Arial"/>
                <w:sz w:val="20"/>
              </w:rPr>
              <w:t>Friable asbestos in soil</w:t>
            </w:r>
          </w:p>
        </w:tc>
        <w:tc>
          <w:tcPr>
            <w:tcW w:w="750" w:type="dxa"/>
            <w:gridSpan w:val="5"/>
            <w:tcBorders>
              <w:top w:val="nil"/>
              <w:left w:val="nil"/>
              <w:bottom w:val="nil"/>
              <w:right w:val="nil"/>
            </w:tcBorders>
            <w:shd w:val="clear" w:color="auto" w:fill="FFFFFF" w:themeFill="background1"/>
            <w:vAlign w:val="center"/>
          </w:tcPr>
          <w:sdt>
            <w:sdtPr>
              <w:rPr>
                <w:rFonts w:cs="Arial"/>
                <w:sz w:val="20"/>
              </w:rPr>
              <w:id w:val="1198356382"/>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c>
          <w:tcPr>
            <w:tcW w:w="3641" w:type="dxa"/>
            <w:gridSpan w:val="20"/>
            <w:tcBorders>
              <w:top w:val="nil"/>
              <w:left w:val="nil"/>
              <w:bottom w:val="nil"/>
              <w:right w:val="nil"/>
            </w:tcBorders>
            <w:shd w:val="clear" w:color="auto" w:fill="FFFFFF" w:themeFill="background1"/>
          </w:tcPr>
          <w:p w:rsidR="00B60D8D" w:rsidRPr="00D46D42" w:rsidRDefault="00B60D8D" w:rsidP="00900939">
            <w:pPr>
              <w:spacing w:before="60" w:after="60"/>
              <w:rPr>
                <w:rFonts w:cs="Arial"/>
                <w:sz w:val="20"/>
              </w:rPr>
            </w:pPr>
            <w:r>
              <w:rPr>
                <w:rFonts w:cs="Arial"/>
                <w:sz w:val="20"/>
              </w:rPr>
              <w:t>Pipe lagging</w:t>
            </w:r>
          </w:p>
        </w:tc>
        <w:tc>
          <w:tcPr>
            <w:tcW w:w="778" w:type="dxa"/>
            <w:gridSpan w:val="6"/>
            <w:tcBorders>
              <w:top w:val="nil"/>
              <w:left w:val="nil"/>
              <w:bottom w:val="nil"/>
              <w:right w:val="nil"/>
            </w:tcBorders>
            <w:shd w:val="clear" w:color="auto" w:fill="FFFFFF" w:themeFill="background1"/>
            <w:vAlign w:val="center"/>
          </w:tcPr>
          <w:sdt>
            <w:sdtPr>
              <w:rPr>
                <w:rFonts w:cs="Arial"/>
                <w:sz w:val="20"/>
              </w:rPr>
              <w:id w:val="2015963705"/>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c>
          <w:tcPr>
            <w:tcW w:w="2290" w:type="dxa"/>
            <w:gridSpan w:val="17"/>
            <w:tcBorders>
              <w:top w:val="nil"/>
              <w:left w:val="nil"/>
              <w:bottom w:val="nil"/>
              <w:right w:val="nil"/>
            </w:tcBorders>
            <w:shd w:val="clear" w:color="auto" w:fill="FFFFFF" w:themeFill="background1"/>
          </w:tcPr>
          <w:p w:rsidR="00B60D8D" w:rsidRPr="00D46D42" w:rsidRDefault="00B60D8D" w:rsidP="00900939">
            <w:pPr>
              <w:spacing w:before="60" w:after="60"/>
              <w:rPr>
                <w:rFonts w:cs="Arial"/>
                <w:sz w:val="20"/>
              </w:rPr>
            </w:pPr>
            <w:r>
              <w:rPr>
                <w:rFonts w:cs="Arial"/>
                <w:sz w:val="20"/>
              </w:rPr>
              <w:t>Vinyl floor backing</w:t>
            </w:r>
          </w:p>
        </w:tc>
        <w:tc>
          <w:tcPr>
            <w:tcW w:w="435" w:type="dxa"/>
            <w:tcBorders>
              <w:top w:val="nil"/>
              <w:left w:val="nil"/>
              <w:bottom w:val="nil"/>
              <w:right w:val="single" w:sz="8" w:space="0" w:color="808080" w:themeColor="background1" w:themeShade="80"/>
            </w:tcBorders>
            <w:shd w:val="clear" w:color="auto" w:fill="FFFFFF" w:themeFill="background1"/>
            <w:vAlign w:val="center"/>
          </w:tcPr>
          <w:sdt>
            <w:sdtPr>
              <w:rPr>
                <w:rFonts w:cs="Arial"/>
                <w:sz w:val="20"/>
              </w:rPr>
              <w:id w:val="-1261520794"/>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r>
      <w:tr w:rsidR="00B60D8D" w:rsidRPr="00B0424F" w:rsidTr="00B2584A">
        <w:tc>
          <w:tcPr>
            <w:tcW w:w="3022" w:type="dxa"/>
            <w:gridSpan w:val="15"/>
            <w:tcBorders>
              <w:top w:val="nil"/>
              <w:left w:val="single" w:sz="8" w:space="0" w:color="808080" w:themeColor="background1" w:themeShade="80"/>
              <w:bottom w:val="single" w:sz="4" w:space="0" w:color="808080" w:themeColor="background1" w:themeShade="80"/>
              <w:right w:val="nil"/>
            </w:tcBorders>
            <w:shd w:val="clear" w:color="auto" w:fill="FFFFFF" w:themeFill="background1"/>
          </w:tcPr>
          <w:p w:rsidR="00B60D8D" w:rsidRPr="00D46D42" w:rsidRDefault="00B60D8D" w:rsidP="00900939">
            <w:pPr>
              <w:spacing w:before="60" w:after="60"/>
              <w:rPr>
                <w:rFonts w:cs="Arial"/>
                <w:sz w:val="20"/>
              </w:rPr>
            </w:pPr>
            <w:r>
              <w:rPr>
                <w:rFonts w:cs="Arial"/>
                <w:sz w:val="20"/>
              </w:rPr>
              <w:t xml:space="preserve">Tiles containing asbestos </w:t>
            </w:r>
            <w:r w:rsidRPr="00C96CB6">
              <w:rPr>
                <w:rFonts w:cs="Arial"/>
                <w:sz w:val="18"/>
              </w:rPr>
              <w:t xml:space="preserve">(e.g. </w:t>
            </w:r>
            <w:r>
              <w:rPr>
                <w:rFonts w:cs="Arial"/>
                <w:sz w:val="18"/>
              </w:rPr>
              <w:t>floor, ceiling &amp; wall</w:t>
            </w:r>
            <w:r w:rsidRPr="00C96CB6">
              <w:rPr>
                <w:rFonts w:cs="Arial"/>
                <w:sz w:val="18"/>
              </w:rPr>
              <w:t>)</w:t>
            </w:r>
          </w:p>
        </w:tc>
        <w:tc>
          <w:tcPr>
            <w:tcW w:w="750" w:type="dxa"/>
            <w:gridSpan w:val="5"/>
            <w:tcBorders>
              <w:top w:val="nil"/>
              <w:left w:val="nil"/>
              <w:bottom w:val="single" w:sz="4" w:space="0" w:color="808080" w:themeColor="background1" w:themeShade="80"/>
              <w:right w:val="nil"/>
            </w:tcBorders>
            <w:shd w:val="clear" w:color="auto" w:fill="FFFFFF" w:themeFill="background1"/>
            <w:vAlign w:val="center"/>
          </w:tcPr>
          <w:sdt>
            <w:sdtPr>
              <w:rPr>
                <w:rFonts w:cs="Arial"/>
                <w:sz w:val="20"/>
              </w:rPr>
              <w:id w:val="1068994532"/>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c>
          <w:tcPr>
            <w:tcW w:w="3641" w:type="dxa"/>
            <w:gridSpan w:val="20"/>
            <w:tcBorders>
              <w:top w:val="nil"/>
              <w:left w:val="nil"/>
              <w:bottom w:val="single" w:sz="4" w:space="0" w:color="808080" w:themeColor="background1" w:themeShade="80"/>
              <w:right w:val="nil"/>
            </w:tcBorders>
            <w:shd w:val="clear" w:color="auto" w:fill="FFFFFF" w:themeFill="background1"/>
          </w:tcPr>
          <w:p w:rsidR="00B60D8D" w:rsidRPr="00D46D42" w:rsidRDefault="00B60D8D" w:rsidP="00900939">
            <w:pPr>
              <w:spacing w:before="60" w:after="60"/>
              <w:rPr>
                <w:rFonts w:cs="Arial"/>
                <w:sz w:val="20"/>
              </w:rPr>
            </w:pPr>
            <w:r>
              <w:rPr>
                <w:rFonts w:cs="Arial"/>
                <w:sz w:val="20"/>
              </w:rPr>
              <w:t xml:space="preserve">Asbestos cement products </w:t>
            </w:r>
            <w:r w:rsidRPr="00C96CB6">
              <w:rPr>
                <w:rFonts w:cs="Arial"/>
                <w:sz w:val="18"/>
              </w:rPr>
              <w:t>(e.g. flat or corrugated sheeting)</w:t>
            </w:r>
          </w:p>
        </w:tc>
        <w:tc>
          <w:tcPr>
            <w:tcW w:w="778" w:type="dxa"/>
            <w:gridSpan w:val="6"/>
            <w:tcBorders>
              <w:top w:val="nil"/>
              <w:left w:val="nil"/>
              <w:bottom w:val="single" w:sz="4" w:space="0" w:color="808080" w:themeColor="background1" w:themeShade="80"/>
              <w:right w:val="nil"/>
            </w:tcBorders>
            <w:shd w:val="clear" w:color="auto" w:fill="FFFFFF" w:themeFill="background1"/>
            <w:vAlign w:val="center"/>
          </w:tcPr>
          <w:sdt>
            <w:sdtPr>
              <w:rPr>
                <w:rFonts w:cs="Arial"/>
                <w:sz w:val="20"/>
              </w:rPr>
              <w:id w:val="559061231"/>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c>
          <w:tcPr>
            <w:tcW w:w="2290" w:type="dxa"/>
            <w:gridSpan w:val="17"/>
            <w:tcBorders>
              <w:top w:val="nil"/>
              <w:left w:val="nil"/>
              <w:bottom w:val="single" w:sz="4" w:space="0" w:color="808080" w:themeColor="background1" w:themeShade="80"/>
              <w:right w:val="nil"/>
            </w:tcBorders>
            <w:shd w:val="clear" w:color="auto" w:fill="FFFFFF" w:themeFill="background1"/>
          </w:tcPr>
          <w:p w:rsidR="00B60D8D" w:rsidRPr="00D46D42" w:rsidRDefault="00B60D8D" w:rsidP="00900939">
            <w:pPr>
              <w:spacing w:before="60" w:after="60"/>
              <w:rPr>
                <w:rFonts w:cs="Arial"/>
                <w:sz w:val="20"/>
              </w:rPr>
            </w:pPr>
            <w:r>
              <w:rPr>
                <w:rFonts w:cs="Arial"/>
                <w:sz w:val="20"/>
              </w:rPr>
              <w:t>Insulation</w:t>
            </w:r>
          </w:p>
        </w:tc>
        <w:tc>
          <w:tcPr>
            <w:tcW w:w="435" w:type="dxa"/>
            <w:tcBorders>
              <w:top w:val="nil"/>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18242861"/>
              <w14:checkbox>
                <w14:checked w14:val="0"/>
                <w14:checkedState w14:val="2612" w14:font="MS Gothic"/>
                <w14:uncheckedState w14:val="2610" w14:font="MS Gothic"/>
              </w14:checkbox>
            </w:sdtPr>
            <w:sdtEndPr/>
            <w:sdtContent>
              <w:p w:rsidR="00B60D8D" w:rsidRPr="00927A7C" w:rsidRDefault="00764BED" w:rsidP="00900939">
                <w:pPr>
                  <w:spacing w:before="60" w:after="60"/>
                  <w:rPr>
                    <w:rFonts w:cs="Arial"/>
                    <w:sz w:val="20"/>
                  </w:rPr>
                </w:pPr>
                <w:r w:rsidRPr="00927A7C">
                  <w:rPr>
                    <w:rFonts w:ascii="Segoe UI Symbol" w:eastAsia="MS Gothic" w:hAnsi="Segoe UI Symbol" w:cs="Segoe UI Symbol"/>
                    <w:sz w:val="20"/>
                  </w:rPr>
                  <w:t>☐</w:t>
                </w:r>
              </w:p>
            </w:sdtContent>
          </w:sdt>
        </w:tc>
      </w:tr>
      <w:tr w:rsidR="00B60D8D" w:rsidRPr="00B0424F" w:rsidTr="00B2584A">
        <w:trPr>
          <w:trHeight w:val="730"/>
        </w:trPr>
        <w:tc>
          <w:tcPr>
            <w:tcW w:w="2827" w:type="dxa"/>
            <w:gridSpan w:val="12"/>
            <w:tcBorders>
              <w:top w:val="single" w:sz="4" w:space="0" w:color="808080" w:themeColor="background1" w:themeShade="80"/>
              <w:left w:val="single" w:sz="8" w:space="0" w:color="808080" w:themeColor="background1" w:themeShade="80"/>
              <w:right w:val="nil"/>
            </w:tcBorders>
            <w:shd w:val="clear" w:color="auto" w:fill="FFFFFF" w:themeFill="background1"/>
          </w:tcPr>
          <w:p w:rsidR="00B60D8D" w:rsidRPr="00D46D42" w:rsidRDefault="00B60D8D" w:rsidP="00900939">
            <w:pPr>
              <w:spacing w:before="60" w:after="60"/>
              <w:rPr>
                <w:rFonts w:cs="Arial"/>
                <w:sz w:val="20"/>
              </w:rPr>
            </w:pPr>
            <w:r>
              <w:rPr>
                <w:rFonts w:cs="Arial"/>
                <w:bCs/>
                <w:sz w:val="20"/>
              </w:rPr>
              <w:t>Other (</w:t>
            </w:r>
            <w:r w:rsidRPr="00C96CB6">
              <w:rPr>
                <w:rFonts w:cs="Arial"/>
                <w:sz w:val="18"/>
              </w:rPr>
              <w:t>please provide details)</w:t>
            </w:r>
            <w:r>
              <w:rPr>
                <w:rFonts w:cs="Arial"/>
                <w:sz w:val="18"/>
              </w:rPr>
              <w:t>:</w:t>
            </w:r>
          </w:p>
        </w:tc>
        <w:tc>
          <w:tcPr>
            <w:tcW w:w="8089" w:type="dxa"/>
            <w:gridSpan w:val="52"/>
            <w:tcBorders>
              <w:top w:val="single" w:sz="4" w:space="0" w:color="808080" w:themeColor="background1" w:themeShade="80"/>
              <w:left w:val="nil"/>
              <w:right w:val="single" w:sz="8" w:space="0" w:color="808080" w:themeColor="background1" w:themeShade="80"/>
            </w:tcBorders>
            <w:shd w:val="clear" w:color="auto" w:fill="FFFFFF" w:themeFill="background1"/>
          </w:tcPr>
          <w:p w:rsidR="00B60D8D" w:rsidRPr="00D46D42" w:rsidRDefault="00B60D8D" w:rsidP="00900939">
            <w:pPr>
              <w:spacing w:before="60" w:after="60"/>
              <w:rPr>
                <w:rFonts w:cs="Arial"/>
                <w:sz w:val="20"/>
              </w:rPr>
            </w:pPr>
          </w:p>
        </w:tc>
      </w:tr>
      <w:tr w:rsidR="00B60D8D" w:rsidRPr="00B0424F" w:rsidTr="00B60D8D">
        <w:tc>
          <w:tcPr>
            <w:tcW w:w="10916" w:type="dxa"/>
            <w:gridSpan w:val="6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sz w:val="20"/>
              </w:rPr>
              <w:t>Provide details of t</w:t>
            </w:r>
            <w:r w:rsidRPr="00B0424F">
              <w:rPr>
                <w:sz w:val="20"/>
              </w:rPr>
              <w:t>he specific location of asbestos on the site</w:t>
            </w:r>
            <w:r>
              <w:rPr>
                <w:sz w:val="20"/>
              </w:rPr>
              <w:t xml:space="preserve"> i.e. veranda eaves, bathroom floor tiles, etc.:</w:t>
            </w:r>
          </w:p>
        </w:tc>
      </w:tr>
      <w:tr w:rsidR="00B60D8D" w:rsidRPr="00B0424F" w:rsidTr="00B60D8D">
        <w:trPr>
          <w:trHeight w:val="122"/>
        </w:trPr>
        <w:tc>
          <w:tcPr>
            <w:tcW w:w="10916" w:type="dxa"/>
            <w:gridSpan w:val="6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491F22">
            <w:pPr>
              <w:spacing w:before="60" w:after="60"/>
              <w:rPr>
                <w:rFonts w:cs="Arial"/>
                <w:sz w:val="20"/>
              </w:rPr>
            </w:pPr>
          </w:p>
        </w:tc>
      </w:tr>
      <w:tr w:rsidR="00B60D8D" w:rsidRPr="00AC38D4" w:rsidTr="00B60D8D">
        <w:tc>
          <w:tcPr>
            <w:tcW w:w="10916" w:type="dxa"/>
            <w:gridSpan w:val="6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bCs/>
                <w:sz w:val="20"/>
              </w:rPr>
              <w:t>If friable (Class A) asbestos is to be removed, provide details of the method used to enclose the removal area:</w:t>
            </w:r>
          </w:p>
        </w:tc>
      </w:tr>
      <w:tr w:rsidR="00B60D8D" w:rsidRPr="00AC38D4" w:rsidTr="00764BED">
        <w:tc>
          <w:tcPr>
            <w:tcW w:w="1295" w:type="dxa"/>
            <w:gridSpan w:val="2"/>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rsidR="00B60D8D" w:rsidRPr="00B0424F" w:rsidRDefault="00B60D8D" w:rsidP="00900939">
            <w:pPr>
              <w:spacing w:before="60" w:after="60"/>
              <w:rPr>
                <w:rFonts w:cs="Arial"/>
                <w:bCs/>
                <w:sz w:val="20"/>
              </w:rPr>
            </w:pPr>
            <w:r>
              <w:rPr>
                <w:rFonts w:cs="Arial"/>
                <w:bCs/>
                <w:sz w:val="20"/>
              </w:rPr>
              <w:t>Fencing</w:t>
            </w:r>
          </w:p>
        </w:tc>
        <w:tc>
          <w:tcPr>
            <w:tcW w:w="1399" w:type="dxa"/>
            <w:gridSpan w:val="9"/>
            <w:tcBorders>
              <w:top w:val="single" w:sz="4" w:space="0" w:color="808080" w:themeColor="background1" w:themeShade="80"/>
              <w:left w:val="nil"/>
              <w:bottom w:val="nil"/>
              <w:right w:val="nil"/>
            </w:tcBorders>
            <w:shd w:val="clear" w:color="auto" w:fill="FFFFFF" w:themeFill="background1"/>
          </w:tcPr>
          <w:sdt>
            <w:sdtPr>
              <w:rPr>
                <w:rFonts w:cs="Arial"/>
                <w:sz w:val="20"/>
              </w:rPr>
              <w:id w:val="-1286576663"/>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c>
          <w:tcPr>
            <w:tcW w:w="1110" w:type="dxa"/>
            <w:gridSpan w:val="10"/>
            <w:tcBorders>
              <w:top w:val="single" w:sz="4" w:space="0" w:color="808080" w:themeColor="background1" w:themeShade="80"/>
              <w:left w:val="nil"/>
              <w:bottom w:val="nil"/>
              <w:right w:val="nil"/>
            </w:tcBorders>
            <w:shd w:val="clear" w:color="auto" w:fill="FFFFFF" w:themeFill="background1"/>
          </w:tcPr>
          <w:p w:rsidR="00B60D8D" w:rsidRPr="00B0424F" w:rsidRDefault="00B60D8D" w:rsidP="00900939">
            <w:pPr>
              <w:spacing w:before="60" w:after="60"/>
              <w:rPr>
                <w:rFonts w:cs="Arial"/>
                <w:bCs/>
                <w:sz w:val="20"/>
              </w:rPr>
            </w:pPr>
            <w:r>
              <w:rPr>
                <w:rFonts w:cs="Arial"/>
                <w:bCs/>
                <w:sz w:val="20"/>
              </w:rPr>
              <w:t>Barriers</w:t>
            </w:r>
          </w:p>
        </w:tc>
        <w:tc>
          <w:tcPr>
            <w:tcW w:w="1163" w:type="dxa"/>
            <w:gridSpan w:val="4"/>
            <w:tcBorders>
              <w:top w:val="single" w:sz="4" w:space="0" w:color="808080" w:themeColor="background1" w:themeShade="80"/>
              <w:left w:val="nil"/>
              <w:bottom w:val="nil"/>
              <w:right w:val="nil"/>
            </w:tcBorders>
            <w:shd w:val="clear" w:color="auto" w:fill="FFFFFF" w:themeFill="background1"/>
          </w:tcPr>
          <w:sdt>
            <w:sdtPr>
              <w:rPr>
                <w:rFonts w:cs="Arial"/>
                <w:sz w:val="20"/>
              </w:rPr>
              <w:id w:val="-1671784170"/>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c>
          <w:tcPr>
            <w:tcW w:w="1129" w:type="dxa"/>
            <w:gridSpan w:val="6"/>
            <w:tcBorders>
              <w:top w:val="single" w:sz="4" w:space="0" w:color="808080" w:themeColor="background1" w:themeShade="80"/>
              <w:left w:val="nil"/>
              <w:bottom w:val="nil"/>
              <w:right w:val="nil"/>
            </w:tcBorders>
            <w:shd w:val="clear" w:color="auto" w:fill="FFFFFF" w:themeFill="background1"/>
          </w:tcPr>
          <w:p w:rsidR="00B60D8D" w:rsidRPr="00B0424F" w:rsidRDefault="00B60D8D" w:rsidP="00900939">
            <w:pPr>
              <w:spacing w:before="60" w:after="60"/>
              <w:rPr>
                <w:rFonts w:cs="Arial"/>
                <w:bCs/>
                <w:sz w:val="20"/>
              </w:rPr>
            </w:pPr>
            <w:r>
              <w:rPr>
                <w:rFonts w:cs="Arial"/>
                <w:bCs/>
                <w:sz w:val="20"/>
              </w:rPr>
              <w:t>Signage</w:t>
            </w:r>
          </w:p>
        </w:tc>
        <w:tc>
          <w:tcPr>
            <w:tcW w:w="1228" w:type="dxa"/>
            <w:gridSpan w:val="8"/>
            <w:tcBorders>
              <w:top w:val="single" w:sz="4" w:space="0" w:color="808080" w:themeColor="background1" w:themeShade="80"/>
              <w:left w:val="nil"/>
              <w:bottom w:val="nil"/>
              <w:right w:val="nil"/>
            </w:tcBorders>
            <w:shd w:val="clear" w:color="auto" w:fill="FFFFFF" w:themeFill="background1"/>
          </w:tcPr>
          <w:sdt>
            <w:sdtPr>
              <w:rPr>
                <w:rFonts w:cs="Arial"/>
                <w:sz w:val="20"/>
              </w:rPr>
              <w:id w:val="1135840482"/>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c>
          <w:tcPr>
            <w:tcW w:w="1176" w:type="dxa"/>
            <w:gridSpan w:val="10"/>
            <w:tcBorders>
              <w:top w:val="single" w:sz="4" w:space="0" w:color="808080" w:themeColor="background1" w:themeShade="80"/>
              <w:left w:val="nil"/>
              <w:bottom w:val="nil"/>
              <w:right w:val="nil"/>
            </w:tcBorders>
            <w:shd w:val="clear" w:color="auto" w:fill="FFFFFF" w:themeFill="background1"/>
          </w:tcPr>
          <w:p w:rsidR="00B60D8D" w:rsidRPr="00B0424F" w:rsidRDefault="00B60D8D" w:rsidP="00900939">
            <w:pPr>
              <w:spacing w:before="60" w:after="60"/>
              <w:rPr>
                <w:rFonts w:cs="Arial"/>
                <w:bCs/>
                <w:sz w:val="20"/>
              </w:rPr>
            </w:pPr>
            <w:r>
              <w:rPr>
                <w:rFonts w:cs="Arial"/>
                <w:bCs/>
                <w:sz w:val="20"/>
              </w:rPr>
              <w:t>Water</w:t>
            </w:r>
          </w:p>
        </w:tc>
        <w:tc>
          <w:tcPr>
            <w:tcW w:w="998" w:type="dxa"/>
            <w:gridSpan w:val="7"/>
            <w:tcBorders>
              <w:top w:val="single" w:sz="4" w:space="0" w:color="808080" w:themeColor="background1" w:themeShade="80"/>
              <w:left w:val="nil"/>
              <w:bottom w:val="nil"/>
              <w:right w:val="nil"/>
            </w:tcBorders>
            <w:shd w:val="clear" w:color="auto" w:fill="FFFFFF" w:themeFill="background1"/>
          </w:tcPr>
          <w:sdt>
            <w:sdtPr>
              <w:rPr>
                <w:rFonts w:cs="Arial"/>
                <w:sz w:val="20"/>
              </w:rPr>
              <w:id w:val="1846515491"/>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c>
          <w:tcPr>
            <w:tcW w:w="709" w:type="dxa"/>
            <w:gridSpan w:val="6"/>
            <w:tcBorders>
              <w:top w:val="single" w:sz="4" w:space="0" w:color="808080" w:themeColor="background1" w:themeShade="80"/>
              <w:left w:val="nil"/>
              <w:bottom w:val="nil"/>
              <w:right w:val="nil"/>
            </w:tcBorders>
            <w:shd w:val="clear" w:color="auto" w:fill="FFFFFF" w:themeFill="background1"/>
          </w:tcPr>
          <w:p w:rsidR="00B60D8D" w:rsidRPr="00B0424F" w:rsidRDefault="00B60D8D" w:rsidP="00900939">
            <w:pPr>
              <w:spacing w:before="60" w:after="60"/>
              <w:rPr>
                <w:rFonts w:cs="Arial"/>
                <w:bCs/>
                <w:sz w:val="20"/>
              </w:rPr>
            </w:pPr>
            <w:r>
              <w:rPr>
                <w:rFonts w:cs="Arial"/>
                <w:bCs/>
                <w:sz w:val="20"/>
              </w:rPr>
              <w:t>PVA</w:t>
            </w:r>
          </w:p>
        </w:tc>
        <w:tc>
          <w:tcPr>
            <w:tcW w:w="709" w:type="dxa"/>
            <w:gridSpan w:val="2"/>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sdt>
            <w:sdtPr>
              <w:rPr>
                <w:rFonts w:cs="Arial"/>
                <w:sz w:val="20"/>
              </w:rPr>
              <w:id w:val="1901707812"/>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r>
      <w:tr w:rsidR="00B60D8D" w:rsidRPr="00AC38D4" w:rsidTr="00764BED">
        <w:tc>
          <w:tcPr>
            <w:tcW w:w="2042" w:type="dxa"/>
            <w:gridSpan w:val="5"/>
            <w:tcBorders>
              <w:top w:val="nil"/>
              <w:left w:val="single" w:sz="8" w:space="0" w:color="808080" w:themeColor="background1" w:themeShade="80"/>
              <w:bottom w:val="single" w:sz="4" w:space="0" w:color="808080" w:themeColor="background1" w:themeShade="80"/>
              <w:right w:val="nil"/>
            </w:tcBorders>
            <w:shd w:val="clear" w:color="auto" w:fill="FFFFFF" w:themeFill="background1"/>
          </w:tcPr>
          <w:p w:rsidR="00B60D8D" w:rsidRPr="00293F5B" w:rsidRDefault="00B60D8D" w:rsidP="00900939">
            <w:pPr>
              <w:spacing w:before="60" w:after="60"/>
              <w:rPr>
                <w:rFonts w:cs="Arial"/>
                <w:sz w:val="20"/>
              </w:rPr>
            </w:pPr>
            <w:r w:rsidRPr="00C96CB6">
              <w:rPr>
                <w:rFonts w:cs="Arial"/>
                <w:bCs/>
                <w:sz w:val="20"/>
              </w:rPr>
              <w:t>200µm plastic</w:t>
            </w:r>
          </w:p>
        </w:tc>
        <w:tc>
          <w:tcPr>
            <w:tcW w:w="652" w:type="dxa"/>
            <w:gridSpan w:val="6"/>
            <w:tcBorders>
              <w:top w:val="nil"/>
              <w:left w:val="nil"/>
              <w:bottom w:val="single" w:sz="4" w:space="0" w:color="808080" w:themeColor="background1" w:themeShade="80"/>
              <w:right w:val="nil"/>
            </w:tcBorders>
            <w:shd w:val="clear" w:color="auto" w:fill="FFFFFF" w:themeFill="background1"/>
          </w:tcPr>
          <w:sdt>
            <w:sdtPr>
              <w:rPr>
                <w:rFonts w:cs="Arial"/>
                <w:sz w:val="20"/>
              </w:rPr>
              <w:id w:val="-273479063"/>
              <w14:checkbox>
                <w14:checked w14:val="0"/>
                <w14:checkedState w14:val="2612" w14:font="MS Gothic"/>
                <w14:uncheckedState w14:val="2610" w14:font="MS Gothic"/>
              </w14:checkbox>
            </w:sdtPr>
            <w:sdtEndPr/>
            <w:sdtContent>
              <w:p w:rsidR="00B60D8D" w:rsidRPr="00293F5B" w:rsidRDefault="00B60D8D" w:rsidP="00900939">
                <w:pPr>
                  <w:spacing w:before="60" w:after="60"/>
                  <w:rPr>
                    <w:rFonts w:cs="Arial"/>
                    <w:sz w:val="20"/>
                  </w:rPr>
                </w:pPr>
                <w:r w:rsidRPr="00927A7C">
                  <w:rPr>
                    <w:rFonts w:ascii="Segoe UI Symbol" w:eastAsia="MS Gothic" w:hAnsi="Segoe UI Symbol" w:cs="Segoe UI Symbol"/>
                    <w:sz w:val="20"/>
                  </w:rPr>
                  <w:t>☐</w:t>
                </w:r>
              </w:p>
            </w:sdtContent>
          </w:sdt>
        </w:tc>
        <w:tc>
          <w:tcPr>
            <w:tcW w:w="3402" w:type="dxa"/>
            <w:gridSpan w:val="20"/>
            <w:tcBorders>
              <w:top w:val="nil"/>
              <w:left w:val="nil"/>
              <w:bottom w:val="single" w:sz="4" w:space="0" w:color="808080" w:themeColor="background1" w:themeShade="80"/>
              <w:right w:val="nil"/>
            </w:tcBorders>
            <w:shd w:val="clear" w:color="auto" w:fill="FFFFFF" w:themeFill="background1"/>
          </w:tcPr>
          <w:p w:rsidR="00B60D8D" w:rsidRPr="00293F5B" w:rsidRDefault="00B60D8D" w:rsidP="00900939">
            <w:pPr>
              <w:spacing w:before="60" w:after="60"/>
              <w:rPr>
                <w:rFonts w:cs="Arial"/>
                <w:sz w:val="20"/>
              </w:rPr>
            </w:pPr>
            <w:r w:rsidRPr="00C96CB6">
              <w:rPr>
                <w:rFonts w:cs="Arial"/>
                <w:bCs/>
                <w:sz w:val="20"/>
              </w:rPr>
              <w:t>Class H asbestos vacuum cleaners</w:t>
            </w:r>
          </w:p>
        </w:tc>
        <w:tc>
          <w:tcPr>
            <w:tcW w:w="4820" w:type="dxa"/>
            <w:gridSpan w:val="33"/>
            <w:tcBorders>
              <w:top w:val="nil"/>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102925940"/>
              <w14:checkbox>
                <w14:checked w14:val="0"/>
                <w14:checkedState w14:val="2612" w14:font="MS Gothic"/>
                <w14:uncheckedState w14:val="2610" w14:font="MS Gothic"/>
              </w14:checkbox>
            </w:sdtPr>
            <w:sdtEndPr/>
            <w:sdtContent>
              <w:p w:rsidR="00B60D8D" w:rsidRPr="00293F5B" w:rsidRDefault="00B60D8D" w:rsidP="00900939">
                <w:pPr>
                  <w:spacing w:before="60" w:after="60"/>
                  <w:rPr>
                    <w:rFonts w:cs="Arial"/>
                    <w:sz w:val="20"/>
                  </w:rPr>
                </w:pPr>
                <w:r w:rsidRPr="00927A7C">
                  <w:rPr>
                    <w:rFonts w:ascii="Segoe UI Symbol" w:eastAsia="MS Gothic" w:hAnsi="Segoe UI Symbol" w:cs="Segoe UI Symbol"/>
                    <w:sz w:val="20"/>
                  </w:rPr>
                  <w:t>☐</w:t>
                </w:r>
              </w:p>
            </w:sdtContent>
          </w:sdt>
        </w:tc>
      </w:tr>
      <w:tr w:rsidR="00B60D8D" w:rsidRPr="00AC38D4" w:rsidTr="00B2584A">
        <w:tc>
          <w:tcPr>
            <w:tcW w:w="2827" w:type="dxa"/>
            <w:gridSpan w:val="1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B60D8D" w:rsidRDefault="00B60D8D" w:rsidP="00900939">
            <w:pPr>
              <w:spacing w:before="60" w:after="60"/>
              <w:rPr>
                <w:rFonts w:cs="Arial"/>
                <w:bCs/>
                <w:sz w:val="20"/>
              </w:rPr>
            </w:pPr>
            <w:r>
              <w:rPr>
                <w:rFonts w:cs="Arial"/>
                <w:bCs/>
                <w:sz w:val="20"/>
              </w:rPr>
              <w:t>Other (</w:t>
            </w:r>
            <w:r w:rsidRPr="00C96CB6">
              <w:rPr>
                <w:rFonts w:cs="Arial"/>
                <w:sz w:val="18"/>
              </w:rPr>
              <w:t>please provide details)</w:t>
            </w:r>
            <w:r>
              <w:rPr>
                <w:rFonts w:cs="Arial"/>
                <w:sz w:val="18"/>
              </w:rPr>
              <w:t>:</w:t>
            </w:r>
          </w:p>
        </w:tc>
        <w:tc>
          <w:tcPr>
            <w:tcW w:w="8089" w:type="dxa"/>
            <w:gridSpan w:val="5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bCs/>
                <w:sz w:val="20"/>
              </w:rPr>
            </w:pPr>
          </w:p>
        </w:tc>
      </w:tr>
      <w:tr w:rsidR="00B60D8D" w:rsidRPr="00AC38D4" w:rsidTr="00B60D8D">
        <w:tc>
          <w:tcPr>
            <w:tcW w:w="10916" w:type="dxa"/>
            <w:gridSpan w:val="64"/>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B60D8D" w:rsidRPr="00E519F1" w:rsidRDefault="00B60D8D" w:rsidP="00900939">
            <w:pPr>
              <w:keepNext/>
              <w:spacing w:before="60" w:after="60"/>
              <w:rPr>
                <w:rFonts w:cs="Arial"/>
                <w:b/>
                <w:sz w:val="24"/>
                <w:szCs w:val="24"/>
              </w:rPr>
            </w:pPr>
            <w:r>
              <w:rPr>
                <w:rFonts w:cs="Arial"/>
                <w:b/>
                <w:sz w:val="24"/>
                <w:szCs w:val="24"/>
              </w:rPr>
              <w:lastRenderedPageBreak/>
              <w:t xml:space="preserve">4. </w:t>
            </w:r>
            <w:r w:rsidRPr="00E519F1">
              <w:rPr>
                <w:rFonts w:cs="Arial"/>
                <w:b/>
                <w:sz w:val="24"/>
                <w:szCs w:val="24"/>
              </w:rPr>
              <w:t xml:space="preserve">Site owner/controller </w:t>
            </w:r>
            <w:r w:rsidRPr="00E519F1">
              <w:rPr>
                <w:rFonts w:cs="Arial"/>
                <w:sz w:val="20"/>
                <w:szCs w:val="24"/>
              </w:rPr>
              <w:t>(name of organisation/individual</w:t>
            </w:r>
            <w:r>
              <w:rPr>
                <w:rFonts w:cs="Arial"/>
                <w:sz w:val="20"/>
                <w:szCs w:val="24"/>
              </w:rPr>
              <w:t xml:space="preserve"> </w:t>
            </w:r>
            <w:r w:rsidRPr="00B0424F">
              <w:rPr>
                <w:rFonts w:cs="Arial"/>
                <w:sz w:val="20"/>
              </w:rPr>
              <w:t>who engaged the services of the asbestos removalist</w:t>
            </w:r>
            <w:r w:rsidRPr="00E519F1">
              <w:rPr>
                <w:rFonts w:cs="Arial"/>
                <w:sz w:val="20"/>
                <w:szCs w:val="24"/>
              </w:rPr>
              <w:t>)</w:t>
            </w:r>
          </w:p>
        </w:tc>
      </w:tr>
      <w:tr w:rsidR="00B60D8D" w:rsidRPr="00AC38D4" w:rsidTr="00B2584A">
        <w:trPr>
          <w:trHeight w:val="185"/>
        </w:trPr>
        <w:tc>
          <w:tcPr>
            <w:tcW w:w="1411"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B60D8D" w:rsidRPr="003B5171" w:rsidRDefault="00B60D8D" w:rsidP="00900939">
            <w:pPr>
              <w:spacing w:before="60" w:after="60"/>
              <w:rPr>
                <w:rFonts w:cs="Arial"/>
                <w:b/>
                <w:sz w:val="20"/>
              </w:rPr>
            </w:pPr>
            <w:r w:rsidRPr="000E6896">
              <w:rPr>
                <w:rFonts w:cs="Arial"/>
                <w:sz w:val="20"/>
              </w:rPr>
              <w:t>Business</w:t>
            </w:r>
          </w:p>
        </w:tc>
        <w:tc>
          <w:tcPr>
            <w:tcW w:w="2125" w:type="dxa"/>
            <w:gridSpan w:val="15"/>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sdt>
            <w:sdtPr>
              <w:rPr>
                <w:rFonts w:cs="Arial"/>
                <w:sz w:val="20"/>
              </w:rPr>
              <w:id w:val="1449595218"/>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c>
          <w:tcPr>
            <w:tcW w:w="1417" w:type="dxa"/>
            <w:gridSpan w:val="6"/>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rsidR="00B60D8D" w:rsidRPr="003B5171" w:rsidRDefault="00B60D8D" w:rsidP="00900939">
            <w:pPr>
              <w:spacing w:before="60" w:after="60"/>
              <w:rPr>
                <w:rFonts w:cs="Arial"/>
                <w:b/>
                <w:sz w:val="20"/>
              </w:rPr>
            </w:pPr>
            <w:r w:rsidRPr="000E6896">
              <w:rPr>
                <w:rFonts w:cs="Arial"/>
                <w:sz w:val="20"/>
              </w:rPr>
              <w:t>Individual</w:t>
            </w:r>
          </w:p>
        </w:tc>
        <w:tc>
          <w:tcPr>
            <w:tcW w:w="5963" w:type="dxa"/>
            <w:gridSpan w:val="40"/>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769311830"/>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r>
      <w:tr w:rsidR="00B60D8D" w:rsidRPr="00AC38D4" w:rsidTr="00B2584A">
        <w:trPr>
          <w:trHeight w:val="185"/>
        </w:trPr>
        <w:tc>
          <w:tcPr>
            <w:tcW w:w="3895"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3B5171" w:rsidRDefault="00B60D8D" w:rsidP="00900939">
            <w:pPr>
              <w:spacing w:before="60" w:after="60"/>
              <w:rPr>
                <w:rFonts w:cs="Arial"/>
                <w:sz w:val="20"/>
              </w:rPr>
            </w:pPr>
            <w:r w:rsidRPr="003B5171">
              <w:rPr>
                <w:rFonts w:cs="Arial"/>
                <w:sz w:val="20"/>
              </w:rPr>
              <w:t>Owner/Controller name:</w:t>
            </w:r>
          </w:p>
        </w:tc>
        <w:tc>
          <w:tcPr>
            <w:tcW w:w="7021"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0E6896" w:rsidRDefault="00B60D8D" w:rsidP="00900939">
            <w:pPr>
              <w:spacing w:before="60" w:after="60"/>
              <w:rPr>
                <w:rFonts w:cs="Arial"/>
                <w:sz w:val="20"/>
              </w:rPr>
            </w:pPr>
          </w:p>
        </w:tc>
      </w:tr>
      <w:tr w:rsidR="00B60D8D" w:rsidRPr="00AC38D4" w:rsidTr="00B2584A">
        <w:trPr>
          <w:trHeight w:val="197"/>
        </w:trPr>
        <w:tc>
          <w:tcPr>
            <w:tcW w:w="3895"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3B5171" w:rsidRDefault="00B60D8D" w:rsidP="00900939">
            <w:pPr>
              <w:spacing w:before="60" w:after="60"/>
              <w:rPr>
                <w:rFonts w:cs="Arial"/>
                <w:sz w:val="20"/>
              </w:rPr>
            </w:pPr>
            <w:r>
              <w:rPr>
                <w:rFonts w:cs="Arial"/>
                <w:sz w:val="20"/>
              </w:rPr>
              <w:t>Business name (if applicable):</w:t>
            </w:r>
          </w:p>
        </w:tc>
        <w:tc>
          <w:tcPr>
            <w:tcW w:w="7021"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0E6896" w:rsidRDefault="00B60D8D" w:rsidP="00900939">
            <w:pPr>
              <w:spacing w:before="60" w:after="60"/>
              <w:rPr>
                <w:rFonts w:cs="Arial"/>
                <w:sz w:val="20"/>
              </w:rPr>
            </w:pPr>
          </w:p>
        </w:tc>
      </w:tr>
      <w:tr w:rsidR="00B60D8D" w:rsidRPr="00AC38D4" w:rsidTr="00B2584A">
        <w:trPr>
          <w:trHeight w:val="204"/>
        </w:trPr>
        <w:tc>
          <w:tcPr>
            <w:tcW w:w="3895"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3B5171" w:rsidRDefault="00B60D8D" w:rsidP="00900939">
            <w:pPr>
              <w:spacing w:before="60" w:after="60"/>
              <w:rPr>
                <w:rFonts w:cs="Arial"/>
                <w:sz w:val="20"/>
              </w:rPr>
            </w:pPr>
            <w:r w:rsidRPr="003B5171">
              <w:rPr>
                <w:rFonts w:cs="Arial"/>
                <w:bCs/>
                <w:sz w:val="20"/>
              </w:rPr>
              <w:t>Trading name (if applicable):</w:t>
            </w:r>
          </w:p>
        </w:tc>
        <w:tc>
          <w:tcPr>
            <w:tcW w:w="7021"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0E6896" w:rsidRDefault="00B60D8D" w:rsidP="00900939">
            <w:pPr>
              <w:spacing w:before="60" w:after="60"/>
              <w:rPr>
                <w:rFonts w:cs="Arial"/>
                <w:sz w:val="20"/>
              </w:rPr>
            </w:pPr>
          </w:p>
        </w:tc>
      </w:tr>
      <w:tr w:rsidR="00B60D8D" w:rsidRPr="00AC38D4" w:rsidTr="00B2584A">
        <w:trPr>
          <w:trHeight w:val="204"/>
        </w:trPr>
        <w:tc>
          <w:tcPr>
            <w:tcW w:w="245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3B5171" w:rsidRDefault="00B60D8D" w:rsidP="00900939">
            <w:pPr>
              <w:spacing w:before="60" w:after="60"/>
              <w:rPr>
                <w:rFonts w:cs="Arial"/>
                <w:bCs/>
                <w:sz w:val="20"/>
              </w:rPr>
            </w:pPr>
            <w:r>
              <w:rPr>
                <w:rFonts w:cs="Arial"/>
                <w:bCs/>
                <w:sz w:val="20"/>
              </w:rPr>
              <w:t>Phone number:</w:t>
            </w:r>
          </w:p>
        </w:tc>
        <w:tc>
          <w:tcPr>
            <w:tcW w:w="3771"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0E6896" w:rsidRDefault="00B60D8D" w:rsidP="00900939">
            <w:pPr>
              <w:spacing w:before="60" w:after="60"/>
              <w:rPr>
                <w:rFonts w:cs="Arial"/>
                <w:bCs/>
                <w:sz w:val="20"/>
              </w:rPr>
            </w:pPr>
          </w:p>
        </w:tc>
        <w:tc>
          <w:tcPr>
            <w:tcW w:w="185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0E6896" w:rsidRDefault="00B60D8D" w:rsidP="00900939">
            <w:pPr>
              <w:spacing w:before="60" w:after="60"/>
              <w:rPr>
                <w:rFonts w:cs="Arial"/>
                <w:bCs/>
                <w:sz w:val="20"/>
              </w:rPr>
            </w:pPr>
            <w:r w:rsidRPr="000E6896">
              <w:rPr>
                <w:rFonts w:cs="Arial"/>
                <w:bCs/>
                <w:sz w:val="20"/>
              </w:rPr>
              <w:t>Mobile number:</w:t>
            </w:r>
          </w:p>
        </w:tc>
        <w:tc>
          <w:tcPr>
            <w:tcW w:w="2838"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0E6896" w:rsidRDefault="00B60D8D" w:rsidP="00900939">
            <w:pPr>
              <w:spacing w:before="60" w:after="60"/>
              <w:rPr>
                <w:rFonts w:cs="Arial"/>
                <w:bCs/>
                <w:sz w:val="20"/>
              </w:rPr>
            </w:pPr>
          </w:p>
        </w:tc>
      </w:tr>
      <w:tr w:rsidR="00B60D8D" w:rsidRPr="00AC38D4" w:rsidTr="00B2584A">
        <w:trPr>
          <w:trHeight w:val="204"/>
        </w:trPr>
        <w:tc>
          <w:tcPr>
            <w:tcW w:w="2454" w:type="dxa"/>
            <w:gridSpan w:val="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Pr="003B5171" w:rsidRDefault="00B60D8D" w:rsidP="00900939">
            <w:pPr>
              <w:spacing w:before="60" w:after="60"/>
              <w:rPr>
                <w:rFonts w:cs="Arial"/>
                <w:bCs/>
                <w:sz w:val="20"/>
              </w:rPr>
            </w:pPr>
            <w:r>
              <w:rPr>
                <w:rFonts w:cs="Arial"/>
                <w:bCs/>
                <w:sz w:val="20"/>
              </w:rPr>
              <w:t>Email address:</w:t>
            </w:r>
          </w:p>
        </w:tc>
        <w:tc>
          <w:tcPr>
            <w:tcW w:w="8462" w:type="dxa"/>
            <w:gridSpan w:val="5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B60D8D" w:rsidRPr="000E6896" w:rsidRDefault="00B60D8D" w:rsidP="00900939">
            <w:pPr>
              <w:spacing w:before="60" w:after="60"/>
              <w:rPr>
                <w:rFonts w:cs="Arial"/>
                <w:sz w:val="20"/>
              </w:rPr>
            </w:pPr>
          </w:p>
        </w:tc>
      </w:tr>
      <w:tr w:rsidR="00B60D8D" w:rsidRPr="00AC38D4" w:rsidTr="00B60D8D">
        <w:tc>
          <w:tcPr>
            <w:tcW w:w="10916" w:type="dxa"/>
            <w:gridSpan w:val="64"/>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B60D8D" w:rsidRPr="00B0424F" w:rsidRDefault="00B60D8D" w:rsidP="00900939">
            <w:pPr>
              <w:spacing w:before="60" w:after="60"/>
              <w:rPr>
                <w:sz w:val="20"/>
              </w:rPr>
            </w:pPr>
            <w:r>
              <w:rPr>
                <w:rFonts w:cs="Arial"/>
                <w:b/>
                <w:sz w:val="24"/>
                <w:szCs w:val="24"/>
              </w:rPr>
              <w:t xml:space="preserve">5. </w:t>
            </w:r>
            <w:r w:rsidRPr="00D46D42">
              <w:rPr>
                <w:rFonts w:cs="Arial"/>
                <w:b/>
                <w:sz w:val="24"/>
                <w:szCs w:val="24"/>
              </w:rPr>
              <w:t>Workers details</w:t>
            </w:r>
            <w:r>
              <w:rPr>
                <w:rFonts w:cs="Arial"/>
                <w:b/>
                <w:sz w:val="24"/>
                <w:szCs w:val="24"/>
              </w:rPr>
              <w:t xml:space="preserve"> </w:t>
            </w:r>
            <w:r w:rsidRPr="00D46D42">
              <w:rPr>
                <w:rFonts w:cs="Arial"/>
                <w:sz w:val="20"/>
                <w:szCs w:val="24"/>
              </w:rPr>
              <w:t xml:space="preserve">(provide workers details below, if more than </w:t>
            </w:r>
            <w:r w:rsidR="00053085">
              <w:rPr>
                <w:rFonts w:cs="Arial"/>
                <w:sz w:val="20"/>
                <w:szCs w:val="24"/>
              </w:rPr>
              <w:t>8</w:t>
            </w:r>
            <w:r w:rsidRPr="00D46D42">
              <w:rPr>
                <w:rFonts w:cs="Arial"/>
                <w:sz w:val="20"/>
                <w:szCs w:val="24"/>
              </w:rPr>
              <w:t xml:space="preserve"> workers please attach additional pages)</w:t>
            </w:r>
          </w:p>
        </w:tc>
      </w:tr>
      <w:tr w:rsidR="00B60D8D" w:rsidRPr="00AC38D4" w:rsidTr="00B2584A">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jc w:val="center"/>
              <w:rPr>
                <w:sz w:val="20"/>
              </w:rPr>
            </w:pPr>
            <w:r>
              <w:rPr>
                <w:sz w:val="20"/>
              </w:rPr>
              <w:t>Number</w:t>
            </w:r>
          </w:p>
        </w:tc>
        <w:tc>
          <w:tcPr>
            <w:tcW w:w="474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jc w:val="center"/>
              <w:rPr>
                <w:sz w:val="20"/>
              </w:rPr>
            </w:pPr>
            <w:r w:rsidRPr="00B0424F">
              <w:rPr>
                <w:rFonts w:cs="Arial"/>
                <w:bCs/>
                <w:sz w:val="20"/>
              </w:rPr>
              <w:t>Worker name</w:t>
            </w:r>
          </w:p>
        </w:tc>
        <w:tc>
          <w:tcPr>
            <w:tcW w:w="388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jc w:val="center"/>
              <w:rPr>
                <w:sz w:val="20"/>
              </w:rPr>
            </w:pPr>
            <w:r w:rsidRPr="00B0424F">
              <w:rPr>
                <w:rFonts w:cs="Arial"/>
                <w:bCs/>
                <w:sz w:val="20"/>
              </w:rPr>
              <w:t xml:space="preserve">Competency </w:t>
            </w:r>
            <w:r>
              <w:rPr>
                <w:rFonts w:cs="Arial"/>
                <w:bCs/>
                <w:sz w:val="20"/>
              </w:rPr>
              <w:t xml:space="preserve">unit </w:t>
            </w:r>
            <w:r w:rsidRPr="00B0424F">
              <w:rPr>
                <w:rFonts w:cs="Arial"/>
                <w:bCs/>
                <w:sz w:val="20"/>
              </w:rPr>
              <w:t>achieved</w:t>
            </w:r>
          </w:p>
        </w:tc>
        <w:tc>
          <w:tcPr>
            <w:tcW w:w="113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60D8D" w:rsidRPr="00B0424F" w:rsidRDefault="00B60D8D" w:rsidP="00900939">
            <w:pPr>
              <w:spacing w:before="60" w:after="60"/>
              <w:jc w:val="center"/>
              <w:rPr>
                <w:sz w:val="20"/>
              </w:rPr>
            </w:pPr>
            <w:r w:rsidRPr="00B0424F">
              <w:rPr>
                <w:sz w:val="20"/>
              </w:rPr>
              <w:t>Issue date</w:t>
            </w:r>
          </w:p>
        </w:tc>
      </w:tr>
      <w:tr w:rsidR="00B60D8D" w:rsidRPr="00AC38D4" w:rsidTr="00B2584A">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rPr>
                <w:rFonts w:cs="Arial"/>
                <w:bCs/>
                <w:sz w:val="20"/>
              </w:rPr>
            </w:pPr>
            <w:r>
              <w:rPr>
                <w:rFonts w:cs="Arial"/>
                <w:bCs/>
                <w:sz w:val="20"/>
              </w:rPr>
              <w:t>1</w:t>
            </w:r>
          </w:p>
        </w:tc>
        <w:tc>
          <w:tcPr>
            <w:tcW w:w="474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388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13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B2584A">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rPr>
                <w:rFonts w:cs="Arial"/>
                <w:bCs/>
                <w:sz w:val="20"/>
              </w:rPr>
            </w:pPr>
            <w:r>
              <w:rPr>
                <w:rFonts w:cs="Arial"/>
                <w:bCs/>
                <w:sz w:val="20"/>
              </w:rPr>
              <w:t>2</w:t>
            </w:r>
          </w:p>
        </w:tc>
        <w:tc>
          <w:tcPr>
            <w:tcW w:w="474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388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13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B2584A">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rPr>
                <w:rFonts w:cs="Arial"/>
                <w:bCs/>
                <w:sz w:val="20"/>
              </w:rPr>
            </w:pPr>
            <w:r>
              <w:rPr>
                <w:rFonts w:cs="Arial"/>
                <w:bCs/>
                <w:sz w:val="20"/>
              </w:rPr>
              <w:t>3</w:t>
            </w:r>
          </w:p>
        </w:tc>
        <w:tc>
          <w:tcPr>
            <w:tcW w:w="474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388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13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B2584A">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rPr>
                <w:rFonts w:cs="Arial"/>
                <w:bCs/>
                <w:sz w:val="20"/>
              </w:rPr>
            </w:pPr>
            <w:r>
              <w:rPr>
                <w:rFonts w:cs="Arial"/>
                <w:bCs/>
                <w:sz w:val="20"/>
              </w:rPr>
              <w:t>4</w:t>
            </w:r>
          </w:p>
        </w:tc>
        <w:tc>
          <w:tcPr>
            <w:tcW w:w="474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388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13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B2584A">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rPr>
                <w:rFonts w:cs="Arial"/>
                <w:bCs/>
                <w:sz w:val="20"/>
              </w:rPr>
            </w:pPr>
            <w:r>
              <w:rPr>
                <w:rFonts w:cs="Arial"/>
                <w:bCs/>
                <w:sz w:val="20"/>
              </w:rPr>
              <w:t>5</w:t>
            </w:r>
          </w:p>
        </w:tc>
        <w:tc>
          <w:tcPr>
            <w:tcW w:w="474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388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13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B2584A">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rPr>
                <w:rFonts w:cs="Arial"/>
                <w:bCs/>
                <w:sz w:val="20"/>
              </w:rPr>
            </w:pPr>
            <w:r>
              <w:rPr>
                <w:rFonts w:cs="Arial"/>
                <w:bCs/>
                <w:sz w:val="20"/>
              </w:rPr>
              <w:t>6</w:t>
            </w:r>
          </w:p>
        </w:tc>
        <w:tc>
          <w:tcPr>
            <w:tcW w:w="474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388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13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B2584A">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Default="00B60D8D" w:rsidP="00900939">
            <w:pPr>
              <w:spacing w:before="60" w:after="60"/>
              <w:jc w:val="center"/>
              <w:rPr>
                <w:rFonts w:cs="Arial"/>
                <w:bCs/>
                <w:sz w:val="20"/>
              </w:rPr>
            </w:pPr>
            <w:r>
              <w:rPr>
                <w:rFonts w:cs="Arial"/>
                <w:bCs/>
                <w:sz w:val="20"/>
              </w:rPr>
              <w:t>7</w:t>
            </w:r>
          </w:p>
        </w:tc>
        <w:tc>
          <w:tcPr>
            <w:tcW w:w="474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388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13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B2584A">
        <w:tc>
          <w:tcPr>
            <w:tcW w:w="1148" w:type="dxa"/>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B60D8D" w:rsidRDefault="00B60D8D" w:rsidP="00900939">
            <w:pPr>
              <w:spacing w:before="60" w:after="60"/>
              <w:jc w:val="center"/>
              <w:rPr>
                <w:rFonts w:cs="Arial"/>
                <w:bCs/>
                <w:sz w:val="20"/>
              </w:rPr>
            </w:pPr>
            <w:r>
              <w:rPr>
                <w:rFonts w:cs="Arial"/>
                <w:bCs/>
                <w:sz w:val="20"/>
              </w:rPr>
              <w:t>8</w:t>
            </w:r>
          </w:p>
        </w:tc>
        <w:tc>
          <w:tcPr>
            <w:tcW w:w="4748" w:type="dxa"/>
            <w:gridSpan w:val="2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3884" w:type="dxa"/>
            <w:gridSpan w:val="3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136"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B60D8D">
        <w:tc>
          <w:tcPr>
            <w:tcW w:w="10916" w:type="dxa"/>
            <w:gridSpan w:val="64"/>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60D8D" w:rsidRPr="00B0424F" w:rsidRDefault="00B60D8D" w:rsidP="00900939">
            <w:pPr>
              <w:spacing w:before="60" w:after="60"/>
              <w:rPr>
                <w:rFonts w:cs="Arial"/>
                <w:b/>
                <w:sz w:val="24"/>
                <w:szCs w:val="24"/>
              </w:rPr>
            </w:pPr>
            <w:r>
              <w:rPr>
                <w:rFonts w:cs="Arial"/>
                <w:b/>
                <w:sz w:val="24"/>
                <w:szCs w:val="24"/>
              </w:rPr>
              <w:t>6</w:t>
            </w:r>
            <w:r w:rsidRPr="00B0424F">
              <w:rPr>
                <w:rFonts w:cs="Arial"/>
                <w:b/>
                <w:sz w:val="24"/>
                <w:szCs w:val="24"/>
              </w:rPr>
              <w:t xml:space="preserve">. Supervisor details </w:t>
            </w:r>
            <w:r w:rsidRPr="00B0424F">
              <w:rPr>
                <w:rFonts w:cs="Arial"/>
                <w:sz w:val="20"/>
                <w:szCs w:val="24"/>
              </w:rPr>
              <w:t>(note: the supervisor must be approved on your business licence)</w:t>
            </w:r>
          </w:p>
        </w:tc>
      </w:tr>
      <w:tr w:rsidR="00B60D8D" w:rsidRPr="00AC38D4" w:rsidTr="00B2584A">
        <w:tc>
          <w:tcPr>
            <w:tcW w:w="1148"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jc w:val="center"/>
              <w:rPr>
                <w:rFonts w:cs="Arial"/>
                <w:bCs/>
                <w:sz w:val="20"/>
              </w:rPr>
            </w:pPr>
            <w:r w:rsidRPr="00B0424F">
              <w:rPr>
                <w:rFonts w:cs="Arial"/>
                <w:bCs/>
                <w:sz w:val="20"/>
              </w:rPr>
              <w:t>Number</w:t>
            </w:r>
          </w:p>
        </w:tc>
        <w:tc>
          <w:tcPr>
            <w:tcW w:w="4739" w:type="dxa"/>
            <w:gridSpan w:val="27"/>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jc w:val="center"/>
              <w:rPr>
                <w:rFonts w:cs="Arial"/>
                <w:bCs/>
                <w:sz w:val="20"/>
              </w:rPr>
            </w:pPr>
            <w:r w:rsidRPr="00B0424F">
              <w:rPr>
                <w:rFonts w:cs="Arial"/>
                <w:bCs/>
                <w:sz w:val="20"/>
              </w:rPr>
              <w:t>Supervisor name</w:t>
            </w:r>
          </w:p>
        </w:tc>
        <w:tc>
          <w:tcPr>
            <w:tcW w:w="1685" w:type="dxa"/>
            <w:gridSpan w:val="1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jc w:val="center"/>
              <w:rPr>
                <w:rFonts w:cs="Arial"/>
                <w:bCs/>
                <w:sz w:val="20"/>
              </w:rPr>
            </w:pPr>
            <w:r>
              <w:rPr>
                <w:rFonts w:cs="Arial"/>
                <w:bCs/>
                <w:sz w:val="20"/>
              </w:rPr>
              <w:t>Phone</w:t>
            </w:r>
            <w:r w:rsidRPr="00B0424F">
              <w:rPr>
                <w:rFonts w:cs="Arial"/>
                <w:bCs/>
                <w:sz w:val="20"/>
              </w:rPr>
              <w:t xml:space="preserve"> number</w:t>
            </w:r>
          </w:p>
        </w:tc>
        <w:tc>
          <w:tcPr>
            <w:tcW w:w="3344" w:type="dxa"/>
            <w:gridSpan w:val="21"/>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60D8D" w:rsidRPr="00B0424F" w:rsidRDefault="00B60D8D" w:rsidP="00900939">
            <w:pPr>
              <w:spacing w:before="60" w:after="60"/>
              <w:jc w:val="center"/>
              <w:rPr>
                <w:rFonts w:cs="Arial"/>
                <w:bCs/>
                <w:sz w:val="20"/>
              </w:rPr>
            </w:pPr>
            <w:r w:rsidRPr="00B0424F">
              <w:rPr>
                <w:rFonts w:cs="Arial"/>
                <w:bCs/>
                <w:sz w:val="20"/>
              </w:rPr>
              <w:t>Email address</w:t>
            </w:r>
          </w:p>
        </w:tc>
      </w:tr>
      <w:tr w:rsidR="00B60D8D" w:rsidRPr="00AC38D4" w:rsidTr="00B2584A">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pPr>
            <w:r w:rsidRPr="00B0424F">
              <w:rPr>
                <w:rFonts w:cs="Arial"/>
                <w:sz w:val="20"/>
              </w:rPr>
              <w:t>1</w:t>
            </w:r>
          </w:p>
        </w:tc>
        <w:tc>
          <w:tcPr>
            <w:tcW w:w="473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68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c>
          <w:tcPr>
            <w:tcW w:w="334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B2584A">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pPr>
            <w:r w:rsidRPr="00B0424F">
              <w:rPr>
                <w:rFonts w:cs="Arial"/>
                <w:sz w:val="20"/>
              </w:rPr>
              <w:t>2</w:t>
            </w:r>
          </w:p>
        </w:tc>
        <w:tc>
          <w:tcPr>
            <w:tcW w:w="473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68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c>
          <w:tcPr>
            <w:tcW w:w="334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B2584A">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pPr>
            <w:r w:rsidRPr="00B0424F">
              <w:rPr>
                <w:rFonts w:cs="Arial"/>
                <w:sz w:val="20"/>
              </w:rPr>
              <w:t>3</w:t>
            </w:r>
          </w:p>
        </w:tc>
        <w:tc>
          <w:tcPr>
            <w:tcW w:w="473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68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c>
          <w:tcPr>
            <w:tcW w:w="334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B2584A">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rPr>
                <w:rFonts w:cs="Arial"/>
                <w:sz w:val="20"/>
              </w:rPr>
            </w:pPr>
            <w:r w:rsidRPr="00B0424F">
              <w:rPr>
                <w:rFonts w:cs="Arial"/>
                <w:sz w:val="20"/>
              </w:rPr>
              <w:t>4</w:t>
            </w:r>
          </w:p>
        </w:tc>
        <w:tc>
          <w:tcPr>
            <w:tcW w:w="473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68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c>
          <w:tcPr>
            <w:tcW w:w="334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B2584A">
        <w:tc>
          <w:tcPr>
            <w:tcW w:w="1148" w:type="dxa"/>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rPr>
                <w:rFonts w:cs="Arial"/>
                <w:sz w:val="20"/>
              </w:rPr>
            </w:pPr>
            <w:r>
              <w:rPr>
                <w:rFonts w:cs="Arial"/>
                <w:sz w:val="20"/>
              </w:rPr>
              <w:t>5</w:t>
            </w:r>
          </w:p>
        </w:tc>
        <w:tc>
          <w:tcPr>
            <w:tcW w:w="4739" w:type="dxa"/>
            <w:gridSpan w:val="2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685" w:type="dxa"/>
            <w:gridSpan w:val="1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c>
          <w:tcPr>
            <w:tcW w:w="3344" w:type="dxa"/>
            <w:gridSpan w:val="21"/>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4A4E26">
        <w:tc>
          <w:tcPr>
            <w:tcW w:w="10916" w:type="dxa"/>
            <w:gridSpan w:val="64"/>
            <w:tcBorders>
              <w:top w:val="single" w:sz="8" w:space="0" w:color="808080" w:themeColor="background1" w:themeShade="80"/>
              <w:left w:val="nil"/>
              <w:bottom w:val="single" w:sz="8" w:space="0" w:color="808080" w:themeColor="background1" w:themeShade="80"/>
              <w:right w:val="nil"/>
            </w:tcBorders>
          </w:tcPr>
          <w:p w:rsidR="00B60D8D" w:rsidRPr="00B0424F" w:rsidRDefault="00B60D8D" w:rsidP="00900939">
            <w:pPr>
              <w:spacing w:before="60" w:after="60"/>
              <w:ind w:left="284" w:hanging="284"/>
              <w:rPr>
                <w:rFonts w:cs="Arial"/>
                <w:b/>
                <w:sz w:val="28"/>
                <w:szCs w:val="28"/>
              </w:rPr>
            </w:pPr>
            <w:r>
              <w:rPr>
                <w:b/>
                <w:sz w:val="24"/>
                <w:szCs w:val="28"/>
              </w:rPr>
              <w:t>7.</w:t>
            </w:r>
            <w:r w:rsidRPr="00B0424F">
              <w:rPr>
                <w:b/>
                <w:sz w:val="24"/>
                <w:szCs w:val="28"/>
              </w:rPr>
              <w:t xml:space="preserve"> </w:t>
            </w:r>
            <w:r>
              <w:rPr>
                <w:b/>
                <w:sz w:val="24"/>
                <w:szCs w:val="28"/>
              </w:rPr>
              <w:t>Clearance inspection details</w:t>
            </w:r>
          </w:p>
        </w:tc>
      </w:tr>
      <w:tr w:rsidR="00B60D8D" w:rsidRPr="00AC38D4" w:rsidTr="00B60D8D">
        <w:trPr>
          <w:trHeight w:val="157"/>
        </w:trPr>
        <w:tc>
          <w:tcPr>
            <w:tcW w:w="10916" w:type="dxa"/>
            <w:gridSpan w:val="6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Who will be undertaking the clearance inspection and issuing the clearance certificate?</w:t>
            </w:r>
          </w:p>
        </w:tc>
      </w:tr>
      <w:tr w:rsidR="00B60D8D" w:rsidRPr="00AC38D4" w:rsidTr="00B2584A">
        <w:trPr>
          <w:trHeight w:val="157"/>
        </w:trPr>
        <w:tc>
          <w:tcPr>
            <w:tcW w:w="3252"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B60D8D" w:rsidRPr="00B0424F" w:rsidRDefault="00B60D8D" w:rsidP="00900939">
            <w:pPr>
              <w:spacing w:before="60" w:after="60"/>
              <w:rPr>
                <w:rFonts w:cs="Arial"/>
                <w:sz w:val="20"/>
              </w:rPr>
            </w:pPr>
            <w:r>
              <w:rPr>
                <w:rFonts w:cs="Arial"/>
                <w:sz w:val="20"/>
              </w:rPr>
              <w:t>Competent person</w:t>
            </w:r>
          </w:p>
        </w:tc>
        <w:tc>
          <w:tcPr>
            <w:tcW w:w="2973" w:type="dxa"/>
            <w:gridSpan w:val="1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sdt>
            <w:sdtPr>
              <w:rPr>
                <w:rFonts w:cs="Arial"/>
                <w:sz w:val="20"/>
              </w:rPr>
              <w:id w:val="969863411"/>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c>
          <w:tcPr>
            <w:tcW w:w="2947" w:type="dxa"/>
            <w:gridSpan w:val="2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B60D8D" w:rsidRPr="00B0424F" w:rsidRDefault="00B60D8D" w:rsidP="00900939">
            <w:pPr>
              <w:spacing w:before="60" w:after="60"/>
              <w:rPr>
                <w:rFonts w:cs="Arial"/>
                <w:sz w:val="20"/>
              </w:rPr>
            </w:pPr>
            <w:r>
              <w:rPr>
                <w:rFonts w:cs="Arial"/>
                <w:sz w:val="20"/>
              </w:rPr>
              <w:t>Licensed asbestos assessor</w:t>
            </w:r>
          </w:p>
        </w:tc>
        <w:tc>
          <w:tcPr>
            <w:tcW w:w="1744"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615826200"/>
              <w14:checkbox>
                <w14:checked w14:val="0"/>
                <w14:checkedState w14:val="2612" w14:font="MS Gothic"/>
                <w14:uncheckedState w14:val="2610" w14:font="MS Gothic"/>
              </w14:checkbox>
            </w:sdtPr>
            <w:sdtEndPr/>
            <w:sdtContent>
              <w:p w:rsidR="00B60D8D" w:rsidRPr="00927A7C" w:rsidRDefault="00B60D8D" w:rsidP="00900939">
                <w:pPr>
                  <w:spacing w:before="60" w:after="60"/>
                  <w:rPr>
                    <w:rFonts w:cs="Arial"/>
                    <w:sz w:val="20"/>
                  </w:rPr>
                </w:pPr>
                <w:r w:rsidRPr="00927A7C">
                  <w:rPr>
                    <w:rFonts w:ascii="Segoe UI Symbol" w:eastAsia="MS Gothic" w:hAnsi="Segoe UI Symbol" w:cs="Segoe UI Symbol"/>
                    <w:sz w:val="20"/>
                  </w:rPr>
                  <w:t>☐</w:t>
                </w:r>
              </w:p>
            </w:sdtContent>
          </w:sdt>
        </w:tc>
      </w:tr>
      <w:tr w:rsidR="00B60D8D" w:rsidRPr="00AC38D4" w:rsidTr="00057A1E">
        <w:trPr>
          <w:trHeight w:val="157"/>
        </w:trPr>
        <w:tc>
          <w:tcPr>
            <w:tcW w:w="158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rFonts w:cs="Arial"/>
                <w:sz w:val="20"/>
              </w:rPr>
            </w:pPr>
            <w:r>
              <w:rPr>
                <w:rFonts w:cs="Arial"/>
                <w:sz w:val="20"/>
              </w:rPr>
              <w:t>Name:</w:t>
            </w:r>
          </w:p>
        </w:tc>
        <w:tc>
          <w:tcPr>
            <w:tcW w:w="4812"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60D8D" w:rsidRPr="00B0424F" w:rsidRDefault="00B60D8D" w:rsidP="00900939">
            <w:pPr>
              <w:spacing w:before="60" w:after="60"/>
              <w:rPr>
                <w:rFonts w:cs="Arial"/>
                <w:sz w:val="20"/>
              </w:rPr>
            </w:pPr>
          </w:p>
        </w:tc>
        <w:tc>
          <w:tcPr>
            <w:tcW w:w="3245"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Asbestos assessor licence number:</w:t>
            </w: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rsidR="00B60D8D" w:rsidRPr="00B0424F" w:rsidRDefault="00B60D8D" w:rsidP="00900939">
            <w:pPr>
              <w:spacing w:before="60" w:after="60"/>
              <w:rPr>
                <w:rFonts w:cs="Arial"/>
                <w:sz w:val="20"/>
              </w:rPr>
            </w:pPr>
          </w:p>
        </w:tc>
      </w:tr>
      <w:tr w:rsidR="00B60D8D" w:rsidRPr="00AC38D4" w:rsidTr="00B2584A">
        <w:tc>
          <w:tcPr>
            <w:tcW w:w="8191"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sz w:val="20"/>
              </w:rPr>
            </w:pPr>
            <w:r w:rsidRPr="00B0424F">
              <w:rPr>
                <w:rFonts w:cs="Arial"/>
                <w:sz w:val="20"/>
              </w:rPr>
              <w:t xml:space="preserve">State/Territory or Commonwealth that issued the </w:t>
            </w:r>
            <w:r>
              <w:rPr>
                <w:rFonts w:cs="Arial"/>
                <w:sz w:val="20"/>
              </w:rPr>
              <w:t xml:space="preserve">asbestos </w:t>
            </w:r>
            <w:r w:rsidRPr="00B0424F">
              <w:rPr>
                <w:rFonts w:cs="Arial"/>
                <w:sz w:val="20"/>
              </w:rPr>
              <w:t xml:space="preserve">assessor licence </w:t>
            </w:r>
            <w:r w:rsidRPr="00786089">
              <w:rPr>
                <w:rFonts w:cs="Arial"/>
                <w:sz w:val="18"/>
              </w:rPr>
              <w:t>(if applicable)</w:t>
            </w:r>
            <w:r w:rsidRPr="00B0424F">
              <w:rPr>
                <w:rFonts w:cs="Arial"/>
                <w:sz w:val="20"/>
              </w:rPr>
              <w:t>:</w:t>
            </w:r>
          </w:p>
        </w:tc>
        <w:tc>
          <w:tcPr>
            <w:tcW w:w="2725"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rsidR="00B60D8D" w:rsidRPr="00B0424F" w:rsidRDefault="00B60D8D" w:rsidP="00900939">
            <w:pPr>
              <w:spacing w:before="60" w:after="60"/>
              <w:rPr>
                <w:rFonts w:cs="Arial"/>
                <w:sz w:val="20"/>
              </w:rPr>
            </w:pPr>
          </w:p>
        </w:tc>
      </w:tr>
      <w:tr w:rsidR="00B60D8D" w:rsidRPr="00AC38D4" w:rsidTr="00B2584A">
        <w:trPr>
          <w:trHeight w:val="176"/>
        </w:trPr>
        <w:tc>
          <w:tcPr>
            <w:tcW w:w="2604"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Phone number:</w:t>
            </w:r>
          </w:p>
        </w:tc>
        <w:tc>
          <w:tcPr>
            <w:tcW w:w="3655"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60D8D" w:rsidRPr="00B0424F" w:rsidRDefault="00B60D8D" w:rsidP="00900939">
            <w:pPr>
              <w:spacing w:before="60" w:after="60"/>
              <w:rPr>
                <w:rFonts w:cs="Arial"/>
                <w:sz w:val="20"/>
              </w:rPr>
            </w:pPr>
          </w:p>
        </w:tc>
        <w:tc>
          <w:tcPr>
            <w:tcW w:w="193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pacing w:val="-6"/>
                <w:sz w:val="20"/>
              </w:rPr>
              <w:t>Mobile number:</w:t>
            </w:r>
          </w:p>
        </w:tc>
        <w:tc>
          <w:tcPr>
            <w:tcW w:w="2725"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rsidR="00B60D8D" w:rsidRPr="00B0424F" w:rsidRDefault="00B60D8D" w:rsidP="00900939">
            <w:pPr>
              <w:spacing w:before="60" w:after="60"/>
              <w:rPr>
                <w:rFonts w:cs="Arial"/>
                <w:sz w:val="20"/>
              </w:rPr>
            </w:pPr>
          </w:p>
        </w:tc>
      </w:tr>
      <w:tr w:rsidR="00B60D8D" w:rsidRPr="00AC38D4" w:rsidTr="00B2584A">
        <w:tc>
          <w:tcPr>
            <w:tcW w:w="2604" w:type="dxa"/>
            <w:gridSpan w:val="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Pr>
                <w:rFonts w:cs="Arial"/>
                <w:bCs/>
                <w:sz w:val="20"/>
              </w:rPr>
              <w:t>Email a</w:t>
            </w:r>
            <w:r w:rsidRPr="00B0424F">
              <w:rPr>
                <w:rFonts w:cs="Arial"/>
                <w:bCs/>
                <w:sz w:val="20"/>
              </w:rPr>
              <w:t>ddress:</w:t>
            </w:r>
          </w:p>
        </w:tc>
        <w:tc>
          <w:tcPr>
            <w:tcW w:w="8312" w:type="dxa"/>
            <w:gridSpan w:val="5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vAlign w:val="center"/>
          </w:tcPr>
          <w:p w:rsidR="00B60D8D" w:rsidRPr="00B0424F" w:rsidRDefault="00B60D8D" w:rsidP="00900939">
            <w:pPr>
              <w:tabs>
                <w:tab w:val="left" w:pos="3644"/>
              </w:tabs>
              <w:spacing w:before="60" w:after="60"/>
              <w:rPr>
                <w:rFonts w:cs="Arial"/>
                <w:sz w:val="20"/>
              </w:rPr>
            </w:pPr>
          </w:p>
        </w:tc>
      </w:tr>
      <w:tr w:rsidR="00B60D8D" w:rsidRPr="00AC38D4" w:rsidTr="00B60D8D">
        <w:tc>
          <w:tcPr>
            <w:tcW w:w="10916" w:type="dxa"/>
            <w:gridSpan w:val="64"/>
            <w:tcBorders>
              <w:top w:val="single" w:sz="8" w:space="0" w:color="808080" w:themeColor="background1" w:themeShade="80"/>
              <w:left w:val="nil"/>
              <w:bottom w:val="single" w:sz="8" w:space="0" w:color="808080" w:themeColor="background1" w:themeShade="80"/>
              <w:right w:val="nil"/>
            </w:tcBorders>
          </w:tcPr>
          <w:p w:rsidR="00B60D8D" w:rsidRPr="00B0424F" w:rsidRDefault="00B60D8D" w:rsidP="00900939">
            <w:pPr>
              <w:spacing w:before="60" w:after="60"/>
              <w:rPr>
                <w:rFonts w:cs="Arial"/>
                <w:b/>
                <w:sz w:val="28"/>
                <w:szCs w:val="28"/>
              </w:rPr>
            </w:pPr>
            <w:r>
              <w:rPr>
                <w:rFonts w:cs="Arial"/>
                <w:b/>
                <w:sz w:val="24"/>
                <w:szCs w:val="28"/>
              </w:rPr>
              <w:t>8</w:t>
            </w:r>
            <w:r w:rsidRPr="00B0424F">
              <w:rPr>
                <w:rFonts w:cs="Arial"/>
                <w:b/>
                <w:sz w:val="24"/>
                <w:szCs w:val="28"/>
              </w:rPr>
              <w:t>. Asbestos removal control plan</w:t>
            </w:r>
          </w:p>
        </w:tc>
      </w:tr>
      <w:tr w:rsidR="00B60D8D" w:rsidRPr="00AC38D4" w:rsidTr="00B60D8D">
        <w:tc>
          <w:tcPr>
            <w:tcW w:w="10916" w:type="dxa"/>
            <w:gridSpan w:val="6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
                <w:sz w:val="24"/>
                <w:szCs w:val="28"/>
              </w:rPr>
            </w:pPr>
            <w:r w:rsidRPr="00B0424F">
              <w:rPr>
                <w:rFonts w:cs="Arial"/>
                <w:sz w:val="20"/>
              </w:rPr>
              <w:t>Under Regulation 464 and 465 an asbestos removal control plan must be prepared ensuring details of how the asbestos removal will be carried out, including the method, tools, equipment and PPE to be used.  A copy of this must be given to the person who commissioned the licensed asbestos removal work.</w:t>
            </w:r>
          </w:p>
        </w:tc>
      </w:tr>
      <w:tr w:rsidR="00B60D8D" w:rsidRPr="00AC38D4" w:rsidTr="00B60D8D">
        <w:tc>
          <w:tcPr>
            <w:tcW w:w="10916" w:type="dxa"/>
            <w:gridSpan w:val="64"/>
            <w:tcBorders>
              <w:top w:val="single" w:sz="8" w:space="0" w:color="808080" w:themeColor="background1" w:themeShade="80"/>
              <w:left w:val="nil"/>
              <w:bottom w:val="single" w:sz="8" w:space="0" w:color="808080" w:themeColor="background1" w:themeShade="80"/>
              <w:right w:val="nil"/>
            </w:tcBorders>
          </w:tcPr>
          <w:p w:rsidR="00B60D8D" w:rsidRPr="00B0424F" w:rsidRDefault="00B60D8D" w:rsidP="00900939">
            <w:pPr>
              <w:keepNext/>
              <w:spacing w:before="60" w:after="60"/>
              <w:rPr>
                <w:rFonts w:cs="Arial"/>
                <w:b/>
                <w:sz w:val="24"/>
                <w:szCs w:val="28"/>
              </w:rPr>
            </w:pPr>
            <w:r>
              <w:rPr>
                <w:rFonts w:cs="Arial"/>
                <w:b/>
                <w:sz w:val="24"/>
                <w:szCs w:val="28"/>
              </w:rPr>
              <w:lastRenderedPageBreak/>
              <w:t>9</w:t>
            </w:r>
            <w:r w:rsidRPr="00B0424F">
              <w:rPr>
                <w:rFonts w:cs="Arial"/>
                <w:b/>
                <w:sz w:val="24"/>
                <w:szCs w:val="28"/>
              </w:rPr>
              <w:t xml:space="preserve">. </w:t>
            </w:r>
            <w:r>
              <w:rPr>
                <w:rFonts w:cs="Arial"/>
                <w:b/>
                <w:sz w:val="24"/>
                <w:szCs w:val="28"/>
              </w:rPr>
              <w:t>Notifier declaration</w:t>
            </w:r>
          </w:p>
        </w:tc>
      </w:tr>
      <w:tr w:rsidR="00B60D8D" w:rsidRPr="00DD08F7" w:rsidTr="00B60D8D">
        <w:trPr>
          <w:trHeight w:val="922"/>
        </w:trPr>
        <w:tc>
          <w:tcPr>
            <w:tcW w:w="10916" w:type="dxa"/>
            <w:gridSpan w:val="6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60D8D" w:rsidRPr="00B0424F" w:rsidRDefault="00B60D8D" w:rsidP="00900939">
            <w:pPr>
              <w:tabs>
                <w:tab w:val="left" w:pos="0"/>
              </w:tabs>
              <w:spacing w:before="60" w:after="60"/>
              <w:rPr>
                <w:rFonts w:cs="Arial"/>
                <w:sz w:val="20"/>
              </w:rPr>
            </w:pPr>
            <w:r w:rsidRPr="00B0424F">
              <w:rPr>
                <w:rFonts w:cs="Arial"/>
                <w:sz w:val="20"/>
              </w:rPr>
              <w:t>The information in this notification is true and correct to the best of my knowledge.</w:t>
            </w:r>
          </w:p>
          <w:p w:rsidR="00B60D8D" w:rsidRPr="00B0424F" w:rsidRDefault="00B60D8D" w:rsidP="00900939">
            <w:pPr>
              <w:tabs>
                <w:tab w:val="left" w:pos="0"/>
              </w:tabs>
              <w:spacing w:before="60" w:after="60"/>
              <w:rPr>
                <w:rFonts w:cs="Arial"/>
                <w:sz w:val="20"/>
              </w:rPr>
            </w:pPr>
            <w:r w:rsidRPr="00B0424F">
              <w:rPr>
                <w:rFonts w:cs="Arial"/>
                <w:sz w:val="20"/>
              </w:rPr>
              <w:t>I consent to the Work Health Authority making enquiries and exchanging information with work health and safety regulators in other States, Territories or the Commonwealth regarding any matter relevant to this notification.</w:t>
            </w:r>
          </w:p>
        </w:tc>
      </w:tr>
      <w:tr w:rsidR="00B60D8D" w:rsidRPr="00DD08F7" w:rsidTr="00B60D8D">
        <w:trPr>
          <w:trHeight w:val="222"/>
        </w:trPr>
        <w:tc>
          <w:tcPr>
            <w:tcW w:w="8787"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tabs>
                <w:tab w:val="left" w:pos="0"/>
              </w:tabs>
              <w:spacing w:before="60" w:after="60"/>
              <w:rPr>
                <w:rFonts w:cs="Arial"/>
                <w:sz w:val="20"/>
              </w:rPr>
            </w:pPr>
            <w:r w:rsidRPr="00B0424F">
              <w:rPr>
                <w:rFonts w:cs="Arial"/>
                <w:sz w:val="20"/>
              </w:rPr>
              <w:t xml:space="preserve">I have submitted this form electronically </w:t>
            </w:r>
            <w:r w:rsidRPr="00786089">
              <w:rPr>
                <w:rFonts w:cs="Arial"/>
                <w:sz w:val="18"/>
                <w:szCs w:val="16"/>
              </w:rPr>
              <w:t>(signature is not required)</w:t>
            </w:r>
          </w:p>
        </w:tc>
        <w:tc>
          <w:tcPr>
            <w:tcW w:w="212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1782837687"/>
              <w14:checkbox>
                <w14:checked w14:val="0"/>
                <w14:checkedState w14:val="2612" w14:font="MS Gothic"/>
                <w14:uncheckedState w14:val="2610" w14:font="MS Gothic"/>
              </w14:checkbox>
            </w:sdtPr>
            <w:sdtEndPr/>
            <w:sdtContent>
              <w:p w:rsidR="00B60D8D" w:rsidRPr="00927A7C" w:rsidRDefault="00B60D8D" w:rsidP="00900939">
                <w:pPr>
                  <w:spacing w:before="60" w:after="60"/>
                  <w:jc w:val="center"/>
                  <w:rPr>
                    <w:rFonts w:cs="Arial"/>
                    <w:sz w:val="20"/>
                  </w:rPr>
                </w:pPr>
                <w:r w:rsidRPr="00927A7C">
                  <w:rPr>
                    <w:rFonts w:ascii="Segoe UI Symbol" w:eastAsia="MS Gothic" w:hAnsi="Segoe UI Symbol" w:cs="Segoe UI Symbol"/>
                    <w:sz w:val="20"/>
                  </w:rPr>
                  <w:t>☐</w:t>
                </w:r>
              </w:p>
            </w:sdtContent>
          </w:sdt>
        </w:tc>
      </w:tr>
      <w:tr w:rsidR="00B60D8D" w:rsidRPr="00DD08F7" w:rsidTr="00B2584A">
        <w:trPr>
          <w:trHeight w:val="170"/>
        </w:trPr>
        <w:tc>
          <w:tcPr>
            <w:tcW w:w="2657"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bottom"/>
          </w:tcPr>
          <w:p w:rsidR="00B60D8D" w:rsidRPr="00B0424F" w:rsidRDefault="00B60D8D" w:rsidP="00900939">
            <w:pPr>
              <w:spacing w:before="120" w:after="120"/>
              <w:rPr>
                <w:sz w:val="20"/>
              </w:rPr>
            </w:pPr>
            <w:r w:rsidRPr="00B0424F">
              <w:rPr>
                <w:sz w:val="20"/>
              </w:rPr>
              <w:t>Notifier signature:</w:t>
            </w:r>
          </w:p>
        </w:tc>
        <w:tc>
          <w:tcPr>
            <w:tcW w:w="4855" w:type="dxa"/>
            <w:gridSpan w:val="3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bottom"/>
          </w:tcPr>
          <w:p w:rsidR="00B60D8D" w:rsidRPr="00B0424F" w:rsidRDefault="00B60D8D" w:rsidP="00900939">
            <w:pPr>
              <w:spacing w:before="120" w:after="120"/>
              <w:rPr>
                <w:sz w:val="20"/>
              </w:rPr>
            </w:pPr>
          </w:p>
        </w:tc>
        <w:tc>
          <w:tcPr>
            <w:tcW w:w="1275"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120" w:after="120"/>
              <w:rPr>
                <w:sz w:val="20"/>
              </w:rPr>
            </w:pPr>
            <w:r w:rsidRPr="00B0424F">
              <w:rPr>
                <w:rFonts w:cs="Arial"/>
                <w:sz w:val="20"/>
              </w:rPr>
              <w:t>Date:</w:t>
            </w:r>
          </w:p>
        </w:tc>
        <w:tc>
          <w:tcPr>
            <w:tcW w:w="2129" w:type="dxa"/>
            <w:gridSpan w:val="1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bottom"/>
          </w:tcPr>
          <w:p w:rsidR="00B60D8D" w:rsidRPr="00B0424F" w:rsidRDefault="00B60D8D" w:rsidP="00491F22">
            <w:pPr>
              <w:spacing w:before="120" w:after="120"/>
              <w:rPr>
                <w:sz w:val="20"/>
              </w:rPr>
            </w:pPr>
          </w:p>
        </w:tc>
      </w:tr>
      <w:tr w:rsidR="00B60D8D" w:rsidRPr="00AC38D4" w:rsidTr="00B60D8D">
        <w:tc>
          <w:tcPr>
            <w:tcW w:w="10916" w:type="dxa"/>
            <w:gridSpan w:val="64"/>
            <w:tcBorders>
              <w:top w:val="single" w:sz="8" w:space="0" w:color="808080" w:themeColor="background1" w:themeShade="80"/>
              <w:left w:val="nil"/>
              <w:bottom w:val="single" w:sz="8" w:space="0" w:color="808080" w:themeColor="background1" w:themeShade="80"/>
              <w:right w:val="nil"/>
            </w:tcBorders>
          </w:tcPr>
          <w:p w:rsidR="00B60D8D" w:rsidRPr="00B0424F" w:rsidRDefault="00B60D8D" w:rsidP="00900939">
            <w:pPr>
              <w:keepNext/>
              <w:spacing w:before="60" w:after="60"/>
              <w:rPr>
                <w:rFonts w:cs="Arial"/>
                <w:b/>
                <w:sz w:val="24"/>
                <w:szCs w:val="28"/>
              </w:rPr>
            </w:pPr>
            <w:r w:rsidRPr="00B0424F">
              <w:rPr>
                <w:rFonts w:cs="Arial"/>
                <w:b/>
                <w:sz w:val="24"/>
                <w:szCs w:val="28"/>
              </w:rPr>
              <w:t>Privacy statement</w:t>
            </w:r>
          </w:p>
        </w:tc>
      </w:tr>
      <w:tr w:rsidR="00B60D8D" w:rsidRPr="00AC38D4" w:rsidTr="00B60D8D">
        <w:tc>
          <w:tcPr>
            <w:tcW w:w="10916" w:type="dxa"/>
            <w:gridSpan w:val="6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
                <w:sz w:val="24"/>
                <w:szCs w:val="28"/>
              </w:rPr>
            </w:pPr>
            <w:r w:rsidRPr="00B0424F">
              <w:rPr>
                <w:sz w:val="20"/>
              </w:rPr>
              <w:t xml:space="preserve">The Department of Attorney-General and Justice complies with the Information Privacy Principles scheduled by the </w:t>
            </w:r>
            <w:r w:rsidRPr="00B0424F">
              <w:rPr>
                <w:i/>
                <w:iCs/>
                <w:sz w:val="20"/>
              </w:rPr>
              <w:t>Information Act.</w:t>
            </w:r>
          </w:p>
        </w:tc>
      </w:tr>
      <w:tr w:rsidR="00B60D8D" w:rsidRPr="00AC38D4" w:rsidTr="00B60D8D">
        <w:tc>
          <w:tcPr>
            <w:tcW w:w="10916" w:type="dxa"/>
            <w:gridSpan w:val="64"/>
            <w:tcBorders>
              <w:top w:val="single" w:sz="8" w:space="0" w:color="808080" w:themeColor="background1" w:themeShade="80"/>
              <w:left w:val="nil"/>
              <w:bottom w:val="single" w:sz="8" w:space="0" w:color="808080" w:themeColor="background1" w:themeShade="80"/>
              <w:right w:val="nil"/>
            </w:tcBorders>
          </w:tcPr>
          <w:p w:rsidR="00B60D8D" w:rsidRPr="00B0424F" w:rsidRDefault="00B60D8D" w:rsidP="00900939">
            <w:pPr>
              <w:spacing w:before="60" w:after="60"/>
              <w:rPr>
                <w:rFonts w:cs="Arial"/>
                <w:sz w:val="28"/>
                <w:szCs w:val="28"/>
              </w:rPr>
            </w:pPr>
            <w:r w:rsidRPr="00B0424F">
              <w:rPr>
                <w:rFonts w:cs="Arial"/>
                <w:b/>
                <w:sz w:val="24"/>
                <w:szCs w:val="28"/>
              </w:rPr>
              <w:t>Lodgement</w:t>
            </w:r>
          </w:p>
        </w:tc>
      </w:tr>
      <w:tr w:rsidR="00B60D8D" w:rsidRPr="00DD08F7" w:rsidTr="00C36177">
        <w:trPr>
          <w:trHeight w:val="270"/>
        </w:trPr>
        <w:tc>
          <w:tcPr>
            <w:tcW w:w="10916" w:type="dxa"/>
            <w:gridSpan w:val="6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sidRPr="00B0424F">
              <w:rPr>
                <w:sz w:val="20"/>
              </w:rPr>
              <w:t>Completed applications can be lodged in person, email or via post at a NT WorkSafe below:</w:t>
            </w:r>
          </w:p>
        </w:tc>
      </w:tr>
      <w:tr w:rsidR="00B60D8D" w:rsidRPr="00DD08F7" w:rsidTr="00C36177">
        <w:trPr>
          <w:trHeight w:val="60"/>
        </w:trPr>
        <w:tc>
          <w:tcPr>
            <w:tcW w:w="3543" w:type="dxa"/>
            <w:gridSpan w:val="19"/>
            <w:tcBorders>
              <w:top w:val="single" w:sz="4" w:space="0" w:color="808080" w:themeColor="background1" w:themeShade="80"/>
              <w:left w:val="single" w:sz="8" w:space="0" w:color="808080" w:themeColor="background1" w:themeShade="80"/>
              <w:bottom w:val="nil"/>
              <w:right w:val="nil"/>
            </w:tcBorders>
            <w:shd w:val="clear" w:color="auto" w:fill="auto"/>
            <w:vAlign w:val="bottom"/>
          </w:tcPr>
          <w:p w:rsidR="00B60D8D" w:rsidRPr="00B0424F" w:rsidRDefault="00B60D8D" w:rsidP="00900939">
            <w:pPr>
              <w:pStyle w:val="NoSpacing"/>
              <w:spacing w:before="60" w:after="60"/>
              <w:rPr>
                <w:sz w:val="20"/>
              </w:rPr>
            </w:pPr>
            <w:r w:rsidRPr="00B0424F">
              <w:rPr>
                <w:b/>
                <w:sz w:val="20"/>
              </w:rPr>
              <w:t>Phone:</w:t>
            </w:r>
            <w:r w:rsidRPr="00B0424F">
              <w:rPr>
                <w:sz w:val="20"/>
              </w:rPr>
              <w:t xml:space="preserve"> 1800 019 115</w:t>
            </w:r>
          </w:p>
        </w:tc>
        <w:tc>
          <w:tcPr>
            <w:tcW w:w="3260" w:type="dxa"/>
            <w:gridSpan w:val="19"/>
            <w:tcBorders>
              <w:top w:val="single" w:sz="4" w:space="0" w:color="808080" w:themeColor="background1" w:themeShade="80"/>
              <w:left w:val="nil"/>
              <w:bottom w:val="nil"/>
              <w:right w:val="nil"/>
            </w:tcBorders>
            <w:shd w:val="clear" w:color="auto" w:fill="auto"/>
            <w:vAlign w:val="bottom"/>
          </w:tcPr>
          <w:p w:rsidR="00B60D8D" w:rsidRPr="00B0424F" w:rsidRDefault="00B60D8D" w:rsidP="00900939">
            <w:pPr>
              <w:pStyle w:val="NoSpacing"/>
              <w:spacing w:before="60" w:after="60"/>
              <w:rPr>
                <w:sz w:val="20"/>
              </w:rPr>
            </w:pPr>
            <w:r w:rsidRPr="00B0424F">
              <w:rPr>
                <w:b/>
                <w:sz w:val="20"/>
              </w:rPr>
              <w:t>Email:</w:t>
            </w:r>
            <w:r w:rsidRPr="00B0424F">
              <w:rPr>
                <w:sz w:val="20"/>
              </w:rPr>
              <w:t xml:space="preserve"> ntworksafe@nt.gov.au </w:t>
            </w:r>
          </w:p>
        </w:tc>
        <w:tc>
          <w:tcPr>
            <w:tcW w:w="4113" w:type="dxa"/>
            <w:gridSpan w:val="26"/>
            <w:tcBorders>
              <w:top w:val="single" w:sz="4" w:space="0" w:color="808080" w:themeColor="background1" w:themeShade="80"/>
              <w:left w:val="nil"/>
              <w:bottom w:val="nil"/>
              <w:right w:val="single" w:sz="8" w:space="0" w:color="808080" w:themeColor="background1" w:themeShade="80"/>
            </w:tcBorders>
            <w:shd w:val="clear" w:color="auto" w:fill="auto"/>
            <w:vAlign w:val="bottom"/>
          </w:tcPr>
          <w:p w:rsidR="00B60D8D" w:rsidRPr="00B0424F" w:rsidRDefault="00B60D8D" w:rsidP="00900939">
            <w:pPr>
              <w:pStyle w:val="NoSpacing"/>
              <w:spacing w:before="60" w:after="60"/>
              <w:rPr>
                <w:sz w:val="20"/>
              </w:rPr>
            </w:pPr>
            <w:r w:rsidRPr="00B0424F">
              <w:rPr>
                <w:b/>
                <w:sz w:val="20"/>
              </w:rPr>
              <w:t>Postal:</w:t>
            </w:r>
            <w:r w:rsidRPr="00B0424F">
              <w:rPr>
                <w:sz w:val="20"/>
              </w:rPr>
              <w:t xml:space="preserve"> GPO Box 1722, Darwin NT 0801</w:t>
            </w:r>
          </w:p>
        </w:tc>
      </w:tr>
      <w:tr w:rsidR="00B60D8D" w:rsidRPr="00DD08F7" w:rsidTr="00C36177">
        <w:trPr>
          <w:trHeight w:val="60"/>
        </w:trPr>
        <w:tc>
          <w:tcPr>
            <w:tcW w:w="10916" w:type="dxa"/>
            <w:gridSpan w:val="64"/>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r w:rsidRPr="00B0424F">
              <w:rPr>
                <w:rFonts w:cs="Arial"/>
                <w:b/>
                <w:sz w:val="20"/>
              </w:rPr>
              <w:t>In person:</w:t>
            </w:r>
            <w:r w:rsidRPr="00B0424F">
              <w:rPr>
                <w:rFonts w:cs="Arial"/>
                <w:sz w:val="20"/>
              </w:rPr>
              <w:t xml:space="preserve"> </w:t>
            </w:r>
            <w:r w:rsidRPr="00B0424F">
              <w:rPr>
                <w:sz w:val="20"/>
              </w:rPr>
              <w:t>Darwin Corporate Park, Building 3, 631 Stuart Highway, Berrimah NT</w:t>
            </w:r>
          </w:p>
        </w:tc>
      </w:tr>
    </w:tbl>
    <w:p w:rsidR="00DE7BE2" w:rsidRDefault="00DE7BE2" w:rsidP="009B1BF1"/>
    <w:p w:rsidR="00DE7BE2" w:rsidRPr="00DE7BE2" w:rsidRDefault="00DE7BE2" w:rsidP="00DE7BE2"/>
    <w:p w:rsidR="00DE7BE2" w:rsidRPr="00DE7BE2" w:rsidRDefault="00DE7BE2" w:rsidP="00DE7BE2"/>
    <w:p w:rsidR="00DE7BE2" w:rsidRPr="00DE7BE2" w:rsidRDefault="00DE7BE2" w:rsidP="00DE7BE2"/>
    <w:p w:rsidR="00DE7BE2" w:rsidRDefault="00DE7BE2" w:rsidP="00DE7BE2"/>
    <w:p w:rsidR="007A5EFD" w:rsidRPr="00DE7BE2" w:rsidRDefault="007A5EFD" w:rsidP="00DE7BE2">
      <w:pPr>
        <w:jc w:val="center"/>
      </w:pPr>
      <w:bookmarkStart w:id="0" w:name="_GoBack"/>
      <w:bookmarkEnd w:id="0"/>
    </w:p>
    <w:sectPr w:rsidR="007A5EFD" w:rsidRPr="00DE7BE2" w:rsidSect="00DE7BE2">
      <w:headerReference w:type="default" r:id="rId9"/>
      <w:footerReference w:type="default" r:id="rId10"/>
      <w:headerReference w:type="first" r:id="rId11"/>
      <w:footerReference w:type="first" r:id="rId12"/>
      <w:pgSz w:w="11906" w:h="16838" w:code="9"/>
      <w:pgMar w:top="794" w:right="794" w:bottom="794" w:left="794" w:header="426"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E2" w:rsidRDefault="009E0AE2" w:rsidP="007332FF">
      <w:r>
        <w:separator/>
      </w:r>
    </w:p>
  </w:endnote>
  <w:endnote w:type="continuationSeparator" w:id="0">
    <w:p w:rsidR="009E0AE2" w:rsidRDefault="009E0AE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1B3D22" w:rsidRDefault="009E0AE2"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7-20T00:00:00Z">
                <w:dateFormat w:val="d MMMM yyyy"/>
                <w:lid w:val="en-AU"/>
                <w:storeMappedDataAs w:val="dateTime"/>
                <w:calendar w:val="gregorian"/>
              </w:date>
            </w:sdtPr>
            <w:sdtEndPr>
              <w:rPr>
                <w:rStyle w:val="PageNumber"/>
              </w:rPr>
            </w:sdtEndPr>
            <w:sdtContent>
              <w:r w:rsidR="00053085">
                <w:rPr>
                  <w:rStyle w:val="PageNumber"/>
                </w:rPr>
                <w:t>20 July 2022</w:t>
              </w:r>
            </w:sdtContent>
          </w:sdt>
          <w:r w:rsidR="001B3D22" w:rsidRPr="001B3D22">
            <w:rPr>
              <w:rStyle w:val="PageNumber"/>
            </w:rPr>
            <w:t xml:space="preserve"> | Version </w:t>
          </w:r>
          <w:r w:rsidR="004A4E26">
            <w:rPr>
              <w:rStyle w:val="PageNumber"/>
            </w:rPr>
            <w:t>8.</w:t>
          </w:r>
          <w:r w:rsidR="00053085">
            <w:rPr>
              <w:rStyle w:val="PageNumber"/>
            </w:rPr>
            <w:t>1</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53085">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53085">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764BED"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9E0AE2"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7-20T00:00:00Z">
                <w:dateFormat w:val="d MMMM yyyy"/>
                <w:lid w:val="en-AU"/>
                <w:storeMappedDataAs w:val="dateTime"/>
                <w:calendar w:val="gregorian"/>
              </w:date>
            </w:sdtPr>
            <w:sdtEndPr>
              <w:rPr>
                <w:rStyle w:val="PageNumber"/>
              </w:rPr>
            </w:sdtEndPr>
            <w:sdtContent>
              <w:r w:rsidR="00053085">
                <w:rPr>
                  <w:rStyle w:val="PageNumber"/>
                </w:rPr>
                <w:t>20 July 2022</w:t>
              </w:r>
            </w:sdtContent>
          </w:sdt>
          <w:r w:rsidR="001B3D22" w:rsidRPr="001B3D22">
            <w:rPr>
              <w:rStyle w:val="PageNumber"/>
            </w:rPr>
            <w:t xml:space="preserve"> | </w:t>
          </w:r>
          <w:r w:rsidR="004A4E26">
            <w:rPr>
              <w:rStyle w:val="PageNumber"/>
            </w:rPr>
            <w:t>Version 8.0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53085">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53085">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E2" w:rsidRDefault="009E0AE2" w:rsidP="007332FF">
      <w:r>
        <w:separator/>
      </w:r>
    </w:p>
  </w:footnote>
  <w:footnote w:type="continuationSeparator" w:id="0">
    <w:p w:rsidR="009E0AE2" w:rsidRDefault="009E0AE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E0AE2"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929B3">
          <w:rPr>
            <w:rStyle w:val="HeaderChar"/>
          </w:rPr>
          <w:t>Notification of asbestos removal</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4929B3" w:rsidP="00A53CF0">
        <w:pPr>
          <w:pStyle w:val="Title"/>
        </w:pPr>
        <w:r>
          <w:rPr>
            <w:rStyle w:val="TitleChar"/>
            <w:color w:val="EE6321" w:themeColor="text2"/>
          </w:rPr>
          <w:t>Notification of a</w:t>
        </w:r>
        <w:r w:rsidR="001B3E0F">
          <w:rPr>
            <w:rStyle w:val="TitleChar"/>
            <w:color w:val="EE6321" w:themeColor="text2"/>
          </w:rPr>
          <w:t xml:space="preserve">sbestos </w:t>
        </w:r>
        <w:r w:rsidR="0034346F">
          <w:rPr>
            <w:rStyle w:val="TitleChar"/>
            <w:color w:val="EE6321" w:themeColor="text2"/>
          </w:rPr>
          <w:t>r</w:t>
        </w:r>
        <w:r w:rsidR="001B3E0F">
          <w:rPr>
            <w:rStyle w:val="TitleChar"/>
            <w:color w:val="EE6321" w:themeColor="text2"/>
          </w:rPr>
          <w:t>emoval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7"/>
  </w:num>
  <w:num w:numId="4">
    <w:abstractNumId w:val="24"/>
  </w:num>
  <w:num w:numId="5">
    <w:abstractNumId w:val="15"/>
  </w:num>
  <w:num w:numId="6">
    <w:abstractNumId w:val="7"/>
  </w:num>
  <w:num w:numId="7">
    <w:abstractNumId w:val="26"/>
  </w:num>
  <w:num w:numId="8">
    <w:abstractNumId w:val="14"/>
  </w:num>
  <w:num w:numId="9">
    <w:abstractNumId w:val="36"/>
  </w:num>
  <w:num w:numId="10">
    <w:abstractNumId w:val="21"/>
  </w:num>
  <w:num w:numId="11">
    <w:abstractNumId w:val="33"/>
  </w:num>
  <w:num w:numId="1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085"/>
    <w:rsid w:val="0005341A"/>
    <w:rsid w:val="00056DEF"/>
    <w:rsid w:val="00056EDC"/>
    <w:rsid w:val="00057A1E"/>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6608"/>
    <w:rsid w:val="0032013E"/>
    <w:rsid w:val="003258E6"/>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15C4"/>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4BE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0AE2"/>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4454"/>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84A"/>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6177"/>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E7BE2"/>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738AA"/>
    <w:rsid w:val="00F858F2"/>
    <w:rsid w:val="00F860CC"/>
    <w:rsid w:val="00F94398"/>
    <w:rsid w:val="00FB2B56"/>
    <w:rsid w:val="00FB3CC5"/>
    <w:rsid w:val="00FB55D5"/>
    <w:rsid w:val="00FB7F9B"/>
    <w:rsid w:val="00FC12BF"/>
    <w:rsid w:val="00FC2C60"/>
    <w:rsid w:val="00FD3B8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B038A"/>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93F345-B838-4E01-9D7C-EE0626DF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asbestos removal</vt:lpstr>
    </vt:vector>
  </TitlesOfParts>
  <Company>&lt;NAME&gt;</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asbestos removal</dc:title>
  <dc:creator>Amanda Baker</dc:creator>
  <cp:lastModifiedBy>Tishana Caffery</cp:lastModifiedBy>
  <cp:revision>2</cp:revision>
  <cp:lastPrinted>2021-09-08T03:11:00Z</cp:lastPrinted>
  <dcterms:created xsi:type="dcterms:W3CDTF">2022-07-20T01:25:00Z</dcterms:created>
  <dcterms:modified xsi:type="dcterms:W3CDTF">2022-07-20T01:25:00Z</dcterms:modified>
</cp:coreProperties>
</file>