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B28" w:rsidRDefault="00FD3B84" w:rsidP="003F3B28">
      <w:pPr>
        <w:spacing w:before="120" w:after="120"/>
        <w:ind w:right="85"/>
        <w:rPr>
          <w:rFonts w:cs="Arial"/>
        </w:rPr>
      </w:pPr>
      <w:r>
        <w:rPr>
          <w:rFonts w:cs="Arial"/>
        </w:rPr>
        <w:t>Use this form</w:t>
      </w:r>
      <w:r w:rsidR="00B60D8D" w:rsidRPr="00B0424F">
        <w:rPr>
          <w:rFonts w:cs="Arial"/>
        </w:rPr>
        <w:t xml:space="preserve"> to</w:t>
      </w:r>
      <w:r w:rsidR="00E45EA9">
        <w:rPr>
          <w:rFonts w:cs="Arial"/>
        </w:rPr>
        <w:t xml:space="preserve"> apply for a </w:t>
      </w:r>
      <w:r w:rsidR="003F3B28">
        <w:rPr>
          <w:rFonts w:cs="Arial"/>
        </w:rPr>
        <w:t>gasfitters licence in accordance with Regulation 173, 174 and 201 of the Dangerous Goods Regulations 1985</w:t>
      </w:r>
      <w:r w:rsidR="00E45EA9">
        <w:rPr>
          <w:rFonts w:cs="Arial"/>
        </w:rPr>
        <w:t>.</w:t>
      </w:r>
    </w:p>
    <w:p w:rsidR="003F3B28" w:rsidRDefault="003F3B28" w:rsidP="003F3B28">
      <w:pPr>
        <w:spacing w:before="120" w:after="120"/>
        <w:ind w:right="85"/>
        <w:rPr>
          <w:rFonts w:cs="Arial"/>
        </w:rPr>
      </w:pPr>
      <w:r>
        <w:rPr>
          <w:rFonts w:cs="Arial"/>
        </w:rPr>
        <w:t xml:space="preserve">Refer to guide to gasfitter licence application for further information. For the relevant application </w:t>
      </w:r>
      <w:r w:rsidR="00464696">
        <w:rPr>
          <w:rFonts w:cs="Arial"/>
        </w:rPr>
        <w:t>fee,</w:t>
      </w:r>
      <w:r>
        <w:rPr>
          <w:rFonts w:cs="Arial"/>
        </w:rPr>
        <w:t xml:space="preserve"> visit the licensing fees and charges webpage.</w:t>
      </w:r>
    </w:p>
    <w:p w:rsidR="00965936" w:rsidRDefault="00E45EA9" w:rsidP="00464696">
      <w:pPr>
        <w:spacing w:before="120" w:after="120"/>
        <w:ind w:right="85"/>
        <w:rPr>
          <w:rFonts w:cs="Arial"/>
        </w:rPr>
      </w:pPr>
      <w:r>
        <w:rPr>
          <w:b/>
        </w:rPr>
        <w:t>Application</w:t>
      </w:r>
      <w:r w:rsidR="00B60D8D" w:rsidRPr="008F3DE3">
        <w:rPr>
          <w:b/>
        </w:rPr>
        <w:t xml:space="preserve"> type:</w:t>
      </w:r>
      <w:r w:rsidR="00464696">
        <w:rPr>
          <w:rFonts w:cs="Arial"/>
        </w:rPr>
        <w:tab/>
      </w:r>
      <w:r w:rsidR="00464696">
        <w:rPr>
          <w:rFonts w:cs="Arial"/>
        </w:rPr>
        <w:tab/>
      </w:r>
    </w:p>
    <w:p w:rsidR="00B60D8D" w:rsidRPr="00464696" w:rsidRDefault="00E45EA9" w:rsidP="00464696">
      <w:pPr>
        <w:spacing w:before="120" w:after="120"/>
        <w:ind w:right="85"/>
        <w:rPr>
          <w:rFonts w:cs="Arial"/>
        </w:rPr>
      </w:pPr>
      <w:r>
        <w:t>New</w:t>
      </w:r>
      <w:r w:rsidR="003F3B28">
        <w:tab/>
      </w:r>
      <w:r w:rsidR="00B60D8D" w:rsidRPr="00927A7C">
        <w:rPr>
          <w:sz w:val="24"/>
        </w:rPr>
        <w:tab/>
      </w:r>
      <w:sdt>
        <w:sdtPr>
          <w:rPr>
            <w:rFonts w:cstheme="minorBidi"/>
          </w:rPr>
          <w:id w:val="1848825181"/>
          <w14:checkbox>
            <w14:checked w14:val="0"/>
            <w14:checkedState w14:val="2612" w14:font="MS Gothic"/>
            <w14:uncheckedState w14:val="2610" w14:font="MS Gothic"/>
          </w14:checkbox>
        </w:sdtPr>
        <w:sdtEndPr/>
        <w:sdtContent>
          <w:r w:rsidR="00B60D8D" w:rsidRPr="00927A7C">
            <w:rPr>
              <w:rFonts w:ascii="MS Gothic" w:eastAsia="MS Gothic" w:hAnsi="MS Gothic" w:hint="eastAsia"/>
            </w:rPr>
            <w:t>☐</w:t>
          </w:r>
        </w:sdtContent>
      </w:sdt>
      <w:r w:rsidR="00B60D8D" w:rsidRPr="00927A7C">
        <w:rPr>
          <w:rFonts w:cs="Arial"/>
        </w:rPr>
        <w:tab/>
      </w:r>
      <w:r w:rsidR="00B60D8D">
        <w:rPr>
          <w:rFonts w:cs="Arial"/>
          <w:sz w:val="20"/>
        </w:rPr>
        <w:tab/>
      </w:r>
      <w:r>
        <w:rPr>
          <w:rFonts w:cs="Arial"/>
          <w:sz w:val="20"/>
        </w:rPr>
        <w:tab/>
      </w:r>
      <w:r>
        <w:t>Renewal</w:t>
      </w:r>
      <w:r w:rsidR="003F3B28">
        <w:tab/>
      </w:r>
      <w:r w:rsidR="00B60D8D">
        <w:tab/>
      </w:r>
      <w:sdt>
        <w:sdtPr>
          <w:rPr>
            <w:rFonts w:cstheme="minorBidi"/>
          </w:rPr>
          <w:id w:val="-1044524365"/>
          <w14:checkbox>
            <w14:checked w14:val="0"/>
            <w14:checkedState w14:val="2612" w14:font="MS Gothic"/>
            <w14:uncheckedState w14:val="2610" w14:font="MS Gothic"/>
          </w14:checkbox>
        </w:sdtPr>
        <w:sdtEndPr/>
        <w:sdtContent>
          <w:r w:rsidR="00B60D8D" w:rsidRPr="00927A7C">
            <w:rPr>
              <w:rFonts w:ascii="MS Gothic" w:eastAsia="MS Gothic" w:hAnsi="MS Gothic" w:hint="eastAsia"/>
            </w:rPr>
            <w:t>☐</w:t>
          </w:r>
        </w:sdtContent>
      </w:sdt>
      <w:r w:rsidR="003F3B28">
        <w:rPr>
          <w:rFonts w:cstheme="minorBidi"/>
        </w:rPr>
        <w:tab/>
      </w:r>
      <w:r w:rsidR="003F3B28">
        <w:rPr>
          <w:rFonts w:cstheme="minorBidi"/>
        </w:rPr>
        <w:tab/>
      </w:r>
      <w:r w:rsidR="003F3B28">
        <w:rPr>
          <w:rFonts w:cstheme="minorBidi"/>
        </w:rPr>
        <w:tab/>
        <w:t>Reciprocal</w:t>
      </w:r>
      <w:r w:rsidR="004104AA">
        <w:rPr>
          <w:rFonts w:cstheme="minorBidi"/>
        </w:rPr>
        <w:tab/>
      </w:r>
      <w:r w:rsidR="003F3B28">
        <w:rPr>
          <w:rFonts w:cstheme="minorBidi"/>
        </w:rPr>
        <w:t xml:space="preserve"> </w:t>
      </w:r>
      <w:sdt>
        <w:sdtPr>
          <w:rPr>
            <w:rFonts w:cstheme="minorBidi"/>
          </w:rPr>
          <w:id w:val="-488250779"/>
          <w14:checkbox>
            <w14:checked w14:val="0"/>
            <w14:checkedState w14:val="2612" w14:font="MS Gothic"/>
            <w14:uncheckedState w14:val="2610" w14:font="MS Gothic"/>
          </w14:checkbox>
        </w:sdtPr>
        <w:sdtEndPr/>
        <w:sdtContent>
          <w:r w:rsidR="003F3B28" w:rsidRPr="00927A7C">
            <w:rPr>
              <w:rFonts w:ascii="MS Gothic" w:eastAsia="MS Gothic" w:hAnsi="MS Gothic" w:hint="eastAsia"/>
            </w:rPr>
            <w:t>☐</w:t>
          </w:r>
        </w:sdtContent>
      </w:sdt>
      <w:r w:rsidR="003F3B28">
        <w:rPr>
          <w:rFonts w:cstheme="minorBidi"/>
        </w:rPr>
        <w:tab/>
      </w:r>
      <w:r w:rsidR="003F3B28">
        <w:rPr>
          <w:rFonts w:cstheme="minorBidi"/>
        </w:rPr>
        <w:tab/>
      </w:r>
      <w:r w:rsidR="003F3B28">
        <w:rPr>
          <w:rFonts w:cstheme="minorBidi"/>
        </w:rPr>
        <w:tab/>
      </w:r>
    </w:p>
    <w:p w:rsidR="003F3B28" w:rsidRPr="003F3B28" w:rsidRDefault="003F3B28" w:rsidP="004104AA">
      <w:pPr>
        <w:spacing w:after="120"/>
        <w:ind w:right="85"/>
        <w:rPr>
          <w:rFonts w:cstheme="minorBidi"/>
          <w:b/>
        </w:rPr>
      </w:pPr>
      <w:r w:rsidRPr="003F3B28">
        <w:rPr>
          <w:rFonts w:cstheme="minorBidi"/>
          <w:b/>
        </w:rPr>
        <w:t>Licence type:</w:t>
      </w:r>
    </w:p>
    <w:p w:rsidR="003F3B28" w:rsidRPr="00965936" w:rsidRDefault="003F3B28" w:rsidP="00965936">
      <w:pPr>
        <w:spacing w:before="120" w:after="120"/>
        <w:ind w:right="-172"/>
        <w:rPr>
          <w:sz w:val="20"/>
        </w:rPr>
      </w:pPr>
      <w:r w:rsidRPr="00965936">
        <w:rPr>
          <w:sz w:val="20"/>
        </w:rPr>
        <w:t>General Gasfitter</w:t>
      </w:r>
      <w:r w:rsidR="00965936">
        <w:rPr>
          <w:sz w:val="20"/>
        </w:rPr>
        <w:t xml:space="preserve"> </w:t>
      </w:r>
      <w:sdt>
        <w:sdtPr>
          <w:rPr>
            <w:rFonts w:cstheme="minorBidi"/>
            <w:sz w:val="20"/>
          </w:rPr>
          <w:id w:val="1244610736"/>
          <w14:checkbox>
            <w14:checked w14:val="0"/>
            <w14:checkedState w14:val="2612" w14:font="MS Gothic"/>
            <w14:uncheckedState w14:val="2610" w14:font="MS Gothic"/>
          </w14:checkbox>
        </w:sdtPr>
        <w:sdtEndPr/>
        <w:sdtContent>
          <w:r w:rsidRPr="00965936">
            <w:rPr>
              <w:rFonts w:ascii="MS Gothic" w:eastAsia="MS Gothic" w:hAnsi="MS Gothic" w:hint="eastAsia"/>
              <w:sz w:val="20"/>
            </w:rPr>
            <w:t>☐</w:t>
          </w:r>
        </w:sdtContent>
      </w:sdt>
      <w:r w:rsidR="00965936">
        <w:rPr>
          <w:rFonts w:cstheme="minorBidi"/>
          <w:sz w:val="20"/>
        </w:rPr>
        <w:tab/>
      </w:r>
      <w:r w:rsidRPr="00965936">
        <w:rPr>
          <w:rFonts w:cstheme="minorBidi"/>
          <w:sz w:val="20"/>
        </w:rPr>
        <w:t>Gasfitter Type B – Appliance</w:t>
      </w:r>
      <w:r w:rsidRPr="00965936">
        <w:rPr>
          <w:rFonts w:cstheme="minorBidi"/>
          <w:sz w:val="20"/>
        </w:rPr>
        <w:tab/>
      </w:r>
      <w:sdt>
        <w:sdtPr>
          <w:rPr>
            <w:rFonts w:cstheme="minorBidi"/>
            <w:sz w:val="20"/>
          </w:rPr>
          <w:id w:val="23906123"/>
          <w14:checkbox>
            <w14:checked w14:val="0"/>
            <w14:checkedState w14:val="2612" w14:font="MS Gothic"/>
            <w14:uncheckedState w14:val="2610" w14:font="MS Gothic"/>
          </w14:checkbox>
        </w:sdtPr>
        <w:sdtEndPr/>
        <w:sdtContent>
          <w:r w:rsidRPr="00965936">
            <w:rPr>
              <w:rFonts w:ascii="MS Gothic" w:eastAsia="MS Gothic" w:hAnsi="MS Gothic" w:hint="eastAsia"/>
              <w:sz w:val="20"/>
            </w:rPr>
            <w:t>☐</w:t>
          </w:r>
        </w:sdtContent>
      </w:sdt>
      <w:r w:rsidRPr="00965936">
        <w:rPr>
          <w:rFonts w:cstheme="minorBidi"/>
          <w:sz w:val="20"/>
        </w:rPr>
        <w:tab/>
      </w:r>
      <w:r w:rsidR="00965936">
        <w:rPr>
          <w:rFonts w:cstheme="minorBidi"/>
          <w:sz w:val="20"/>
        </w:rPr>
        <w:tab/>
      </w:r>
      <w:r w:rsidR="004104AA" w:rsidRPr="00965936">
        <w:rPr>
          <w:rFonts w:cstheme="minorBidi"/>
          <w:sz w:val="20"/>
        </w:rPr>
        <w:t>Auto Gasfitter</w:t>
      </w:r>
      <w:r w:rsidR="004104AA" w:rsidRPr="00965936">
        <w:rPr>
          <w:rFonts w:cstheme="minorBidi"/>
          <w:sz w:val="20"/>
        </w:rPr>
        <w:tab/>
      </w:r>
      <w:sdt>
        <w:sdtPr>
          <w:rPr>
            <w:rFonts w:cstheme="minorBidi"/>
            <w:sz w:val="20"/>
          </w:rPr>
          <w:id w:val="1158497550"/>
          <w14:checkbox>
            <w14:checked w14:val="0"/>
            <w14:checkedState w14:val="2612" w14:font="MS Gothic"/>
            <w14:uncheckedState w14:val="2610" w14:font="MS Gothic"/>
          </w14:checkbox>
        </w:sdtPr>
        <w:sdtEndPr/>
        <w:sdtContent>
          <w:r w:rsidR="004104AA" w:rsidRPr="00965936">
            <w:rPr>
              <w:rFonts w:ascii="MS Gothic" w:eastAsia="MS Gothic" w:hAnsi="MS Gothic" w:hint="eastAsia"/>
              <w:sz w:val="20"/>
            </w:rPr>
            <w:t>☐</w:t>
          </w:r>
        </w:sdtContent>
      </w:sdt>
      <w:r w:rsidR="004104AA" w:rsidRPr="00965936">
        <w:rPr>
          <w:rFonts w:cstheme="minorBidi"/>
          <w:sz w:val="20"/>
        </w:rPr>
        <w:tab/>
      </w:r>
      <w:r w:rsidR="00965936">
        <w:rPr>
          <w:rFonts w:cstheme="minorBidi"/>
          <w:sz w:val="20"/>
        </w:rPr>
        <w:tab/>
      </w:r>
      <w:r w:rsidR="00464696" w:rsidRPr="00965936">
        <w:rPr>
          <w:rFonts w:cstheme="minorBidi"/>
          <w:sz w:val="20"/>
        </w:rPr>
        <w:t>Provisional</w:t>
      </w:r>
      <w:r w:rsidR="00464696" w:rsidRPr="00965936">
        <w:rPr>
          <w:rFonts w:cstheme="minorBidi"/>
          <w:sz w:val="20"/>
        </w:rPr>
        <w:tab/>
      </w:r>
      <w:r w:rsidR="00965936" w:rsidRPr="00965936">
        <w:rPr>
          <w:rFonts w:cstheme="minorBidi"/>
          <w:sz w:val="18"/>
        </w:rPr>
        <w:t xml:space="preserve">(General Gasfitter only) </w:t>
      </w:r>
      <w:sdt>
        <w:sdtPr>
          <w:rPr>
            <w:rFonts w:cstheme="minorBidi"/>
            <w:sz w:val="20"/>
          </w:rPr>
          <w:id w:val="-1235781005"/>
          <w14:checkbox>
            <w14:checked w14:val="0"/>
            <w14:checkedState w14:val="2612" w14:font="MS Gothic"/>
            <w14:uncheckedState w14:val="2610" w14:font="MS Gothic"/>
          </w14:checkbox>
        </w:sdtPr>
        <w:sdtEndPr/>
        <w:sdtContent>
          <w:r w:rsidR="00464696" w:rsidRPr="00965936">
            <w:rPr>
              <w:rFonts w:ascii="MS Gothic" w:eastAsia="MS Gothic" w:hAnsi="MS Gothic" w:hint="eastAsia"/>
              <w:sz w:val="20"/>
            </w:rPr>
            <w:t>☐</w:t>
          </w:r>
        </w:sdtContent>
      </w:sdt>
    </w:p>
    <w:tbl>
      <w:tblPr>
        <w:tblStyle w:val="TableGrid"/>
        <w:tblW w:w="10956" w:type="dxa"/>
        <w:tblInd w:w="-284" w:type="dxa"/>
        <w:tblLayout w:type="fixed"/>
        <w:tblLook w:val="04A0" w:firstRow="1" w:lastRow="0" w:firstColumn="1" w:lastColumn="0" w:noHBand="0" w:noVBand="1"/>
      </w:tblPr>
      <w:tblGrid>
        <w:gridCol w:w="1829"/>
        <w:gridCol w:w="140"/>
        <w:gridCol w:w="152"/>
        <w:gridCol w:w="277"/>
        <w:gridCol w:w="333"/>
        <w:gridCol w:w="88"/>
        <w:gridCol w:w="834"/>
        <w:gridCol w:w="19"/>
        <w:gridCol w:w="1782"/>
        <w:gridCol w:w="24"/>
        <w:gridCol w:w="169"/>
        <w:gridCol w:w="316"/>
        <w:gridCol w:w="445"/>
        <w:gridCol w:w="27"/>
        <w:gridCol w:w="68"/>
        <w:gridCol w:w="11"/>
        <w:gridCol w:w="136"/>
        <w:gridCol w:w="159"/>
        <w:gridCol w:w="14"/>
        <w:gridCol w:w="53"/>
        <w:gridCol w:w="47"/>
        <w:gridCol w:w="381"/>
        <w:gridCol w:w="44"/>
        <w:gridCol w:w="79"/>
        <w:gridCol w:w="364"/>
        <w:gridCol w:w="298"/>
        <w:gridCol w:w="104"/>
        <w:gridCol w:w="17"/>
        <w:gridCol w:w="78"/>
        <w:gridCol w:w="194"/>
        <w:gridCol w:w="8"/>
        <w:gridCol w:w="128"/>
        <w:gridCol w:w="6"/>
        <w:gridCol w:w="18"/>
        <w:gridCol w:w="488"/>
        <w:gridCol w:w="62"/>
        <w:gridCol w:w="370"/>
        <w:gridCol w:w="72"/>
        <w:gridCol w:w="125"/>
        <w:gridCol w:w="50"/>
        <w:gridCol w:w="39"/>
        <w:gridCol w:w="69"/>
        <w:gridCol w:w="409"/>
        <w:gridCol w:w="630"/>
      </w:tblGrid>
      <w:tr w:rsidR="003F3B28" w:rsidRPr="00B0424F" w:rsidTr="00960A81">
        <w:tc>
          <w:tcPr>
            <w:tcW w:w="10956" w:type="dxa"/>
            <w:gridSpan w:val="44"/>
            <w:tcBorders>
              <w:top w:val="nil"/>
              <w:left w:val="nil"/>
              <w:bottom w:val="single" w:sz="8" w:space="0" w:color="808080" w:themeColor="background1" w:themeShade="80"/>
              <w:right w:val="nil"/>
            </w:tcBorders>
          </w:tcPr>
          <w:p w:rsidR="003F3B28" w:rsidRPr="00C76015" w:rsidRDefault="003F3B28" w:rsidP="00C76015">
            <w:pPr>
              <w:pStyle w:val="ListParagraph"/>
              <w:numPr>
                <w:ilvl w:val="0"/>
                <w:numId w:val="13"/>
              </w:numPr>
              <w:spacing w:before="60" w:after="60"/>
              <w:ind w:left="317"/>
              <w:rPr>
                <w:rFonts w:cs="Arial"/>
                <w:b/>
                <w:sz w:val="24"/>
                <w:szCs w:val="24"/>
              </w:rPr>
            </w:pPr>
            <w:r w:rsidRPr="00C76015">
              <w:rPr>
                <w:rFonts w:cs="Arial"/>
                <w:b/>
                <w:sz w:val="24"/>
                <w:szCs w:val="24"/>
              </w:rPr>
              <w:t>Applicant details</w:t>
            </w:r>
          </w:p>
        </w:tc>
      </w:tr>
      <w:tr w:rsidR="006A3588" w:rsidRPr="00B0424F" w:rsidTr="00C00B30">
        <w:tc>
          <w:tcPr>
            <w:tcW w:w="1972" w:type="dxa"/>
            <w:gridSpan w:val="2"/>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A3588" w:rsidRPr="00B0424F" w:rsidRDefault="006A3588" w:rsidP="00900939">
            <w:pPr>
              <w:spacing w:before="60" w:after="60"/>
              <w:rPr>
                <w:rFonts w:cs="Arial"/>
                <w:sz w:val="20"/>
              </w:rPr>
            </w:pPr>
            <w:r>
              <w:rPr>
                <w:rFonts w:cs="Arial"/>
                <w:sz w:val="20"/>
              </w:rPr>
              <w:t>Surname:</w:t>
            </w:r>
          </w:p>
        </w:tc>
        <w:tc>
          <w:tcPr>
            <w:tcW w:w="8984" w:type="dxa"/>
            <w:gridSpan w:val="42"/>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6A3588" w:rsidRPr="00B0424F" w:rsidRDefault="006A3588" w:rsidP="00900939">
            <w:pPr>
              <w:spacing w:before="60" w:after="60"/>
              <w:rPr>
                <w:rFonts w:cs="Arial"/>
                <w:sz w:val="20"/>
              </w:rPr>
            </w:pPr>
          </w:p>
        </w:tc>
      </w:tr>
      <w:tr w:rsidR="006A3588" w:rsidRPr="00B0424F" w:rsidTr="00C00B30">
        <w:tc>
          <w:tcPr>
            <w:tcW w:w="1972"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A3588" w:rsidRPr="00B0424F" w:rsidRDefault="006A3588" w:rsidP="00900939">
            <w:pPr>
              <w:spacing w:before="60" w:after="60"/>
              <w:rPr>
                <w:rFonts w:cs="Arial"/>
                <w:sz w:val="20"/>
              </w:rPr>
            </w:pPr>
            <w:r>
              <w:rPr>
                <w:rFonts w:cs="Arial"/>
                <w:sz w:val="20"/>
              </w:rPr>
              <w:t>Given names:</w:t>
            </w:r>
          </w:p>
        </w:tc>
        <w:tc>
          <w:tcPr>
            <w:tcW w:w="4909"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6A3588" w:rsidRPr="00B0424F" w:rsidRDefault="006A3588" w:rsidP="00900939">
            <w:pPr>
              <w:spacing w:before="60" w:after="60"/>
              <w:rPr>
                <w:rFonts w:cs="Arial"/>
                <w:sz w:val="20"/>
              </w:rPr>
            </w:pPr>
          </w:p>
        </w:tc>
        <w:tc>
          <w:tcPr>
            <w:tcW w:w="141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A3588" w:rsidRPr="00B0424F" w:rsidRDefault="006A3588" w:rsidP="00900939">
            <w:pPr>
              <w:spacing w:before="60" w:after="60"/>
              <w:rPr>
                <w:rFonts w:cs="Arial"/>
                <w:sz w:val="20"/>
              </w:rPr>
            </w:pPr>
            <w:r>
              <w:rPr>
                <w:rFonts w:cs="Arial"/>
                <w:sz w:val="20"/>
              </w:rPr>
              <w:t>Date of birth:</w:t>
            </w:r>
          </w:p>
        </w:tc>
        <w:tc>
          <w:tcPr>
            <w:tcW w:w="2663"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6A3588" w:rsidRPr="00B0424F" w:rsidRDefault="006A3588" w:rsidP="00900939">
            <w:pPr>
              <w:spacing w:before="60" w:after="60"/>
              <w:rPr>
                <w:rFonts w:cs="Arial"/>
                <w:sz w:val="20"/>
              </w:rPr>
            </w:pPr>
          </w:p>
        </w:tc>
      </w:tr>
      <w:tr w:rsidR="006A3588" w:rsidRPr="00B0424F" w:rsidTr="00C00B30">
        <w:tc>
          <w:tcPr>
            <w:tcW w:w="1972"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A3588" w:rsidRDefault="006A3588" w:rsidP="00900939">
            <w:pPr>
              <w:spacing w:before="60" w:after="60"/>
              <w:rPr>
                <w:rFonts w:cs="Arial"/>
                <w:sz w:val="20"/>
              </w:rPr>
            </w:pPr>
            <w:r>
              <w:rPr>
                <w:rFonts w:cs="Arial"/>
                <w:sz w:val="20"/>
              </w:rPr>
              <w:t>Residential address:</w:t>
            </w:r>
          </w:p>
        </w:tc>
        <w:tc>
          <w:tcPr>
            <w:tcW w:w="8984" w:type="dxa"/>
            <w:gridSpan w:val="4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6A3588" w:rsidRPr="00B0424F" w:rsidRDefault="006A3588" w:rsidP="00900939">
            <w:pPr>
              <w:spacing w:before="60" w:after="60"/>
              <w:rPr>
                <w:rFonts w:cs="Arial"/>
                <w:sz w:val="20"/>
              </w:rPr>
            </w:pPr>
          </w:p>
        </w:tc>
      </w:tr>
      <w:tr w:rsidR="006A3588" w:rsidRPr="00B0424F" w:rsidTr="00C00B30">
        <w:tc>
          <w:tcPr>
            <w:tcW w:w="1972"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A3588" w:rsidRDefault="006A3588" w:rsidP="00900939">
            <w:pPr>
              <w:spacing w:before="60" w:after="60"/>
              <w:rPr>
                <w:rFonts w:cs="Arial"/>
                <w:sz w:val="20"/>
              </w:rPr>
            </w:pPr>
            <w:r>
              <w:rPr>
                <w:rFonts w:cs="Arial"/>
                <w:sz w:val="20"/>
              </w:rPr>
              <w:t>Suburb:</w:t>
            </w:r>
          </w:p>
        </w:tc>
        <w:tc>
          <w:tcPr>
            <w:tcW w:w="4468"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6A3588" w:rsidRPr="00B0424F" w:rsidRDefault="006A3588" w:rsidP="00900939">
            <w:pPr>
              <w:spacing w:before="60" w:after="60"/>
              <w:rPr>
                <w:rFonts w:cs="Arial"/>
                <w:sz w:val="20"/>
              </w:rPr>
            </w:pPr>
          </w:p>
        </w:tc>
        <w:tc>
          <w:tcPr>
            <w:tcW w:w="992"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A3588" w:rsidRDefault="006A3588" w:rsidP="00900939">
            <w:pPr>
              <w:spacing w:before="60" w:after="60"/>
              <w:rPr>
                <w:rFonts w:cs="Arial"/>
                <w:sz w:val="20"/>
              </w:rPr>
            </w:pPr>
            <w:r>
              <w:rPr>
                <w:rFonts w:cs="Arial"/>
                <w:sz w:val="20"/>
              </w:rPr>
              <w:t>State:</w:t>
            </w:r>
          </w:p>
        </w:tc>
        <w:tc>
          <w:tcPr>
            <w:tcW w:w="1191"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6A3588" w:rsidRPr="00B0424F" w:rsidRDefault="006A3588" w:rsidP="00900939">
            <w:pPr>
              <w:spacing w:before="60" w:after="60"/>
              <w:rPr>
                <w:rFonts w:cs="Arial"/>
                <w:sz w:val="20"/>
              </w:rPr>
            </w:pPr>
          </w:p>
        </w:tc>
        <w:tc>
          <w:tcPr>
            <w:tcW w:w="1191"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A3588" w:rsidRPr="00B0424F" w:rsidRDefault="006A3588" w:rsidP="00900939">
            <w:pPr>
              <w:spacing w:before="60" w:after="60"/>
              <w:rPr>
                <w:rFonts w:cs="Arial"/>
                <w:sz w:val="20"/>
              </w:rPr>
            </w:pPr>
            <w:r>
              <w:rPr>
                <w:rFonts w:cs="Arial"/>
                <w:sz w:val="20"/>
              </w:rPr>
              <w:t>Postcode:</w:t>
            </w:r>
          </w:p>
        </w:tc>
        <w:tc>
          <w:tcPr>
            <w:tcW w:w="11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6A3588" w:rsidRPr="00B0424F" w:rsidRDefault="006A3588" w:rsidP="00900939">
            <w:pPr>
              <w:spacing w:before="60" w:after="60"/>
              <w:rPr>
                <w:rFonts w:cs="Arial"/>
                <w:sz w:val="20"/>
              </w:rPr>
            </w:pPr>
          </w:p>
        </w:tc>
      </w:tr>
      <w:tr w:rsidR="006A3588" w:rsidRPr="00B0424F" w:rsidTr="00C00B30">
        <w:tc>
          <w:tcPr>
            <w:tcW w:w="5968" w:type="dxa"/>
            <w:gridSpan w:val="1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A3588" w:rsidRPr="00B0424F" w:rsidRDefault="006A3588" w:rsidP="00900939">
            <w:pPr>
              <w:spacing w:before="60" w:after="60"/>
              <w:rPr>
                <w:rFonts w:cs="Arial"/>
                <w:sz w:val="20"/>
              </w:rPr>
            </w:pPr>
            <w:r>
              <w:rPr>
                <w:rFonts w:cs="Arial"/>
                <w:sz w:val="20"/>
              </w:rPr>
              <w:t>Is your postal address the same as above? If no, complete below:</w:t>
            </w:r>
          </w:p>
        </w:tc>
        <w:tc>
          <w:tcPr>
            <w:tcW w:w="84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6A3588" w:rsidRPr="00B0424F" w:rsidRDefault="006A3588" w:rsidP="00900939">
            <w:pPr>
              <w:spacing w:before="60" w:after="60"/>
              <w:rPr>
                <w:rFonts w:cs="Arial"/>
                <w:sz w:val="20"/>
              </w:rPr>
            </w:pPr>
            <w:r>
              <w:rPr>
                <w:rFonts w:cs="Arial"/>
                <w:sz w:val="20"/>
              </w:rPr>
              <w:t>Yes</w:t>
            </w:r>
          </w:p>
        </w:tc>
        <w:tc>
          <w:tcPr>
            <w:tcW w:w="982" w:type="dxa"/>
            <w:gridSpan w:val="7"/>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sdt>
            <w:sdtPr>
              <w:rPr>
                <w:rFonts w:cs="Arial"/>
                <w:sz w:val="20"/>
              </w:rPr>
              <w:id w:val="2108002598"/>
              <w14:checkbox>
                <w14:checked w14:val="0"/>
                <w14:checkedState w14:val="2612" w14:font="MS Gothic"/>
                <w14:uncheckedState w14:val="2610" w14:font="MS Gothic"/>
              </w14:checkbox>
            </w:sdtPr>
            <w:sdtEndPr/>
            <w:sdtContent>
              <w:p w:rsidR="006A3588" w:rsidRPr="00B0424F" w:rsidRDefault="006A3588" w:rsidP="00900939">
                <w:pPr>
                  <w:spacing w:before="60" w:after="60"/>
                  <w:rPr>
                    <w:rFonts w:cs="Arial"/>
                    <w:sz w:val="20"/>
                  </w:rPr>
                </w:pPr>
                <w:r>
                  <w:rPr>
                    <w:rFonts w:ascii="MS Gothic" w:eastAsia="MS Gothic" w:hAnsi="MS Gothic" w:cs="Arial" w:hint="eastAsia"/>
                    <w:sz w:val="20"/>
                  </w:rPr>
                  <w:t>☐</w:t>
                </w:r>
              </w:p>
            </w:sdtContent>
          </w:sdt>
        </w:tc>
        <w:tc>
          <w:tcPr>
            <w:tcW w:w="699" w:type="dxa"/>
            <w:gridSpan w:val="6"/>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6A3588" w:rsidRPr="00B0424F" w:rsidRDefault="006A3588" w:rsidP="00900939">
            <w:pPr>
              <w:spacing w:before="60" w:after="60"/>
              <w:rPr>
                <w:rFonts w:cs="Arial"/>
                <w:sz w:val="20"/>
              </w:rPr>
            </w:pPr>
            <w:r>
              <w:rPr>
                <w:rFonts w:cs="Arial"/>
                <w:sz w:val="20"/>
              </w:rPr>
              <w:t>No</w:t>
            </w:r>
          </w:p>
        </w:tc>
        <w:tc>
          <w:tcPr>
            <w:tcW w:w="2461" w:type="dxa"/>
            <w:gridSpan w:val="13"/>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923990241"/>
              <w14:checkbox>
                <w14:checked w14:val="0"/>
                <w14:checkedState w14:val="2612" w14:font="MS Gothic"/>
                <w14:uncheckedState w14:val="2610" w14:font="MS Gothic"/>
              </w14:checkbox>
            </w:sdtPr>
            <w:sdtEndPr/>
            <w:sdtContent>
              <w:p w:rsidR="006A3588" w:rsidRPr="00B0424F" w:rsidRDefault="006A3588" w:rsidP="00900939">
                <w:pPr>
                  <w:spacing w:before="60" w:after="60"/>
                  <w:rPr>
                    <w:rFonts w:cs="Arial"/>
                    <w:sz w:val="20"/>
                  </w:rPr>
                </w:pPr>
                <w:r>
                  <w:rPr>
                    <w:rFonts w:ascii="MS Gothic" w:eastAsia="MS Gothic" w:hAnsi="MS Gothic" w:cs="Arial" w:hint="eastAsia"/>
                    <w:sz w:val="20"/>
                  </w:rPr>
                  <w:t>☐</w:t>
                </w:r>
              </w:p>
            </w:sdtContent>
          </w:sdt>
        </w:tc>
      </w:tr>
      <w:tr w:rsidR="00B60D8D" w:rsidRPr="00B0424F" w:rsidTr="00C00B30">
        <w:tc>
          <w:tcPr>
            <w:tcW w:w="1972"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60D8D" w:rsidRDefault="006A3588" w:rsidP="00900939">
            <w:pPr>
              <w:spacing w:before="60" w:after="60"/>
              <w:rPr>
                <w:sz w:val="20"/>
              </w:rPr>
            </w:pPr>
            <w:r>
              <w:rPr>
                <w:sz w:val="20"/>
              </w:rPr>
              <w:t>Postal address:</w:t>
            </w:r>
          </w:p>
        </w:tc>
        <w:tc>
          <w:tcPr>
            <w:tcW w:w="8984" w:type="dxa"/>
            <w:gridSpan w:val="4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B60D8D" w:rsidRPr="00D46D42" w:rsidRDefault="00B60D8D" w:rsidP="00900939">
            <w:pPr>
              <w:spacing w:before="60" w:after="60"/>
              <w:rPr>
                <w:rFonts w:cs="Arial"/>
                <w:sz w:val="20"/>
              </w:rPr>
            </w:pPr>
          </w:p>
        </w:tc>
      </w:tr>
      <w:tr w:rsidR="006A3588" w:rsidRPr="00B0424F" w:rsidTr="00C00B30">
        <w:tc>
          <w:tcPr>
            <w:tcW w:w="1972"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60D8D" w:rsidRDefault="00B60D8D" w:rsidP="00900939">
            <w:pPr>
              <w:spacing w:before="60" w:after="60"/>
              <w:rPr>
                <w:sz w:val="20"/>
              </w:rPr>
            </w:pPr>
            <w:r>
              <w:rPr>
                <w:sz w:val="20"/>
              </w:rPr>
              <w:t>Suburb:</w:t>
            </w:r>
          </w:p>
        </w:tc>
        <w:tc>
          <w:tcPr>
            <w:tcW w:w="4441"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B60D8D" w:rsidRPr="00B0424F" w:rsidRDefault="00B60D8D" w:rsidP="00900939">
            <w:pPr>
              <w:spacing w:before="60" w:after="60"/>
              <w:rPr>
                <w:rFonts w:cs="Arial"/>
                <w:sz w:val="20"/>
              </w:rPr>
            </w:pPr>
          </w:p>
        </w:tc>
        <w:tc>
          <w:tcPr>
            <w:tcW w:w="940"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60D8D" w:rsidRPr="00B0424F" w:rsidRDefault="00B60D8D" w:rsidP="00900939">
            <w:pPr>
              <w:spacing w:before="60" w:after="60"/>
              <w:rPr>
                <w:rFonts w:cs="Arial"/>
                <w:sz w:val="20"/>
              </w:rPr>
            </w:pPr>
            <w:r w:rsidRPr="00B0424F">
              <w:rPr>
                <w:rFonts w:cs="Arial"/>
                <w:sz w:val="20"/>
              </w:rPr>
              <w:t>State:</w:t>
            </w:r>
          </w:p>
        </w:tc>
        <w:tc>
          <w:tcPr>
            <w:tcW w:w="12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B60D8D" w:rsidRPr="00B0424F" w:rsidRDefault="00B60D8D" w:rsidP="00900939">
            <w:pPr>
              <w:spacing w:before="60" w:after="60"/>
              <w:rPr>
                <w:rFonts w:cs="Arial"/>
                <w:sz w:val="20"/>
              </w:rPr>
            </w:pPr>
          </w:p>
        </w:tc>
        <w:tc>
          <w:tcPr>
            <w:tcW w:w="113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60D8D" w:rsidRPr="00B0424F" w:rsidRDefault="00B60D8D" w:rsidP="00900939">
            <w:pPr>
              <w:spacing w:before="60" w:after="60"/>
              <w:rPr>
                <w:rFonts w:cs="Arial"/>
                <w:sz w:val="20"/>
              </w:rPr>
            </w:pPr>
            <w:r w:rsidRPr="00B0424F">
              <w:rPr>
                <w:rFonts w:cs="Arial"/>
                <w:sz w:val="20"/>
              </w:rPr>
              <w:t>Postcode:</w:t>
            </w:r>
          </w:p>
        </w:tc>
        <w:tc>
          <w:tcPr>
            <w:tcW w:w="119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B60D8D" w:rsidRPr="00B0424F" w:rsidRDefault="00B60D8D" w:rsidP="00900939">
            <w:pPr>
              <w:spacing w:before="60" w:after="60"/>
              <w:rPr>
                <w:rFonts w:cs="Arial"/>
                <w:sz w:val="20"/>
              </w:rPr>
            </w:pPr>
          </w:p>
        </w:tc>
      </w:tr>
      <w:tr w:rsidR="006A3588" w:rsidRPr="00B0424F" w:rsidTr="00C00B30">
        <w:tc>
          <w:tcPr>
            <w:tcW w:w="1972"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A3588" w:rsidRDefault="006A3588" w:rsidP="00900939">
            <w:pPr>
              <w:spacing w:before="60" w:after="60"/>
              <w:rPr>
                <w:sz w:val="20"/>
              </w:rPr>
            </w:pPr>
            <w:r>
              <w:rPr>
                <w:sz w:val="20"/>
              </w:rPr>
              <w:t>Home number:</w:t>
            </w:r>
          </w:p>
        </w:tc>
        <w:tc>
          <w:tcPr>
            <w:tcW w:w="368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6A3588" w:rsidRPr="00B0424F" w:rsidRDefault="006A3588" w:rsidP="00900939">
            <w:pPr>
              <w:spacing w:before="60" w:after="60"/>
              <w:rPr>
                <w:rFonts w:cs="Arial"/>
                <w:sz w:val="20"/>
              </w:rPr>
            </w:pPr>
          </w:p>
        </w:tc>
        <w:tc>
          <w:tcPr>
            <w:tcW w:w="1701"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A3588" w:rsidRPr="00B0424F" w:rsidRDefault="006A3588" w:rsidP="00900939">
            <w:pPr>
              <w:spacing w:before="60" w:after="60"/>
              <w:rPr>
                <w:rFonts w:cs="Arial"/>
                <w:sz w:val="20"/>
              </w:rPr>
            </w:pPr>
            <w:r>
              <w:rPr>
                <w:rFonts w:cs="Arial"/>
                <w:sz w:val="20"/>
              </w:rPr>
              <w:t>Mobile number:</w:t>
            </w:r>
          </w:p>
        </w:tc>
        <w:tc>
          <w:tcPr>
            <w:tcW w:w="3603"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6A3588" w:rsidRPr="00B0424F" w:rsidRDefault="006A3588" w:rsidP="00900939">
            <w:pPr>
              <w:spacing w:before="60" w:after="60"/>
              <w:rPr>
                <w:rFonts w:cs="Arial"/>
                <w:sz w:val="20"/>
              </w:rPr>
            </w:pPr>
          </w:p>
        </w:tc>
      </w:tr>
      <w:tr w:rsidR="006A3588" w:rsidRPr="00B0424F" w:rsidTr="00C00B30">
        <w:tc>
          <w:tcPr>
            <w:tcW w:w="1972" w:type="dxa"/>
            <w:gridSpan w:val="2"/>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6A3588" w:rsidRDefault="006A3588" w:rsidP="00900939">
            <w:pPr>
              <w:spacing w:before="60" w:after="60"/>
              <w:rPr>
                <w:sz w:val="20"/>
              </w:rPr>
            </w:pPr>
            <w:r>
              <w:rPr>
                <w:sz w:val="20"/>
              </w:rPr>
              <w:t>Email address:</w:t>
            </w:r>
          </w:p>
        </w:tc>
        <w:tc>
          <w:tcPr>
            <w:tcW w:w="8984" w:type="dxa"/>
            <w:gridSpan w:val="42"/>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6A3588" w:rsidRPr="00B0424F" w:rsidRDefault="006A3588" w:rsidP="00900939">
            <w:pPr>
              <w:spacing w:before="60" w:after="60"/>
              <w:rPr>
                <w:rFonts w:cs="Arial"/>
                <w:sz w:val="20"/>
              </w:rPr>
            </w:pPr>
          </w:p>
        </w:tc>
      </w:tr>
      <w:tr w:rsidR="00B60D8D" w:rsidRPr="00B0424F" w:rsidTr="00960A81">
        <w:tc>
          <w:tcPr>
            <w:tcW w:w="10956" w:type="dxa"/>
            <w:gridSpan w:val="44"/>
            <w:tcBorders>
              <w:top w:val="single" w:sz="8" w:space="0" w:color="808080" w:themeColor="background1" w:themeShade="80"/>
              <w:left w:val="nil"/>
              <w:bottom w:val="single" w:sz="8" w:space="0" w:color="808080" w:themeColor="background1" w:themeShade="80"/>
              <w:right w:val="nil"/>
            </w:tcBorders>
            <w:shd w:val="clear" w:color="auto" w:fill="FFFFFF" w:themeFill="background1"/>
          </w:tcPr>
          <w:p w:rsidR="00B60D8D" w:rsidRPr="00C76015" w:rsidRDefault="00B60D8D" w:rsidP="004104AA">
            <w:pPr>
              <w:pStyle w:val="ListParagraph"/>
              <w:numPr>
                <w:ilvl w:val="0"/>
                <w:numId w:val="13"/>
              </w:numPr>
              <w:spacing w:before="60" w:after="60"/>
              <w:ind w:left="317"/>
              <w:rPr>
                <w:rFonts w:cs="Arial"/>
                <w:sz w:val="20"/>
              </w:rPr>
            </w:pPr>
            <w:r w:rsidRPr="00C76015">
              <w:rPr>
                <w:rFonts w:cs="Arial"/>
                <w:b/>
                <w:sz w:val="24"/>
                <w:szCs w:val="24"/>
              </w:rPr>
              <w:t xml:space="preserve"> </w:t>
            </w:r>
            <w:r w:rsidR="004104AA">
              <w:rPr>
                <w:rFonts w:cs="Arial"/>
                <w:b/>
                <w:sz w:val="24"/>
                <w:szCs w:val="24"/>
              </w:rPr>
              <w:t>Disclosure of information</w:t>
            </w:r>
          </w:p>
        </w:tc>
      </w:tr>
      <w:tr w:rsidR="00326D01" w:rsidRPr="00B0424F" w:rsidTr="00C00B30">
        <w:tc>
          <w:tcPr>
            <w:tcW w:w="8487" w:type="dxa"/>
            <w:gridSpan w:val="3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26D01" w:rsidRPr="004104AA" w:rsidRDefault="004104AA" w:rsidP="00326D01">
            <w:pPr>
              <w:spacing w:before="60" w:after="60"/>
              <w:rPr>
                <w:rFonts w:cs="Arial"/>
                <w:bCs/>
                <w:sz w:val="20"/>
              </w:rPr>
            </w:pPr>
            <w:r w:rsidRPr="004104AA">
              <w:rPr>
                <w:sz w:val="20"/>
              </w:rPr>
              <w:t>Have you ever had a licence or certificate of competency issued by a Regulatory Authority cancelled,</w:t>
            </w:r>
            <w:r w:rsidR="00C00B30">
              <w:rPr>
                <w:sz w:val="20"/>
              </w:rPr>
              <w:t xml:space="preserve"> suspended or refused? (I</w:t>
            </w:r>
            <w:r w:rsidRPr="004104AA">
              <w:rPr>
                <w:sz w:val="20"/>
              </w:rPr>
              <w:t>f yes</w:t>
            </w:r>
            <w:r w:rsidR="00C00B30">
              <w:rPr>
                <w:sz w:val="20"/>
              </w:rPr>
              <w:t>,</w:t>
            </w:r>
            <w:r w:rsidRPr="004104AA">
              <w:rPr>
                <w:sz w:val="20"/>
              </w:rPr>
              <w:t xml:space="preserve"> please complete below)</w:t>
            </w:r>
          </w:p>
        </w:tc>
        <w:tc>
          <w:tcPr>
            <w:tcW w:w="71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326D01" w:rsidRPr="00B0424F" w:rsidRDefault="00326D01" w:rsidP="00326D01">
            <w:pPr>
              <w:spacing w:before="60" w:after="60"/>
              <w:rPr>
                <w:rFonts w:cs="Arial"/>
                <w:sz w:val="20"/>
              </w:rPr>
            </w:pPr>
            <w:r>
              <w:rPr>
                <w:rFonts w:cs="Arial"/>
                <w:sz w:val="20"/>
              </w:rPr>
              <w:t>Yes</w:t>
            </w:r>
          </w:p>
        </w:tc>
        <w:tc>
          <w:tcPr>
            <w:tcW w:w="567" w:type="dxa"/>
            <w:gridSpan w:val="3"/>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sdt>
            <w:sdtPr>
              <w:rPr>
                <w:rFonts w:cs="Arial"/>
                <w:sz w:val="20"/>
              </w:rPr>
              <w:id w:val="-1766143017"/>
              <w14:checkbox>
                <w14:checked w14:val="0"/>
                <w14:checkedState w14:val="2612" w14:font="MS Gothic"/>
                <w14:uncheckedState w14:val="2610" w14:font="MS Gothic"/>
              </w14:checkbox>
            </w:sdtPr>
            <w:sdtEndPr/>
            <w:sdtContent>
              <w:p w:rsidR="00326D01" w:rsidRPr="00B0424F" w:rsidRDefault="00326D01" w:rsidP="00326D01">
                <w:pPr>
                  <w:spacing w:before="60" w:after="60"/>
                  <w:rPr>
                    <w:rFonts w:cs="Arial"/>
                    <w:sz w:val="20"/>
                  </w:rPr>
                </w:pPr>
                <w:r>
                  <w:rPr>
                    <w:rFonts w:ascii="MS Gothic" w:eastAsia="MS Gothic" w:hAnsi="MS Gothic" w:cs="Arial" w:hint="eastAsia"/>
                    <w:sz w:val="20"/>
                  </w:rPr>
                  <w:t>☐</w:t>
                </w:r>
              </w:p>
            </w:sdtContent>
          </w:sdt>
        </w:tc>
        <w:tc>
          <w:tcPr>
            <w:tcW w:w="567" w:type="dxa"/>
            <w:gridSpan w:val="4"/>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326D01" w:rsidRPr="00B0424F" w:rsidRDefault="00326D01" w:rsidP="00326D01">
            <w:pPr>
              <w:spacing w:before="60" w:after="60"/>
              <w:rPr>
                <w:rFonts w:cs="Arial"/>
                <w:sz w:val="20"/>
              </w:rPr>
            </w:pPr>
            <w:r>
              <w:rPr>
                <w:rFonts w:cs="Arial"/>
                <w:sz w:val="20"/>
              </w:rPr>
              <w:t>No</w:t>
            </w:r>
          </w:p>
        </w:tc>
        <w:tc>
          <w:tcPr>
            <w:tcW w:w="625" w:type="dxa"/>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908809998"/>
              <w14:checkbox>
                <w14:checked w14:val="0"/>
                <w14:checkedState w14:val="2612" w14:font="MS Gothic"/>
                <w14:uncheckedState w14:val="2610" w14:font="MS Gothic"/>
              </w14:checkbox>
            </w:sdtPr>
            <w:sdtEndPr/>
            <w:sdtContent>
              <w:p w:rsidR="00326D01" w:rsidRPr="00B0424F" w:rsidRDefault="00326D01" w:rsidP="00326D01">
                <w:pPr>
                  <w:spacing w:before="60" w:after="60"/>
                  <w:rPr>
                    <w:rFonts w:cs="Arial"/>
                    <w:sz w:val="20"/>
                  </w:rPr>
                </w:pPr>
                <w:r>
                  <w:rPr>
                    <w:rFonts w:ascii="MS Gothic" w:eastAsia="MS Gothic" w:hAnsi="MS Gothic" w:cs="Arial" w:hint="eastAsia"/>
                    <w:sz w:val="20"/>
                  </w:rPr>
                  <w:t>☐</w:t>
                </w:r>
              </w:p>
            </w:sdtContent>
          </w:sdt>
        </w:tc>
      </w:tr>
      <w:tr w:rsidR="004104AA" w:rsidRPr="00B0424F" w:rsidTr="00464696">
        <w:trPr>
          <w:trHeight w:val="1047"/>
        </w:trPr>
        <w:tc>
          <w:tcPr>
            <w:tcW w:w="10956" w:type="dxa"/>
            <w:gridSpan w:val="44"/>
            <w:tcBorders>
              <w:top w:val="single" w:sz="4" w:space="0" w:color="808080" w:themeColor="background1" w:themeShade="80"/>
              <w:left w:val="single" w:sz="8" w:space="0" w:color="808080" w:themeColor="background1" w:themeShade="80"/>
              <w:right w:val="single" w:sz="8" w:space="0" w:color="808080" w:themeColor="background1" w:themeShade="80"/>
            </w:tcBorders>
            <w:shd w:val="clear" w:color="auto" w:fill="FFFFFF" w:themeFill="background1"/>
          </w:tcPr>
          <w:p w:rsidR="004104AA" w:rsidRPr="00927A7C" w:rsidRDefault="004104AA" w:rsidP="00326D01">
            <w:pPr>
              <w:spacing w:before="60" w:after="60"/>
              <w:rPr>
                <w:rFonts w:cs="Arial"/>
                <w:sz w:val="20"/>
              </w:rPr>
            </w:pPr>
          </w:p>
        </w:tc>
      </w:tr>
      <w:tr w:rsidR="00326D01" w:rsidRPr="00AC38D4" w:rsidTr="00960A81">
        <w:tc>
          <w:tcPr>
            <w:tcW w:w="10956" w:type="dxa"/>
            <w:gridSpan w:val="44"/>
            <w:tcBorders>
              <w:top w:val="single" w:sz="8" w:space="0" w:color="808080" w:themeColor="background1" w:themeShade="80"/>
              <w:left w:val="nil"/>
              <w:bottom w:val="single" w:sz="8" w:space="0" w:color="808080" w:themeColor="background1" w:themeShade="80"/>
              <w:right w:val="nil"/>
            </w:tcBorders>
            <w:shd w:val="clear" w:color="auto" w:fill="FFFFFF" w:themeFill="background1"/>
            <w:vAlign w:val="center"/>
          </w:tcPr>
          <w:p w:rsidR="00326D01" w:rsidRPr="00C76015" w:rsidRDefault="004104AA" w:rsidP="00C76015">
            <w:pPr>
              <w:pStyle w:val="ListParagraph"/>
              <w:keepNext/>
              <w:numPr>
                <w:ilvl w:val="0"/>
                <w:numId w:val="13"/>
              </w:numPr>
              <w:spacing w:before="60" w:after="60"/>
              <w:ind w:left="317"/>
              <w:rPr>
                <w:rFonts w:cs="Arial"/>
                <w:b/>
                <w:sz w:val="24"/>
                <w:szCs w:val="24"/>
              </w:rPr>
            </w:pPr>
            <w:r>
              <w:rPr>
                <w:rFonts w:cs="Arial"/>
                <w:b/>
                <w:sz w:val="24"/>
                <w:szCs w:val="24"/>
              </w:rPr>
              <w:t>Employer details</w:t>
            </w:r>
          </w:p>
        </w:tc>
      </w:tr>
      <w:tr w:rsidR="004104AA" w:rsidRPr="00AC38D4" w:rsidTr="00C00B30">
        <w:trPr>
          <w:trHeight w:val="185"/>
        </w:trPr>
        <w:tc>
          <w:tcPr>
            <w:tcW w:w="2402"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4104AA" w:rsidRPr="000E6896" w:rsidRDefault="004104AA" w:rsidP="00326D01">
            <w:pPr>
              <w:spacing w:before="60" w:after="60"/>
              <w:rPr>
                <w:rFonts w:cs="Arial"/>
                <w:sz w:val="20"/>
              </w:rPr>
            </w:pPr>
            <w:r>
              <w:rPr>
                <w:rFonts w:cs="Arial"/>
                <w:sz w:val="20"/>
              </w:rPr>
              <w:t>Current employer name:</w:t>
            </w:r>
          </w:p>
        </w:tc>
        <w:tc>
          <w:tcPr>
            <w:tcW w:w="8554" w:type="dxa"/>
            <w:gridSpan w:val="4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4104AA" w:rsidRPr="000E6896" w:rsidRDefault="004104AA" w:rsidP="00326D01">
            <w:pPr>
              <w:spacing w:before="60" w:after="60"/>
              <w:rPr>
                <w:rFonts w:cs="Arial"/>
                <w:sz w:val="20"/>
              </w:rPr>
            </w:pPr>
          </w:p>
        </w:tc>
      </w:tr>
      <w:tr w:rsidR="004104AA" w:rsidRPr="00AC38D4" w:rsidTr="00C00B30">
        <w:trPr>
          <w:trHeight w:val="185"/>
        </w:trPr>
        <w:tc>
          <w:tcPr>
            <w:tcW w:w="2402"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4104AA" w:rsidRDefault="004104AA" w:rsidP="00326D01">
            <w:pPr>
              <w:spacing w:before="60" w:after="60"/>
              <w:rPr>
                <w:rFonts w:cs="Arial"/>
                <w:sz w:val="20"/>
              </w:rPr>
            </w:pPr>
            <w:r>
              <w:rPr>
                <w:rFonts w:cs="Arial"/>
                <w:sz w:val="20"/>
              </w:rPr>
              <w:t>Supervisor name:</w:t>
            </w:r>
          </w:p>
        </w:tc>
        <w:tc>
          <w:tcPr>
            <w:tcW w:w="410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4104AA" w:rsidRDefault="004104AA" w:rsidP="00326D01">
            <w:pPr>
              <w:spacing w:before="60" w:after="60"/>
              <w:rPr>
                <w:rFonts w:cs="Arial"/>
                <w:sz w:val="20"/>
              </w:rPr>
            </w:pPr>
          </w:p>
        </w:tc>
        <w:tc>
          <w:tcPr>
            <w:tcW w:w="158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4104AA" w:rsidRDefault="004104AA" w:rsidP="00326D01">
            <w:pPr>
              <w:spacing w:before="60" w:after="60"/>
              <w:rPr>
                <w:rFonts w:cs="Arial"/>
                <w:sz w:val="20"/>
              </w:rPr>
            </w:pPr>
            <w:r>
              <w:rPr>
                <w:rFonts w:cs="Arial"/>
                <w:sz w:val="20"/>
              </w:rPr>
              <w:t>Phone number:</w:t>
            </w:r>
          </w:p>
        </w:tc>
        <w:tc>
          <w:tcPr>
            <w:tcW w:w="2862"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4104AA" w:rsidRDefault="004104AA" w:rsidP="00326D01">
            <w:pPr>
              <w:spacing w:before="60" w:after="60"/>
              <w:rPr>
                <w:rFonts w:cs="Arial"/>
                <w:sz w:val="20"/>
              </w:rPr>
            </w:pPr>
          </w:p>
        </w:tc>
      </w:tr>
      <w:tr w:rsidR="004104AA" w:rsidRPr="00AC38D4" w:rsidTr="00C00B30">
        <w:trPr>
          <w:trHeight w:val="185"/>
        </w:trPr>
        <w:tc>
          <w:tcPr>
            <w:tcW w:w="3676"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4104AA" w:rsidRDefault="004104AA" w:rsidP="00326D01">
            <w:pPr>
              <w:spacing w:before="60" w:after="60"/>
              <w:rPr>
                <w:rFonts w:cs="Arial"/>
                <w:sz w:val="20"/>
              </w:rPr>
            </w:pPr>
            <w:r>
              <w:rPr>
                <w:rFonts w:cs="Arial"/>
                <w:sz w:val="20"/>
              </w:rPr>
              <w:t>Previous employer name (if applicable):</w:t>
            </w:r>
          </w:p>
        </w:tc>
        <w:tc>
          <w:tcPr>
            <w:tcW w:w="7280" w:type="dxa"/>
            <w:gridSpan w:val="3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4104AA" w:rsidRDefault="004104AA" w:rsidP="00326D01">
            <w:pPr>
              <w:spacing w:before="60" w:after="60"/>
              <w:rPr>
                <w:rFonts w:cs="Arial"/>
                <w:sz w:val="20"/>
              </w:rPr>
            </w:pPr>
          </w:p>
        </w:tc>
      </w:tr>
      <w:tr w:rsidR="004104AA" w:rsidRPr="00AC38D4" w:rsidTr="00C00B30">
        <w:trPr>
          <w:trHeight w:val="185"/>
        </w:trPr>
        <w:tc>
          <w:tcPr>
            <w:tcW w:w="2402" w:type="dxa"/>
            <w:gridSpan w:val="4"/>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4104AA" w:rsidRDefault="004104AA" w:rsidP="00326D01">
            <w:pPr>
              <w:spacing w:before="60" w:after="60"/>
              <w:rPr>
                <w:rFonts w:cs="Arial"/>
                <w:sz w:val="20"/>
              </w:rPr>
            </w:pPr>
            <w:r>
              <w:rPr>
                <w:rFonts w:cs="Arial"/>
                <w:sz w:val="20"/>
              </w:rPr>
              <w:t>Supervisor name:</w:t>
            </w:r>
          </w:p>
        </w:tc>
        <w:tc>
          <w:tcPr>
            <w:tcW w:w="4106" w:type="dxa"/>
            <w:gridSpan w:val="11"/>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auto"/>
          </w:tcPr>
          <w:p w:rsidR="004104AA" w:rsidRDefault="004104AA" w:rsidP="00326D01">
            <w:pPr>
              <w:spacing w:before="60" w:after="60"/>
              <w:rPr>
                <w:rFonts w:cs="Arial"/>
                <w:sz w:val="20"/>
              </w:rPr>
            </w:pPr>
          </w:p>
        </w:tc>
        <w:tc>
          <w:tcPr>
            <w:tcW w:w="1586" w:type="dxa"/>
            <w:gridSpan w:val="11"/>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4104AA" w:rsidRDefault="004104AA" w:rsidP="00326D01">
            <w:pPr>
              <w:spacing w:before="60" w:after="60"/>
              <w:rPr>
                <w:rFonts w:cs="Arial"/>
                <w:sz w:val="20"/>
              </w:rPr>
            </w:pPr>
            <w:r>
              <w:rPr>
                <w:rFonts w:cs="Arial"/>
                <w:sz w:val="20"/>
              </w:rPr>
              <w:t>Phone number:</w:t>
            </w:r>
          </w:p>
        </w:tc>
        <w:tc>
          <w:tcPr>
            <w:tcW w:w="2862" w:type="dxa"/>
            <w:gridSpan w:val="18"/>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4104AA" w:rsidRDefault="004104AA" w:rsidP="00326D01">
            <w:pPr>
              <w:spacing w:before="60" w:after="60"/>
              <w:rPr>
                <w:rFonts w:cs="Arial"/>
                <w:sz w:val="20"/>
              </w:rPr>
            </w:pPr>
          </w:p>
        </w:tc>
      </w:tr>
      <w:tr w:rsidR="004104AA" w:rsidRPr="00AC38D4" w:rsidTr="004104AA">
        <w:trPr>
          <w:trHeight w:val="185"/>
        </w:trPr>
        <w:tc>
          <w:tcPr>
            <w:tcW w:w="10956" w:type="dxa"/>
            <w:gridSpan w:val="44"/>
            <w:tcBorders>
              <w:top w:val="single" w:sz="8" w:space="0" w:color="808080" w:themeColor="background1" w:themeShade="80"/>
              <w:left w:val="nil"/>
              <w:bottom w:val="single" w:sz="8" w:space="0" w:color="808080" w:themeColor="background1" w:themeShade="80"/>
              <w:right w:val="nil"/>
            </w:tcBorders>
            <w:shd w:val="clear" w:color="auto" w:fill="auto"/>
          </w:tcPr>
          <w:p w:rsidR="004104AA" w:rsidRPr="004104AA" w:rsidRDefault="004104AA" w:rsidP="004104AA">
            <w:pPr>
              <w:pStyle w:val="ListParagraph"/>
              <w:keepNext/>
              <w:numPr>
                <w:ilvl w:val="0"/>
                <w:numId w:val="13"/>
              </w:numPr>
              <w:spacing w:before="60" w:after="60"/>
              <w:ind w:left="317"/>
              <w:rPr>
                <w:rFonts w:cs="Arial"/>
                <w:sz w:val="20"/>
              </w:rPr>
            </w:pPr>
            <w:r w:rsidRPr="004104AA">
              <w:rPr>
                <w:rFonts w:cs="Arial"/>
                <w:b/>
                <w:sz w:val="24"/>
                <w:szCs w:val="24"/>
              </w:rPr>
              <w:t>Reciprocal requirements</w:t>
            </w:r>
            <w:r w:rsidR="00804F81">
              <w:rPr>
                <w:rFonts w:cs="Arial"/>
                <w:b/>
                <w:sz w:val="24"/>
                <w:szCs w:val="24"/>
              </w:rPr>
              <w:t xml:space="preserve"> </w:t>
            </w:r>
            <w:r w:rsidR="00804F81" w:rsidRPr="00804F81">
              <w:rPr>
                <w:rFonts w:cs="Arial"/>
                <w:sz w:val="20"/>
                <w:szCs w:val="24"/>
              </w:rPr>
              <w:t>(Reciprocal only)</w:t>
            </w:r>
          </w:p>
        </w:tc>
      </w:tr>
      <w:tr w:rsidR="004104AA" w:rsidRPr="00AC38D4" w:rsidTr="00C00B30">
        <w:trPr>
          <w:trHeight w:val="197"/>
        </w:trPr>
        <w:tc>
          <w:tcPr>
            <w:tcW w:w="9639" w:type="dxa"/>
            <w:gridSpan w:val="38"/>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4104AA" w:rsidRPr="000E6896" w:rsidRDefault="004104AA" w:rsidP="00326D01">
            <w:pPr>
              <w:spacing w:before="60" w:after="60"/>
              <w:rPr>
                <w:rFonts w:cs="Arial"/>
                <w:sz w:val="20"/>
              </w:rPr>
            </w:pPr>
            <w:r>
              <w:rPr>
                <w:rFonts w:cs="Arial"/>
                <w:sz w:val="20"/>
              </w:rPr>
              <w:t>Attach a copy of the front and back of your current interstate gasfitters licence:</w:t>
            </w:r>
          </w:p>
        </w:tc>
        <w:tc>
          <w:tcPr>
            <w:tcW w:w="1317" w:type="dxa"/>
            <w:gridSpan w:val="6"/>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928004944"/>
              <w14:checkbox>
                <w14:checked w14:val="0"/>
                <w14:checkedState w14:val="2612" w14:font="MS Gothic"/>
                <w14:uncheckedState w14:val="2610" w14:font="MS Gothic"/>
              </w14:checkbox>
            </w:sdtPr>
            <w:sdtEndPr/>
            <w:sdtContent>
              <w:p w:rsidR="004104AA" w:rsidRPr="000E6896" w:rsidRDefault="004104AA" w:rsidP="004104AA">
                <w:pPr>
                  <w:spacing w:before="60" w:after="60"/>
                  <w:jc w:val="center"/>
                  <w:rPr>
                    <w:rFonts w:cs="Arial"/>
                    <w:sz w:val="20"/>
                  </w:rPr>
                </w:pPr>
                <w:r>
                  <w:rPr>
                    <w:rFonts w:ascii="MS Gothic" w:eastAsia="MS Gothic" w:hAnsi="MS Gothic" w:cs="Arial" w:hint="eastAsia"/>
                    <w:sz w:val="20"/>
                  </w:rPr>
                  <w:t>☐</w:t>
                </w:r>
              </w:p>
            </w:sdtContent>
          </w:sdt>
        </w:tc>
      </w:tr>
      <w:tr w:rsidR="004104AA" w:rsidRPr="00AC38D4" w:rsidTr="00C00B30">
        <w:trPr>
          <w:trHeight w:val="197"/>
        </w:trPr>
        <w:tc>
          <w:tcPr>
            <w:tcW w:w="2735" w:type="dxa"/>
            <w:gridSpan w:val="5"/>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4104AA" w:rsidRPr="000E6896" w:rsidRDefault="004104AA" w:rsidP="00326D01">
            <w:pPr>
              <w:spacing w:before="60" w:after="60"/>
              <w:rPr>
                <w:rFonts w:cs="Arial"/>
                <w:sz w:val="20"/>
              </w:rPr>
            </w:pPr>
            <w:r>
              <w:rPr>
                <w:rFonts w:cs="Arial"/>
                <w:sz w:val="20"/>
              </w:rPr>
              <w:t>Interstate licence number:</w:t>
            </w:r>
          </w:p>
        </w:tc>
        <w:tc>
          <w:tcPr>
            <w:tcW w:w="3920" w:type="dxa"/>
            <w:gridSpan w:val="12"/>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tcPr>
          <w:p w:rsidR="004104AA" w:rsidRPr="000E6896" w:rsidRDefault="004104AA" w:rsidP="00326D01">
            <w:pPr>
              <w:spacing w:before="60" w:after="60"/>
              <w:rPr>
                <w:rFonts w:cs="Arial"/>
                <w:sz w:val="20"/>
              </w:rPr>
            </w:pPr>
          </w:p>
        </w:tc>
        <w:tc>
          <w:tcPr>
            <w:tcW w:w="1560" w:type="dxa"/>
            <w:gridSpan w:val="11"/>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4104AA" w:rsidRPr="000E6896" w:rsidRDefault="004104AA" w:rsidP="00326D01">
            <w:pPr>
              <w:spacing w:before="60" w:after="60"/>
              <w:rPr>
                <w:rFonts w:cs="Arial"/>
                <w:sz w:val="20"/>
              </w:rPr>
            </w:pPr>
            <w:r>
              <w:rPr>
                <w:rFonts w:cs="Arial"/>
                <w:sz w:val="20"/>
              </w:rPr>
              <w:t>Expiry date:</w:t>
            </w:r>
          </w:p>
        </w:tc>
        <w:tc>
          <w:tcPr>
            <w:tcW w:w="2741" w:type="dxa"/>
            <w:gridSpan w:val="16"/>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4104AA" w:rsidRPr="000E6896" w:rsidRDefault="004104AA" w:rsidP="00326D01">
            <w:pPr>
              <w:spacing w:before="60" w:after="60"/>
              <w:rPr>
                <w:rFonts w:cs="Arial"/>
                <w:sz w:val="20"/>
              </w:rPr>
            </w:pPr>
          </w:p>
        </w:tc>
      </w:tr>
      <w:tr w:rsidR="00C76015" w:rsidRPr="00AC38D4" w:rsidTr="00804F81">
        <w:trPr>
          <w:trHeight w:val="204"/>
        </w:trPr>
        <w:tc>
          <w:tcPr>
            <w:tcW w:w="10956" w:type="dxa"/>
            <w:gridSpan w:val="44"/>
            <w:tcBorders>
              <w:top w:val="single" w:sz="8" w:space="0" w:color="808080" w:themeColor="background1" w:themeShade="80"/>
              <w:left w:val="nil"/>
              <w:bottom w:val="single" w:sz="8" w:space="0" w:color="808080" w:themeColor="background1" w:themeShade="80"/>
              <w:right w:val="nil"/>
            </w:tcBorders>
            <w:shd w:val="clear" w:color="auto" w:fill="auto"/>
          </w:tcPr>
          <w:p w:rsidR="00C76015" w:rsidRPr="00D0214C" w:rsidRDefault="00804F81" w:rsidP="00804F81">
            <w:pPr>
              <w:pStyle w:val="ListParagraph"/>
              <w:numPr>
                <w:ilvl w:val="0"/>
                <w:numId w:val="13"/>
              </w:numPr>
              <w:spacing w:before="60" w:after="60"/>
              <w:ind w:left="317"/>
              <w:rPr>
                <w:rFonts w:cs="Arial"/>
                <w:b/>
                <w:sz w:val="24"/>
              </w:rPr>
            </w:pPr>
            <w:r>
              <w:rPr>
                <w:rFonts w:cs="Arial"/>
                <w:b/>
                <w:sz w:val="24"/>
              </w:rPr>
              <w:t>Provisional requirements</w:t>
            </w:r>
            <w:r w:rsidR="00A60970">
              <w:rPr>
                <w:rFonts w:cs="Arial"/>
                <w:b/>
                <w:sz w:val="24"/>
              </w:rPr>
              <w:t xml:space="preserve"> </w:t>
            </w:r>
            <w:r w:rsidR="00A60970" w:rsidRPr="00A60970">
              <w:rPr>
                <w:rFonts w:cs="Arial"/>
                <w:sz w:val="20"/>
              </w:rPr>
              <w:t>(</w:t>
            </w:r>
            <w:r w:rsidR="00A60970">
              <w:rPr>
                <w:rFonts w:cs="Arial"/>
                <w:sz w:val="20"/>
              </w:rPr>
              <w:t>P</w:t>
            </w:r>
            <w:r w:rsidR="00A60970" w:rsidRPr="00A60970">
              <w:rPr>
                <w:rFonts w:cs="Arial"/>
                <w:sz w:val="20"/>
              </w:rPr>
              <w:t>rovisional only)</w:t>
            </w:r>
          </w:p>
        </w:tc>
      </w:tr>
      <w:tr w:rsidR="00804F81" w:rsidRPr="00AC38D4" w:rsidTr="00804F81">
        <w:trPr>
          <w:trHeight w:val="204"/>
        </w:trPr>
        <w:tc>
          <w:tcPr>
            <w:tcW w:w="10956" w:type="dxa"/>
            <w:gridSpan w:val="44"/>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804F81" w:rsidRPr="00C76015" w:rsidRDefault="00804F81" w:rsidP="00A60970">
            <w:pPr>
              <w:spacing w:before="60" w:after="60"/>
              <w:rPr>
                <w:rFonts w:cs="Arial"/>
                <w:sz w:val="20"/>
              </w:rPr>
            </w:pPr>
            <w:r>
              <w:rPr>
                <w:rFonts w:cs="Arial"/>
                <w:sz w:val="20"/>
              </w:rPr>
              <w:t xml:space="preserve">This section must be completed by </w:t>
            </w:r>
            <w:r w:rsidR="00A60970">
              <w:rPr>
                <w:rFonts w:cs="Arial"/>
                <w:sz w:val="20"/>
              </w:rPr>
              <w:t>the</w:t>
            </w:r>
            <w:r>
              <w:rPr>
                <w:rFonts w:cs="Arial"/>
                <w:sz w:val="20"/>
              </w:rPr>
              <w:t xml:space="preserve"> </w:t>
            </w:r>
            <w:r w:rsidR="00A60970">
              <w:rPr>
                <w:rFonts w:cs="Arial"/>
                <w:sz w:val="20"/>
              </w:rPr>
              <w:t>NT</w:t>
            </w:r>
            <w:r>
              <w:rPr>
                <w:rFonts w:cs="Arial"/>
                <w:sz w:val="20"/>
              </w:rPr>
              <w:t xml:space="preserve"> licensed gasfitter who will supervise your work whilst you hold a provisional licence.</w:t>
            </w:r>
          </w:p>
        </w:tc>
      </w:tr>
      <w:tr w:rsidR="00804F81" w:rsidRPr="00AC38D4" w:rsidTr="00C00B30">
        <w:trPr>
          <w:trHeight w:val="204"/>
        </w:trPr>
        <w:tc>
          <w:tcPr>
            <w:tcW w:w="2125"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04F81" w:rsidRPr="00C76015" w:rsidRDefault="00804F81" w:rsidP="00804F81">
            <w:pPr>
              <w:spacing w:before="60" w:after="60"/>
              <w:rPr>
                <w:rFonts w:cs="Arial"/>
                <w:sz w:val="20"/>
              </w:rPr>
            </w:pPr>
            <w:r>
              <w:rPr>
                <w:rFonts w:cs="Arial"/>
                <w:sz w:val="20"/>
              </w:rPr>
              <w:t>Supervisor name:</w:t>
            </w:r>
          </w:p>
        </w:tc>
        <w:tc>
          <w:tcPr>
            <w:tcW w:w="4394"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804F81" w:rsidRPr="00C76015" w:rsidRDefault="00804F81" w:rsidP="00804F81">
            <w:pPr>
              <w:spacing w:before="60" w:after="60"/>
              <w:rPr>
                <w:rFonts w:cs="Arial"/>
                <w:sz w:val="20"/>
              </w:rPr>
            </w:pPr>
          </w:p>
        </w:tc>
        <w:tc>
          <w:tcPr>
            <w:tcW w:w="16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04F81" w:rsidRPr="00C76015" w:rsidRDefault="00804F81" w:rsidP="00804F81">
            <w:pPr>
              <w:spacing w:before="60" w:after="60"/>
              <w:rPr>
                <w:rFonts w:cs="Arial"/>
                <w:sz w:val="20"/>
              </w:rPr>
            </w:pPr>
            <w:r>
              <w:rPr>
                <w:rFonts w:cs="Arial"/>
                <w:sz w:val="20"/>
              </w:rPr>
              <w:t>Licence number:</w:t>
            </w:r>
          </w:p>
        </w:tc>
        <w:tc>
          <w:tcPr>
            <w:tcW w:w="2741"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804F81" w:rsidRPr="00C76015" w:rsidRDefault="00804F81" w:rsidP="00804F81">
            <w:pPr>
              <w:spacing w:before="60" w:after="60"/>
              <w:rPr>
                <w:rFonts w:cs="Arial"/>
                <w:sz w:val="20"/>
              </w:rPr>
            </w:pPr>
          </w:p>
        </w:tc>
      </w:tr>
      <w:tr w:rsidR="00804F81" w:rsidRPr="00AC38D4" w:rsidTr="00C00B30">
        <w:trPr>
          <w:trHeight w:val="204"/>
        </w:trPr>
        <w:tc>
          <w:tcPr>
            <w:tcW w:w="2125" w:type="dxa"/>
            <w:gridSpan w:val="3"/>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804F81" w:rsidRPr="000E6896" w:rsidRDefault="00804F81" w:rsidP="00804F81">
            <w:pPr>
              <w:spacing w:before="60" w:after="60"/>
              <w:rPr>
                <w:rFonts w:cs="Arial"/>
                <w:sz w:val="20"/>
              </w:rPr>
            </w:pPr>
            <w:r>
              <w:rPr>
                <w:rFonts w:cs="Arial"/>
                <w:sz w:val="20"/>
              </w:rPr>
              <w:t>Supervisor signature:</w:t>
            </w:r>
          </w:p>
        </w:tc>
        <w:tc>
          <w:tcPr>
            <w:tcW w:w="4394" w:type="dxa"/>
            <w:gridSpan w:val="13"/>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tcPr>
          <w:p w:rsidR="00804F81" w:rsidRPr="000E6896" w:rsidRDefault="00804F81" w:rsidP="00804F81">
            <w:pPr>
              <w:spacing w:before="60" w:after="60"/>
              <w:rPr>
                <w:rFonts w:cs="Arial"/>
                <w:sz w:val="20"/>
              </w:rPr>
            </w:pPr>
          </w:p>
        </w:tc>
        <w:tc>
          <w:tcPr>
            <w:tcW w:w="1696" w:type="dxa"/>
            <w:gridSpan w:val="12"/>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804F81" w:rsidRPr="000E6896" w:rsidRDefault="00804F81" w:rsidP="00804F81">
            <w:pPr>
              <w:spacing w:before="60" w:after="60"/>
              <w:rPr>
                <w:rFonts w:cs="Arial"/>
                <w:sz w:val="20"/>
              </w:rPr>
            </w:pPr>
            <w:r>
              <w:rPr>
                <w:rFonts w:cs="Arial"/>
                <w:sz w:val="20"/>
              </w:rPr>
              <w:t>Date:</w:t>
            </w:r>
          </w:p>
        </w:tc>
        <w:tc>
          <w:tcPr>
            <w:tcW w:w="2741" w:type="dxa"/>
            <w:gridSpan w:val="16"/>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804F81" w:rsidRPr="000E6896" w:rsidRDefault="00804F81" w:rsidP="00804F81">
            <w:pPr>
              <w:spacing w:before="60" w:after="60"/>
              <w:rPr>
                <w:rFonts w:cs="Arial"/>
                <w:sz w:val="20"/>
              </w:rPr>
            </w:pPr>
          </w:p>
        </w:tc>
      </w:tr>
      <w:tr w:rsidR="00C76015" w:rsidRPr="00AC38D4" w:rsidTr="00960A81">
        <w:tc>
          <w:tcPr>
            <w:tcW w:w="10956" w:type="dxa"/>
            <w:gridSpan w:val="44"/>
            <w:tcBorders>
              <w:top w:val="single" w:sz="8" w:space="0" w:color="808080" w:themeColor="background1" w:themeShade="80"/>
              <w:left w:val="nil"/>
              <w:bottom w:val="single" w:sz="8" w:space="0" w:color="808080" w:themeColor="background1" w:themeShade="80"/>
              <w:right w:val="nil"/>
            </w:tcBorders>
            <w:shd w:val="clear" w:color="auto" w:fill="FFFFFF" w:themeFill="background1"/>
            <w:vAlign w:val="center"/>
          </w:tcPr>
          <w:p w:rsidR="00C76015" w:rsidRPr="00D0214C" w:rsidRDefault="00A60970" w:rsidP="00D0214C">
            <w:pPr>
              <w:pStyle w:val="ListParagraph"/>
              <w:numPr>
                <w:ilvl w:val="0"/>
                <w:numId w:val="13"/>
              </w:numPr>
              <w:spacing w:before="60" w:after="60"/>
              <w:ind w:left="317"/>
              <w:rPr>
                <w:b/>
                <w:sz w:val="20"/>
              </w:rPr>
            </w:pPr>
            <w:r>
              <w:rPr>
                <w:b/>
                <w:sz w:val="24"/>
              </w:rPr>
              <w:lastRenderedPageBreak/>
              <w:t xml:space="preserve">Competency training </w:t>
            </w:r>
            <w:r w:rsidRPr="00A60970">
              <w:rPr>
                <w:sz w:val="20"/>
              </w:rPr>
              <w:t>(New only – excluding provisional)</w:t>
            </w:r>
          </w:p>
        </w:tc>
      </w:tr>
      <w:tr w:rsidR="00A60970" w:rsidRPr="00AC38D4" w:rsidTr="00BD55C5">
        <w:tc>
          <w:tcPr>
            <w:tcW w:w="10956" w:type="dxa"/>
            <w:gridSpan w:val="44"/>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A60970" w:rsidRPr="00B0424F" w:rsidRDefault="00A60970" w:rsidP="00D0214C">
            <w:pPr>
              <w:spacing w:before="60" w:after="60"/>
              <w:rPr>
                <w:rFonts w:cs="Arial"/>
                <w:sz w:val="20"/>
              </w:rPr>
            </w:pPr>
            <w:r>
              <w:rPr>
                <w:rFonts w:cs="Arial"/>
                <w:sz w:val="20"/>
              </w:rPr>
              <w:t>For the relevant licence you are applying for, attach copies of the following:</w:t>
            </w:r>
          </w:p>
        </w:tc>
      </w:tr>
      <w:tr w:rsidR="00A60970" w:rsidRPr="00AC38D4" w:rsidTr="00580A7F">
        <w:tc>
          <w:tcPr>
            <w:tcW w:w="10956" w:type="dxa"/>
            <w:gridSpan w:val="4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A60970" w:rsidRPr="00A60970" w:rsidRDefault="00A60970" w:rsidP="00D0214C">
            <w:pPr>
              <w:spacing w:before="60" w:after="60"/>
              <w:rPr>
                <w:rFonts w:cs="Arial"/>
                <w:b/>
                <w:sz w:val="20"/>
              </w:rPr>
            </w:pPr>
            <w:r w:rsidRPr="00A60970">
              <w:rPr>
                <w:rFonts w:cs="Arial"/>
                <w:b/>
                <w:sz w:val="20"/>
              </w:rPr>
              <w:t>General gasfitter</w:t>
            </w:r>
          </w:p>
        </w:tc>
      </w:tr>
      <w:tr w:rsidR="00A60970" w:rsidRPr="00AC38D4" w:rsidTr="000D767B">
        <w:tc>
          <w:tcPr>
            <w:tcW w:w="9639" w:type="dxa"/>
            <w:gridSpan w:val="38"/>
            <w:tcBorders>
              <w:top w:val="single" w:sz="4" w:space="0" w:color="808080" w:themeColor="background1" w:themeShade="80"/>
              <w:left w:val="single" w:sz="8" w:space="0" w:color="808080" w:themeColor="background1" w:themeShade="80"/>
              <w:bottom w:val="nil"/>
              <w:right w:val="nil"/>
            </w:tcBorders>
            <w:shd w:val="clear" w:color="auto" w:fill="FFFFFF" w:themeFill="background1"/>
            <w:vAlign w:val="center"/>
          </w:tcPr>
          <w:p w:rsidR="00A60970" w:rsidRDefault="00A60970" w:rsidP="00D0214C">
            <w:pPr>
              <w:spacing w:before="60" w:after="60"/>
              <w:rPr>
                <w:rFonts w:cs="Arial"/>
                <w:sz w:val="20"/>
              </w:rPr>
            </w:pPr>
            <w:r>
              <w:rPr>
                <w:rFonts w:cs="Arial"/>
                <w:sz w:val="20"/>
              </w:rPr>
              <w:t>Evidence of two years practical experience, including but not limited to:</w:t>
            </w:r>
          </w:p>
          <w:p w:rsidR="00A60970" w:rsidRPr="00464696" w:rsidRDefault="00A60970" w:rsidP="00A60970">
            <w:pPr>
              <w:pStyle w:val="ListParagraph"/>
              <w:numPr>
                <w:ilvl w:val="0"/>
                <w:numId w:val="15"/>
              </w:numPr>
              <w:spacing w:before="60" w:after="60"/>
              <w:rPr>
                <w:rFonts w:cs="Arial"/>
                <w:sz w:val="20"/>
              </w:rPr>
            </w:pPr>
            <w:r w:rsidRPr="00464696">
              <w:rPr>
                <w:rFonts w:cs="Arial"/>
                <w:sz w:val="20"/>
              </w:rPr>
              <w:t>Certificates of compliance</w:t>
            </w:r>
          </w:p>
          <w:p w:rsidR="00A60970" w:rsidRPr="00464696" w:rsidRDefault="00A60970" w:rsidP="00A60970">
            <w:pPr>
              <w:pStyle w:val="ListParagraph"/>
              <w:numPr>
                <w:ilvl w:val="0"/>
                <w:numId w:val="15"/>
              </w:numPr>
              <w:spacing w:before="60" w:after="60"/>
              <w:rPr>
                <w:rFonts w:cs="Arial"/>
                <w:sz w:val="20"/>
              </w:rPr>
            </w:pPr>
            <w:r w:rsidRPr="00464696">
              <w:rPr>
                <w:rFonts w:cs="Arial"/>
                <w:sz w:val="20"/>
              </w:rPr>
              <w:t>Letter from employer</w:t>
            </w:r>
          </w:p>
          <w:p w:rsidR="00A60970" w:rsidRPr="00A60970" w:rsidRDefault="00A60970" w:rsidP="00A60970">
            <w:pPr>
              <w:pStyle w:val="ListParagraph"/>
              <w:numPr>
                <w:ilvl w:val="0"/>
                <w:numId w:val="15"/>
              </w:numPr>
              <w:spacing w:before="60" w:after="60"/>
              <w:rPr>
                <w:rFonts w:cs="Arial"/>
                <w:sz w:val="20"/>
              </w:rPr>
            </w:pPr>
            <w:r w:rsidRPr="00464696">
              <w:rPr>
                <w:rFonts w:cs="Arial"/>
                <w:sz w:val="20"/>
              </w:rPr>
              <w:t>Contracts</w:t>
            </w:r>
          </w:p>
        </w:tc>
        <w:tc>
          <w:tcPr>
            <w:tcW w:w="1317" w:type="dxa"/>
            <w:gridSpan w:val="6"/>
            <w:tcBorders>
              <w:top w:val="single" w:sz="4" w:space="0" w:color="808080" w:themeColor="background1" w:themeShade="80"/>
              <w:left w:val="nil"/>
              <w:bottom w:val="nil"/>
              <w:right w:val="single" w:sz="8" w:space="0" w:color="808080" w:themeColor="background1" w:themeShade="80"/>
            </w:tcBorders>
            <w:shd w:val="clear" w:color="auto" w:fill="auto"/>
          </w:tcPr>
          <w:sdt>
            <w:sdtPr>
              <w:rPr>
                <w:rFonts w:cs="Arial"/>
                <w:sz w:val="20"/>
              </w:rPr>
              <w:id w:val="-1208405106"/>
              <w14:checkbox>
                <w14:checked w14:val="0"/>
                <w14:checkedState w14:val="2612" w14:font="MS Gothic"/>
                <w14:uncheckedState w14:val="2610" w14:font="MS Gothic"/>
              </w14:checkbox>
            </w:sdtPr>
            <w:sdtEndPr/>
            <w:sdtContent>
              <w:p w:rsidR="00A60970" w:rsidRDefault="00FA6B78" w:rsidP="00580A7F">
                <w:pPr>
                  <w:spacing w:before="60" w:after="60"/>
                  <w:jc w:val="center"/>
                  <w:rPr>
                    <w:rFonts w:cs="Arial"/>
                    <w:sz w:val="20"/>
                  </w:rPr>
                </w:pPr>
                <w:r>
                  <w:rPr>
                    <w:rFonts w:ascii="MS Gothic" w:eastAsia="MS Gothic" w:hAnsi="MS Gothic" w:cs="Arial" w:hint="eastAsia"/>
                    <w:sz w:val="20"/>
                  </w:rPr>
                  <w:t>☐</w:t>
                </w:r>
              </w:p>
            </w:sdtContent>
          </w:sdt>
        </w:tc>
      </w:tr>
      <w:tr w:rsidR="00A60970" w:rsidRPr="00AC38D4" w:rsidTr="000D767B">
        <w:tc>
          <w:tcPr>
            <w:tcW w:w="9639" w:type="dxa"/>
            <w:gridSpan w:val="38"/>
            <w:tcBorders>
              <w:top w:val="nil"/>
              <w:left w:val="single" w:sz="8" w:space="0" w:color="808080" w:themeColor="background1" w:themeShade="80"/>
              <w:bottom w:val="nil"/>
              <w:right w:val="nil"/>
            </w:tcBorders>
            <w:shd w:val="clear" w:color="auto" w:fill="FFFFFF" w:themeFill="background1"/>
            <w:vAlign w:val="center"/>
          </w:tcPr>
          <w:p w:rsidR="00A60970" w:rsidRPr="00B47224" w:rsidRDefault="00A60970" w:rsidP="00A60970">
            <w:pPr>
              <w:spacing w:before="60" w:after="60"/>
              <w:rPr>
                <w:sz w:val="20"/>
              </w:rPr>
            </w:pPr>
            <w:r w:rsidRPr="00B47224">
              <w:rPr>
                <w:sz w:val="20"/>
              </w:rPr>
              <w:t xml:space="preserve">Completion of </w:t>
            </w:r>
            <w:r w:rsidRPr="00127F3B">
              <w:rPr>
                <w:b/>
                <w:sz w:val="20"/>
              </w:rPr>
              <w:t>Certificate</w:t>
            </w:r>
            <w:r w:rsidRPr="00B47224">
              <w:rPr>
                <w:sz w:val="20"/>
              </w:rPr>
              <w:t xml:space="preserve"> </w:t>
            </w:r>
            <w:r w:rsidRPr="008A40D1">
              <w:rPr>
                <w:b/>
                <w:sz w:val="20"/>
              </w:rPr>
              <w:t>III</w:t>
            </w:r>
            <w:r w:rsidRPr="00B47224">
              <w:rPr>
                <w:sz w:val="20"/>
              </w:rPr>
              <w:t xml:space="preserve"> in Gas Fitting including the completion of the following units of competency:</w:t>
            </w:r>
          </w:p>
          <w:p w:rsidR="00A60970" w:rsidRPr="00464696" w:rsidRDefault="00A60970" w:rsidP="00A60970">
            <w:pPr>
              <w:pStyle w:val="ListParagraph"/>
              <w:numPr>
                <w:ilvl w:val="0"/>
                <w:numId w:val="16"/>
              </w:numPr>
              <w:spacing w:before="60" w:after="60"/>
              <w:ind w:left="714" w:hanging="357"/>
              <w:rPr>
                <w:sz w:val="20"/>
              </w:rPr>
            </w:pPr>
            <w:r w:rsidRPr="00464696">
              <w:rPr>
                <w:sz w:val="20"/>
              </w:rPr>
              <w:t>CPCPCM2049A - Cut using oxy-LPG-acetylene equipment</w:t>
            </w:r>
          </w:p>
          <w:p w:rsidR="00A60970" w:rsidRPr="00464696" w:rsidRDefault="00A60970" w:rsidP="00A60970">
            <w:pPr>
              <w:pStyle w:val="ListParagraph"/>
              <w:numPr>
                <w:ilvl w:val="0"/>
                <w:numId w:val="16"/>
              </w:numPr>
              <w:spacing w:before="60" w:after="60"/>
              <w:ind w:left="714" w:hanging="357"/>
              <w:rPr>
                <w:sz w:val="20"/>
              </w:rPr>
            </w:pPr>
            <w:r w:rsidRPr="00464696">
              <w:rPr>
                <w:sz w:val="20"/>
              </w:rPr>
              <w:t>CPCPCM3022A - Weld polyethylene and polypropylene pipes using fusion method</w:t>
            </w:r>
          </w:p>
          <w:p w:rsidR="00A60970" w:rsidRPr="00464696" w:rsidRDefault="00A60970" w:rsidP="00A60970">
            <w:pPr>
              <w:pStyle w:val="ListParagraph"/>
              <w:numPr>
                <w:ilvl w:val="0"/>
                <w:numId w:val="16"/>
              </w:numPr>
              <w:spacing w:before="60" w:after="60"/>
              <w:ind w:left="714" w:hanging="357"/>
              <w:rPr>
                <w:sz w:val="20"/>
              </w:rPr>
            </w:pPr>
            <w:r w:rsidRPr="00464696">
              <w:rPr>
                <w:sz w:val="20"/>
              </w:rPr>
              <w:t>CPCPCM3023A - Fabricate and install non-ferrous pressure piping</w:t>
            </w:r>
          </w:p>
          <w:p w:rsidR="00A60970" w:rsidRPr="00A60970" w:rsidRDefault="00A60970" w:rsidP="00D0214C">
            <w:pPr>
              <w:pStyle w:val="ListParagraph"/>
              <w:numPr>
                <w:ilvl w:val="0"/>
                <w:numId w:val="16"/>
              </w:numPr>
              <w:spacing w:before="60" w:after="60"/>
              <w:ind w:left="714" w:hanging="357"/>
              <w:rPr>
                <w:sz w:val="20"/>
              </w:rPr>
            </w:pPr>
            <w:r w:rsidRPr="00464696">
              <w:rPr>
                <w:sz w:val="20"/>
              </w:rPr>
              <w:t>CPCPGS3052A - Maintain Type A gas appliances</w:t>
            </w:r>
          </w:p>
        </w:tc>
        <w:tc>
          <w:tcPr>
            <w:tcW w:w="1317" w:type="dxa"/>
            <w:gridSpan w:val="6"/>
            <w:tcBorders>
              <w:top w:val="nil"/>
              <w:left w:val="nil"/>
              <w:bottom w:val="nil"/>
              <w:right w:val="single" w:sz="8" w:space="0" w:color="808080" w:themeColor="background1" w:themeShade="80"/>
            </w:tcBorders>
            <w:shd w:val="clear" w:color="auto" w:fill="auto"/>
          </w:tcPr>
          <w:sdt>
            <w:sdtPr>
              <w:rPr>
                <w:rFonts w:cs="Arial"/>
                <w:sz w:val="20"/>
              </w:rPr>
              <w:id w:val="1984115341"/>
              <w14:checkbox>
                <w14:checked w14:val="0"/>
                <w14:checkedState w14:val="2612" w14:font="MS Gothic"/>
                <w14:uncheckedState w14:val="2610" w14:font="MS Gothic"/>
              </w14:checkbox>
            </w:sdtPr>
            <w:sdtEndPr/>
            <w:sdtContent>
              <w:p w:rsidR="00A60970" w:rsidRDefault="00580A7F" w:rsidP="00580A7F">
                <w:pPr>
                  <w:spacing w:before="60" w:after="60"/>
                  <w:jc w:val="center"/>
                  <w:rPr>
                    <w:rFonts w:cs="Arial"/>
                    <w:sz w:val="20"/>
                  </w:rPr>
                </w:pPr>
                <w:r>
                  <w:rPr>
                    <w:rFonts w:ascii="MS Gothic" w:eastAsia="MS Gothic" w:hAnsi="MS Gothic" w:cs="Arial" w:hint="eastAsia"/>
                    <w:sz w:val="20"/>
                  </w:rPr>
                  <w:t>☐</w:t>
                </w:r>
              </w:p>
            </w:sdtContent>
          </w:sdt>
        </w:tc>
      </w:tr>
      <w:tr w:rsidR="00A60970" w:rsidRPr="00AC38D4" w:rsidTr="000D767B">
        <w:tc>
          <w:tcPr>
            <w:tcW w:w="9639" w:type="dxa"/>
            <w:gridSpan w:val="38"/>
            <w:tcBorders>
              <w:top w:val="nil"/>
              <w:left w:val="single" w:sz="8" w:space="0" w:color="808080" w:themeColor="background1" w:themeShade="80"/>
              <w:bottom w:val="single" w:sz="4" w:space="0" w:color="808080" w:themeColor="background1" w:themeShade="80"/>
              <w:right w:val="nil"/>
            </w:tcBorders>
            <w:shd w:val="clear" w:color="auto" w:fill="FFFFFF" w:themeFill="background1"/>
            <w:vAlign w:val="center"/>
          </w:tcPr>
          <w:p w:rsidR="00A60970" w:rsidRPr="00B47224" w:rsidRDefault="00A60970" w:rsidP="00A60970">
            <w:pPr>
              <w:spacing w:before="60" w:after="60"/>
              <w:rPr>
                <w:sz w:val="20"/>
              </w:rPr>
            </w:pPr>
            <w:r w:rsidRPr="00B47224">
              <w:rPr>
                <w:sz w:val="20"/>
              </w:rPr>
              <w:t xml:space="preserve">Completion of the below units from </w:t>
            </w:r>
            <w:r w:rsidRPr="00127F3B">
              <w:rPr>
                <w:b/>
                <w:sz w:val="20"/>
              </w:rPr>
              <w:t>Certificate</w:t>
            </w:r>
            <w:r w:rsidRPr="00B47224">
              <w:rPr>
                <w:sz w:val="20"/>
              </w:rPr>
              <w:t xml:space="preserve"> </w:t>
            </w:r>
            <w:r w:rsidRPr="008A40D1">
              <w:rPr>
                <w:b/>
                <w:sz w:val="20"/>
              </w:rPr>
              <w:t>IV</w:t>
            </w:r>
            <w:r w:rsidRPr="00B47224">
              <w:rPr>
                <w:sz w:val="20"/>
              </w:rPr>
              <w:t xml:space="preserve"> in Plumbing Services:</w:t>
            </w:r>
          </w:p>
          <w:p w:rsidR="00A60970" w:rsidRPr="00464696" w:rsidRDefault="00A60970" w:rsidP="00A60970">
            <w:pPr>
              <w:pStyle w:val="ListParagraph"/>
              <w:numPr>
                <w:ilvl w:val="0"/>
                <w:numId w:val="16"/>
              </w:numPr>
              <w:spacing w:before="60" w:after="60"/>
              <w:ind w:left="714" w:hanging="357"/>
              <w:rPr>
                <w:sz w:val="20"/>
              </w:rPr>
            </w:pPr>
            <w:r w:rsidRPr="00464696">
              <w:rPr>
                <w:sz w:val="20"/>
              </w:rPr>
              <w:t>CPCPCM4011A - Carry out work-based risk control processes</w:t>
            </w:r>
          </w:p>
          <w:p w:rsidR="00A60970" w:rsidRPr="00464696" w:rsidRDefault="00A60970" w:rsidP="00A60970">
            <w:pPr>
              <w:pStyle w:val="ListParagraph"/>
              <w:numPr>
                <w:ilvl w:val="0"/>
                <w:numId w:val="16"/>
              </w:numPr>
              <w:spacing w:before="60" w:after="60"/>
              <w:ind w:left="714" w:hanging="357"/>
              <w:rPr>
                <w:sz w:val="20"/>
              </w:rPr>
            </w:pPr>
            <w:r w:rsidRPr="00464696">
              <w:rPr>
                <w:sz w:val="20"/>
              </w:rPr>
              <w:t>CPCPCM4012A - Estimate and cost work</w:t>
            </w:r>
          </w:p>
          <w:p w:rsidR="00A60970" w:rsidRPr="00464696" w:rsidRDefault="00A60970" w:rsidP="00A60970">
            <w:pPr>
              <w:pStyle w:val="ListParagraph"/>
              <w:numPr>
                <w:ilvl w:val="0"/>
                <w:numId w:val="16"/>
              </w:numPr>
              <w:spacing w:before="60" w:after="60"/>
              <w:ind w:left="714" w:hanging="357"/>
              <w:rPr>
                <w:sz w:val="20"/>
              </w:rPr>
            </w:pPr>
            <w:r w:rsidRPr="00464696">
              <w:rPr>
                <w:sz w:val="20"/>
              </w:rPr>
              <w:t>CPCPGS4011C - Design and size consumer gas installations</w:t>
            </w:r>
          </w:p>
          <w:p w:rsidR="00A60970" w:rsidRPr="00580A7F" w:rsidRDefault="00A60970" w:rsidP="00580A7F">
            <w:pPr>
              <w:pStyle w:val="ListParagraph"/>
              <w:numPr>
                <w:ilvl w:val="0"/>
                <w:numId w:val="16"/>
              </w:numPr>
              <w:spacing w:before="60" w:after="60"/>
              <w:ind w:left="714" w:hanging="357"/>
              <w:rPr>
                <w:rFonts w:cs="Arial"/>
                <w:sz w:val="20"/>
              </w:rPr>
            </w:pPr>
            <w:r w:rsidRPr="00464696">
              <w:rPr>
                <w:sz w:val="20"/>
              </w:rPr>
              <w:t>CPCPGS4022A - Service Type A gas appliances.</w:t>
            </w:r>
          </w:p>
        </w:tc>
        <w:tc>
          <w:tcPr>
            <w:tcW w:w="1317" w:type="dxa"/>
            <w:gridSpan w:val="6"/>
            <w:tcBorders>
              <w:top w:val="nil"/>
              <w:left w:val="nil"/>
              <w:bottom w:val="single" w:sz="4" w:space="0" w:color="808080" w:themeColor="background1" w:themeShade="80"/>
              <w:right w:val="single" w:sz="8" w:space="0" w:color="808080" w:themeColor="background1" w:themeShade="80"/>
            </w:tcBorders>
            <w:shd w:val="clear" w:color="auto" w:fill="auto"/>
          </w:tcPr>
          <w:sdt>
            <w:sdtPr>
              <w:rPr>
                <w:rFonts w:cs="Arial"/>
                <w:sz w:val="20"/>
              </w:rPr>
              <w:id w:val="-1834292574"/>
              <w14:checkbox>
                <w14:checked w14:val="0"/>
                <w14:checkedState w14:val="2612" w14:font="MS Gothic"/>
                <w14:uncheckedState w14:val="2610" w14:font="MS Gothic"/>
              </w14:checkbox>
            </w:sdtPr>
            <w:sdtEndPr/>
            <w:sdtContent>
              <w:p w:rsidR="00A60970" w:rsidRDefault="009C174D" w:rsidP="00580A7F">
                <w:pPr>
                  <w:spacing w:before="60" w:after="60"/>
                  <w:jc w:val="center"/>
                  <w:rPr>
                    <w:rFonts w:cs="Arial"/>
                    <w:sz w:val="20"/>
                  </w:rPr>
                </w:pPr>
                <w:r>
                  <w:rPr>
                    <w:rFonts w:ascii="MS Gothic" w:eastAsia="MS Gothic" w:hAnsi="MS Gothic" w:cs="Arial" w:hint="eastAsia"/>
                    <w:sz w:val="20"/>
                  </w:rPr>
                  <w:t>☐</w:t>
                </w:r>
              </w:p>
            </w:sdtContent>
          </w:sdt>
        </w:tc>
      </w:tr>
      <w:tr w:rsidR="00A60970" w:rsidRPr="00AC38D4" w:rsidTr="00580A7F">
        <w:tc>
          <w:tcPr>
            <w:tcW w:w="10956" w:type="dxa"/>
            <w:gridSpan w:val="4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A60970" w:rsidRPr="00A60970" w:rsidRDefault="00A60970" w:rsidP="00D0214C">
            <w:pPr>
              <w:spacing w:before="60" w:after="60"/>
              <w:rPr>
                <w:rFonts w:cs="Arial"/>
                <w:b/>
                <w:sz w:val="20"/>
              </w:rPr>
            </w:pPr>
            <w:r>
              <w:rPr>
                <w:rFonts w:cs="Arial"/>
                <w:b/>
                <w:sz w:val="20"/>
              </w:rPr>
              <w:t>Gasfitter Type B - Appliance</w:t>
            </w:r>
          </w:p>
        </w:tc>
      </w:tr>
      <w:tr w:rsidR="00A60970" w:rsidRPr="00AC38D4" w:rsidTr="000D767B">
        <w:tc>
          <w:tcPr>
            <w:tcW w:w="9639" w:type="dxa"/>
            <w:gridSpan w:val="38"/>
            <w:tcBorders>
              <w:top w:val="single" w:sz="4" w:space="0" w:color="808080" w:themeColor="background1" w:themeShade="80"/>
              <w:left w:val="single" w:sz="8" w:space="0" w:color="808080" w:themeColor="background1" w:themeShade="80"/>
              <w:bottom w:val="nil"/>
              <w:right w:val="nil"/>
            </w:tcBorders>
            <w:shd w:val="clear" w:color="auto" w:fill="FFFFFF" w:themeFill="background1"/>
            <w:vAlign w:val="center"/>
          </w:tcPr>
          <w:p w:rsidR="00A60970" w:rsidRDefault="00A60970" w:rsidP="00A60970">
            <w:pPr>
              <w:spacing w:before="60" w:after="60"/>
              <w:rPr>
                <w:sz w:val="20"/>
              </w:rPr>
            </w:pPr>
            <w:r w:rsidRPr="00B47224">
              <w:rPr>
                <w:sz w:val="20"/>
              </w:rPr>
              <w:t>Evidence of three years practical experience</w:t>
            </w:r>
            <w:r>
              <w:rPr>
                <w:sz w:val="20"/>
              </w:rPr>
              <w:t>, including but not limited to:</w:t>
            </w:r>
          </w:p>
          <w:p w:rsidR="00A60970" w:rsidRPr="00464696" w:rsidRDefault="00A60970" w:rsidP="00A60970">
            <w:pPr>
              <w:pStyle w:val="ListParagraph"/>
              <w:numPr>
                <w:ilvl w:val="0"/>
                <w:numId w:val="17"/>
              </w:numPr>
              <w:spacing w:before="60" w:after="60"/>
              <w:contextualSpacing/>
              <w:rPr>
                <w:sz w:val="20"/>
              </w:rPr>
            </w:pPr>
            <w:r w:rsidRPr="00464696">
              <w:rPr>
                <w:sz w:val="20"/>
              </w:rPr>
              <w:t>Certificate of compliance</w:t>
            </w:r>
          </w:p>
          <w:p w:rsidR="00A60970" w:rsidRPr="00464696" w:rsidRDefault="00A60970" w:rsidP="00A60970">
            <w:pPr>
              <w:pStyle w:val="ListParagraph"/>
              <w:numPr>
                <w:ilvl w:val="0"/>
                <w:numId w:val="17"/>
              </w:numPr>
              <w:spacing w:before="60" w:after="60"/>
              <w:contextualSpacing/>
              <w:rPr>
                <w:sz w:val="20"/>
              </w:rPr>
            </w:pPr>
            <w:r w:rsidRPr="00464696">
              <w:rPr>
                <w:sz w:val="20"/>
              </w:rPr>
              <w:t>Letter from employer</w:t>
            </w:r>
          </w:p>
          <w:p w:rsidR="00A60970" w:rsidRPr="00580A7F" w:rsidRDefault="00A60970" w:rsidP="00D0214C">
            <w:pPr>
              <w:pStyle w:val="ListParagraph"/>
              <w:numPr>
                <w:ilvl w:val="0"/>
                <w:numId w:val="17"/>
              </w:numPr>
              <w:spacing w:before="60" w:after="60"/>
              <w:contextualSpacing/>
              <w:rPr>
                <w:sz w:val="20"/>
              </w:rPr>
            </w:pPr>
            <w:r w:rsidRPr="00464696">
              <w:rPr>
                <w:sz w:val="20"/>
              </w:rPr>
              <w:t>Contracts</w:t>
            </w:r>
          </w:p>
        </w:tc>
        <w:tc>
          <w:tcPr>
            <w:tcW w:w="1317" w:type="dxa"/>
            <w:gridSpan w:val="6"/>
            <w:tcBorders>
              <w:top w:val="single" w:sz="4" w:space="0" w:color="808080" w:themeColor="background1" w:themeShade="80"/>
              <w:left w:val="nil"/>
              <w:bottom w:val="nil"/>
              <w:right w:val="single" w:sz="8" w:space="0" w:color="808080" w:themeColor="background1" w:themeShade="80"/>
            </w:tcBorders>
            <w:shd w:val="clear" w:color="auto" w:fill="auto"/>
          </w:tcPr>
          <w:sdt>
            <w:sdtPr>
              <w:rPr>
                <w:rFonts w:cs="Arial"/>
                <w:sz w:val="20"/>
              </w:rPr>
              <w:id w:val="-1969735924"/>
              <w14:checkbox>
                <w14:checked w14:val="0"/>
                <w14:checkedState w14:val="2612" w14:font="MS Gothic"/>
                <w14:uncheckedState w14:val="2610" w14:font="MS Gothic"/>
              </w14:checkbox>
            </w:sdtPr>
            <w:sdtEndPr/>
            <w:sdtContent>
              <w:p w:rsidR="00A60970" w:rsidRDefault="00580A7F" w:rsidP="00580A7F">
                <w:pPr>
                  <w:spacing w:before="60" w:after="60"/>
                  <w:jc w:val="center"/>
                  <w:rPr>
                    <w:rFonts w:cs="Arial"/>
                    <w:sz w:val="20"/>
                  </w:rPr>
                </w:pPr>
                <w:r>
                  <w:rPr>
                    <w:rFonts w:ascii="MS Gothic" w:eastAsia="MS Gothic" w:hAnsi="MS Gothic" w:cs="Arial" w:hint="eastAsia"/>
                    <w:sz w:val="20"/>
                  </w:rPr>
                  <w:t>☐</w:t>
                </w:r>
              </w:p>
            </w:sdtContent>
          </w:sdt>
        </w:tc>
      </w:tr>
      <w:tr w:rsidR="00A60970" w:rsidRPr="00AC38D4" w:rsidTr="000D767B">
        <w:tc>
          <w:tcPr>
            <w:tcW w:w="9639" w:type="dxa"/>
            <w:gridSpan w:val="38"/>
            <w:tcBorders>
              <w:top w:val="nil"/>
              <w:left w:val="single" w:sz="8" w:space="0" w:color="808080" w:themeColor="background1" w:themeShade="80"/>
              <w:bottom w:val="nil"/>
              <w:right w:val="nil"/>
            </w:tcBorders>
            <w:shd w:val="clear" w:color="auto" w:fill="FFFFFF" w:themeFill="background1"/>
            <w:vAlign w:val="center"/>
          </w:tcPr>
          <w:p w:rsidR="00A60970" w:rsidRDefault="00A60970" w:rsidP="00A60970">
            <w:pPr>
              <w:spacing w:before="60" w:after="60"/>
              <w:rPr>
                <w:sz w:val="20"/>
              </w:rPr>
            </w:pPr>
            <w:r>
              <w:rPr>
                <w:sz w:val="20"/>
              </w:rPr>
              <w:t>C</w:t>
            </w:r>
            <w:r w:rsidRPr="00B47224">
              <w:rPr>
                <w:sz w:val="20"/>
              </w:rPr>
              <w:t>ompletion of the</w:t>
            </w:r>
            <w:r>
              <w:rPr>
                <w:sz w:val="20"/>
              </w:rPr>
              <w:t xml:space="preserve"> below</w:t>
            </w:r>
            <w:r w:rsidRPr="00B47224">
              <w:rPr>
                <w:sz w:val="20"/>
              </w:rPr>
              <w:t xml:space="preserve"> unit of competency</w:t>
            </w:r>
            <w:r>
              <w:rPr>
                <w:sz w:val="20"/>
              </w:rPr>
              <w:t>:</w:t>
            </w:r>
            <w:r w:rsidRPr="00B47224">
              <w:rPr>
                <w:sz w:val="20"/>
              </w:rPr>
              <w:t xml:space="preserve"> </w:t>
            </w:r>
          </w:p>
          <w:p w:rsidR="00A60970" w:rsidRPr="00A60970" w:rsidRDefault="00A60970" w:rsidP="00D0214C">
            <w:pPr>
              <w:pStyle w:val="ListParagraph"/>
              <w:numPr>
                <w:ilvl w:val="0"/>
                <w:numId w:val="18"/>
              </w:numPr>
              <w:spacing w:before="60" w:after="60"/>
              <w:contextualSpacing/>
              <w:rPr>
                <w:sz w:val="20"/>
              </w:rPr>
            </w:pPr>
            <w:r w:rsidRPr="00464696">
              <w:rPr>
                <w:sz w:val="20"/>
              </w:rPr>
              <w:t xml:space="preserve">CPCPGS4023B Install, Commission and Service Type B gas appliances; and </w:t>
            </w:r>
          </w:p>
        </w:tc>
        <w:tc>
          <w:tcPr>
            <w:tcW w:w="1317" w:type="dxa"/>
            <w:gridSpan w:val="6"/>
            <w:tcBorders>
              <w:top w:val="nil"/>
              <w:left w:val="nil"/>
              <w:bottom w:val="nil"/>
              <w:right w:val="single" w:sz="8" w:space="0" w:color="808080" w:themeColor="background1" w:themeShade="80"/>
            </w:tcBorders>
            <w:shd w:val="clear" w:color="auto" w:fill="auto"/>
          </w:tcPr>
          <w:sdt>
            <w:sdtPr>
              <w:rPr>
                <w:rFonts w:cs="Arial"/>
                <w:sz w:val="20"/>
              </w:rPr>
              <w:id w:val="521975164"/>
              <w14:checkbox>
                <w14:checked w14:val="0"/>
                <w14:checkedState w14:val="2612" w14:font="MS Gothic"/>
                <w14:uncheckedState w14:val="2610" w14:font="MS Gothic"/>
              </w14:checkbox>
            </w:sdtPr>
            <w:sdtEndPr/>
            <w:sdtContent>
              <w:p w:rsidR="00A60970" w:rsidRDefault="00580A7F" w:rsidP="00580A7F">
                <w:pPr>
                  <w:spacing w:before="60" w:after="60"/>
                  <w:jc w:val="center"/>
                  <w:rPr>
                    <w:rFonts w:cs="Arial"/>
                    <w:sz w:val="20"/>
                  </w:rPr>
                </w:pPr>
                <w:r>
                  <w:rPr>
                    <w:rFonts w:ascii="MS Gothic" w:eastAsia="MS Gothic" w:hAnsi="MS Gothic" w:cs="Arial" w:hint="eastAsia"/>
                    <w:sz w:val="20"/>
                  </w:rPr>
                  <w:t>☐</w:t>
                </w:r>
              </w:p>
            </w:sdtContent>
          </w:sdt>
        </w:tc>
      </w:tr>
      <w:tr w:rsidR="00A60970" w:rsidRPr="00AC38D4" w:rsidTr="000D767B">
        <w:tc>
          <w:tcPr>
            <w:tcW w:w="9639" w:type="dxa"/>
            <w:gridSpan w:val="38"/>
            <w:tcBorders>
              <w:top w:val="nil"/>
              <w:left w:val="single" w:sz="8" w:space="0" w:color="808080" w:themeColor="background1" w:themeShade="80"/>
              <w:bottom w:val="single" w:sz="4" w:space="0" w:color="808080" w:themeColor="background1" w:themeShade="80"/>
              <w:right w:val="nil"/>
            </w:tcBorders>
            <w:shd w:val="clear" w:color="auto" w:fill="FFFFFF" w:themeFill="background1"/>
            <w:vAlign w:val="center"/>
          </w:tcPr>
          <w:p w:rsidR="00A60970" w:rsidRPr="00B47224" w:rsidRDefault="00A60970" w:rsidP="00A60970">
            <w:pPr>
              <w:spacing w:before="60" w:after="60"/>
              <w:rPr>
                <w:sz w:val="20"/>
              </w:rPr>
            </w:pPr>
            <w:r>
              <w:rPr>
                <w:sz w:val="20"/>
              </w:rPr>
              <w:t xml:space="preserve">Evidence of </w:t>
            </w:r>
            <w:r w:rsidRPr="00B47224">
              <w:rPr>
                <w:sz w:val="20"/>
              </w:rPr>
              <w:t>completion of an apprenticeship/qualification in either:</w:t>
            </w:r>
          </w:p>
          <w:p w:rsidR="00A60970" w:rsidRPr="00580A7F" w:rsidRDefault="00A60970" w:rsidP="00580A7F">
            <w:pPr>
              <w:pStyle w:val="ListParagraph"/>
              <w:numPr>
                <w:ilvl w:val="0"/>
                <w:numId w:val="18"/>
              </w:numPr>
              <w:spacing w:before="60" w:after="60"/>
              <w:rPr>
                <w:rFonts w:cs="Arial"/>
                <w:sz w:val="20"/>
              </w:rPr>
            </w:pPr>
            <w:r w:rsidRPr="00464696">
              <w:rPr>
                <w:sz w:val="20"/>
              </w:rPr>
              <w:t>Gasfitting, Electrical, Engineering or Mechanical</w:t>
            </w:r>
          </w:p>
        </w:tc>
        <w:tc>
          <w:tcPr>
            <w:tcW w:w="1317" w:type="dxa"/>
            <w:gridSpan w:val="6"/>
            <w:tcBorders>
              <w:top w:val="nil"/>
              <w:left w:val="nil"/>
              <w:bottom w:val="single" w:sz="4" w:space="0" w:color="808080" w:themeColor="background1" w:themeShade="80"/>
              <w:right w:val="single" w:sz="8" w:space="0" w:color="808080" w:themeColor="background1" w:themeShade="80"/>
            </w:tcBorders>
            <w:shd w:val="clear" w:color="auto" w:fill="auto"/>
          </w:tcPr>
          <w:sdt>
            <w:sdtPr>
              <w:rPr>
                <w:rFonts w:cs="Arial"/>
                <w:sz w:val="20"/>
              </w:rPr>
              <w:id w:val="-950935440"/>
              <w14:checkbox>
                <w14:checked w14:val="0"/>
                <w14:checkedState w14:val="2612" w14:font="MS Gothic"/>
                <w14:uncheckedState w14:val="2610" w14:font="MS Gothic"/>
              </w14:checkbox>
            </w:sdtPr>
            <w:sdtEndPr/>
            <w:sdtContent>
              <w:p w:rsidR="00A60970" w:rsidRDefault="00580A7F" w:rsidP="00580A7F">
                <w:pPr>
                  <w:spacing w:before="60" w:after="60"/>
                  <w:jc w:val="center"/>
                  <w:rPr>
                    <w:rFonts w:cs="Arial"/>
                    <w:sz w:val="20"/>
                  </w:rPr>
                </w:pPr>
                <w:r>
                  <w:rPr>
                    <w:rFonts w:ascii="MS Gothic" w:eastAsia="MS Gothic" w:hAnsi="MS Gothic" w:cs="Arial" w:hint="eastAsia"/>
                    <w:sz w:val="20"/>
                  </w:rPr>
                  <w:t>☐</w:t>
                </w:r>
              </w:p>
            </w:sdtContent>
          </w:sdt>
        </w:tc>
      </w:tr>
      <w:tr w:rsidR="00580A7F" w:rsidRPr="00AC38D4" w:rsidTr="00580A7F">
        <w:tc>
          <w:tcPr>
            <w:tcW w:w="10956" w:type="dxa"/>
            <w:gridSpan w:val="4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580A7F" w:rsidRPr="00580A7F" w:rsidRDefault="00580A7F" w:rsidP="00D0214C">
            <w:pPr>
              <w:spacing w:before="60" w:after="60"/>
              <w:rPr>
                <w:rFonts w:cs="Arial"/>
                <w:b/>
                <w:sz w:val="20"/>
              </w:rPr>
            </w:pPr>
            <w:r w:rsidRPr="00580A7F">
              <w:rPr>
                <w:rFonts w:cs="Arial"/>
                <w:b/>
                <w:sz w:val="20"/>
              </w:rPr>
              <w:t>Auto gasfitter</w:t>
            </w:r>
          </w:p>
        </w:tc>
      </w:tr>
      <w:tr w:rsidR="00580A7F" w:rsidRPr="00AC38D4" w:rsidTr="000D767B">
        <w:tc>
          <w:tcPr>
            <w:tcW w:w="9639" w:type="dxa"/>
            <w:gridSpan w:val="38"/>
            <w:tcBorders>
              <w:top w:val="single" w:sz="4" w:space="0" w:color="808080" w:themeColor="background1" w:themeShade="80"/>
              <w:left w:val="single" w:sz="8" w:space="0" w:color="808080" w:themeColor="background1" w:themeShade="80"/>
              <w:bottom w:val="nil"/>
              <w:right w:val="nil"/>
            </w:tcBorders>
            <w:shd w:val="clear" w:color="auto" w:fill="FFFFFF" w:themeFill="background1"/>
            <w:vAlign w:val="center"/>
          </w:tcPr>
          <w:p w:rsidR="00580A7F" w:rsidRDefault="00580A7F" w:rsidP="009C174D">
            <w:pPr>
              <w:spacing w:before="60" w:after="60"/>
              <w:rPr>
                <w:sz w:val="20"/>
              </w:rPr>
            </w:pPr>
            <w:r w:rsidRPr="00B47224">
              <w:rPr>
                <w:sz w:val="20"/>
              </w:rPr>
              <w:t>Evidence of three months practical experience</w:t>
            </w:r>
            <w:r>
              <w:rPr>
                <w:sz w:val="20"/>
              </w:rPr>
              <w:t>, including but not limited to:</w:t>
            </w:r>
          </w:p>
          <w:p w:rsidR="00580A7F" w:rsidRDefault="00580A7F" w:rsidP="009C174D">
            <w:pPr>
              <w:pStyle w:val="ListParagraph"/>
              <w:numPr>
                <w:ilvl w:val="0"/>
                <w:numId w:val="17"/>
              </w:numPr>
              <w:spacing w:before="60" w:after="60"/>
              <w:contextualSpacing/>
              <w:rPr>
                <w:sz w:val="20"/>
              </w:rPr>
            </w:pPr>
            <w:r>
              <w:rPr>
                <w:sz w:val="20"/>
              </w:rPr>
              <w:t>Certificate of compliance</w:t>
            </w:r>
          </w:p>
          <w:p w:rsidR="00580A7F" w:rsidRDefault="00580A7F" w:rsidP="009C174D">
            <w:pPr>
              <w:pStyle w:val="ListParagraph"/>
              <w:numPr>
                <w:ilvl w:val="0"/>
                <w:numId w:val="17"/>
              </w:numPr>
              <w:spacing w:before="60" w:after="60"/>
              <w:contextualSpacing/>
              <w:rPr>
                <w:sz w:val="20"/>
              </w:rPr>
            </w:pPr>
            <w:r>
              <w:rPr>
                <w:sz w:val="20"/>
              </w:rPr>
              <w:t>Letter from employer</w:t>
            </w:r>
          </w:p>
          <w:p w:rsidR="00580A7F" w:rsidRPr="00580A7F" w:rsidRDefault="00580A7F" w:rsidP="009C174D">
            <w:pPr>
              <w:pStyle w:val="ListParagraph"/>
              <w:numPr>
                <w:ilvl w:val="0"/>
                <w:numId w:val="17"/>
              </w:numPr>
              <w:spacing w:before="60" w:after="60"/>
              <w:contextualSpacing/>
              <w:rPr>
                <w:sz w:val="20"/>
              </w:rPr>
            </w:pPr>
            <w:r>
              <w:rPr>
                <w:sz w:val="20"/>
              </w:rPr>
              <w:t>Contracts</w:t>
            </w:r>
          </w:p>
        </w:tc>
        <w:tc>
          <w:tcPr>
            <w:tcW w:w="1317" w:type="dxa"/>
            <w:gridSpan w:val="6"/>
            <w:tcBorders>
              <w:top w:val="single" w:sz="4" w:space="0" w:color="808080" w:themeColor="background1" w:themeShade="80"/>
              <w:left w:val="nil"/>
              <w:bottom w:val="nil"/>
              <w:right w:val="single" w:sz="8" w:space="0" w:color="808080" w:themeColor="background1" w:themeShade="80"/>
            </w:tcBorders>
            <w:shd w:val="clear" w:color="auto" w:fill="FFFFFF" w:themeFill="background1"/>
          </w:tcPr>
          <w:sdt>
            <w:sdtPr>
              <w:rPr>
                <w:rFonts w:cs="Arial"/>
                <w:sz w:val="20"/>
              </w:rPr>
              <w:id w:val="-112141498"/>
              <w14:checkbox>
                <w14:checked w14:val="0"/>
                <w14:checkedState w14:val="2612" w14:font="MS Gothic"/>
                <w14:uncheckedState w14:val="2610" w14:font="MS Gothic"/>
              </w14:checkbox>
            </w:sdtPr>
            <w:sdtEndPr/>
            <w:sdtContent>
              <w:p w:rsidR="00580A7F" w:rsidRDefault="00604E45" w:rsidP="009C174D">
                <w:pPr>
                  <w:spacing w:before="60" w:after="60"/>
                  <w:jc w:val="center"/>
                </w:pPr>
                <w:r>
                  <w:rPr>
                    <w:rFonts w:ascii="MS Gothic" w:eastAsia="MS Gothic" w:hAnsi="MS Gothic" w:cs="Arial" w:hint="eastAsia"/>
                    <w:sz w:val="20"/>
                  </w:rPr>
                  <w:t>☐</w:t>
                </w:r>
              </w:p>
            </w:sdtContent>
          </w:sdt>
        </w:tc>
      </w:tr>
      <w:tr w:rsidR="00580A7F" w:rsidRPr="00AC38D4" w:rsidTr="000D767B">
        <w:tc>
          <w:tcPr>
            <w:tcW w:w="9639" w:type="dxa"/>
            <w:gridSpan w:val="38"/>
            <w:tcBorders>
              <w:top w:val="nil"/>
              <w:left w:val="single" w:sz="8" w:space="0" w:color="808080" w:themeColor="background1" w:themeShade="80"/>
              <w:bottom w:val="nil"/>
              <w:right w:val="nil"/>
            </w:tcBorders>
            <w:shd w:val="clear" w:color="auto" w:fill="FFFFFF" w:themeFill="background1"/>
            <w:vAlign w:val="center"/>
          </w:tcPr>
          <w:p w:rsidR="00580A7F" w:rsidRDefault="00580A7F" w:rsidP="009C174D">
            <w:pPr>
              <w:spacing w:before="60" w:after="60"/>
              <w:rPr>
                <w:sz w:val="20"/>
              </w:rPr>
            </w:pPr>
            <w:r>
              <w:rPr>
                <w:sz w:val="20"/>
              </w:rPr>
              <w:t xml:space="preserve">Completion of the below course: </w:t>
            </w:r>
          </w:p>
          <w:p w:rsidR="00580A7F" w:rsidRPr="00580A7F" w:rsidRDefault="00580A7F" w:rsidP="009C174D">
            <w:pPr>
              <w:pStyle w:val="ListParagraph"/>
              <w:numPr>
                <w:ilvl w:val="0"/>
                <w:numId w:val="19"/>
              </w:numPr>
              <w:spacing w:before="60" w:after="60"/>
              <w:contextualSpacing/>
              <w:rPr>
                <w:sz w:val="20"/>
              </w:rPr>
            </w:pPr>
            <w:r>
              <w:rPr>
                <w:sz w:val="20"/>
              </w:rPr>
              <w:t>I</w:t>
            </w:r>
            <w:r w:rsidRPr="00582B3C">
              <w:rPr>
                <w:sz w:val="20"/>
              </w:rPr>
              <w:t>nstallation of autogas systems</w:t>
            </w:r>
          </w:p>
        </w:tc>
        <w:tc>
          <w:tcPr>
            <w:tcW w:w="1317" w:type="dxa"/>
            <w:gridSpan w:val="6"/>
            <w:tcBorders>
              <w:top w:val="nil"/>
              <w:left w:val="nil"/>
              <w:bottom w:val="nil"/>
              <w:right w:val="single" w:sz="8" w:space="0" w:color="808080" w:themeColor="background1" w:themeShade="80"/>
            </w:tcBorders>
            <w:shd w:val="clear" w:color="auto" w:fill="FFFFFF" w:themeFill="background1"/>
          </w:tcPr>
          <w:sdt>
            <w:sdtPr>
              <w:rPr>
                <w:rFonts w:cs="Arial"/>
                <w:sz w:val="20"/>
              </w:rPr>
              <w:id w:val="82511013"/>
              <w14:checkbox>
                <w14:checked w14:val="0"/>
                <w14:checkedState w14:val="2612" w14:font="MS Gothic"/>
                <w14:uncheckedState w14:val="2610" w14:font="MS Gothic"/>
              </w14:checkbox>
            </w:sdtPr>
            <w:sdtEndPr/>
            <w:sdtContent>
              <w:p w:rsidR="00580A7F" w:rsidRDefault="00580A7F" w:rsidP="009C174D">
                <w:pPr>
                  <w:spacing w:before="60" w:after="60"/>
                  <w:jc w:val="center"/>
                </w:pPr>
                <w:r w:rsidRPr="00483C63">
                  <w:rPr>
                    <w:rFonts w:ascii="MS Gothic" w:eastAsia="MS Gothic" w:hAnsi="MS Gothic" w:cs="Arial" w:hint="eastAsia"/>
                    <w:sz w:val="20"/>
                  </w:rPr>
                  <w:t>☐</w:t>
                </w:r>
              </w:p>
            </w:sdtContent>
          </w:sdt>
        </w:tc>
      </w:tr>
      <w:tr w:rsidR="00580A7F" w:rsidRPr="00AC38D4" w:rsidTr="000D767B">
        <w:tc>
          <w:tcPr>
            <w:tcW w:w="9639" w:type="dxa"/>
            <w:gridSpan w:val="38"/>
            <w:tcBorders>
              <w:top w:val="nil"/>
              <w:left w:val="single" w:sz="8" w:space="0" w:color="808080" w:themeColor="background1" w:themeShade="80"/>
              <w:bottom w:val="single" w:sz="4" w:space="0" w:color="808080" w:themeColor="background1" w:themeShade="80"/>
              <w:right w:val="nil"/>
            </w:tcBorders>
            <w:shd w:val="clear" w:color="auto" w:fill="FFFFFF" w:themeFill="background1"/>
            <w:vAlign w:val="center"/>
          </w:tcPr>
          <w:p w:rsidR="00580A7F" w:rsidRDefault="00580A7F" w:rsidP="009C174D">
            <w:pPr>
              <w:spacing w:before="60" w:after="60"/>
              <w:rPr>
                <w:sz w:val="20"/>
              </w:rPr>
            </w:pPr>
            <w:r>
              <w:rPr>
                <w:sz w:val="20"/>
              </w:rPr>
              <w:t>C</w:t>
            </w:r>
            <w:r w:rsidRPr="00B47224">
              <w:rPr>
                <w:sz w:val="20"/>
              </w:rPr>
              <w:t>ompletion of an apprenticeship</w:t>
            </w:r>
            <w:r>
              <w:rPr>
                <w:sz w:val="20"/>
              </w:rPr>
              <w:t>/</w:t>
            </w:r>
            <w:r w:rsidRPr="00B47224">
              <w:rPr>
                <w:sz w:val="20"/>
              </w:rPr>
              <w:t>qualification</w:t>
            </w:r>
            <w:r>
              <w:rPr>
                <w:sz w:val="20"/>
              </w:rPr>
              <w:t xml:space="preserve"> in:</w:t>
            </w:r>
          </w:p>
          <w:p w:rsidR="00580A7F" w:rsidRPr="00580A7F" w:rsidRDefault="00580A7F" w:rsidP="009C174D">
            <w:pPr>
              <w:pStyle w:val="ListParagraph"/>
              <w:numPr>
                <w:ilvl w:val="0"/>
                <w:numId w:val="19"/>
              </w:numPr>
              <w:spacing w:before="60" w:after="60"/>
              <w:rPr>
                <w:rFonts w:cs="Arial"/>
                <w:sz w:val="20"/>
              </w:rPr>
            </w:pPr>
            <w:r w:rsidRPr="00580A7F">
              <w:rPr>
                <w:sz w:val="20"/>
              </w:rPr>
              <w:t>Motor mechanic</w:t>
            </w:r>
          </w:p>
        </w:tc>
        <w:tc>
          <w:tcPr>
            <w:tcW w:w="1317" w:type="dxa"/>
            <w:gridSpan w:val="6"/>
            <w:tcBorders>
              <w:top w:val="nil"/>
              <w:left w:val="nil"/>
              <w:bottom w:val="single" w:sz="4" w:space="0" w:color="808080" w:themeColor="background1" w:themeShade="80"/>
              <w:right w:val="single" w:sz="8" w:space="0" w:color="808080" w:themeColor="background1" w:themeShade="80"/>
            </w:tcBorders>
            <w:shd w:val="clear" w:color="auto" w:fill="FFFFFF" w:themeFill="background1"/>
          </w:tcPr>
          <w:sdt>
            <w:sdtPr>
              <w:rPr>
                <w:rFonts w:cs="Arial"/>
                <w:sz w:val="20"/>
              </w:rPr>
              <w:id w:val="1291091328"/>
              <w14:checkbox>
                <w14:checked w14:val="0"/>
                <w14:checkedState w14:val="2612" w14:font="MS Gothic"/>
                <w14:uncheckedState w14:val="2610" w14:font="MS Gothic"/>
              </w14:checkbox>
            </w:sdtPr>
            <w:sdtEndPr/>
            <w:sdtContent>
              <w:p w:rsidR="00580A7F" w:rsidRDefault="00580A7F" w:rsidP="009C174D">
                <w:pPr>
                  <w:spacing w:before="60" w:after="60"/>
                  <w:jc w:val="center"/>
                </w:pPr>
                <w:r w:rsidRPr="00483C63">
                  <w:rPr>
                    <w:rFonts w:ascii="MS Gothic" w:eastAsia="MS Gothic" w:hAnsi="MS Gothic" w:cs="Arial" w:hint="eastAsia"/>
                    <w:sz w:val="20"/>
                  </w:rPr>
                  <w:t>☐</w:t>
                </w:r>
              </w:p>
            </w:sdtContent>
          </w:sdt>
        </w:tc>
      </w:tr>
      <w:tr w:rsidR="00D0214C" w:rsidRPr="00AC38D4" w:rsidTr="00960A81">
        <w:tc>
          <w:tcPr>
            <w:tcW w:w="10956" w:type="dxa"/>
            <w:gridSpan w:val="44"/>
            <w:tcBorders>
              <w:top w:val="single" w:sz="8" w:space="0" w:color="808080" w:themeColor="background1" w:themeShade="80"/>
              <w:left w:val="nil"/>
              <w:bottom w:val="single" w:sz="8" w:space="0" w:color="808080" w:themeColor="background1" w:themeShade="80"/>
              <w:right w:val="nil"/>
            </w:tcBorders>
            <w:shd w:val="clear" w:color="auto" w:fill="auto"/>
            <w:vAlign w:val="center"/>
          </w:tcPr>
          <w:p w:rsidR="00D0214C" w:rsidRPr="00D0214C" w:rsidRDefault="00580A7F" w:rsidP="00D0214C">
            <w:pPr>
              <w:pStyle w:val="ListParagraph"/>
              <w:numPr>
                <w:ilvl w:val="0"/>
                <w:numId w:val="13"/>
              </w:numPr>
              <w:spacing w:before="60" w:after="60"/>
              <w:ind w:left="317"/>
              <w:rPr>
                <w:rFonts w:cs="Arial"/>
                <w:sz w:val="20"/>
              </w:rPr>
            </w:pPr>
            <w:r>
              <w:rPr>
                <w:b/>
                <w:sz w:val="24"/>
              </w:rPr>
              <w:t xml:space="preserve">Evidence of continual work and competency </w:t>
            </w:r>
            <w:r w:rsidRPr="00580A7F">
              <w:rPr>
                <w:sz w:val="20"/>
              </w:rPr>
              <w:t>(Renewal only)</w:t>
            </w:r>
          </w:p>
        </w:tc>
      </w:tr>
      <w:tr w:rsidR="00580A7F" w:rsidRPr="00AC38D4" w:rsidTr="000D767B">
        <w:tc>
          <w:tcPr>
            <w:tcW w:w="9639" w:type="dxa"/>
            <w:gridSpan w:val="38"/>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80A7F" w:rsidRPr="00B0424F" w:rsidRDefault="00580A7F" w:rsidP="00D0214C">
            <w:pPr>
              <w:spacing w:before="60" w:after="60"/>
              <w:rPr>
                <w:rFonts w:cs="Arial"/>
                <w:sz w:val="20"/>
              </w:rPr>
            </w:pPr>
            <w:r>
              <w:rPr>
                <w:rFonts w:cs="Arial"/>
                <w:sz w:val="20"/>
              </w:rPr>
              <w:t>Attach certificates of compliance issued; and</w:t>
            </w:r>
          </w:p>
        </w:tc>
        <w:tc>
          <w:tcPr>
            <w:tcW w:w="1317" w:type="dxa"/>
            <w:gridSpan w:val="6"/>
            <w:tcBorders>
              <w:top w:val="single" w:sz="8"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sdt>
            <w:sdtPr>
              <w:rPr>
                <w:rFonts w:cs="Arial"/>
                <w:sz w:val="20"/>
              </w:rPr>
              <w:id w:val="1026750599"/>
              <w14:checkbox>
                <w14:checked w14:val="0"/>
                <w14:checkedState w14:val="2612" w14:font="MS Gothic"/>
                <w14:uncheckedState w14:val="2610" w14:font="MS Gothic"/>
              </w14:checkbox>
            </w:sdtPr>
            <w:sdtEndPr/>
            <w:sdtContent>
              <w:p w:rsidR="00580A7F" w:rsidRPr="00B0424F" w:rsidRDefault="00580A7F" w:rsidP="00580A7F">
                <w:pPr>
                  <w:spacing w:before="60" w:after="60"/>
                  <w:jc w:val="center"/>
                  <w:rPr>
                    <w:rFonts w:cs="Arial"/>
                    <w:sz w:val="20"/>
                  </w:rPr>
                </w:pPr>
                <w:r>
                  <w:rPr>
                    <w:rFonts w:ascii="MS Gothic" w:eastAsia="MS Gothic" w:hAnsi="MS Gothic" w:cs="Arial" w:hint="eastAsia"/>
                    <w:sz w:val="20"/>
                  </w:rPr>
                  <w:t>☐</w:t>
                </w:r>
              </w:p>
            </w:sdtContent>
          </w:sdt>
        </w:tc>
      </w:tr>
      <w:tr w:rsidR="00580A7F" w:rsidRPr="00AC38D4" w:rsidTr="000D767B">
        <w:tc>
          <w:tcPr>
            <w:tcW w:w="9639" w:type="dxa"/>
            <w:gridSpan w:val="38"/>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580A7F" w:rsidRPr="00B0424F" w:rsidRDefault="00580A7F" w:rsidP="00580A7F">
            <w:pPr>
              <w:spacing w:before="60" w:after="60"/>
              <w:rPr>
                <w:sz w:val="20"/>
              </w:rPr>
            </w:pPr>
            <w:r>
              <w:rPr>
                <w:sz w:val="20"/>
              </w:rPr>
              <w:t>Attach a letter from your employer/supervisor stating your practical or continual experience</w:t>
            </w:r>
          </w:p>
        </w:tc>
        <w:tc>
          <w:tcPr>
            <w:tcW w:w="1317" w:type="dxa"/>
            <w:gridSpan w:val="6"/>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sdt>
            <w:sdtPr>
              <w:rPr>
                <w:rFonts w:cs="Arial"/>
                <w:sz w:val="20"/>
              </w:rPr>
              <w:id w:val="1344199204"/>
              <w14:checkbox>
                <w14:checked w14:val="0"/>
                <w14:checkedState w14:val="2612" w14:font="MS Gothic"/>
                <w14:uncheckedState w14:val="2610" w14:font="MS Gothic"/>
              </w14:checkbox>
            </w:sdtPr>
            <w:sdtEndPr/>
            <w:sdtContent>
              <w:p w:rsidR="00580A7F" w:rsidRPr="00B0424F" w:rsidRDefault="00580A7F" w:rsidP="00580A7F">
                <w:pPr>
                  <w:spacing w:before="60" w:after="60"/>
                  <w:jc w:val="center"/>
                  <w:rPr>
                    <w:rFonts w:cs="Arial"/>
                    <w:sz w:val="20"/>
                  </w:rPr>
                </w:pPr>
                <w:r>
                  <w:rPr>
                    <w:rFonts w:ascii="MS Gothic" w:eastAsia="MS Gothic" w:hAnsi="MS Gothic" w:cs="Arial" w:hint="eastAsia"/>
                    <w:sz w:val="20"/>
                  </w:rPr>
                  <w:t>☐</w:t>
                </w:r>
              </w:p>
            </w:sdtContent>
          </w:sdt>
        </w:tc>
      </w:tr>
      <w:tr w:rsidR="00113FBB" w:rsidRPr="00113FBB" w:rsidTr="00580A7F">
        <w:tc>
          <w:tcPr>
            <w:tcW w:w="10956" w:type="dxa"/>
            <w:gridSpan w:val="44"/>
            <w:tcBorders>
              <w:top w:val="single" w:sz="8" w:space="0" w:color="808080" w:themeColor="background1" w:themeShade="80"/>
              <w:left w:val="nil"/>
              <w:bottom w:val="single" w:sz="8" w:space="0" w:color="808080" w:themeColor="background1" w:themeShade="80"/>
              <w:right w:val="nil"/>
            </w:tcBorders>
            <w:shd w:val="clear" w:color="auto" w:fill="FFFFFF" w:themeFill="background1"/>
            <w:vAlign w:val="center"/>
          </w:tcPr>
          <w:p w:rsidR="00113FBB" w:rsidRPr="00113FBB" w:rsidRDefault="00113FBB" w:rsidP="00580A7F">
            <w:pPr>
              <w:pStyle w:val="ListParagraph"/>
              <w:keepNext/>
              <w:numPr>
                <w:ilvl w:val="0"/>
                <w:numId w:val="13"/>
              </w:numPr>
              <w:spacing w:before="60" w:after="60"/>
              <w:ind w:left="322"/>
              <w:rPr>
                <w:rFonts w:cs="Arial"/>
                <w:b/>
                <w:sz w:val="24"/>
              </w:rPr>
            </w:pPr>
            <w:r w:rsidRPr="00113FBB">
              <w:rPr>
                <w:rFonts w:cs="Arial"/>
                <w:b/>
                <w:sz w:val="24"/>
              </w:rPr>
              <w:lastRenderedPageBreak/>
              <w:t>Proof of identity (ID)</w:t>
            </w:r>
          </w:p>
        </w:tc>
      </w:tr>
      <w:tr w:rsidR="00D0214C" w:rsidRPr="00AC38D4" w:rsidTr="00960A81">
        <w:tc>
          <w:tcPr>
            <w:tcW w:w="10956" w:type="dxa"/>
            <w:gridSpan w:val="44"/>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113FBB" w:rsidRPr="00960A81" w:rsidRDefault="00113FBB" w:rsidP="00580A7F">
            <w:pPr>
              <w:keepNext/>
              <w:spacing w:before="60" w:after="60"/>
              <w:rPr>
                <w:rFonts w:cs="Arial"/>
                <w:sz w:val="19"/>
                <w:szCs w:val="19"/>
              </w:rPr>
            </w:pPr>
            <w:r w:rsidRPr="00960A81">
              <w:rPr>
                <w:rFonts w:cs="Arial"/>
                <w:sz w:val="19"/>
                <w:szCs w:val="19"/>
              </w:rPr>
              <w:t xml:space="preserve">Applicants </w:t>
            </w:r>
            <w:r w:rsidRPr="00960A81">
              <w:rPr>
                <w:rFonts w:cs="Arial"/>
                <w:b/>
                <w:sz w:val="19"/>
                <w:szCs w:val="19"/>
                <w:u w:val="single"/>
              </w:rPr>
              <w:t>must attach</w:t>
            </w:r>
            <w:r w:rsidRPr="00960A81">
              <w:rPr>
                <w:rFonts w:cs="Arial"/>
                <w:sz w:val="19"/>
                <w:szCs w:val="19"/>
              </w:rPr>
              <w:t xml:space="preserve"> either one of the following combinations: </w:t>
            </w:r>
          </w:p>
          <w:p w:rsidR="00113FBB" w:rsidRPr="00960A81" w:rsidRDefault="00113FBB" w:rsidP="00580A7F">
            <w:pPr>
              <w:pStyle w:val="ListParagraph"/>
              <w:keepNext/>
              <w:numPr>
                <w:ilvl w:val="0"/>
                <w:numId w:val="14"/>
              </w:numPr>
              <w:spacing w:before="60" w:after="60"/>
              <w:contextualSpacing/>
              <w:rPr>
                <w:rFonts w:cs="Arial"/>
                <w:sz w:val="19"/>
                <w:szCs w:val="19"/>
              </w:rPr>
            </w:pPr>
            <w:r w:rsidRPr="00960A81">
              <w:rPr>
                <w:rFonts w:cs="Arial"/>
                <w:sz w:val="19"/>
                <w:szCs w:val="19"/>
              </w:rPr>
              <w:t xml:space="preserve">One primary and two secondary documents; or </w:t>
            </w:r>
          </w:p>
          <w:p w:rsidR="00113FBB" w:rsidRPr="00960A81" w:rsidRDefault="00113FBB" w:rsidP="00580A7F">
            <w:pPr>
              <w:pStyle w:val="ListParagraph"/>
              <w:keepNext/>
              <w:numPr>
                <w:ilvl w:val="0"/>
                <w:numId w:val="14"/>
              </w:numPr>
              <w:spacing w:before="60" w:after="60"/>
              <w:contextualSpacing/>
              <w:rPr>
                <w:rFonts w:cs="Arial"/>
                <w:sz w:val="19"/>
                <w:szCs w:val="19"/>
              </w:rPr>
            </w:pPr>
            <w:r w:rsidRPr="00960A81">
              <w:rPr>
                <w:rFonts w:cs="Arial"/>
                <w:sz w:val="19"/>
                <w:szCs w:val="19"/>
              </w:rPr>
              <w:t xml:space="preserve">Two primary and one secondary documents from the list below. </w:t>
            </w:r>
          </w:p>
          <w:p w:rsidR="00D0214C" w:rsidRPr="00B0424F" w:rsidRDefault="00113FBB" w:rsidP="00580A7F">
            <w:pPr>
              <w:keepNext/>
              <w:spacing w:before="60" w:after="60"/>
              <w:rPr>
                <w:rFonts w:cs="Arial"/>
                <w:sz w:val="20"/>
              </w:rPr>
            </w:pPr>
            <w:r w:rsidRPr="00960A81">
              <w:rPr>
                <w:rFonts w:cs="Arial"/>
                <w:sz w:val="19"/>
                <w:szCs w:val="19"/>
              </w:rPr>
              <w:t>ID must include at least one type of primary ID that contains the applicants name and date of birth. If you are unable to provide the required documents please contact NT WorkSafe.</w:t>
            </w:r>
          </w:p>
        </w:tc>
      </w:tr>
      <w:tr w:rsidR="00113FBB" w:rsidRPr="00AC38D4" w:rsidTr="00C00B30">
        <w:tc>
          <w:tcPr>
            <w:tcW w:w="9853"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113FBB" w:rsidRPr="00113FBB" w:rsidRDefault="00113FBB" w:rsidP="00580A7F">
            <w:pPr>
              <w:keepNext/>
              <w:spacing w:before="60" w:after="60"/>
              <w:rPr>
                <w:rFonts w:asciiTheme="minorHAnsi" w:hAnsiTheme="minorHAnsi"/>
                <w:b/>
                <w:sz w:val="20"/>
              </w:rPr>
            </w:pPr>
            <w:r w:rsidRPr="00113FBB">
              <w:rPr>
                <w:rFonts w:asciiTheme="minorHAnsi" w:hAnsiTheme="minorHAnsi" w:cs="Arial"/>
                <w:b/>
                <w:sz w:val="20"/>
              </w:rPr>
              <w:t>Primary document</w:t>
            </w:r>
          </w:p>
        </w:tc>
        <w:tc>
          <w:tcPr>
            <w:tcW w:w="110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vAlign w:val="center"/>
          </w:tcPr>
          <w:p w:rsidR="00113FBB" w:rsidRPr="00113FBB" w:rsidRDefault="00113FBB" w:rsidP="00113FBB">
            <w:pPr>
              <w:spacing w:before="60" w:after="60"/>
              <w:jc w:val="center"/>
              <w:rPr>
                <w:b/>
                <w:sz w:val="20"/>
              </w:rPr>
            </w:pPr>
            <w:r w:rsidRPr="00113FBB">
              <w:rPr>
                <w:b/>
                <w:sz w:val="20"/>
              </w:rPr>
              <w:t>Select</w:t>
            </w:r>
          </w:p>
        </w:tc>
      </w:tr>
      <w:tr w:rsidR="00113FBB" w:rsidRPr="00AC38D4" w:rsidTr="00C00B30">
        <w:tc>
          <w:tcPr>
            <w:tcW w:w="9853"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5F5F5"/>
            <w:vAlign w:val="center"/>
          </w:tcPr>
          <w:p w:rsidR="00113FBB" w:rsidRPr="00113FBB" w:rsidRDefault="00113FBB" w:rsidP="00113FBB">
            <w:pPr>
              <w:pStyle w:val="BulletinContent"/>
              <w:snapToGrid w:val="0"/>
              <w:spacing w:before="60" w:after="60"/>
              <w:rPr>
                <w:rFonts w:asciiTheme="minorHAnsi" w:hAnsiTheme="minorHAnsi" w:cs="Arial"/>
                <w:sz w:val="20"/>
              </w:rPr>
            </w:pPr>
            <w:r w:rsidRPr="00113FBB">
              <w:rPr>
                <w:rFonts w:asciiTheme="minorHAnsi" w:hAnsiTheme="minorHAnsi"/>
                <w:sz w:val="20"/>
              </w:rPr>
              <w:t>Au</w:t>
            </w:r>
            <w:r>
              <w:rPr>
                <w:rFonts w:asciiTheme="minorHAnsi" w:hAnsiTheme="minorHAnsi"/>
                <w:sz w:val="20"/>
              </w:rPr>
              <w:t>stralian birth certificate/card</w:t>
            </w:r>
          </w:p>
        </w:tc>
        <w:tc>
          <w:tcPr>
            <w:tcW w:w="110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869145377"/>
              <w14:checkbox>
                <w14:checked w14:val="0"/>
                <w14:checkedState w14:val="2612" w14:font="MS Gothic"/>
                <w14:uncheckedState w14:val="2610" w14:font="MS Gothic"/>
              </w14:checkbox>
            </w:sdtPr>
            <w:sdtEndPr/>
            <w:sdtContent>
              <w:p w:rsidR="00113FBB" w:rsidRDefault="00113FBB" w:rsidP="00113FBB">
                <w:pPr>
                  <w:spacing w:before="60" w:after="60"/>
                  <w:jc w:val="center"/>
                </w:pPr>
                <w:r>
                  <w:rPr>
                    <w:rFonts w:ascii="MS Gothic" w:eastAsia="MS Gothic" w:hAnsi="MS Gothic" w:cs="Arial" w:hint="eastAsia"/>
                    <w:sz w:val="20"/>
                  </w:rPr>
                  <w:t>☐</w:t>
                </w:r>
              </w:p>
            </w:sdtContent>
          </w:sdt>
        </w:tc>
      </w:tr>
      <w:tr w:rsidR="00113FBB" w:rsidRPr="00AC38D4" w:rsidTr="00C00B30">
        <w:tc>
          <w:tcPr>
            <w:tcW w:w="9853"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5F5F5"/>
            <w:vAlign w:val="center"/>
          </w:tcPr>
          <w:p w:rsidR="00113FBB" w:rsidRPr="00113FBB" w:rsidRDefault="00113FBB" w:rsidP="00113FBB">
            <w:pPr>
              <w:pStyle w:val="BulletinContent"/>
              <w:snapToGrid w:val="0"/>
              <w:spacing w:before="60" w:after="60"/>
              <w:rPr>
                <w:rFonts w:asciiTheme="minorHAnsi" w:hAnsiTheme="minorHAnsi" w:cs="Arial"/>
                <w:sz w:val="20"/>
              </w:rPr>
            </w:pPr>
            <w:r w:rsidRPr="00113FBB">
              <w:rPr>
                <w:rFonts w:asciiTheme="minorHAnsi" w:hAnsiTheme="minorHAnsi"/>
                <w:sz w:val="20"/>
              </w:rPr>
              <w:t xml:space="preserve">Australian passport </w:t>
            </w:r>
            <w:r w:rsidRPr="00E155CE">
              <w:rPr>
                <w:rFonts w:asciiTheme="minorHAnsi" w:hAnsiTheme="minorHAnsi"/>
                <w:sz w:val="18"/>
              </w:rPr>
              <w:t>(note: passports are still valid for 2 years after expiry, unless cancelled)</w:t>
            </w:r>
          </w:p>
        </w:tc>
        <w:tc>
          <w:tcPr>
            <w:tcW w:w="110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344607328"/>
              <w14:checkbox>
                <w14:checked w14:val="0"/>
                <w14:checkedState w14:val="2612" w14:font="MS Gothic"/>
                <w14:uncheckedState w14:val="2610" w14:font="MS Gothic"/>
              </w14:checkbox>
            </w:sdtPr>
            <w:sdtEndPr/>
            <w:sdtContent>
              <w:p w:rsidR="00113FBB" w:rsidRDefault="00113FBB" w:rsidP="00113FBB">
                <w:pPr>
                  <w:spacing w:before="60" w:after="60"/>
                  <w:jc w:val="center"/>
                </w:pPr>
                <w:r w:rsidRPr="00B677B8">
                  <w:rPr>
                    <w:rFonts w:ascii="MS Gothic" w:eastAsia="MS Gothic" w:hAnsi="MS Gothic" w:cs="Arial" w:hint="eastAsia"/>
                    <w:sz w:val="20"/>
                  </w:rPr>
                  <w:t>☐</w:t>
                </w:r>
              </w:p>
            </w:sdtContent>
          </w:sdt>
        </w:tc>
      </w:tr>
      <w:tr w:rsidR="00113FBB" w:rsidRPr="00AC38D4" w:rsidTr="00C00B30">
        <w:tc>
          <w:tcPr>
            <w:tcW w:w="9853"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5F5F5"/>
            <w:vAlign w:val="center"/>
          </w:tcPr>
          <w:p w:rsidR="00113FBB" w:rsidRPr="00113FBB" w:rsidRDefault="00113FBB" w:rsidP="00113FBB">
            <w:pPr>
              <w:pStyle w:val="BulletinContent"/>
              <w:snapToGrid w:val="0"/>
              <w:spacing w:before="60" w:after="60"/>
              <w:rPr>
                <w:rFonts w:asciiTheme="minorHAnsi" w:hAnsiTheme="minorHAnsi" w:cs="Arial"/>
                <w:sz w:val="20"/>
              </w:rPr>
            </w:pPr>
            <w:r w:rsidRPr="00113FBB">
              <w:rPr>
                <w:rFonts w:asciiTheme="minorHAnsi" w:hAnsiTheme="minorHAnsi"/>
                <w:sz w:val="20"/>
              </w:rPr>
              <w:t>Australian citizenship certificate</w:t>
            </w:r>
          </w:p>
        </w:tc>
        <w:tc>
          <w:tcPr>
            <w:tcW w:w="110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760032519"/>
              <w14:checkbox>
                <w14:checked w14:val="0"/>
                <w14:checkedState w14:val="2612" w14:font="MS Gothic"/>
                <w14:uncheckedState w14:val="2610" w14:font="MS Gothic"/>
              </w14:checkbox>
            </w:sdtPr>
            <w:sdtEndPr/>
            <w:sdtContent>
              <w:p w:rsidR="00113FBB" w:rsidRDefault="00113FBB" w:rsidP="00113FBB">
                <w:pPr>
                  <w:spacing w:before="60" w:after="60"/>
                  <w:jc w:val="center"/>
                </w:pPr>
                <w:r w:rsidRPr="00B677B8">
                  <w:rPr>
                    <w:rFonts w:ascii="MS Gothic" w:eastAsia="MS Gothic" w:hAnsi="MS Gothic" w:cs="Arial" w:hint="eastAsia"/>
                    <w:sz w:val="20"/>
                  </w:rPr>
                  <w:t>☐</w:t>
                </w:r>
              </w:p>
            </w:sdtContent>
          </w:sdt>
        </w:tc>
      </w:tr>
      <w:tr w:rsidR="00113FBB" w:rsidRPr="00AC38D4" w:rsidTr="00C00B30">
        <w:tc>
          <w:tcPr>
            <w:tcW w:w="9853"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5F5F5"/>
            <w:vAlign w:val="center"/>
          </w:tcPr>
          <w:p w:rsidR="00113FBB" w:rsidRPr="00113FBB" w:rsidRDefault="00113FBB" w:rsidP="00113FBB">
            <w:pPr>
              <w:pStyle w:val="BulletinContent"/>
              <w:snapToGrid w:val="0"/>
              <w:spacing w:before="60" w:after="60"/>
              <w:rPr>
                <w:rFonts w:asciiTheme="minorHAnsi" w:hAnsiTheme="minorHAnsi" w:cs="Arial"/>
                <w:sz w:val="20"/>
              </w:rPr>
            </w:pPr>
            <w:r w:rsidRPr="00113FBB">
              <w:rPr>
                <w:rFonts w:asciiTheme="minorHAnsi" w:hAnsiTheme="minorHAnsi"/>
                <w:sz w:val="20"/>
              </w:rPr>
              <w:t>Australian drivers licence</w:t>
            </w:r>
          </w:p>
        </w:tc>
        <w:tc>
          <w:tcPr>
            <w:tcW w:w="110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153095543"/>
              <w14:checkbox>
                <w14:checked w14:val="0"/>
                <w14:checkedState w14:val="2612" w14:font="MS Gothic"/>
                <w14:uncheckedState w14:val="2610" w14:font="MS Gothic"/>
              </w14:checkbox>
            </w:sdtPr>
            <w:sdtEndPr/>
            <w:sdtContent>
              <w:p w:rsidR="00113FBB" w:rsidRDefault="00113FBB" w:rsidP="00113FBB">
                <w:pPr>
                  <w:spacing w:before="60" w:after="60"/>
                  <w:jc w:val="center"/>
                </w:pPr>
                <w:r w:rsidRPr="00B677B8">
                  <w:rPr>
                    <w:rFonts w:ascii="MS Gothic" w:eastAsia="MS Gothic" w:hAnsi="MS Gothic" w:cs="Arial" w:hint="eastAsia"/>
                    <w:sz w:val="20"/>
                  </w:rPr>
                  <w:t>☐</w:t>
                </w:r>
              </w:p>
            </w:sdtContent>
          </w:sdt>
        </w:tc>
      </w:tr>
      <w:tr w:rsidR="00113FBB" w:rsidRPr="00AC38D4" w:rsidTr="00C00B30">
        <w:tc>
          <w:tcPr>
            <w:tcW w:w="9853"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5F5F5"/>
          </w:tcPr>
          <w:p w:rsidR="00113FBB" w:rsidRPr="00113FBB" w:rsidRDefault="00113FBB" w:rsidP="00113FBB">
            <w:pPr>
              <w:pStyle w:val="BulletinContent"/>
              <w:snapToGrid w:val="0"/>
              <w:spacing w:before="60" w:after="60"/>
              <w:rPr>
                <w:rFonts w:asciiTheme="minorHAnsi" w:hAnsiTheme="minorHAnsi" w:cs="Arial"/>
                <w:sz w:val="20"/>
              </w:rPr>
            </w:pPr>
            <w:r w:rsidRPr="00113FBB">
              <w:rPr>
                <w:rFonts w:asciiTheme="minorHAnsi" w:hAnsiTheme="minorHAnsi"/>
                <w:sz w:val="20"/>
              </w:rPr>
              <w:t>Licence or permit issued by the Commonwealth, State or Territory government that has your DOB and photo i.e HRWL licence, working with children’s card etc</w:t>
            </w:r>
          </w:p>
        </w:tc>
        <w:tc>
          <w:tcPr>
            <w:tcW w:w="110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822699519"/>
              <w14:checkbox>
                <w14:checked w14:val="0"/>
                <w14:checkedState w14:val="2612" w14:font="MS Gothic"/>
                <w14:uncheckedState w14:val="2610" w14:font="MS Gothic"/>
              </w14:checkbox>
            </w:sdtPr>
            <w:sdtEndPr/>
            <w:sdtContent>
              <w:p w:rsidR="00113FBB" w:rsidRDefault="00113FBB" w:rsidP="00113FBB">
                <w:pPr>
                  <w:spacing w:before="60" w:after="60"/>
                  <w:jc w:val="center"/>
                </w:pPr>
                <w:r w:rsidRPr="00B677B8">
                  <w:rPr>
                    <w:rFonts w:ascii="MS Gothic" w:eastAsia="MS Gothic" w:hAnsi="MS Gothic" w:cs="Arial" w:hint="eastAsia"/>
                    <w:sz w:val="20"/>
                  </w:rPr>
                  <w:t>☐</w:t>
                </w:r>
              </w:p>
            </w:sdtContent>
          </w:sdt>
        </w:tc>
      </w:tr>
      <w:tr w:rsidR="00113FBB" w:rsidRPr="00AC38D4" w:rsidTr="00C00B30">
        <w:trPr>
          <w:trHeight w:val="218"/>
        </w:trPr>
        <w:tc>
          <w:tcPr>
            <w:tcW w:w="9853"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5F5F5"/>
          </w:tcPr>
          <w:p w:rsidR="00113FBB" w:rsidRPr="00113FBB" w:rsidRDefault="00113FBB" w:rsidP="00113FBB">
            <w:pPr>
              <w:pStyle w:val="BulletinContent"/>
              <w:snapToGrid w:val="0"/>
              <w:spacing w:before="60" w:after="60"/>
              <w:rPr>
                <w:rFonts w:asciiTheme="minorHAnsi" w:hAnsiTheme="minorHAnsi" w:cs="Arial"/>
                <w:sz w:val="20"/>
              </w:rPr>
            </w:pPr>
            <w:r w:rsidRPr="00113FBB">
              <w:rPr>
                <w:rFonts w:asciiTheme="minorHAnsi" w:hAnsiTheme="minorHAnsi"/>
                <w:sz w:val="20"/>
              </w:rPr>
              <w:t>Proof of Age Card issued by an Australian State or Territory</w:t>
            </w:r>
          </w:p>
        </w:tc>
        <w:tc>
          <w:tcPr>
            <w:tcW w:w="110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134103741"/>
              <w14:checkbox>
                <w14:checked w14:val="0"/>
                <w14:checkedState w14:val="2612" w14:font="MS Gothic"/>
                <w14:uncheckedState w14:val="2610" w14:font="MS Gothic"/>
              </w14:checkbox>
            </w:sdtPr>
            <w:sdtEndPr/>
            <w:sdtContent>
              <w:p w:rsidR="00113FBB" w:rsidRDefault="00113FBB" w:rsidP="00113FBB">
                <w:pPr>
                  <w:spacing w:before="60" w:after="60"/>
                  <w:jc w:val="center"/>
                </w:pPr>
                <w:r w:rsidRPr="00B677B8">
                  <w:rPr>
                    <w:rFonts w:ascii="MS Gothic" w:eastAsia="MS Gothic" w:hAnsi="MS Gothic" w:cs="Arial" w:hint="eastAsia"/>
                    <w:sz w:val="20"/>
                  </w:rPr>
                  <w:t>☐</w:t>
                </w:r>
              </w:p>
            </w:sdtContent>
          </w:sdt>
        </w:tc>
      </w:tr>
      <w:tr w:rsidR="00113FBB" w:rsidRPr="00AC38D4" w:rsidTr="00C00B30">
        <w:trPr>
          <w:trHeight w:val="253"/>
        </w:trPr>
        <w:tc>
          <w:tcPr>
            <w:tcW w:w="9853"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5F5F5"/>
          </w:tcPr>
          <w:p w:rsidR="00113FBB" w:rsidRPr="00113FBB" w:rsidRDefault="00113FBB" w:rsidP="00113FBB">
            <w:pPr>
              <w:pStyle w:val="BulletinContent"/>
              <w:snapToGrid w:val="0"/>
              <w:spacing w:before="60" w:after="60"/>
              <w:rPr>
                <w:rFonts w:asciiTheme="minorHAnsi" w:hAnsiTheme="minorHAnsi" w:cs="Arial"/>
                <w:sz w:val="20"/>
              </w:rPr>
            </w:pPr>
            <w:r w:rsidRPr="00113FBB">
              <w:rPr>
                <w:rFonts w:asciiTheme="minorHAnsi" w:hAnsiTheme="minorHAnsi"/>
                <w:sz w:val="20"/>
              </w:rPr>
              <w:t>Identity document issued by an Aboriginal Land Council that has your photograph</w:t>
            </w:r>
          </w:p>
        </w:tc>
        <w:tc>
          <w:tcPr>
            <w:tcW w:w="110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494106648"/>
              <w14:checkbox>
                <w14:checked w14:val="0"/>
                <w14:checkedState w14:val="2612" w14:font="MS Gothic"/>
                <w14:uncheckedState w14:val="2610" w14:font="MS Gothic"/>
              </w14:checkbox>
            </w:sdtPr>
            <w:sdtEndPr/>
            <w:sdtContent>
              <w:p w:rsidR="00113FBB" w:rsidRDefault="00113FBB" w:rsidP="00113FBB">
                <w:pPr>
                  <w:spacing w:before="60" w:after="60"/>
                  <w:jc w:val="center"/>
                </w:pPr>
                <w:r w:rsidRPr="00B677B8">
                  <w:rPr>
                    <w:rFonts w:ascii="MS Gothic" w:eastAsia="MS Gothic" w:hAnsi="MS Gothic" w:cs="Arial" w:hint="eastAsia"/>
                    <w:sz w:val="20"/>
                  </w:rPr>
                  <w:t>☐</w:t>
                </w:r>
              </w:p>
            </w:sdtContent>
          </w:sdt>
        </w:tc>
      </w:tr>
      <w:tr w:rsidR="00113FBB" w:rsidRPr="00AC38D4" w:rsidTr="00C00B30">
        <w:trPr>
          <w:trHeight w:val="253"/>
        </w:trPr>
        <w:tc>
          <w:tcPr>
            <w:tcW w:w="9853"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113FBB" w:rsidRPr="00113FBB" w:rsidRDefault="00113FBB" w:rsidP="00113FBB">
            <w:pPr>
              <w:spacing w:before="60" w:after="60"/>
              <w:rPr>
                <w:b/>
                <w:sz w:val="20"/>
              </w:rPr>
            </w:pPr>
            <w:r w:rsidRPr="00113FBB">
              <w:rPr>
                <w:b/>
                <w:sz w:val="20"/>
              </w:rPr>
              <w:t>Secondary document</w:t>
            </w:r>
          </w:p>
        </w:tc>
        <w:tc>
          <w:tcPr>
            <w:tcW w:w="110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vAlign w:val="center"/>
          </w:tcPr>
          <w:p w:rsidR="00113FBB" w:rsidRPr="00113FBB" w:rsidRDefault="00113FBB" w:rsidP="00113FBB">
            <w:pPr>
              <w:spacing w:before="60" w:after="60"/>
              <w:jc w:val="center"/>
              <w:rPr>
                <w:b/>
                <w:sz w:val="20"/>
              </w:rPr>
            </w:pPr>
            <w:r w:rsidRPr="00113FBB">
              <w:rPr>
                <w:b/>
                <w:sz w:val="20"/>
              </w:rPr>
              <w:t>Select</w:t>
            </w:r>
          </w:p>
        </w:tc>
      </w:tr>
      <w:tr w:rsidR="00113FBB" w:rsidRPr="00AC38D4" w:rsidTr="00C00B30">
        <w:trPr>
          <w:trHeight w:val="253"/>
        </w:trPr>
        <w:tc>
          <w:tcPr>
            <w:tcW w:w="9853"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113FBB" w:rsidRPr="00113FBB" w:rsidRDefault="00113FBB" w:rsidP="00113FBB">
            <w:pPr>
              <w:pStyle w:val="BulletinContent"/>
              <w:snapToGrid w:val="0"/>
              <w:spacing w:before="60" w:after="60"/>
              <w:rPr>
                <w:rFonts w:ascii="Lato" w:hAnsi="Lato" w:cs="Arial"/>
                <w:sz w:val="20"/>
              </w:rPr>
            </w:pPr>
            <w:r w:rsidRPr="00113FBB">
              <w:rPr>
                <w:rFonts w:ascii="Lato" w:hAnsi="Lato"/>
                <w:sz w:val="20"/>
              </w:rPr>
              <w:t>Photo ID card showing you are a Commonwealth, State or Territory Government employee</w:t>
            </w:r>
          </w:p>
        </w:tc>
        <w:tc>
          <w:tcPr>
            <w:tcW w:w="110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260290254"/>
              <w14:checkbox>
                <w14:checked w14:val="0"/>
                <w14:checkedState w14:val="2612" w14:font="MS Gothic"/>
                <w14:uncheckedState w14:val="2610" w14:font="MS Gothic"/>
              </w14:checkbox>
            </w:sdtPr>
            <w:sdtEndPr/>
            <w:sdtContent>
              <w:p w:rsidR="00113FBB" w:rsidRDefault="00113FBB" w:rsidP="00113FBB">
                <w:pPr>
                  <w:spacing w:before="60" w:after="60"/>
                  <w:jc w:val="center"/>
                </w:pPr>
                <w:r w:rsidRPr="00F6500D">
                  <w:rPr>
                    <w:rFonts w:ascii="MS Gothic" w:eastAsia="MS Gothic" w:hAnsi="MS Gothic" w:cs="Arial" w:hint="eastAsia"/>
                    <w:sz w:val="20"/>
                  </w:rPr>
                  <w:t>☐</w:t>
                </w:r>
              </w:p>
            </w:sdtContent>
          </w:sdt>
        </w:tc>
      </w:tr>
      <w:tr w:rsidR="00113FBB" w:rsidRPr="00AC38D4" w:rsidTr="00C00B30">
        <w:trPr>
          <w:trHeight w:val="253"/>
        </w:trPr>
        <w:tc>
          <w:tcPr>
            <w:tcW w:w="9853"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113FBB" w:rsidRPr="00113FBB" w:rsidRDefault="00113FBB" w:rsidP="00113FBB">
            <w:pPr>
              <w:pStyle w:val="BulletinContent"/>
              <w:snapToGrid w:val="0"/>
              <w:spacing w:before="60" w:after="60"/>
              <w:rPr>
                <w:rFonts w:ascii="Lato" w:hAnsi="Lato" w:cs="Arial"/>
                <w:sz w:val="20"/>
              </w:rPr>
            </w:pPr>
            <w:r w:rsidRPr="00113FBB">
              <w:rPr>
                <w:rFonts w:ascii="Lato" w:hAnsi="Lato"/>
                <w:sz w:val="20"/>
              </w:rPr>
              <w:t>Medicare, centrelink or health care card</w:t>
            </w:r>
          </w:p>
        </w:tc>
        <w:tc>
          <w:tcPr>
            <w:tcW w:w="110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595392656"/>
              <w14:checkbox>
                <w14:checked w14:val="0"/>
                <w14:checkedState w14:val="2612" w14:font="MS Gothic"/>
                <w14:uncheckedState w14:val="2610" w14:font="MS Gothic"/>
              </w14:checkbox>
            </w:sdtPr>
            <w:sdtEndPr/>
            <w:sdtContent>
              <w:p w:rsidR="00113FBB" w:rsidRDefault="00113FBB" w:rsidP="00113FBB">
                <w:pPr>
                  <w:spacing w:before="60" w:after="60"/>
                  <w:jc w:val="center"/>
                </w:pPr>
                <w:r w:rsidRPr="00F6500D">
                  <w:rPr>
                    <w:rFonts w:ascii="MS Gothic" w:eastAsia="MS Gothic" w:hAnsi="MS Gothic" w:cs="Arial" w:hint="eastAsia"/>
                    <w:sz w:val="20"/>
                  </w:rPr>
                  <w:t>☐</w:t>
                </w:r>
              </w:p>
            </w:sdtContent>
          </w:sdt>
        </w:tc>
      </w:tr>
      <w:tr w:rsidR="00113FBB" w:rsidRPr="00AC38D4" w:rsidTr="00C00B30">
        <w:trPr>
          <w:trHeight w:val="253"/>
        </w:trPr>
        <w:tc>
          <w:tcPr>
            <w:tcW w:w="9853"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113FBB" w:rsidRPr="00113FBB" w:rsidRDefault="00113FBB" w:rsidP="00113FBB">
            <w:pPr>
              <w:spacing w:before="60" w:after="60"/>
            </w:pPr>
            <w:r w:rsidRPr="00113FBB">
              <w:rPr>
                <w:sz w:val="20"/>
              </w:rPr>
              <w:t>Credit card or debit card – one per bank only</w:t>
            </w:r>
          </w:p>
        </w:tc>
        <w:tc>
          <w:tcPr>
            <w:tcW w:w="110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727197173"/>
              <w14:checkbox>
                <w14:checked w14:val="0"/>
                <w14:checkedState w14:val="2612" w14:font="MS Gothic"/>
                <w14:uncheckedState w14:val="2610" w14:font="MS Gothic"/>
              </w14:checkbox>
            </w:sdtPr>
            <w:sdtEndPr/>
            <w:sdtContent>
              <w:p w:rsidR="00113FBB" w:rsidRDefault="00113FBB" w:rsidP="00113FBB">
                <w:pPr>
                  <w:spacing w:before="60" w:after="60"/>
                  <w:jc w:val="center"/>
                </w:pPr>
                <w:r w:rsidRPr="00F6500D">
                  <w:rPr>
                    <w:rFonts w:ascii="MS Gothic" w:eastAsia="MS Gothic" w:hAnsi="MS Gothic" w:cs="Arial" w:hint="eastAsia"/>
                    <w:sz w:val="20"/>
                  </w:rPr>
                  <w:t>☐</w:t>
                </w:r>
              </w:p>
            </w:sdtContent>
          </w:sdt>
        </w:tc>
      </w:tr>
      <w:tr w:rsidR="00113FBB" w:rsidRPr="00AC38D4" w:rsidTr="00C00B30">
        <w:trPr>
          <w:trHeight w:val="253"/>
        </w:trPr>
        <w:tc>
          <w:tcPr>
            <w:tcW w:w="9853"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113FBB" w:rsidRPr="00113FBB" w:rsidRDefault="00113FBB" w:rsidP="00113FBB">
            <w:pPr>
              <w:spacing w:before="60" w:after="60"/>
            </w:pPr>
            <w:r w:rsidRPr="00113FBB">
              <w:rPr>
                <w:sz w:val="20"/>
              </w:rPr>
              <w:t>Council rates notice with your name and current residential address</w:t>
            </w:r>
          </w:p>
        </w:tc>
        <w:tc>
          <w:tcPr>
            <w:tcW w:w="110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254402089"/>
              <w14:checkbox>
                <w14:checked w14:val="0"/>
                <w14:checkedState w14:val="2612" w14:font="MS Gothic"/>
                <w14:uncheckedState w14:val="2610" w14:font="MS Gothic"/>
              </w14:checkbox>
            </w:sdtPr>
            <w:sdtEndPr/>
            <w:sdtContent>
              <w:p w:rsidR="00113FBB" w:rsidRDefault="00113FBB" w:rsidP="00113FBB">
                <w:pPr>
                  <w:spacing w:before="60" w:after="60"/>
                  <w:jc w:val="center"/>
                </w:pPr>
                <w:r w:rsidRPr="00F6500D">
                  <w:rPr>
                    <w:rFonts w:ascii="MS Gothic" w:eastAsia="MS Gothic" w:hAnsi="MS Gothic" w:cs="Arial" w:hint="eastAsia"/>
                    <w:sz w:val="20"/>
                  </w:rPr>
                  <w:t>☐</w:t>
                </w:r>
              </w:p>
            </w:sdtContent>
          </w:sdt>
        </w:tc>
      </w:tr>
      <w:tr w:rsidR="00113FBB" w:rsidRPr="00AC38D4" w:rsidTr="00C00B30">
        <w:trPr>
          <w:trHeight w:val="253"/>
        </w:trPr>
        <w:tc>
          <w:tcPr>
            <w:tcW w:w="9853"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13FBB" w:rsidRPr="00113FBB" w:rsidRDefault="00113FBB" w:rsidP="00113FBB">
            <w:pPr>
              <w:spacing w:before="60" w:after="60"/>
            </w:pPr>
            <w:r w:rsidRPr="00113FBB">
              <w:rPr>
                <w:sz w:val="20"/>
              </w:rPr>
              <w:t>Utilities notice with your name and current residential address</w:t>
            </w:r>
          </w:p>
        </w:tc>
        <w:tc>
          <w:tcPr>
            <w:tcW w:w="110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179844502"/>
              <w14:checkbox>
                <w14:checked w14:val="0"/>
                <w14:checkedState w14:val="2612" w14:font="MS Gothic"/>
                <w14:uncheckedState w14:val="2610" w14:font="MS Gothic"/>
              </w14:checkbox>
            </w:sdtPr>
            <w:sdtEndPr/>
            <w:sdtContent>
              <w:p w:rsidR="00113FBB" w:rsidRDefault="00113FBB" w:rsidP="00113FBB">
                <w:pPr>
                  <w:spacing w:before="60" w:after="60"/>
                  <w:jc w:val="center"/>
                </w:pPr>
                <w:r w:rsidRPr="00F6500D">
                  <w:rPr>
                    <w:rFonts w:ascii="MS Gothic" w:eastAsia="MS Gothic" w:hAnsi="MS Gothic" w:cs="Arial" w:hint="eastAsia"/>
                    <w:sz w:val="20"/>
                  </w:rPr>
                  <w:t>☐</w:t>
                </w:r>
              </w:p>
            </w:sdtContent>
          </w:sdt>
        </w:tc>
      </w:tr>
      <w:tr w:rsidR="00113FBB" w:rsidRPr="00AC38D4" w:rsidTr="00C00B30">
        <w:trPr>
          <w:trHeight w:val="253"/>
        </w:trPr>
        <w:tc>
          <w:tcPr>
            <w:tcW w:w="9853"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13FBB" w:rsidRPr="00113FBB" w:rsidRDefault="00113FBB" w:rsidP="00113FBB">
            <w:pPr>
              <w:spacing w:before="60" w:after="60"/>
            </w:pPr>
            <w:r w:rsidRPr="00113FBB">
              <w:rPr>
                <w:sz w:val="20"/>
              </w:rPr>
              <w:t>Foreign drivers licence</w:t>
            </w:r>
          </w:p>
        </w:tc>
        <w:tc>
          <w:tcPr>
            <w:tcW w:w="110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393165415"/>
              <w14:checkbox>
                <w14:checked w14:val="0"/>
                <w14:checkedState w14:val="2612" w14:font="MS Gothic"/>
                <w14:uncheckedState w14:val="2610" w14:font="MS Gothic"/>
              </w14:checkbox>
            </w:sdtPr>
            <w:sdtEndPr/>
            <w:sdtContent>
              <w:p w:rsidR="00113FBB" w:rsidRDefault="00113FBB" w:rsidP="00113FBB">
                <w:pPr>
                  <w:spacing w:before="60" w:after="60"/>
                  <w:jc w:val="center"/>
                </w:pPr>
                <w:r w:rsidRPr="00F6500D">
                  <w:rPr>
                    <w:rFonts w:ascii="MS Gothic" w:eastAsia="MS Gothic" w:hAnsi="MS Gothic" w:cs="Arial" w:hint="eastAsia"/>
                    <w:sz w:val="20"/>
                  </w:rPr>
                  <w:t>☐</w:t>
                </w:r>
              </w:p>
            </w:sdtContent>
          </w:sdt>
        </w:tc>
      </w:tr>
      <w:tr w:rsidR="00113FBB" w:rsidRPr="00AC38D4" w:rsidTr="00960A81">
        <w:tc>
          <w:tcPr>
            <w:tcW w:w="10956" w:type="dxa"/>
            <w:gridSpan w:val="44"/>
            <w:tcBorders>
              <w:top w:val="single" w:sz="8" w:space="0" w:color="808080" w:themeColor="background1" w:themeShade="80"/>
              <w:left w:val="nil"/>
              <w:bottom w:val="single" w:sz="8" w:space="0" w:color="808080" w:themeColor="background1" w:themeShade="80"/>
              <w:right w:val="nil"/>
            </w:tcBorders>
            <w:shd w:val="clear" w:color="auto" w:fill="FFFFFF" w:themeFill="background1"/>
          </w:tcPr>
          <w:p w:rsidR="00113FBB" w:rsidRPr="00113FBB" w:rsidRDefault="00113FBB" w:rsidP="00960A81">
            <w:pPr>
              <w:pStyle w:val="ListParagraph"/>
              <w:numPr>
                <w:ilvl w:val="0"/>
                <w:numId w:val="13"/>
              </w:numPr>
              <w:spacing w:before="60" w:after="60"/>
              <w:ind w:left="322"/>
              <w:rPr>
                <w:rFonts w:cs="Arial"/>
                <w:b/>
                <w:sz w:val="24"/>
                <w:szCs w:val="24"/>
              </w:rPr>
            </w:pPr>
            <w:r>
              <w:rPr>
                <w:rFonts w:cs="Arial"/>
                <w:b/>
                <w:sz w:val="24"/>
                <w:szCs w:val="24"/>
              </w:rPr>
              <w:t>Receiving licence</w:t>
            </w:r>
          </w:p>
        </w:tc>
      </w:tr>
      <w:tr w:rsidR="00113FBB" w:rsidRPr="00AC38D4" w:rsidTr="00C00B30">
        <w:trPr>
          <w:trHeight w:val="278"/>
        </w:trPr>
        <w:tc>
          <w:tcPr>
            <w:tcW w:w="5459" w:type="dxa"/>
            <w:gridSpan w:val="9"/>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13FBB" w:rsidRPr="00B0424F" w:rsidRDefault="00113FBB" w:rsidP="00113FBB">
            <w:pPr>
              <w:spacing w:before="60" w:after="60"/>
              <w:rPr>
                <w:rFonts w:cs="Arial"/>
                <w:bCs/>
                <w:sz w:val="20"/>
              </w:rPr>
            </w:pPr>
            <w:r>
              <w:rPr>
                <w:rFonts w:cs="Arial"/>
                <w:bCs/>
                <w:sz w:val="20"/>
              </w:rPr>
              <w:t>How do you wish to receive the licence?</w:t>
            </w:r>
          </w:p>
        </w:tc>
        <w:tc>
          <w:tcPr>
            <w:tcW w:w="1369" w:type="dxa"/>
            <w:gridSpan w:val="10"/>
            <w:tcBorders>
              <w:top w:val="single" w:sz="8"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113FBB" w:rsidRPr="00B0424F" w:rsidRDefault="00113FBB" w:rsidP="00113FBB">
            <w:pPr>
              <w:spacing w:before="60" w:after="60"/>
              <w:rPr>
                <w:rFonts w:cs="Arial"/>
                <w:sz w:val="20"/>
              </w:rPr>
            </w:pPr>
            <w:r>
              <w:rPr>
                <w:rFonts w:cs="Arial"/>
                <w:sz w:val="20"/>
              </w:rPr>
              <w:t>Post</w:t>
            </w:r>
          </w:p>
        </w:tc>
        <w:tc>
          <w:tcPr>
            <w:tcW w:w="1370" w:type="dxa"/>
            <w:gridSpan w:val="8"/>
            <w:tcBorders>
              <w:top w:val="single" w:sz="8" w:space="0" w:color="808080" w:themeColor="background1" w:themeShade="80"/>
              <w:left w:val="nil"/>
              <w:bottom w:val="single" w:sz="4" w:space="0" w:color="808080" w:themeColor="background1" w:themeShade="80"/>
              <w:right w:val="nil"/>
            </w:tcBorders>
            <w:shd w:val="clear" w:color="auto" w:fill="FFFFFF" w:themeFill="background1"/>
            <w:vAlign w:val="center"/>
          </w:tcPr>
          <w:sdt>
            <w:sdtPr>
              <w:rPr>
                <w:rFonts w:cs="Arial"/>
                <w:sz w:val="20"/>
              </w:rPr>
              <w:id w:val="-1177260550"/>
              <w14:checkbox>
                <w14:checked w14:val="0"/>
                <w14:checkedState w14:val="2612" w14:font="MS Gothic"/>
                <w14:uncheckedState w14:val="2610" w14:font="MS Gothic"/>
              </w14:checkbox>
            </w:sdtPr>
            <w:sdtEndPr/>
            <w:sdtContent>
              <w:p w:rsidR="00113FBB" w:rsidRPr="00B0424F" w:rsidRDefault="00113FBB" w:rsidP="00113FBB">
                <w:pPr>
                  <w:spacing w:before="60" w:after="60"/>
                  <w:rPr>
                    <w:rFonts w:cs="Arial"/>
                    <w:sz w:val="20"/>
                  </w:rPr>
                </w:pPr>
                <w:r>
                  <w:rPr>
                    <w:rFonts w:ascii="MS Gothic" w:eastAsia="MS Gothic" w:hAnsi="MS Gothic" w:cs="Arial" w:hint="eastAsia"/>
                    <w:sz w:val="20"/>
                  </w:rPr>
                  <w:t>☐</w:t>
                </w:r>
              </w:p>
            </w:sdtContent>
          </w:sdt>
        </w:tc>
        <w:tc>
          <w:tcPr>
            <w:tcW w:w="1369" w:type="dxa"/>
            <w:gridSpan w:val="10"/>
            <w:tcBorders>
              <w:top w:val="single" w:sz="8" w:space="0" w:color="808080" w:themeColor="background1" w:themeShade="80"/>
              <w:left w:val="nil"/>
              <w:bottom w:val="single" w:sz="4" w:space="0" w:color="808080" w:themeColor="background1" w:themeShade="80"/>
              <w:right w:val="nil"/>
            </w:tcBorders>
            <w:shd w:val="clear" w:color="auto" w:fill="FFFFFF" w:themeFill="background1"/>
            <w:vAlign w:val="center"/>
          </w:tcPr>
          <w:p w:rsidR="00113FBB" w:rsidRPr="00B0424F" w:rsidRDefault="00113FBB" w:rsidP="00113FBB">
            <w:pPr>
              <w:spacing w:before="60" w:after="60"/>
              <w:rPr>
                <w:rFonts w:cs="Arial"/>
                <w:sz w:val="20"/>
              </w:rPr>
            </w:pPr>
            <w:r>
              <w:rPr>
                <w:rFonts w:cs="Arial"/>
                <w:sz w:val="20"/>
              </w:rPr>
              <w:t>Collection</w:t>
            </w:r>
          </w:p>
        </w:tc>
        <w:tc>
          <w:tcPr>
            <w:tcW w:w="1389" w:type="dxa"/>
            <w:gridSpan w:val="7"/>
            <w:tcBorders>
              <w:top w:val="single" w:sz="8"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566452402"/>
              <w14:checkbox>
                <w14:checked w14:val="0"/>
                <w14:checkedState w14:val="2612" w14:font="MS Gothic"/>
                <w14:uncheckedState w14:val="2610" w14:font="MS Gothic"/>
              </w14:checkbox>
            </w:sdtPr>
            <w:sdtEndPr/>
            <w:sdtContent>
              <w:p w:rsidR="00113FBB" w:rsidRPr="00B0424F" w:rsidRDefault="00113FBB" w:rsidP="00113FBB">
                <w:pPr>
                  <w:spacing w:before="60" w:after="60"/>
                  <w:rPr>
                    <w:rFonts w:cs="Arial"/>
                    <w:sz w:val="20"/>
                  </w:rPr>
                </w:pPr>
                <w:r>
                  <w:rPr>
                    <w:rFonts w:ascii="MS Gothic" w:eastAsia="MS Gothic" w:hAnsi="MS Gothic" w:cs="Arial" w:hint="eastAsia"/>
                    <w:sz w:val="20"/>
                  </w:rPr>
                  <w:t>☐</w:t>
                </w:r>
              </w:p>
            </w:sdtContent>
          </w:sdt>
        </w:tc>
      </w:tr>
      <w:tr w:rsidR="00113FBB" w:rsidRPr="00AC38D4" w:rsidTr="00960A81">
        <w:tc>
          <w:tcPr>
            <w:tcW w:w="10956" w:type="dxa"/>
            <w:gridSpan w:val="44"/>
            <w:tcBorders>
              <w:top w:val="single" w:sz="8" w:space="0" w:color="808080" w:themeColor="background1" w:themeShade="80"/>
              <w:left w:val="nil"/>
              <w:bottom w:val="single" w:sz="8" w:space="0" w:color="808080" w:themeColor="background1" w:themeShade="80"/>
              <w:right w:val="nil"/>
            </w:tcBorders>
          </w:tcPr>
          <w:p w:rsidR="00113FBB" w:rsidRPr="00960A81" w:rsidRDefault="00960A81" w:rsidP="00960A81">
            <w:pPr>
              <w:pStyle w:val="ListParagraph"/>
              <w:numPr>
                <w:ilvl w:val="0"/>
                <w:numId w:val="13"/>
              </w:numPr>
              <w:spacing w:before="60" w:after="60"/>
              <w:ind w:left="322"/>
              <w:rPr>
                <w:rFonts w:cs="Arial"/>
                <w:b/>
                <w:sz w:val="28"/>
                <w:szCs w:val="28"/>
              </w:rPr>
            </w:pPr>
            <w:r w:rsidRPr="00960A81">
              <w:rPr>
                <w:rFonts w:cs="Arial"/>
                <w:b/>
                <w:sz w:val="24"/>
                <w:szCs w:val="24"/>
              </w:rPr>
              <w:t>Applicant declaration</w:t>
            </w:r>
          </w:p>
        </w:tc>
      </w:tr>
      <w:tr w:rsidR="00113FBB" w:rsidRPr="00AC38D4" w:rsidTr="00960A81">
        <w:trPr>
          <w:trHeight w:val="157"/>
        </w:trPr>
        <w:tc>
          <w:tcPr>
            <w:tcW w:w="10956" w:type="dxa"/>
            <w:gridSpan w:val="44"/>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580A7F" w:rsidRPr="007663CF" w:rsidRDefault="00580A7F" w:rsidP="00580A7F">
            <w:pPr>
              <w:keepNext/>
              <w:spacing w:before="60" w:after="60"/>
              <w:rPr>
                <w:rFonts w:cs="Arial"/>
                <w:sz w:val="20"/>
              </w:rPr>
            </w:pPr>
            <w:r>
              <w:rPr>
                <w:rFonts w:cs="Arial"/>
                <w:sz w:val="20"/>
              </w:rPr>
              <w:t>I declare that the information in this application and any documentation attached is complete and true to the best of my knowledge. I declare that I have adequate theoretical and practical knowledge and adequate skills to carry out the class and scopes of gasfitting applied for.</w:t>
            </w:r>
          </w:p>
          <w:p w:rsidR="00113FBB" w:rsidRPr="00B0424F" w:rsidRDefault="00580A7F" w:rsidP="00580A7F">
            <w:pPr>
              <w:spacing w:before="60" w:after="60"/>
              <w:rPr>
                <w:rFonts w:cs="Arial"/>
                <w:sz w:val="20"/>
              </w:rPr>
            </w:pPr>
            <w:r w:rsidRPr="007663CF">
              <w:rPr>
                <w:rFonts w:cs="Arial"/>
                <w:sz w:val="20"/>
              </w:rPr>
              <w:t>I consent to the Work Health Authority making enquiries and</w:t>
            </w:r>
            <w:r>
              <w:rPr>
                <w:rFonts w:cs="Arial"/>
                <w:sz w:val="20"/>
              </w:rPr>
              <w:t xml:space="preserve"> exchanging information with other</w:t>
            </w:r>
            <w:r w:rsidRPr="007663CF">
              <w:rPr>
                <w:rFonts w:cs="Arial"/>
                <w:sz w:val="20"/>
              </w:rPr>
              <w:t xml:space="preserve"> regulators in other States, Territories or the Commonwealth regarding any matter relevant to this application.</w:t>
            </w:r>
            <w:r>
              <w:rPr>
                <w:rFonts w:cs="Arial"/>
                <w:sz w:val="20"/>
              </w:rPr>
              <w:t xml:space="preserve"> NT WorkSafe may also disclose your licence status to third parties who wish to verify your licence. Licence status refers to the issue and expiry date as well as any classes or conditions of your licence.</w:t>
            </w:r>
          </w:p>
        </w:tc>
      </w:tr>
      <w:tr w:rsidR="00960A81" w:rsidRPr="00AC38D4" w:rsidTr="00C00B30">
        <w:trPr>
          <w:trHeight w:val="157"/>
        </w:trPr>
        <w:tc>
          <w:tcPr>
            <w:tcW w:w="1972"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960A81" w:rsidRPr="00B0424F" w:rsidRDefault="00960A81" w:rsidP="00113FBB">
            <w:pPr>
              <w:spacing w:before="60" w:after="60"/>
              <w:rPr>
                <w:rFonts w:cs="Arial"/>
                <w:sz w:val="20"/>
              </w:rPr>
            </w:pPr>
            <w:r>
              <w:rPr>
                <w:rFonts w:cs="Arial"/>
                <w:sz w:val="20"/>
              </w:rPr>
              <w:t>Applicant name:</w:t>
            </w:r>
          </w:p>
        </w:tc>
        <w:tc>
          <w:tcPr>
            <w:tcW w:w="8984" w:type="dxa"/>
            <w:gridSpan w:val="4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960A81" w:rsidRPr="00927A7C" w:rsidRDefault="00960A81" w:rsidP="00113FBB">
            <w:pPr>
              <w:spacing w:before="60" w:after="60"/>
              <w:rPr>
                <w:rFonts w:cs="Arial"/>
                <w:sz w:val="20"/>
              </w:rPr>
            </w:pPr>
          </w:p>
        </w:tc>
      </w:tr>
      <w:tr w:rsidR="00960A81" w:rsidRPr="00AC38D4" w:rsidTr="00C00B30">
        <w:trPr>
          <w:trHeight w:val="157"/>
        </w:trPr>
        <w:tc>
          <w:tcPr>
            <w:tcW w:w="1972" w:type="dxa"/>
            <w:gridSpan w:val="2"/>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960A81" w:rsidRPr="00B0424F" w:rsidRDefault="00960A81" w:rsidP="000D767B">
            <w:pPr>
              <w:spacing w:before="120" w:after="120"/>
              <w:rPr>
                <w:rFonts w:cs="Arial"/>
                <w:sz w:val="20"/>
              </w:rPr>
            </w:pPr>
            <w:r>
              <w:rPr>
                <w:rFonts w:cs="Arial"/>
                <w:sz w:val="20"/>
              </w:rPr>
              <w:t>Applicant signature:</w:t>
            </w:r>
          </w:p>
        </w:tc>
        <w:tc>
          <w:tcPr>
            <w:tcW w:w="5381" w:type="dxa"/>
            <w:gridSpan w:val="21"/>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tcPr>
          <w:p w:rsidR="00960A81" w:rsidRPr="00927A7C" w:rsidRDefault="00960A81" w:rsidP="000D767B">
            <w:pPr>
              <w:spacing w:before="120" w:after="120"/>
              <w:rPr>
                <w:rFonts w:cs="Arial"/>
                <w:sz w:val="20"/>
              </w:rPr>
            </w:pPr>
          </w:p>
        </w:tc>
        <w:tc>
          <w:tcPr>
            <w:tcW w:w="1134" w:type="dxa"/>
            <w:gridSpan w:val="7"/>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960A81" w:rsidRPr="00B0424F" w:rsidRDefault="00960A81" w:rsidP="000D767B">
            <w:pPr>
              <w:spacing w:before="120" w:after="120"/>
              <w:rPr>
                <w:rFonts w:cs="Arial"/>
                <w:sz w:val="20"/>
              </w:rPr>
            </w:pPr>
            <w:r>
              <w:rPr>
                <w:rFonts w:cs="Arial"/>
                <w:sz w:val="20"/>
              </w:rPr>
              <w:t>Date:</w:t>
            </w:r>
          </w:p>
        </w:tc>
        <w:tc>
          <w:tcPr>
            <w:tcW w:w="2469" w:type="dxa"/>
            <w:gridSpan w:val="14"/>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960A81" w:rsidRPr="00927A7C" w:rsidRDefault="00960A81" w:rsidP="000D767B">
            <w:pPr>
              <w:spacing w:before="120" w:after="120"/>
              <w:rPr>
                <w:rFonts w:cs="Arial"/>
                <w:sz w:val="20"/>
              </w:rPr>
            </w:pPr>
          </w:p>
        </w:tc>
      </w:tr>
      <w:tr w:rsidR="00113FBB" w:rsidRPr="00AC38D4" w:rsidTr="00960A81">
        <w:tc>
          <w:tcPr>
            <w:tcW w:w="10956" w:type="dxa"/>
            <w:gridSpan w:val="44"/>
            <w:tcBorders>
              <w:top w:val="single" w:sz="8" w:space="0" w:color="808080" w:themeColor="background1" w:themeShade="80"/>
              <w:left w:val="nil"/>
              <w:bottom w:val="single" w:sz="8" w:space="0" w:color="808080" w:themeColor="background1" w:themeShade="80"/>
              <w:right w:val="nil"/>
            </w:tcBorders>
          </w:tcPr>
          <w:p w:rsidR="00113FBB" w:rsidRPr="00B0424F" w:rsidRDefault="00960A81" w:rsidP="000D767B">
            <w:pPr>
              <w:keepNext/>
              <w:spacing w:before="60" w:after="60"/>
              <w:rPr>
                <w:rFonts w:cs="Arial"/>
                <w:b/>
                <w:sz w:val="28"/>
                <w:szCs w:val="28"/>
              </w:rPr>
            </w:pPr>
            <w:r>
              <w:rPr>
                <w:rFonts w:cs="Arial"/>
                <w:b/>
                <w:sz w:val="24"/>
                <w:szCs w:val="28"/>
              </w:rPr>
              <w:lastRenderedPageBreak/>
              <w:t>Checklist</w:t>
            </w:r>
          </w:p>
        </w:tc>
      </w:tr>
      <w:tr w:rsidR="00580A7F" w:rsidRPr="00DD08F7" w:rsidTr="00C00B30">
        <w:trPr>
          <w:trHeight w:val="222"/>
        </w:trPr>
        <w:tc>
          <w:tcPr>
            <w:tcW w:w="7796" w:type="dxa"/>
            <w:gridSpan w:val="2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80A7F" w:rsidRPr="004C245B" w:rsidRDefault="00580A7F" w:rsidP="000D767B">
            <w:pPr>
              <w:keepNext/>
              <w:spacing w:before="60" w:after="60"/>
              <w:rPr>
                <w:rFonts w:cs="Arial"/>
                <w:b/>
                <w:sz w:val="21"/>
                <w:szCs w:val="21"/>
              </w:rPr>
            </w:pPr>
            <w:r w:rsidRPr="006E2CEC">
              <w:rPr>
                <w:rFonts w:cs="Arial"/>
                <w:b/>
                <w:sz w:val="20"/>
                <w:szCs w:val="21"/>
              </w:rPr>
              <w:t>Licence requirements</w:t>
            </w:r>
          </w:p>
        </w:tc>
        <w:tc>
          <w:tcPr>
            <w:tcW w:w="85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80A7F" w:rsidRPr="006E2CEC" w:rsidRDefault="00580A7F" w:rsidP="000D767B">
            <w:pPr>
              <w:keepNext/>
              <w:spacing w:before="60" w:after="60"/>
              <w:jc w:val="center"/>
              <w:rPr>
                <w:rFonts w:cs="Arial"/>
                <w:b/>
                <w:sz w:val="20"/>
              </w:rPr>
            </w:pPr>
            <w:r w:rsidRPr="006E2CEC">
              <w:rPr>
                <w:rFonts w:cs="Arial"/>
                <w:b/>
                <w:sz w:val="20"/>
              </w:rPr>
              <w:t>New</w:t>
            </w:r>
          </w:p>
        </w:tc>
        <w:tc>
          <w:tcPr>
            <w:tcW w:w="127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80A7F" w:rsidRPr="006E2CEC" w:rsidRDefault="000D767B" w:rsidP="000D767B">
            <w:pPr>
              <w:keepNext/>
              <w:spacing w:before="60" w:after="60"/>
              <w:jc w:val="center"/>
              <w:rPr>
                <w:rFonts w:cs="Arial"/>
                <w:b/>
                <w:sz w:val="20"/>
              </w:rPr>
            </w:pPr>
            <w:r>
              <w:rPr>
                <w:rFonts w:cs="Arial"/>
                <w:b/>
                <w:sz w:val="20"/>
              </w:rPr>
              <w:t>Reciprocal</w:t>
            </w:r>
          </w:p>
        </w:tc>
        <w:tc>
          <w:tcPr>
            <w:tcW w:w="10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580A7F" w:rsidRPr="006E2CEC" w:rsidRDefault="00580A7F" w:rsidP="000D767B">
            <w:pPr>
              <w:keepNext/>
              <w:spacing w:before="60" w:after="60"/>
              <w:jc w:val="center"/>
              <w:rPr>
                <w:rFonts w:cs="Arial"/>
                <w:b/>
                <w:sz w:val="20"/>
              </w:rPr>
            </w:pPr>
            <w:r w:rsidRPr="006E2CEC">
              <w:rPr>
                <w:rFonts w:cs="Arial"/>
                <w:b/>
                <w:sz w:val="20"/>
              </w:rPr>
              <w:t>Renewal</w:t>
            </w:r>
          </w:p>
        </w:tc>
      </w:tr>
      <w:tr w:rsidR="000D767B" w:rsidRPr="00DD08F7" w:rsidTr="00C00B30">
        <w:trPr>
          <w:trHeight w:val="222"/>
        </w:trPr>
        <w:tc>
          <w:tcPr>
            <w:tcW w:w="7796" w:type="dxa"/>
            <w:gridSpan w:val="2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D767B" w:rsidRDefault="000D767B" w:rsidP="000D767B">
            <w:pPr>
              <w:keepNext/>
              <w:spacing w:before="60" w:after="60"/>
              <w:rPr>
                <w:rFonts w:cs="Arial"/>
                <w:sz w:val="20"/>
              </w:rPr>
            </w:pPr>
            <w:r>
              <w:rPr>
                <w:rFonts w:cs="Arial"/>
                <w:sz w:val="20"/>
              </w:rPr>
              <w:t>Application is complete and signed</w:t>
            </w:r>
          </w:p>
        </w:tc>
        <w:tc>
          <w:tcPr>
            <w:tcW w:w="85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sdt>
            <w:sdtPr>
              <w:rPr>
                <w:rFonts w:cs="Arial"/>
                <w:sz w:val="20"/>
              </w:rPr>
              <w:id w:val="1603145562"/>
              <w14:checkbox>
                <w14:checked w14:val="0"/>
                <w14:checkedState w14:val="2612" w14:font="MS Gothic"/>
                <w14:uncheckedState w14:val="2610" w14:font="MS Gothic"/>
              </w14:checkbox>
            </w:sdtPr>
            <w:sdtEndPr/>
            <w:sdtContent>
              <w:p w:rsidR="000D767B" w:rsidRDefault="000D767B" w:rsidP="000D767B">
                <w:pPr>
                  <w:keepNext/>
                  <w:spacing w:before="60" w:after="60"/>
                  <w:jc w:val="center"/>
                </w:pPr>
                <w:r>
                  <w:rPr>
                    <w:rFonts w:ascii="MS Gothic" w:eastAsia="MS Gothic" w:hAnsi="MS Gothic" w:cs="Arial" w:hint="eastAsia"/>
                    <w:sz w:val="20"/>
                  </w:rPr>
                  <w:t>☐</w:t>
                </w:r>
              </w:p>
            </w:sdtContent>
          </w:sdt>
        </w:tc>
        <w:tc>
          <w:tcPr>
            <w:tcW w:w="127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sdt>
            <w:sdtPr>
              <w:rPr>
                <w:rFonts w:cs="Arial"/>
                <w:sz w:val="20"/>
              </w:rPr>
              <w:id w:val="1690093564"/>
              <w14:checkbox>
                <w14:checked w14:val="0"/>
                <w14:checkedState w14:val="2612" w14:font="MS Gothic"/>
                <w14:uncheckedState w14:val="2610" w14:font="MS Gothic"/>
              </w14:checkbox>
            </w:sdtPr>
            <w:sdtEndPr/>
            <w:sdtContent>
              <w:p w:rsidR="000D767B" w:rsidRDefault="000D767B" w:rsidP="000D767B">
                <w:pPr>
                  <w:keepNext/>
                  <w:spacing w:before="60" w:after="60"/>
                  <w:jc w:val="center"/>
                </w:pPr>
                <w:r>
                  <w:rPr>
                    <w:rFonts w:ascii="MS Gothic" w:eastAsia="MS Gothic" w:hAnsi="MS Gothic" w:cs="Arial" w:hint="eastAsia"/>
                    <w:sz w:val="20"/>
                  </w:rPr>
                  <w:t>☐</w:t>
                </w:r>
              </w:p>
            </w:sdtContent>
          </w:sdt>
        </w:tc>
        <w:tc>
          <w:tcPr>
            <w:tcW w:w="10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50716541"/>
              <w14:checkbox>
                <w14:checked w14:val="0"/>
                <w14:checkedState w14:val="2612" w14:font="MS Gothic"/>
                <w14:uncheckedState w14:val="2610" w14:font="MS Gothic"/>
              </w14:checkbox>
            </w:sdtPr>
            <w:sdtEndPr/>
            <w:sdtContent>
              <w:p w:rsidR="000D767B" w:rsidRDefault="000D767B" w:rsidP="000D767B">
                <w:pPr>
                  <w:keepNext/>
                  <w:spacing w:before="60" w:after="60"/>
                  <w:jc w:val="center"/>
                </w:pPr>
                <w:r w:rsidRPr="00670919">
                  <w:rPr>
                    <w:rFonts w:ascii="MS Gothic" w:eastAsia="MS Gothic" w:hAnsi="MS Gothic" w:cs="Arial" w:hint="eastAsia"/>
                    <w:sz w:val="20"/>
                  </w:rPr>
                  <w:t>☐</w:t>
                </w:r>
              </w:p>
            </w:sdtContent>
          </w:sdt>
        </w:tc>
      </w:tr>
      <w:tr w:rsidR="000D767B" w:rsidRPr="00DD08F7" w:rsidTr="00C00B30">
        <w:trPr>
          <w:trHeight w:val="222"/>
        </w:trPr>
        <w:tc>
          <w:tcPr>
            <w:tcW w:w="7796" w:type="dxa"/>
            <w:gridSpan w:val="2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D767B" w:rsidRDefault="00C00B30" w:rsidP="000D767B">
            <w:pPr>
              <w:keepNext/>
              <w:spacing w:before="60" w:after="60"/>
              <w:rPr>
                <w:rFonts w:cs="Arial"/>
                <w:sz w:val="20"/>
              </w:rPr>
            </w:pPr>
            <w:r>
              <w:rPr>
                <w:rFonts w:cs="Arial"/>
                <w:sz w:val="20"/>
              </w:rPr>
              <w:t xml:space="preserve">Prescribed application fee (see </w:t>
            </w:r>
            <w:hyperlink r:id="rId9" w:history="1">
              <w:r w:rsidRPr="004D383A">
                <w:rPr>
                  <w:rStyle w:val="Hyperlink"/>
                  <w:rFonts w:cs="Arial"/>
                  <w:sz w:val="20"/>
                </w:rPr>
                <w:t>licensing fees and charges</w:t>
              </w:r>
            </w:hyperlink>
            <w:r>
              <w:rPr>
                <w:rFonts w:cs="Arial"/>
                <w:sz w:val="20"/>
              </w:rPr>
              <w:t xml:space="preserve"> page)</w:t>
            </w:r>
          </w:p>
        </w:tc>
        <w:tc>
          <w:tcPr>
            <w:tcW w:w="85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sdt>
            <w:sdtPr>
              <w:rPr>
                <w:rFonts w:cs="Arial"/>
                <w:sz w:val="20"/>
              </w:rPr>
              <w:id w:val="-692297773"/>
              <w14:checkbox>
                <w14:checked w14:val="0"/>
                <w14:checkedState w14:val="2612" w14:font="MS Gothic"/>
                <w14:uncheckedState w14:val="2610" w14:font="MS Gothic"/>
              </w14:checkbox>
            </w:sdtPr>
            <w:sdtEndPr/>
            <w:sdtContent>
              <w:p w:rsidR="000D767B" w:rsidRDefault="000D767B" w:rsidP="000D767B">
                <w:pPr>
                  <w:keepNext/>
                  <w:spacing w:before="60" w:after="60"/>
                  <w:jc w:val="center"/>
                </w:pPr>
                <w:r w:rsidRPr="00670919">
                  <w:rPr>
                    <w:rFonts w:ascii="MS Gothic" w:eastAsia="MS Gothic" w:hAnsi="MS Gothic" w:cs="Arial" w:hint="eastAsia"/>
                    <w:sz w:val="20"/>
                  </w:rPr>
                  <w:t>☐</w:t>
                </w:r>
              </w:p>
            </w:sdtContent>
          </w:sdt>
        </w:tc>
        <w:tc>
          <w:tcPr>
            <w:tcW w:w="127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sdt>
            <w:sdtPr>
              <w:rPr>
                <w:rFonts w:cs="Arial"/>
                <w:sz w:val="20"/>
              </w:rPr>
              <w:id w:val="-1078971225"/>
              <w14:checkbox>
                <w14:checked w14:val="0"/>
                <w14:checkedState w14:val="2612" w14:font="MS Gothic"/>
                <w14:uncheckedState w14:val="2610" w14:font="MS Gothic"/>
              </w14:checkbox>
            </w:sdtPr>
            <w:sdtEndPr/>
            <w:sdtContent>
              <w:p w:rsidR="000D767B" w:rsidRDefault="000D767B" w:rsidP="000D767B">
                <w:pPr>
                  <w:keepNext/>
                  <w:spacing w:before="60" w:after="60"/>
                  <w:jc w:val="center"/>
                </w:pPr>
                <w:r w:rsidRPr="00670919">
                  <w:rPr>
                    <w:rFonts w:ascii="MS Gothic" w:eastAsia="MS Gothic" w:hAnsi="MS Gothic" w:cs="Arial" w:hint="eastAsia"/>
                    <w:sz w:val="20"/>
                  </w:rPr>
                  <w:t>☐</w:t>
                </w:r>
              </w:p>
            </w:sdtContent>
          </w:sdt>
        </w:tc>
        <w:tc>
          <w:tcPr>
            <w:tcW w:w="10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604251818"/>
              <w14:checkbox>
                <w14:checked w14:val="0"/>
                <w14:checkedState w14:val="2612" w14:font="MS Gothic"/>
                <w14:uncheckedState w14:val="2610" w14:font="MS Gothic"/>
              </w14:checkbox>
            </w:sdtPr>
            <w:sdtEndPr/>
            <w:sdtContent>
              <w:p w:rsidR="000D767B" w:rsidRDefault="000D767B" w:rsidP="000D767B">
                <w:pPr>
                  <w:keepNext/>
                  <w:spacing w:before="60" w:after="60"/>
                  <w:jc w:val="center"/>
                </w:pPr>
                <w:r w:rsidRPr="00670919">
                  <w:rPr>
                    <w:rFonts w:ascii="MS Gothic" w:eastAsia="MS Gothic" w:hAnsi="MS Gothic" w:cs="Arial" w:hint="eastAsia"/>
                    <w:sz w:val="20"/>
                  </w:rPr>
                  <w:t>☐</w:t>
                </w:r>
              </w:p>
            </w:sdtContent>
          </w:sdt>
        </w:tc>
      </w:tr>
      <w:tr w:rsidR="000D767B" w:rsidRPr="00DD08F7" w:rsidTr="00C00B30">
        <w:trPr>
          <w:trHeight w:val="222"/>
        </w:trPr>
        <w:tc>
          <w:tcPr>
            <w:tcW w:w="7796" w:type="dxa"/>
            <w:gridSpan w:val="2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D767B" w:rsidRDefault="000D767B" w:rsidP="000D767B">
            <w:pPr>
              <w:keepNext/>
              <w:spacing w:before="60" w:after="60"/>
              <w:rPr>
                <w:rFonts w:cs="Arial"/>
                <w:sz w:val="20"/>
              </w:rPr>
            </w:pPr>
            <w:r>
              <w:rPr>
                <w:rFonts w:cs="Arial"/>
                <w:sz w:val="20"/>
              </w:rPr>
              <w:t>One clear, passport size photograph no more than 6 months old attached. Alternatively photographs can be taken at any Territory Business Centre</w:t>
            </w:r>
          </w:p>
        </w:tc>
        <w:tc>
          <w:tcPr>
            <w:tcW w:w="85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sdt>
            <w:sdtPr>
              <w:rPr>
                <w:rFonts w:cs="Arial"/>
                <w:sz w:val="20"/>
              </w:rPr>
              <w:id w:val="348378536"/>
              <w14:checkbox>
                <w14:checked w14:val="0"/>
                <w14:checkedState w14:val="2612" w14:font="MS Gothic"/>
                <w14:uncheckedState w14:val="2610" w14:font="MS Gothic"/>
              </w14:checkbox>
            </w:sdtPr>
            <w:sdtEndPr/>
            <w:sdtContent>
              <w:p w:rsidR="000D767B" w:rsidRDefault="000D767B" w:rsidP="000D767B">
                <w:pPr>
                  <w:keepNext/>
                  <w:spacing w:before="60" w:after="60"/>
                  <w:jc w:val="center"/>
                </w:pPr>
                <w:r w:rsidRPr="00670919">
                  <w:rPr>
                    <w:rFonts w:ascii="MS Gothic" w:eastAsia="MS Gothic" w:hAnsi="MS Gothic" w:cs="Arial" w:hint="eastAsia"/>
                    <w:sz w:val="20"/>
                  </w:rPr>
                  <w:t>☐</w:t>
                </w:r>
              </w:p>
            </w:sdtContent>
          </w:sdt>
        </w:tc>
        <w:tc>
          <w:tcPr>
            <w:tcW w:w="127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sdt>
            <w:sdtPr>
              <w:rPr>
                <w:rFonts w:cs="Arial"/>
                <w:sz w:val="20"/>
              </w:rPr>
              <w:id w:val="1918978745"/>
              <w14:checkbox>
                <w14:checked w14:val="0"/>
                <w14:checkedState w14:val="2612" w14:font="MS Gothic"/>
                <w14:uncheckedState w14:val="2610" w14:font="MS Gothic"/>
              </w14:checkbox>
            </w:sdtPr>
            <w:sdtEndPr/>
            <w:sdtContent>
              <w:p w:rsidR="000D767B" w:rsidRDefault="000D767B" w:rsidP="000D767B">
                <w:pPr>
                  <w:keepNext/>
                  <w:spacing w:before="60" w:after="60"/>
                  <w:jc w:val="center"/>
                </w:pPr>
                <w:r w:rsidRPr="00670919">
                  <w:rPr>
                    <w:rFonts w:ascii="MS Gothic" w:eastAsia="MS Gothic" w:hAnsi="MS Gothic" w:cs="Arial" w:hint="eastAsia"/>
                    <w:sz w:val="20"/>
                  </w:rPr>
                  <w:t>☐</w:t>
                </w:r>
              </w:p>
            </w:sdtContent>
          </w:sdt>
        </w:tc>
        <w:tc>
          <w:tcPr>
            <w:tcW w:w="10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82098723"/>
              <w14:checkbox>
                <w14:checked w14:val="0"/>
                <w14:checkedState w14:val="2612" w14:font="MS Gothic"/>
                <w14:uncheckedState w14:val="2610" w14:font="MS Gothic"/>
              </w14:checkbox>
            </w:sdtPr>
            <w:sdtEndPr/>
            <w:sdtContent>
              <w:p w:rsidR="000D767B" w:rsidRDefault="000D767B" w:rsidP="000D767B">
                <w:pPr>
                  <w:keepNext/>
                  <w:spacing w:before="60" w:after="60"/>
                  <w:jc w:val="center"/>
                </w:pPr>
                <w:r w:rsidRPr="00670919">
                  <w:rPr>
                    <w:rFonts w:ascii="MS Gothic" w:eastAsia="MS Gothic" w:hAnsi="MS Gothic" w:cs="Arial" w:hint="eastAsia"/>
                    <w:sz w:val="20"/>
                  </w:rPr>
                  <w:t>☐</w:t>
                </w:r>
              </w:p>
            </w:sdtContent>
          </w:sdt>
        </w:tc>
      </w:tr>
      <w:tr w:rsidR="000D767B" w:rsidRPr="00DD08F7" w:rsidTr="00C00B30">
        <w:trPr>
          <w:trHeight w:val="222"/>
        </w:trPr>
        <w:tc>
          <w:tcPr>
            <w:tcW w:w="7796" w:type="dxa"/>
            <w:gridSpan w:val="2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D767B" w:rsidRDefault="000D767B" w:rsidP="000D767B">
            <w:pPr>
              <w:keepNext/>
              <w:spacing w:before="60" w:after="60"/>
              <w:rPr>
                <w:rFonts w:cs="Arial"/>
                <w:sz w:val="20"/>
              </w:rPr>
            </w:pPr>
            <w:r>
              <w:rPr>
                <w:rFonts w:cs="Arial"/>
                <w:sz w:val="20"/>
              </w:rPr>
              <w:t>Proof of identity documents attached</w:t>
            </w:r>
          </w:p>
        </w:tc>
        <w:tc>
          <w:tcPr>
            <w:tcW w:w="85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sdt>
            <w:sdtPr>
              <w:rPr>
                <w:rFonts w:cs="Arial"/>
                <w:sz w:val="20"/>
              </w:rPr>
              <w:id w:val="-1999182269"/>
              <w14:checkbox>
                <w14:checked w14:val="0"/>
                <w14:checkedState w14:val="2612" w14:font="MS Gothic"/>
                <w14:uncheckedState w14:val="2610" w14:font="MS Gothic"/>
              </w14:checkbox>
            </w:sdtPr>
            <w:sdtEndPr/>
            <w:sdtContent>
              <w:p w:rsidR="000D767B" w:rsidRDefault="000D767B" w:rsidP="000D767B">
                <w:pPr>
                  <w:keepNext/>
                  <w:spacing w:before="60" w:after="60"/>
                  <w:jc w:val="center"/>
                </w:pPr>
                <w:r w:rsidRPr="00670919">
                  <w:rPr>
                    <w:rFonts w:ascii="MS Gothic" w:eastAsia="MS Gothic" w:hAnsi="MS Gothic" w:cs="Arial" w:hint="eastAsia"/>
                    <w:sz w:val="20"/>
                  </w:rPr>
                  <w:t>☐</w:t>
                </w:r>
              </w:p>
            </w:sdtContent>
          </w:sdt>
        </w:tc>
        <w:tc>
          <w:tcPr>
            <w:tcW w:w="127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sdt>
            <w:sdtPr>
              <w:rPr>
                <w:rFonts w:cs="Arial"/>
                <w:sz w:val="20"/>
              </w:rPr>
              <w:id w:val="460236758"/>
              <w14:checkbox>
                <w14:checked w14:val="0"/>
                <w14:checkedState w14:val="2612" w14:font="MS Gothic"/>
                <w14:uncheckedState w14:val="2610" w14:font="MS Gothic"/>
              </w14:checkbox>
            </w:sdtPr>
            <w:sdtEndPr/>
            <w:sdtContent>
              <w:p w:rsidR="000D767B" w:rsidRDefault="000D767B" w:rsidP="000D767B">
                <w:pPr>
                  <w:keepNext/>
                  <w:spacing w:before="60" w:after="60"/>
                  <w:jc w:val="center"/>
                </w:pPr>
                <w:r w:rsidRPr="00670919">
                  <w:rPr>
                    <w:rFonts w:ascii="MS Gothic" w:eastAsia="MS Gothic" w:hAnsi="MS Gothic" w:cs="Arial" w:hint="eastAsia"/>
                    <w:sz w:val="20"/>
                  </w:rPr>
                  <w:t>☐</w:t>
                </w:r>
              </w:p>
            </w:sdtContent>
          </w:sdt>
        </w:tc>
        <w:tc>
          <w:tcPr>
            <w:tcW w:w="10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0220446"/>
              <w14:checkbox>
                <w14:checked w14:val="0"/>
                <w14:checkedState w14:val="2612" w14:font="MS Gothic"/>
                <w14:uncheckedState w14:val="2610" w14:font="MS Gothic"/>
              </w14:checkbox>
            </w:sdtPr>
            <w:sdtEndPr/>
            <w:sdtContent>
              <w:p w:rsidR="000D767B" w:rsidRDefault="000D767B" w:rsidP="000D767B">
                <w:pPr>
                  <w:keepNext/>
                  <w:spacing w:before="60" w:after="60"/>
                  <w:jc w:val="center"/>
                </w:pPr>
                <w:r w:rsidRPr="00670919">
                  <w:rPr>
                    <w:rFonts w:ascii="MS Gothic" w:eastAsia="MS Gothic" w:hAnsi="MS Gothic" w:cs="Arial" w:hint="eastAsia"/>
                    <w:sz w:val="20"/>
                  </w:rPr>
                  <w:t>☐</w:t>
                </w:r>
              </w:p>
            </w:sdtContent>
          </w:sdt>
        </w:tc>
      </w:tr>
      <w:tr w:rsidR="000D767B" w:rsidRPr="00DD08F7" w:rsidTr="00C00B30">
        <w:trPr>
          <w:trHeight w:val="222"/>
        </w:trPr>
        <w:tc>
          <w:tcPr>
            <w:tcW w:w="7796" w:type="dxa"/>
            <w:gridSpan w:val="2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D767B" w:rsidRDefault="000D767B" w:rsidP="000D767B">
            <w:pPr>
              <w:spacing w:before="60" w:after="60"/>
              <w:rPr>
                <w:rFonts w:cs="Arial"/>
                <w:sz w:val="20"/>
              </w:rPr>
            </w:pPr>
            <w:r>
              <w:rPr>
                <w:rFonts w:cs="Arial"/>
                <w:sz w:val="20"/>
              </w:rPr>
              <w:t>Copy of competency training and p</w:t>
            </w:r>
            <w:r w:rsidR="00C00B30">
              <w:rPr>
                <w:rFonts w:cs="Arial"/>
                <w:sz w:val="20"/>
              </w:rPr>
              <w:t>ractical experience attached (s</w:t>
            </w:r>
            <w:bookmarkStart w:id="0" w:name="_GoBack"/>
            <w:bookmarkEnd w:id="0"/>
            <w:r>
              <w:rPr>
                <w:rFonts w:cs="Arial"/>
                <w:sz w:val="20"/>
              </w:rPr>
              <w:t>ection 6)</w:t>
            </w:r>
          </w:p>
        </w:tc>
        <w:tc>
          <w:tcPr>
            <w:tcW w:w="85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sdt>
            <w:sdtPr>
              <w:rPr>
                <w:rFonts w:cs="Arial"/>
                <w:sz w:val="20"/>
              </w:rPr>
              <w:id w:val="-205566604"/>
              <w14:checkbox>
                <w14:checked w14:val="0"/>
                <w14:checkedState w14:val="2612" w14:font="MS Gothic"/>
                <w14:uncheckedState w14:val="2610" w14:font="MS Gothic"/>
              </w14:checkbox>
            </w:sdtPr>
            <w:sdtEndPr/>
            <w:sdtContent>
              <w:p w:rsidR="000D767B" w:rsidRDefault="000D767B" w:rsidP="000D767B">
                <w:pPr>
                  <w:spacing w:before="60" w:after="60"/>
                  <w:jc w:val="center"/>
                  <w:rPr>
                    <w:rFonts w:cs="Arial"/>
                    <w:sz w:val="20"/>
                  </w:rPr>
                </w:pPr>
                <w:r w:rsidRPr="00670919">
                  <w:rPr>
                    <w:rFonts w:ascii="MS Gothic" w:eastAsia="MS Gothic" w:hAnsi="MS Gothic" w:cs="Arial" w:hint="eastAsia"/>
                    <w:sz w:val="20"/>
                  </w:rPr>
                  <w:t>☐</w:t>
                </w:r>
              </w:p>
            </w:sdtContent>
          </w:sdt>
        </w:tc>
        <w:tc>
          <w:tcPr>
            <w:tcW w:w="127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D767B" w:rsidRDefault="000D767B" w:rsidP="000D767B">
            <w:pPr>
              <w:spacing w:before="60" w:after="60"/>
              <w:jc w:val="center"/>
              <w:rPr>
                <w:rFonts w:cs="Arial"/>
                <w:sz w:val="20"/>
              </w:rPr>
            </w:pPr>
            <w:r>
              <w:rPr>
                <w:rFonts w:cs="Arial"/>
                <w:sz w:val="20"/>
              </w:rPr>
              <w:t>N/A</w:t>
            </w:r>
          </w:p>
        </w:tc>
        <w:tc>
          <w:tcPr>
            <w:tcW w:w="10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0D767B" w:rsidRDefault="000D767B" w:rsidP="000D767B">
            <w:pPr>
              <w:spacing w:before="60" w:after="60"/>
              <w:jc w:val="center"/>
              <w:rPr>
                <w:rFonts w:cs="Arial"/>
                <w:sz w:val="20"/>
              </w:rPr>
            </w:pPr>
            <w:r>
              <w:rPr>
                <w:rFonts w:cs="Arial"/>
                <w:sz w:val="20"/>
              </w:rPr>
              <w:t>N/A</w:t>
            </w:r>
          </w:p>
        </w:tc>
      </w:tr>
      <w:tr w:rsidR="000D767B" w:rsidRPr="00DD08F7" w:rsidTr="00C00B30">
        <w:trPr>
          <w:trHeight w:val="222"/>
        </w:trPr>
        <w:tc>
          <w:tcPr>
            <w:tcW w:w="7796" w:type="dxa"/>
            <w:gridSpan w:val="2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D767B" w:rsidRPr="00B0424F" w:rsidRDefault="000D767B" w:rsidP="000D767B">
            <w:pPr>
              <w:spacing w:before="60" w:after="60"/>
              <w:rPr>
                <w:rFonts w:cs="Arial"/>
                <w:sz w:val="20"/>
              </w:rPr>
            </w:pPr>
            <w:r>
              <w:rPr>
                <w:rFonts w:cs="Arial"/>
                <w:sz w:val="20"/>
              </w:rPr>
              <w:t>Certificates of compliance issued attached</w:t>
            </w:r>
          </w:p>
        </w:tc>
        <w:tc>
          <w:tcPr>
            <w:tcW w:w="85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D767B" w:rsidRDefault="000D767B" w:rsidP="000D767B">
            <w:pPr>
              <w:spacing w:before="60" w:after="60"/>
              <w:jc w:val="center"/>
            </w:pPr>
            <w:r w:rsidRPr="00271A33">
              <w:rPr>
                <w:rFonts w:cs="Arial"/>
                <w:sz w:val="20"/>
              </w:rPr>
              <w:t>N/A</w:t>
            </w:r>
          </w:p>
        </w:tc>
        <w:tc>
          <w:tcPr>
            <w:tcW w:w="127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D767B" w:rsidRDefault="000D767B" w:rsidP="000D767B">
            <w:pPr>
              <w:spacing w:before="60" w:after="60"/>
              <w:jc w:val="center"/>
            </w:pPr>
            <w:r w:rsidRPr="00271A33">
              <w:rPr>
                <w:rFonts w:cs="Arial"/>
                <w:sz w:val="20"/>
              </w:rPr>
              <w:t>N/A</w:t>
            </w:r>
          </w:p>
        </w:tc>
        <w:tc>
          <w:tcPr>
            <w:tcW w:w="10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7670794"/>
              <w14:checkbox>
                <w14:checked w14:val="0"/>
                <w14:checkedState w14:val="2612" w14:font="MS Gothic"/>
                <w14:uncheckedState w14:val="2610" w14:font="MS Gothic"/>
              </w14:checkbox>
            </w:sdtPr>
            <w:sdtEndPr/>
            <w:sdtContent>
              <w:p w:rsidR="000D767B" w:rsidRDefault="000D767B" w:rsidP="000D767B">
                <w:pPr>
                  <w:spacing w:before="60" w:after="60"/>
                  <w:jc w:val="center"/>
                </w:pPr>
                <w:r>
                  <w:rPr>
                    <w:rFonts w:ascii="MS Gothic" w:eastAsia="MS Gothic" w:hAnsi="MS Gothic" w:cs="Arial" w:hint="eastAsia"/>
                    <w:sz w:val="20"/>
                  </w:rPr>
                  <w:t>☐</w:t>
                </w:r>
              </w:p>
            </w:sdtContent>
          </w:sdt>
        </w:tc>
      </w:tr>
      <w:tr w:rsidR="000D767B" w:rsidRPr="00DD08F7" w:rsidTr="00C00B30">
        <w:trPr>
          <w:trHeight w:val="222"/>
        </w:trPr>
        <w:tc>
          <w:tcPr>
            <w:tcW w:w="7796" w:type="dxa"/>
            <w:gridSpan w:val="2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D767B" w:rsidRPr="00B0424F" w:rsidRDefault="000D767B" w:rsidP="000D767B">
            <w:pPr>
              <w:spacing w:before="60" w:after="60"/>
              <w:rPr>
                <w:sz w:val="20"/>
              </w:rPr>
            </w:pPr>
            <w:r>
              <w:rPr>
                <w:sz w:val="20"/>
              </w:rPr>
              <w:t>Letter from your employer/supervisor stating your practical or continual experience attached</w:t>
            </w:r>
          </w:p>
        </w:tc>
        <w:tc>
          <w:tcPr>
            <w:tcW w:w="85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D767B" w:rsidRDefault="000D767B" w:rsidP="000D767B">
            <w:pPr>
              <w:spacing w:before="60" w:after="60"/>
              <w:jc w:val="center"/>
            </w:pPr>
            <w:r w:rsidRPr="000A2A8F">
              <w:rPr>
                <w:rFonts w:cs="Arial"/>
                <w:sz w:val="20"/>
              </w:rPr>
              <w:t>N/A</w:t>
            </w:r>
          </w:p>
        </w:tc>
        <w:tc>
          <w:tcPr>
            <w:tcW w:w="127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D767B" w:rsidRDefault="000D767B" w:rsidP="000D767B">
            <w:pPr>
              <w:spacing w:before="60" w:after="60"/>
              <w:jc w:val="center"/>
            </w:pPr>
            <w:r w:rsidRPr="000A2A8F">
              <w:rPr>
                <w:rFonts w:cs="Arial"/>
                <w:sz w:val="20"/>
              </w:rPr>
              <w:t>N/A</w:t>
            </w:r>
          </w:p>
        </w:tc>
        <w:tc>
          <w:tcPr>
            <w:tcW w:w="10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2028315375"/>
              <w14:checkbox>
                <w14:checked w14:val="0"/>
                <w14:checkedState w14:val="2612" w14:font="MS Gothic"/>
                <w14:uncheckedState w14:val="2610" w14:font="MS Gothic"/>
              </w14:checkbox>
            </w:sdtPr>
            <w:sdtEndPr/>
            <w:sdtContent>
              <w:p w:rsidR="000D767B" w:rsidRDefault="000D767B" w:rsidP="000D767B">
                <w:pPr>
                  <w:spacing w:before="60" w:after="60"/>
                  <w:jc w:val="center"/>
                </w:pPr>
                <w:r w:rsidRPr="00F86071">
                  <w:rPr>
                    <w:rFonts w:ascii="MS Gothic" w:eastAsia="MS Gothic" w:hAnsi="MS Gothic" w:cs="Arial" w:hint="eastAsia"/>
                    <w:sz w:val="20"/>
                  </w:rPr>
                  <w:t>☐</w:t>
                </w:r>
              </w:p>
            </w:sdtContent>
          </w:sdt>
        </w:tc>
      </w:tr>
      <w:tr w:rsidR="000D767B" w:rsidRPr="00DD08F7" w:rsidTr="00C00B30">
        <w:trPr>
          <w:trHeight w:val="222"/>
        </w:trPr>
        <w:tc>
          <w:tcPr>
            <w:tcW w:w="7796" w:type="dxa"/>
            <w:gridSpan w:val="25"/>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0D767B" w:rsidRDefault="000D767B" w:rsidP="000D767B">
            <w:pPr>
              <w:spacing w:before="60" w:after="60"/>
              <w:rPr>
                <w:rFonts w:cs="Arial"/>
                <w:sz w:val="20"/>
              </w:rPr>
            </w:pPr>
            <w:r>
              <w:rPr>
                <w:rFonts w:cs="Arial"/>
                <w:sz w:val="20"/>
              </w:rPr>
              <w:t>Copy of front and back of current interstate gasfitting licence attached</w:t>
            </w:r>
          </w:p>
        </w:tc>
        <w:tc>
          <w:tcPr>
            <w:tcW w:w="851" w:type="dxa"/>
            <w:gridSpan w:val="9"/>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vAlign w:val="center"/>
          </w:tcPr>
          <w:p w:rsidR="000D767B" w:rsidRDefault="000D767B" w:rsidP="000D767B">
            <w:pPr>
              <w:spacing w:before="60" w:after="60"/>
              <w:jc w:val="center"/>
            </w:pPr>
            <w:r w:rsidRPr="000A2A8F">
              <w:rPr>
                <w:rFonts w:cs="Arial"/>
                <w:sz w:val="20"/>
              </w:rPr>
              <w:t>N/A</w:t>
            </w:r>
          </w:p>
        </w:tc>
        <w:tc>
          <w:tcPr>
            <w:tcW w:w="1275" w:type="dxa"/>
            <w:gridSpan w:val="8"/>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vAlign w:val="center"/>
          </w:tcPr>
          <w:sdt>
            <w:sdtPr>
              <w:rPr>
                <w:rFonts w:cs="Arial"/>
                <w:sz w:val="20"/>
              </w:rPr>
              <w:id w:val="-1493175087"/>
              <w14:checkbox>
                <w14:checked w14:val="0"/>
                <w14:checkedState w14:val="2612" w14:font="MS Gothic"/>
                <w14:uncheckedState w14:val="2610" w14:font="MS Gothic"/>
              </w14:checkbox>
            </w:sdtPr>
            <w:sdtEndPr/>
            <w:sdtContent>
              <w:p w:rsidR="000D767B" w:rsidRPr="000D767B" w:rsidRDefault="000D767B" w:rsidP="000D767B">
                <w:pPr>
                  <w:spacing w:before="60" w:after="60"/>
                  <w:jc w:val="center"/>
                  <w:rPr>
                    <w:rFonts w:cs="Arial"/>
                    <w:sz w:val="20"/>
                  </w:rPr>
                </w:pPr>
                <w:r w:rsidRPr="00670919">
                  <w:rPr>
                    <w:rFonts w:ascii="MS Gothic" w:eastAsia="MS Gothic" w:hAnsi="MS Gothic" w:cs="Arial" w:hint="eastAsia"/>
                    <w:sz w:val="20"/>
                  </w:rPr>
                  <w:t>☐</w:t>
                </w:r>
              </w:p>
            </w:sdtContent>
          </w:sdt>
        </w:tc>
        <w:tc>
          <w:tcPr>
            <w:tcW w:w="1034" w:type="dxa"/>
            <w:gridSpan w:val="2"/>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rsidR="000D767B" w:rsidRDefault="000D767B" w:rsidP="000D767B">
            <w:pPr>
              <w:spacing w:before="60" w:after="60"/>
              <w:jc w:val="center"/>
            </w:pPr>
            <w:r w:rsidRPr="000A2A8F">
              <w:rPr>
                <w:rFonts w:cs="Arial"/>
                <w:sz w:val="20"/>
              </w:rPr>
              <w:t>N/A</w:t>
            </w:r>
          </w:p>
        </w:tc>
      </w:tr>
      <w:tr w:rsidR="006E2CEC" w:rsidRPr="00DD08F7" w:rsidTr="006E2CEC">
        <w:trPr>
          <w:trHeight w:val="222"/>
        </w:trPr>
        <w:tc>
          <w:tcPr>
            <w:tcW w:w="10956" w:type="dxa"/>
            <w:gridSpan w:val="44"/>
            <w:tcBorders>
              <w:top w:val="single" w:sz="8" w:space="0" w:color="808080" w:themeColor="background1" w:themeShade="80"/>
              <w:left w:val="nil"/>
              <w:bottom w:val="single" w:sz="8" w:space="0" w:color="808080" w:themeColor="background1" w:themeShade="80"/>
              <w:right w:val="nil"/>
            </w:tcBorders>
            <w:shd w:val="clear" w:color="auto" w:fill="FFFFFF" w:themeFill="background1"/>
            <w:vAlign w:val="center"/>
          </w:tcPr>
          <w:p w:rsidR="006E2CEC" w:rsidRPr="006E2CEC" w:rsidRDefault="006E2CEC" w:rsidP="006E2CEC">
            <w:pPr>
              <w:spacing w:before="60" w:after="60"/>
              <w:rPr>
                <w:rFonts w:cs="Arial"/>
                <w:b/>
                <w:sz w:val="20"/>
              </w:rPr>
            </w:pPr>
            <w:r w:rsidRPr="006E2CEC">
              <w:rPr>
                <w:rFonts w:cs="Arial"/>
                <w:b/>
                <w:sz w:val="24"/>
              </w:rPr>
              <w:t>Privacy statement</w:t>
            </w:r>
          </w:p>
        </w:tc>
      </w:tr>
      <w:tr w:rsidR="006E2CEC" w:rsidRPr="00DD08F7" w:rsidTr="006E2CEC">
        <w:trPr>
          <w:trHeight w:val="222"/>
        </w:trPr>
        <w:tc>
          <w:tcPr>
            <w:tcW w:w="10956" w:type="dxa"/>
            <w:gridSpan w:val="44"/>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rsidR="006E2CEC" w:rsidRPr="00927A7C" w:rsidRDefault="006E2CEC" w:rsidP="006E2CEC">
            <w:pPr>
              <w:spacing w:before="60" w:after="60"/>
              <w:rPr>
                <w:rFonts w:cs="Arial"/>
                <w:sz w:val="20"/>
              </w:rPr>
            </w:pPr>
            <w:r w:rsidRPr="00437D7D">
              <w:rPr>
                <w:sz w:val="20"/>
              </w:rPr>
              <w:t xml:space="preserve">The Department of </w:t>
            </w:r>
            <w:r>
              <w:rPr>
                <w:sz w:val="20"/>
              </w:rPr>
              <w:t>Attorney-General and Justice</w:t>
            </w:r>
            <w:r w:rsidRPr="00437D7D">
              <w:rPr>
                <w:sz w:val="20"/>
              </w:rPr>
              <w:t xml:space="preserve"> complies with the Information Privacy Principles scheduled to the </w:t>
            </w:r>
            <w:r w:rsidRPr="00437D7D">
              <w:rPr>
                <w:i/>
                <w:iCs/>
                <w:sz w:val="20"/>
              </w:rPr>
              <w:t>Information Act</w:t>
            </w:r>
            <w:r>
              <w:rPr>
                <w:i/>
                <w:iCs/>
                <w:sz w:val="20"/>
              </w:rPr>
              <w:t xml:space="preserve"> 2002</w:t>
            </w:r>
            <w:r w:rsidRPr="00437D7D">
              <w:rPr>
                <w:i/>
                <w:iCs/>
                <w:sz w:val="20"/>
              </w:rPr>
              <w:t>.</w:t>
            </w:r>
          </w:p>
        </w:tc>
      </w:tr>
      <w:tr w:rsidR="006E2CEC" w:rsidRPr="00DD08F7" w:rsidTr="006E2CEC">
        <w:trPr>
          <w:trHeight w:val="222"/>
        </w:trPr>
        <w:tc>
          <w:tcPr>
            <w:tcW w:w="10956" w:type="dxa"/>
            <w:gridSpan w:val="44"/>
            <w:tcBorders>
              <w:top w:val="single" w:sz="8" w:space="0" w:color="808080" w:themeColor="background1" w:themeShade="80"/>
              <w:left w:val="nil"/>
              <w:bottom w:val="single" w:sz="8" w:space="0" w:color="808080" w:themeColor="background1" w:themeShade="80"/>
              <w:right w:val="nil"/>
            </w:tcBorders>
            <w:shd w:val="clear" w:color="auto" w:fill="FFFFFF" w:themeFill="background1"/>
            <w:vAlign w:val="center"/>
          </w:tcPr>
          <w:p w:rsidR="006E2CEC" w:rsidRPr="006E2CEC" w:rsidRDefault="006E2CEC" w:rsidP="006E2CEC">
            <w:pPr>
              <w:spacing w:before="60" w:after="60"/>
              <w:rPr>
                <w:rFonts w:cs="Arial"/>
                <w:b/>
                <w:sz w:val="24"/>
              </w:rPr>
            </w:pPr>
            <w:r w:rsidRPr="006E2CEC">
              <w:rPr>
                <w:rFonts w:cs="Arial"/>
                <w:b/>
                <w:sz w:val="24"/>
              </w:rPr>
              <w:t>Lodgement</w:t>
            </w:r>
          </w:p>
        </w:tc>
      </w:tr>
      <w:tr w:rsidR="00130182" w:rsidRPr="00DD08F7" w:rsidTr="00AF4F65">
        <w:trPr>
          <w:trHeight w:val="222"/>
        </w:trPr>
        <w:tc>
          <w:tcPr>
            <w:tcW w:w="10956" w:type="dxa"/>
            <w:gridSpan w:val="44"/>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130182" w:rsidRPr="00524E5F" w:rsidRDefault="00130182" w:rsidP="00130182">
            <w:pPr>
              <w:spacing w:before="60" w:after="60"/>
              <w:jc w:val="both"/>
              <w:rPr>
                <w:sz w:val="20"/>
              </w:rPr>
            </w:pPr>
            <w:r>
              <w:rPr>
                <w:sz w:val="20"/>
              </w:rPr>
              <w:t>Complete</w:t>
            </w:r>
            <w:r w:rsidRPr="00524E5F">
              <w:rPr>
                <w:sz w:val="20"/>
              </w:rPr>
              <w:t xml:space="preserve"> applications can be lodged in person, email or via post at a Territory Business Centre below:</w:t>
            </w:r>
          </w:p>
        </w:tc>
      </w:tr>
      <w:tr w:rsidR="00130182" w:rsidRPr="00DD08F7" w:rsidTr="00C00B30">
        <w:trPr>
          <w:trHeight w:val="222"/>
        </w:trPr>
        <w:tc>
          <w:tcPr>
            <w:tcW w:w="1831"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30182" w:rsidRPr="00130182" w:rsidRDefault="00130182" w:rsidP="00130182">
            <w:pPr>
              <w:tabs>
                <w:tab w:val="left" w:pos="0"/>
              </w:tabs>
              <w:spacing w:before="60" w:after="60"/>
              <w:rPr>
                <w:rFonts w:cs="Arial"/>
                <w:b/>
                <w:sz w:val="20"/>
              </w:rPr>
            </w:pPr>
            <w:r w:rsidRPr="00130182">
              <w:rPr>
                <w:rFonts w:cs="Arial"/>
                <w:b/>
                <w:sz w:val="20"/>
              </w:rPr>
              <w:t>Darwin</w:t>
            </w:r>
          </w:p>
        </w:tc>
        <w:tc>
          <w:tcPr>
            <w:tcW w:w="9125" w:type="dxa"/>
            <w:gridSpan w:val="4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130182" w:rsidRPr="008118BE" w:rsidRDefault="00130182" w:rsidP="00130182">
            <w:pPr>
              <w:spacing w:before="60" w:after="60"/>
              <w:rPr>
                <w:sz w:val="20"/>
              </w:rPr>
            </w:pPr>
            <w:r>
              <w:rPr>
                <w:rFonts w:cs="Arial"/>
                <w:sz w:val="20"/>
              </w:rPr>
              <w:t>Darwin Corporate Park, Building 3, 631 Stuart Highway Berrimah NT.</w:t>
            </w:r>
          </w:p>
        </w:tc>
      </w:tr>
      <w:tr w:rsidR="00130182" w:rsidRPr="00DD08F7" w:rsidTr="00C00B30">
        <w:trPr>
          <w:trHeight w:val="222"/>
        </w:trPr>
        <w:tc>
          <w:tcPr>
            <w:tcW w:w="1831"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30182" w:rsidRPr="00130182" w:rsidRDefault="00130182" w:rsidP="00130182">
            <w:pPr>
              <w:tabs>
                <w:tab w:val="left" w:pos="0"/>
              </w:tabs>
              <w:spacing w:before="60" w:after="60"/>
              <w:rPr>
                <w:rFonts w:cs="Arial"/>
                <w:b/>
                <w:sz w:val="20"/>
              </w:rPr>
            </w:pPr>
            <w:r w:rsidRPr="00130182">
              <w:rPr>
                <w:rFonts w:cs="Arial"/>
                <w:b/>
                <w:sz w:val="20"/>
              </w:rPr>
              <w:t>Katherine</w:t>
            </w:r>
          </w:p>
        </w:tc>
        <w:tc>
          <w:tcPr>
            <w:tcW w:w="9125" w:type="dxa"/>
            <w:gridSpan w:val="4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130182" w:rsidRPr="008118BE" w:rsidRDefault="00A5722B" w:rsidP="00130182">
            <w:pPr>
              <w:spacing w:before="60" w:after="60"/>
              <w:rPr>
                <w:sz w:val="20"/>
              </w:rPr>
            </w:pPr>
            <w:r w:rsidRPr="00603C5C">
              <w:rPr>
                <w:rFonts w:cs="Arial"/>
                <w:sz w:val="20"/>
              </w:rPr>
              <w:t>Katherine Government Centre - 5 First Street, Katherine</w:t>
            </w:r>
          </w:p>
        </w:tc>
      </w:tr>
      <w:tr w:rsidR="00130182" w:rsidRPr="00DD08F7" w:rsidTr="00C00B30">
        <w:trPr>
          <w:trHeight w:val="222"/>
        </w:trPr>
        <w:tc>
          <w:tcPr>
            <w:tcW w:w="1831"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30182" w:rsidRPr="00130182" w:rsidRDefault="00130182" w:rsidP="00130182">
            <w:pPr>
              <w:tabs>
                <w:tab w:val="left" w:pos="0"/>
              </w:tabs>
              <w:spacing w:before="60" w:after="60"/>
              <w:rPr>
                <w:rFonts w:cs="Arial"/>
                <w:b/>
                <w:sz w:val="20"/>
              </w:rPr>
            </w:pPr>
            <w:r w:rsidRPr="00130182">
              <w:rPr>
                <w:rFonts w:cs="Arial"/>
                <w:b/>
                <w:sz w:val="20"/>
              </w:rPr>
              <w:t>Alice Springs</w:t>
            </w:r>
          </w:p>
        </w:tc>
        <w:tc>
          <w:tcPr>
            <w:tcW w:w="9125" w:type="dxa"/>
            <w:gridSpan w:val="4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130182" w:rsidRPr="008118BE" w:rsidRDefault="00130182" w:rsidP="00130182">
            <w:pPr>
              <w:spacing w:before="60" w:after="60"/>
              <w:rPr>
                <w:sz w:val="20"/>
              </w:rPr>
            </w:pPr>
            <w:r>
              <w:rPr>
                <w:sz w:val="20"/>
              </w:rPr>
              <w:t>Ground floor, The Green Well building, 50 Bath Street.</w:t>
            </w:r>
          </w:p>
        </w:tc>
      </w:tr>
      <w:tr w:rsidR="00130182" w:rsidRPr="00DD08F7" w:rsidTr="00C00B30">
        <w:trPr>
          <w:trHeight w:val="222"/>
        </w:trPr>
        <w:tc>
          <w:tcPr>
            <w:tcW w:w="1831"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30182" w:rsidRPr="00130182" w:rsidRDefault="00130182" w:rsidP="00130182">
            <w:pPr>
              <w:tabs>
                <w:tab w:val="left" w:pos="0"/>
              </w:tabs>
              <w:spacing w:before="60" w:after="60"/>
              <w:rPr>
                <w:rFonts w:cs="Arial"/>
                <w:b/>
                <w:sz w:val="20"/>
              </w:rPr>
            </w:pPr>
            <w:r w:rsidRPr="00130182">
              <w:rPr>
                <w:rFonts w:cs="Arial"/>
                <w:b/>
                <w:sz w:val="20"/>
              </w:rPr>
              <w:t>Tennant Creek</w:t>
            </w:r>
          </w:p>
        </w:tc>
        <w:tc>
          <w:tcPr>
            <w:tcW w:w="9125" w:type="dxa"/>
            <w:gridSpan w:val="4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130182" w:rsidRDefault="00130182" w:rsidP="00130182">
            <w:pPr>
              <w:spacing w:before="60" w:after="60"/>
              <w:rPr>
                <w:sz w:val="20"/>
              </w:rPr>
            </w:pPr>
            <w:r>
              <w:rPr>
                <w:rFonts w:cs="Arial"/>
                <w:sz w:val="20"/>
              </w:rPr>
              <w:t>Shop 2, Barkly House, Cnr Davidson and Patterson Street.</w:t>
            </w:r>
          </w:p>
        </w:tc>
      </w:tr>
      <w:tr w:rsidR="00130182" w:rsidRPr="00DD08F7" w:rsidTr="00C00B30">
        <w:trPr>
          <w:trHeight w:val="222"/>
        </w:trPr>
        <w:tc>
          <w:tcPr>
            <w:tcW w:w="2823" w:type="dxa"/>
            <w:gridSpan w:val="6"/>
            <w:tcBorders>
              <w:top w:val="single" w:sz="4" w:space="0" w:color="808080" w:themeColor="background1" w:themeShade="80"/>
              <w:left w:val="single" w:sz="8" w:space="0" w:color="808080" w:themeColor="background1" w:themeShade="80"/>
              <w:bottom w:val="single" w:sz="8" w:space="0" w:color="808080" w:themeColor="background1" w:themeShade="80"/>
              <w:right w:val="nil"/>
            </w:tcBorders>
            <w:shd w:val="clear" w:color="auto" w:fill="FFFFFF" w:themeFill="background1"/>
          </w:tcPr>
          <w:p w:rsidR="00130182" w:rsidRDefault="00130182" w:rsidP="00130182">
            <w:pPr>
              <w:spacing w:before="60" w:after="60"/>
              <w:rPr>
                <w:rFonts w:cs="Arial"/>
                <w:sz w:val="20"/>
              </w:rPr>
            </w:pPr>
            <w:r w:rsidRPr="002B6C07">
              <w:rPr>
                <w:rFonts w:cs="Arial"/>
                <w:b/>
                <w:sz w:val="20"/>
              </w:rPr>
              <w:t>Phone:</w:t>
            </w:r>
            <w:r>
              <w:rPr>
                <w:rFonts w:cs="Arial"/>
                <w:sz w:val="20"/>
              </w:rPr>
              <w:t xml:space="preserve"> 1800 193 111</w:t>
            </w:r>
          </w:p>
        </w:tc>
        <w:tc>
          <w:tcPr>
            <w:tcW w:w="4105" w:type="dxa"/>
            <w:gridSpan w:val="15"/>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130182" w:rsidRDefault="00130182" w:rsidP="00130182">
            <w:pPr>
              <w:spacing w:before="60" w:after="60"/>
              <w:rPr>
                <w:rFonts w:cs="Arial"/>
                <w:sz w:val="20"/>
              </w:rPr>
            </w:pPr>
            <w:r w:rsidRPr="002B6C07">
              <w:rPr>
                <w:rFonts w:cs="Arial"/>
                <w:b/>
                <w:sz w:val="20"/>
              </w:rPr>
              <w:t>Email:</w:t>
            </w:r>
            <w:r>
              <w:rPr>
                <w:rFonts w:cs="Arial"/>
                <w:sz w:val="20"/>
              </w:rPr>
              <w:t xml:space="preserve"> </w:t>
            </w:r>
            <w:hyperlink r:id="rId10" w:history="1">
              <w:r w:rsidRPr="00BE09DD">
                <w:rPr>
                  <w:rStyle w:val="Hyperlink"/>
                  <w:rFonts w:cs="Arial"/>
                  <w:sz w:val="20"/>
                </w:rPr>
                <w:t>territorybusinesscentre@nt.gov.au</w:t>
              </w:r>
            </w:hyperlink>
            <w:r>
              <w:rPr>
                <w:rFonts w:cs="Arial"/>
                <w:sz w:val="20"/>
              </w:rPr>
              <w:t xml:space="preserve"> </w:t>
            </w:r>
          </w:p>
        </w:tc>
        <w:tc>
          <w:tcPr>
            <w:tcW w:w="4028" w:type="dxa"/>
            <w:gridSpan w:val="23"/>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FFFFFF" w:themeFill="background1"/>
          </w:tcPr>
          <w:p w:rsidR="00130182" w:rsidRDefault="00130182" w:rsidP="00130182">
            <w:pPr>
              <w:spacing w:before="60" w:after="60"/>
              <w:rPr>
                <w:rFonts w:cs="Arial"/>
                <w:sz w:val="20"/>
              </w:rPr>
            </w:pPr>
            <w:r w:rsidRPr="002B6C07">
              <w:rPr>
                <w:rFonts w:cs="Arial"/>
                <w:b/>
                <w:sz w:val="20"/>
              </w:rPr>
              <w:t>Postal:</w:t>
            </w:r>
            <w:r>
              <w:rPr>
                <w:rFonts w:cs="Arial"/>
                <w:sz w:val="20"/>
              </w:rPr>
              <w:t xml:space="preserve"> GPO Box 9800, Darwin, NT 0801</w:t>
            </w:r>
          </w:p>
        </w:tc>
      </w:tr>
      <w:tr w:rsidR="00130182" w:rsidRPr="00DD08F7" w:rsidTr="00130182">
        <w:trPr>
          <w:trHeight w:val="222"/>
        </w:trPr>
        <w:tc>
          <w:tcPr>
            <w:tcW w:w="10956" w:type="dxa"/>
            <w:gridSpan w:val="44"/>
            <w:tcBorders>
              <w:top w:val="single" w:sz="8" w:space="0" w:color="808080" w:themeColor="background1" w:themeShade="80"/>
              <w:left w:val="nil"/>
              <w:bottom w:val="single" w:sz="8" w:space="0" w:color="808080" w:themeColor="background1" w:themeShade="80"/>
              <w:right w:val="nil"/>
            </w:tcBorders>
            <w:shd w:val="clear" w:color="auto" w:fill="FFFFFF" w:themeFill="background1"/>
            <w:vAlign w:val="center"/>
          </w:tcPr>
          <w:p w:rsidR="00130182" w:rsidRPr="00130182" w:rsidRDefault="00130182" w:rsidP="00130182">
            <w:pPr>
              <w:spacing w:before="60" w:after="60"/>
              <w:rPr>
                <w:rFonts w:cs="Arial"/>
                <w:b/>
                <w:sz w:val="20"/>
              </w:rPr>
            </w:pPr>
            <w:r w:rsidRPr="00130182">
              <w:rPr>
                <w:rFonts w:cs="Arial"/>
                <w:b/>
                <w:sz w:val="24"/>
              </w:rPr>
              <w:t>Payment details</w:t>
            </w:r>
          </w:p>
        </w:tc>
      </w:tr>
      <w:tr w:rsidR="00C00B30" w:rsidRPr="00DD08F7" w:rsidTr="00FA51A8">
        <w:trPr>
          <w:trHeight w:val="222"/>
        </w:trPr>
        <w:tc>
          <w:tcPr>
            <w:tcW w:w="10956" w:type="dxa"/>
            <w:gridSpan w:val="4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C00B30" w:rsidRPr="009E0BF3" w:rsidRDefault="00C00B30" w:rsidP="00C00B30">
            <w:pPr>
              <w:keepNext/>
              <w:spacing w:before="60" w:after="60"/>
              <w:rPr>
                <w:rFonts w:cs="Arial"/>
                <w:sz w:val="20"/>
              </w:rPr>
            </w:pPr>
            <w:r w:rsidRPr="009E0BF3">
              <w:rPr>
                <w:rFonts w:cs="Arial"/>
                <w:sz w:val="20"/>
              </w:rPr>
              <w:t xml:space="preserve">A fee is payable on lodgement of this application form. Payment can be made by: </w:t>
            </w:r>
          </w:p>
          <w:p w:rsidR="00C00B30" w:rsidRPr="009E0BF3" w:rsidRDefault="00C00B30" w:rsidP="00C00B30">
            <w:pPr>
              <w:pStyle w:val="ListParagraph"/>
              <w:keepNext/>
              <w:numPr>
                <w:ilvl w:val="0"/>
                <w:numId w:val="20"/>
              </w:numPr>
              <w:spacing w:before="60" w:after="60"/>
              <w:rPr>
                <w:sz w:val="20"/>
              </w:rPr>
            </w:pPr>
            <w:r w:rsidRPr="009E0BF3">
              <w:rPr>
                <w:rFonts w:cs="Arial"/>
                <w:sz w:val="20"/>
              </w:rPr>
              <w:t>Cash (in person only); or</w:t>
            </w:r>
          </w:p>
          <w:p w:rsidR="00C00B30" w:rsidRDefault="00C00B30" w:rsidP="00C00B30">
            <w:pPr>
              <w:pStyle w:val="ListParagraph"/>
              <w:keepNext/>
              <w:numPr>
                <w:ilvl w:val="0"/>
                <w:numId w:val="20"/>
              </w:numPr>
              <w:spacing w:before="60" w:after="60"/>
              <w:rPr>
                <w:sz w:val="20"/>
              </w:rPr>
            </w:pPr>
            <w:r w:rsidRPr="009E0BF3">
              <w:rPr>
                <w:rFonts w:cs="Arial"/>
                <w:sz w:val="20"/>
              </w:rPr>
              <w:t xml:space="preserve">Cheque </w:t>
            </w:r>
            <w:r w:rsidRPr="009E0BF3">
              <w:rPr>
                <w:sz w:val="20"/>
              </w:rPr>
              <w:t xml:space="preserve">(made out to Receiver of Territory Monies); or </w:t>
            </w:r>
          </w:p>
          <w:p w:rsidR="00C00B30" w:rsidRPr="00C00B30" w:rsidRDefault="00C00B30" w:rsidP="00C00B30">
            <w:pPr>
              <w:pStyle w:val="ListParagraph"/>
              <w:keepNext/>
              <w:numPr>
                <w:ilvl w:val="0"/>
                <w:numId w:val="20"/>
              </w:numPr>
              <w:spacing w:before="60" w:after="60"/>
              <w:rPr>
                <w:sz w:val="20"/>
              </w:rPr>
            </w:pPr>
            <w:r w:rsidRPr="00C00B30">
              <w:rPr>
                <w:sz w:val="20"/>
              </w:rPr>
              <w:t>Credit card (Visa or MasterCard accepted in person or over the phone). Note: A staff member from the Territory Business Centre will contact you via phone for payment.</w:t>
            </w:r>
          </w:p>
        </w:tc>
      </w:tr>
      <w:tr w:rsidR="00C00B30" w:rsidRPr="00DD08F7" w:rsidTr="00C00B30">
        <w:trPr>
          <w:trHeight w:val="222"/>
        </w:trPr>
        <w:tc>
          <w:tcPr>
            <w:tcW w:w="1826"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C00B30" w:rsidRPr="009E0BF3" w:rsidRDefault="00C00B30" w:rsidP="00C00B30">
            <w:pPr>
              <w:keepNext/>
              <w:spacing w:before="60" w:after="60"/>
              <w:rPr>
                <w:rFonts w:cs="Arial"/>
                <w:sz w:val="20"/>
              </w:rPr>
            </w:pPr>
            <w:r w:rsidRPr="009E0BF3">
              <w:rPr>
                <w:rFonts w:cs="Arial"/>
                <w:sz w:val="20"/>
              </w:rPr>
              <w:t>Payment date:</w:t>
            </w:r>
          </w:p>
        </w:tc>
        <w:tc>
          <w:tcPr>
            <w:tcW w:w="1826"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C00B30" w:rsidRPr="009E0BF3" w:rsidRDefault="00C00B30" w:rsidP="00C00B30">
            <w:pPr>
              <w:keepNext/>
              <w:spacing w:before="60" w:after="60"/>
              <w:rPr>
                <w:rFonts w:cs="Arial"/>
                <w:sz w:val="20"/>
              </w:rPr>
            </w:pPr>
          </w:p>
        </w:tc>
        <w:tc>
          <w:tcPr>
            <w:tcW w:w="1826"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C00B30" w:rsidRPr="009E0BF3" w:rsidRDefault="00C00B30" w:rsidP="00C00B30">
            <w:pPr>
              <w:keepNext/>
              <w:spacing w:before="60" w:after="60"/>
              <w:rPr>
                <w:rFonts w:cs="Arial"/>
                <w:sz w:val="20"/>
              </w:rPr>
            </w:pPr>
            <w:r w:rsidRPr="009E0BF3">
              <w:rPr>
                <w:rFonts w:cs="Arial"/>
                <w:sz w:val="20"/>
              </w:rPr>
              <w:t>Receipt number:</w:t>
            </w:r>
          </w:p>
        </w:tc>
        <w:tc>
          <w:tcPr>
            <w:tcW w:w="1826" w:type="dxa"/>
            <w:gridSpan w:val="1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C00B30" w:rsidRPr="009E0BF3" w:rsidRDefault="00C00B30" w:rsidP="00C00B30">
            <w:pPr>
              <w:keepNext/>
              <w:spacing w:before="60" w:after="60"/>
              <w:rPr>
                <w:rFonts w:cs="Arial"/>
                <w:sz w:val="20"/>
              </w:rPr>
            </w:pPr>
          </w:p>
        </w:tc>
        <w:tc>
          <w:tcPr>
            <w:tcW w:w="1826" w:type="dxa"/>
            <w:gridSpan w:val="1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C00B30" w:rsidRPr="009E0BF3" w:rsidRDefault="00C00B30" w:rsidP="00C00B30">
            <w:pPr>
              <w:keepNext/>
              <w:spacing w:before="60" w:after="60"/>
              <w:rPr>
                <w:rFonts w:cs="Arial"/>
                <w:sz w:val="20"/>
              </w:rPr>
            </w:pPr>
            <w:r w:rsidRPr="009E0BF3">
              <w:rPr>
                <w:rFonts w:cs="Arial"/>
                <w:sz w:val="20"/>
              </w:rPr>
              <w:t>Amount paid:</w:t>
            </w:r>
          </w:p>
        </w:tc>
        <w:tc>
          <w:tcPr>
            <w:tcW w:w="1826"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C00B30" w:rsidRPr="009E0BF3" w:rsidRDefault="00C00B30" w:rsidP="00C00B30">
            <w:pPr>
              <w:keepNext/>
              <w:spacing w:before="60" w:after="60"/>
              <w:rPr>
                <w:rFonts w:cs="Arial"/>
                <w:sz w:val="20"/>
              </w:rPr>
            </w:pPr>
          </w:p>
        </w:tc>
      </w:tr>
    </w:tbl>
    <w:p w:rsidR="00DE7BE2" w:rsidRDefault="00DE7BE2" w:rsidP="009B1BF1"/>
    <w:p w:rsidR="00DE7BE2" w:rsidRPr="00DE7BE2" w:rsidRDefault="00DE7BE2" w:rsidP="00DE7BE2"/>
    <w:p w:rsidR="00DE7BE2" w:rsidRPr="00DE7BE2" w:rsidRDefault="00DE7BE2" w:rsidP="00DE7BE2"/>
    <w:p w:rsidR="00DE7BE2" w:rsidRPr="00DE7BE2" w:rsidRDefault="00DE7BE2" w:rsidP="00DE7BE2"/>
    <w:p w:rsidR="00DE7BE2" w:rsidRDefault="00DE7BE2" w:rsidP="00DE7BE2"/>
    <w:p w:rsidR="007A5EFD" w:rsidRPr="00DE7BE2" w:rsidRDefault="007A5EFD" w:rsidP="00DE7BE2">
      <w:pPr>
        <w:jc w:val="center"/>
      </w:pPr>
    </w:p>
    <w:sectPr w:rsidR="007A5EFD" w:rsidRPr="00DE7BE2" w:rsidSect="00A5722B">
      <w:headerReference w:type="default" r:id="rId11"/>
      <w:footerReference w:type="default" r:id="rId12"/>
      <w:headerReference w:type="first" r:id="rId13"/>
      <w:footerReference w:type="first" r:id="rId14"/>
      <w:pgSz w:w="11906" w:h="16838" w:code="9"/>
      <w:pgMar w:top="794" w:right="794" w:bottom="794" w:left="794" w:header="426" w:footer="2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6D3" w:rsidRDefault="005636D3" w:rsidP="007332FF">
      <w:r>
        <w:separator/>
      </w:r>
    </w:p>
  </w:endnote>
  <w:endnote w:type="continuationSeparator" w:id="0">
    <w:p w:rsidR="005636D3" w:rsidRDefault="005636D3"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to Regular">
    <w:altName w:val="Calibri"/>
    <w:panose1 w:val="020F05020202040302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rsidTr="001B3D22">
      <w:trPr>
        <w:cantSplit/>
        <w:trHeight w:hRule="exact" w:val="850"/>
      </w:trPr>
      <w:tc>
        <w:tcPr>
          <w:tcW w:w="10318" w:type="dxa"/>
          <w:vAlign w:val="bottom"/>
        </w:tcPr>
        <w:p w:rsidR="001B3D22" w:rsidRPr="001B3D22" w:rsidRDefault="004A4E26" w:rsidP="001B3D22">
          <w:pPr>
            <w:spacing w:after="0"/>
            <w:rPr>
              <w:rStyle w:val="PageNumber"/>
            </w:rPr>
          </w:pPr>
          <w:r>
            <w:rPr>
              <w:rStyle w:val="PageNumber"/>
            </w:rPr>
            <w:t>NT WorkSafe</w:t>
          </w:r>
        </w:p>
        <w:p w:rsidR="00960A81" w:rsidRDefault="005636D3" w:rsidP="00960A81">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2-09-13T00:00:00Z">
                <w:dateFormat w:val="d MMMM yyyy"/>
                <w:lid w:val="en-AU"/>
                <w:storeMappedDataAs w:val="dateTime"/>
                <w:calendar w:val="gregorian"/>
              </w:date>
            </w:sdtPr>
            <w:sdtEndPr>
              <w:rPr>
                <w:rStyle w:val="PageNumber"/>
              </w:rPr>
            </w:sdtEndPr>
            <w:sdtContent>
              <w:r w:rsidR="00C00B30">
                <w:rPr>
                  <w:rStyle w:val="PageNumber"/>
                </w:rPr>
                <w:t>13 September 2022</w:t>
              </w:r>
            </w:sdtContent>
          </w:sdt>
          <w:r w:rsidR="001B3D22" w:rsidRPr="001B3D22">
            <w:rPr>
              <w:rStyle w:val="PageNumber"/>
            </w:rPr>
            <w:t xml:space="preserve"> | Version</w:t>
          </w:r>
          <w:r w:rsidR="00960A81">
            <w:rPr>
              <w:rStyle w:val="PageNumber"/>
            </w:rPr>
            <w:t xml:space="preserve"> </w:t>
          </w:r>
          <w:r w:rsidR="00C00B30">
            <w:rPr>
              <w:rStyle w:val="PageNumber"/>
            </w:rPr>
            <w:t>2</w:t>
          </w:r>
          <w:r w:rsidR="000D767B">
            <w:rPr>
              <w:rStyle w:val="PageNumber"/>
            </w:rPr>
            <w:t>.0</w:t>
          </w:r>
        </w:p>
        <w:p w:rsidR="002645D5" w:rsidRPr="00AC4488" w:rsidRDefault="002645D5" w:rsidP="00960A81">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C00B30">
            <w:rPr>
              <w:rStyle w:val="PageNumber"/>
              <w:noProof/>
            </w:rPr>
            <w:t>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C00B30">
            <w:rPr>
              <w:rStyle w:val="PageNumber"/>
              <w:noProof/>
            </w:rPr>
            <w:t>4</w:t>
          </w:r>
          <w:r w:rsidRPr="00AC4488">
            <w:rPr>
              <w:rStyle w:val="PageNumber"/>
            </w:rPr>
            <w:fldChar w:fldCharType="end"/>
          </w:r>
        </w:p>
      </w:tc>
    </w:tr>
  </w:tbl>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20B" w:rsidRDefault="00764BED" w:rsidP="00764BED">
    <w:pPr>
      <w:tabs>
        <w:tab w:val="left" w:pos="1749"/>
      </w:tabs>
      <w:spacing w:after="0"/>
    </w:pPr>
    <w:r>
      <w:tab/>
    </w: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4536"/>
      <w:gridCol w:w="5782"/>
    </w:tblGrid>
    <w:tr w:rsidR="002645D5" w:rsidRPr="00132658" w:rsidTr="00DE7BE2">
      <w:trPr>
        <w:cantSplit/>
        <w:trHeight w:hRule="exact" w:val="1134"/>
      </w:trPr>
      <w:tc>
        <w:tcPr>
          <w:tcW w:w="4536" w:type="dxa"/>
          <w:tcBorders>
            <w:top w:val="single" w:sz="4" w:space="0" w:color="auto"/>
          </w:tcBorders>
          <w:vAlign w:val="bottom"/>
        </w:tcPr>
        <w:p w:rsidR="00A66DD9" w:rsidRPr="001B3D22" w:rsidRDefault="005636D3"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2-09-13T00:00:00Z">
                <w:dateFormat w:val="d MMMM yyyy"/>
                <w:lid w:val="en-AU"/>
                <w:storeMappedDataAs w:val="dateTime"/>
                <w:calendar w:val="gregorian"/>
              </w:date>
            </w:sdtPr>
            <w:sdtEndPr>
              <w:rPr>
                <w:rStyle w:val="PageNumber"/>
              </w:rPr>
            </w:sdtEndPr>
            <w:sdtContent>
              <w:r w:rsidR="00C00B30">
                <w:rPr>
                  <w:rStyle w:val="PageNumber"/>
                </w:rPr>
                <w:t>13 September 2022</w:t>
              </w:r>
            </w:sdtContent>
          </w:sdt>
          <w:r w:rsidR="001B3D22" w:rsidRPr="001B3D22">
            <w:rPr>
              <w:rStyle w:val="PageNumber"/>
            </w:rPr>
            <w:t xml:space="preserve"> | </w:t>
          </w:r>
          <w:r w:rsidR="00C00B30">
            <w:rPr>
              <w:rStyle w:val="PageNumber"/>
            </w:rPr>
            <w:t>Version 2</w:t>
          </w:r>
          <w:r w:rsidR="00A5722B">
            <w:rPr>
              <w:rStyle w:val="PageNumber"/>
            </w:rPr>
            <w:t>.0</w:t>
          </w:r>
        </w:p>
        <w:p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C00B30">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C00B30">
            <w:rPr>
              <w:rStyle w:val="PageNumber"/>
              <w:noProof/>
            </w:rPr>
            <w:t>4</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5782" w:type="dxa"/>
          <w:tcBorders>
            <w:top w:val="single" w:sz="4" w:space="0" w:color="auto"/>
          </w:tcBorders>
          <w:vAlign w:val="bottom"/>
        </w:tcPr>
        <w:p w:rsidR="002645D5" w:rsidRPr="001E14EB" w:rsidRDefault="00DE7BE2" w:rsidP="002645D5">
          <w:pPr>
            <w:spacing w:after="0"/>
            <w:jc w:val="right"/>
          </w:pPr>
          <w:r>
            <w:rPr>
              <w:rFonts w:cs="Lato Regular"/>
              <w:caps/>
              <w:noProof/>
              <w:color w:val="231F20"/>
              <w:u w:color="000000"/>
              <w:lang w:eastAsia="en-AU"/>
            </w:rPr>
            <w:drawing>
              <wp:inline distT="0" distB="0" distL="0" distR="0" wp14:anchorId="51DB7302" wp14:editId="6AD7EB64">
                <wp:extent cx="3691510" cy="608400"/>
                <wp:effectExtent l="0" t="0" r="444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ck-up-darker.png"/>
                        <pic:cNvPicPr/>
                      </pic:nvPicPr>
                      <pic:blipFill>
                        <a:blip r:embed="rId1">
                          <a:extLst>
                            <a:ext uri="{28A0092B-C50C-407E-A947-70E740481C1C}">
                              <a14:useLocalDpi xmlns:a14="http://schemas.microsoft.com/office/drawing/2010/main" val="0"/>
                            </a:ext>
                          </a:extLst>
                        </a:blip>
                        <a:stretch>
                          <a:fillRect/>
                        </a:stretch>
                      </pic:blipFill>
                      <pic:spPr>
                        <a:xfrm>
                          <a:off x="0" y="0"/>
                          <a:ext cx="3691510" cy="608400"/>
                        </a:xfrm>
                        <a:prstGeom prst="rect">
                          <a:avLst/>
                        </a:prstGeom>
                      </pic:spPr>
                    </pic:pic>
                  </a:graphicData>
                </a:graphic>
              </wp:inline>
            </w:drawing>
          </w:r>
          <w:r w:rsidR="002645D5" w:rsidRPr="00785C24">
            <w:rPr>
              <w:rStyle w:val="PageNumber"/>
              <w:noProof/>
              <w:lang w:eastAsia="en-AU"/>
            </w:rPr>
            <w:t xml:space="preserve"> </w:t>
          </w:r>
        </w:p>
      </w:tc>
    </w:tr>
  </w:tbl>
  <w:p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6D3" w:rsidRDefault="005636D3" w:rsidP="007332FF">
      <w:r>
        <w:separator/>
      </w:r>
    </w:p>
  </w:footnote>
  <w:footnote w:type="continuationSeparator" w:id="0">
    <w:p w:rsidR="005636D3" w:rsidRDefault="005636D3"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5636D3"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FA6B78">
          <w:rPr>
            <w:rStyle w:val="HeaderChar"/>
          </w:rPr>
          <w:t>Application for a gasfitter licence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color w:val="EE6321" w:themeColor="text2"/>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A53CF0" w:rsidRPr="00E908F1" w:rsidRDefault="00FA6B78" w:rsidP="004104AA">
        <w:pPr>
          <w:pStyle w:val="Title"/>
          <w:spacing w:after="120"/>
        </w:pPr>
        <w:r>
          <w:rPr>
            <w:rStyle w:val="TitleChar"/>
            <w:color w:val="EE6321" w:themeColor="text2"/>
          </w:rPr>
          <w:t>Application for a gasfitter licence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F664C"/>
    <w:multiLevelType w:val="hybridMultilevel"/>
    <w:tmpl w:val="06B0E61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232C44"/>
    <w:multiLevelType w:val="hybridMultilevel"/>
    <w:tmpl w:val="D98AF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D26C06"/>
    <w:multiLevelType w:val="multilevel"/>
    <w:tmpl w:val="3E5E177A"/>
    <w:name w:val="NTG Table Bullet List33222222222222222"/>
    <w:numStyleLink w:val="Tablenumberlist"/>
  </w:abstractNum>
  <w:abstractNum w:abstractNumId="8" w15:restartNumberingAfterBreak="0">
    <w:nsid w:val="19533A06"/>
    <w:multiLevelType w:val="multilevel"/>
    <w:tmpl w:val="3928FD02"/>
    <w:name w:val="NTG Table Bullet List3222"/>
    <w:numStyleLink w:val="Bulletlist"/>
  </w:abstractNum>
  <w:abstractNum w:abstractNumId="9"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0" w15:restartNumberingAfterBreak="0">
    <w:nsid w:val="19D41809"/>
    <w:multiLevelType w:val="hybridMultilevel"/>
    <w:tmpl w:val="5E601804"/>
    <w:lvl w:ilvl="0" w:tplc="94BEAE62">
      <w:start w:val="1"/>
      <w:numFmt w:val="decimal"/>
      <w:lvlText w:val="%1."/>
      <w:lvlJc w:val="left"/>
      <w:pPr>
        <w:ind w:left="720" w:hanging="360"/>
      </w:pPr>
      <w:rPr>
        <w:rFonts w:hint="default"/>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B26429D"/>
    <w:multiLevelType w:val="multilevel"/>
    <w:tmpl w:val="3E5E177A"/>
    <w:name w:val="NTG Table Bullet List33222222222"/>
    <w:numStyleLink w:val="Tablenumberlist"/>
  </w:abstractNum>
  <w:abstractNum w:abstractNumId="12" w15:restartNumberingAfterBreak="0">
    <w:nsid w:val="1B86276C"/>
    <w:multiLevelType w:val="multilevel"/>
    <w:tmpl w:val="3928FD02"/>
    <w:name w:val="NTG Table Bullet List32223"/>
    <w:numStyleLink w:val="Bulletlist"/>
  </w:abstractNum>
  <w:abstractNum w:abstractNumId="13" w15:restartNumberingAfterBreak="0">
    <w:nsid w:val="1D0744AE"/>
    <w:multiLevelType w:val="multilevel"/>
    <w:tmpl w:val="3E5E177A"/>
    <w:name w:val="NTG Table Bullet List3222322"/>
    <w:numStyleLink w:val="Tablenumberlist"/>
  </w:abstractNum>
  <w:abstractNum w:abstractNumId="14" w15:restartNumberingAfterBreak="0">
    <w:nsid w:val="1DD94399"/>
    <w:multiLevelType w:val="hybridMultilevel"/>
    <w:tmpl w:val="0EC27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6" w15:restartNumberingAfterBreak="0">
    <w:nsid w:val="2250084D"/>
    <w:multiLevelType w:val="hybridMultilevel"/>
    <w:tmpl w:val="398E7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72E3F76"/>
    <w:multiLevelType w:val="multilevel"/>
    <w:tmpl w:val="3E5E177A"/>
    <w:name w:val="NTG Table Bullet List3322"/>
    <w:numStyleLink w:val="Tablenumberlist"/>
  </w:abstractNum>
  <w:abstractNum w:abstractNumId="18" w15:restartNumberingAfterBreak="0">
    <w:nsid w:val="27CE4608"/>
    <w:multiLevelType w:val="multilevel"/>
    <w:tmpl w:val="3E5E177A"/>
    <w:name w:val="NTG Table Bullet List33222"/>
    <w:numStyleLink w:val="Tablenumberlist"/>
  </w:abstractNum>
  <w:abstractNum w:abstractNumId="19" w15:restartNumberingAfterBreak="0">
    <w:nsid w:val="27D83E4D"/>
    <w:multiLevelType w:val="multilevel"/>
    <w:tmpl w:val="3928FD02"/>
    <w:numStyleLink w:val="Bulletlist"/>
  </w:abstractNum>
  <w:abstractNum w:abstractNumId="20"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1" w15:restartNumberingAfterBreak="0">
    <w:nsid w:val="2E693641"/>
    <w:multiLevelType w:val="multilevel"/>
    <w:tmpl w:val="3E5E177A"/>
    <w:name w:val="NTG Table Bullet List33"/>
    <w:numStyleLink w:val="Tablenumberlist"/>
  </w:abstractNum>
  <w:abstractNum w:abstractNumId="22" w15:restartNumberingAfterBreak="0">
    <w:nsid w:val="2EF077BC"/>
    <w:multiLevelType w:val="multilevel"/>
    <w:tmpl w:val="0C78A7AC"/>
    <w:name w:val="NTG Table Bullet List33222222222222222222"/>
    <w:numStyleLink w:val="Tablebulletlist"/>
  </w:abstractNum>
  <w:abstractNum w:abstractNumId="23" w15:restartNumberingAfterBreak="0">
    <w:nsid w:val="32DF44DA"/>
    <w:multiLevelType w:val="multilevel"/>
    <w:tmpl w:val="3E5E177A"/>
    <w:name w:val="NTG Table Bullet List3222323"/>
    <w:numStyleLink w:val="Tablenumberlist"/>
  </w:abstractNum>
  <w:abstractNum w:abstractNumId="24"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5" w15:restartNumberingAfterBreak="0">
    <w:nsid w:val="39B63EEC"/>
    <w:multiLevelType w:val="hybridMultilevel"/>
    <w:tmpl w:val="2D1253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BE61945"/>
    <w:multiLevelType w:val="multilevel"/>
    <w:tmpl w:val="3928FD02"/>
    <w:name w:val="NTG Table Bullet List332222222222222222"/>
    <w:numStyleLink w:val="Bulletlist"/>
  </w:abstractNum>
  <w:abstractNum w:abstractNumId="27" w15:restartNumberingAfterBreak="0">
    <w:nsid w:val="3F9C012D"/>
    <w:multiLevelType w:val="hybridMultilevel"/>
    <w:tmpl w:val="95AA4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9993CB4"/>
    <w:multiLevelType w:val="hybridMultilevel"/>
    <w:tmpl w:val="99723C3E"/>
    <w:lvl w:ilvl="0" w:tplc="4922F632">
      <w:start w:val="1"/>
      <w:numFmt w:val="decimal"/>
      <w:lvlText w:val="%1."/>
      <w:lvlJc w:val="left"/>
      <w:pPr>
        <w:ind w:left="720" w:hanging="360"/>
      </w:pPr>
      <w:rPr>
        <w:rFonts w:hint="default"/>
        <w:color w:val="FFFFFF" w:themeColor="background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9FD3A20"/>
    <w:multiLevelType w:val="multilevel"/>
    <w:tmpl w:val="3E5E177A"/>
    <w:name w:val="NTG Table Bullet List3322222222222"/>
    <w:numStyleLink w:val="Tablenumberlist"/>
  </w:abstractNum>
  <w:abstractNum w:abstractNumId="31"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2"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3" w15:restartNumberingAfterBreak="0">
    <w:nsid w:val="53842BC6"/>
    <w:multiLevelType w:val="multilevel"/>
    <w:tmpl w:val="0C78A7AC"/>
    <w:numStyleLink w:val="Tablebulletlist"/>
  </w:abstractNum>
  <w:abstractNum w:abstractNumId="34"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5" w15:restartNumberingAfterBreak="0">
    <w:nsid w:val="56DA2CAE"/>
    <w:multiLevelType w:val="multilevel"/>
    <w:tmpl w:val="3E5E177A"/>
    <w:name w:val="NTG Table Bullet List332222222222222"/>
    <w:numStyleLink w:val="Tablenumberlist"/>
  </w:abstractNum>
  <w:abstractNum w:abstractNumId="36" w15:restartNumberingAfterBreak="0">
    <w:nsid w:val="583359D9"/>
    <w:multiLevelType w:val="multilevel"/>
    <w:tmpl w:val="3E5E177A"/>
    <w:name w:val="NTG Table Bullet List332222222"/>
    <w:numStyleLink w:val="Tablenumberlist"/>
  </w:abstractNum>
  <w:abstractNum w:abstractNumId="37" w15:restartNumberingAfterBreak="0">
    <w:nsid w:val="5B9A5FFE"/>
    <w:multiLevelType w:val="multilevel"/>
    <w:tmpl w:val="0C78A7AC"/>
    <w:name w:val="NTG Table Bullet List33222222222222"/>
    <w:numStyleLink w:val="Tablebulletlist"/>
  </w:abstractNum>
  <w:abstractNum w:abstractNumId="38" w15:restartNumberingAfterBreak="0">
    <w:nsid w:val="5D3D451C"/>
    <w:multiLevelType w:val="hybridMultilevel"/>
    <w:tmpl w:val="3148E2EC"/>
    <w:lvl w:ilvl="0" w:tplc="980A2D5A">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D444259"/>
    <w:multiLevelType w:val="multilevel"/>
    <w:tmpl w:val="0C78A7AC"/>
    <w:name w:val="NTG Table Bullet List332222"/>
    <w:numStyleLink w:val="Tablebulletlist"/>
  </w:abstractNum>
  <w:abstractNum w:abstractNumId="40" w15:restartNumberingAfterBreak="0">
    <w:nsid w:val="69262556"/>
    <w:multiLevelType w:val="multilevel"/>
    <w:tmpl w:val="3E5E177A"/>
    <w:name w:val="NTG Table Bullet List3322222222222222"/>
    <w:numStyleLink w:val="Tablenumberlist"/>
  </w:abstractNum>
  <w:abstractNum w:abstractNumId="41"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453664D"/>
    <w:multiLevelType w:val="multilevel"/>
    <w:tmpl w:val="0C78A7AC"/>
    <w:name w:val="NTG Table Bullet List3322222222222222222"/>
    <w:numStyleLink w:val="Tablebulletlist"/>
  </w:abstractNum>
  <w:abstractNum w:abstractNumId="43" w15:restartNumberingAfterBreak="0">
    <w:nsid w:val="76141D1E"/>
    <w:multiLevelType w:val="multilevel"/>
    <w:tmpl w:val="0C78A7AC"/>
    <w:name w:val="NTG Table Bullet List332222222222"/>
    <w:numStyleLink w:val="Tablebulletlist"/>
  </w:abstractNum>
  <w:abstractNum w:abstractNumId="44"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6"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4"/>
  </w:num>
  <w:num w:numId="2">
    <w:abstractNumId w:val="15"/>
  </w:num>
  <w:num w:numId="3">
    <w:abstractNumId w:val="45"/>
  </w:num>
  <w:num w:numId="4">
    <w:abstractNumId w:val="31"/>
  </w:num>
  <w:num w:numId="5">
    <w:abstractNumId w:val="20"/>
  </w:num>
  <w:num w:numId="6">
    <w:abstractNumId w:val="9"/>
  </w:num>
  <w:num w:numId="7">
    <w:abstractNumId w:val="33"/>
  </w:num>
  <w:num w:numId="8">
    <w:abstractNumId w:val="19"/>
  </w:num>
  <w:num w:numId="9">
    <w:abstractNumId w:val="44"/>
  </w:num>
  <w:num w:numId="10">
    <w:abstractNumId w:val="28"/>
  </w:num>
  <w:num w:numId="11">
    <w:abstractNumId w:val="41"/>
  </w:num>
  <w:num w:numId="12">
    <w:abstractNumId w:val="29"/>
  </w:num>
  <w:num w:numId="13">
    <w:abstractNumId w:val="10"/>
  </w:num>
  <w:num w:numId="14">
    <w:abstractNumId w:val="6"/>
  </w:num>
  <w:num w:numId="15">
    <w:abstractNumId w:val="25"/>
  </w:num>
  <w:num w:numId="16">
    <w:abstractNumId w:val="0"/>
  </w:num>
  <w:num w:numId="17">
    <w:abstractNumId w:val="14"/>
  </w:num>
  <w:num w:numId="18">
    <w:abstractNumId w:val="16"/>
  </w:num>
  <w:num w:numId="19">
    <w:abstractNumId w:val="27"/>
  </w:num>
  <w:num w:numId="20">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0FE"/>
    <w:rsid w:val="00001DDF"/>
    <w:rsid w:val="0000322D"/>
    <w:rsid w:val="00007670"/>
    <w:rsid w:val="00010665"/>
    <w:rsid w:val="00020347"/>
    <w:rsid w:val="0002393A"/>
    <w:rsid w:val="00027DB8"/>
    <w:rsid w:val="00031A96"/>
    <w:rsid w:val="00040BF3"/>
    <w:rsid w:val="0004211C"/>
    <w:rsid w:val="00046C59"/>
    <w:rsid w:val="00051362"/>
    <w:rsid w:val="00051F45"/>
    <w:rsid w:val="00052953"/>
    <w:rsid w:val="0005341A"/>
    <w:rsid w:val="00056DEF"/>
    <w:rsid w:val="00056EDC"/>
    <w:rsid w:val="00057A1E"/>
    <w:rsid w:val="0006635A"/>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CA1"/>
    <w:rsid w:val="000C23BA"/>
    <w:rsid w:val="000D1F29"/>
    <w:rsid w:val="000D633D"/>
    <w:rsid w:val="000D767B"/>
    <w:rsid w:val="000E342B"/>
    <w:rsid w:val="000E3ED2"/>
    <w:rsid w:val="000E5DD2"/>
    <w:rsid w:val="000F2958"/>
    <w:rsid w:val="000F3850"/>
    <w:rsid w:val="000F604F"/>
    <w:rsid w:val="00104E7F"/>
    <w:rsid w:val="00111B2D"/>
    <w:rsid w:val="001137EC"/>
    <w:rsid w:val="00113FBB"/>
    <w:rsid w:val="001152F5"/>
    <w:rsid w:val="00117743"/>
    <w:rsid w:val="00117F5B"/>
    <w:rsid w:val="00130182"/>
    <w:rsid w:val="00132658"/>
    <w:rsid w:val="001343E2"/>
    <w:rsid w:val="00150DC0"/>
    <w:rsid w:val="00156CD4"/>
    <w:rsid w:val="0016153B"/>
    <w:rsid w:val="00162207"/>
    <w:rsid w:val="00164A3E"/>
    <w:rsid w:val="00166FF6"/>
    <w:rsid w:val="001727C8"/>
    <w:rsid w:val="00172B65"/>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B3E0F"/>
    <w:rsid w:val="001D01C4"/>
    <w:rsid w:val="001D4DA9"/>
    <w:rsid w:val="001D4F99"/>
    <w:rsid w:val="001D52B0"/>
    <w:rsid w:val="001D5A18"/>
    <w:rsid w:val="001D7C37"/>
    <w:rsid w:val="001D7CA4"/>
    <w:rsid w:val="001E057F"/>
    <w:rsid w:val="001E14EB"/>
    <w:rsid w:val="001F59E6"/>
    <w:rsid w:val="00200714"/>
    <w:rsid w:val="00202D7E"/>
    <w:rsid w:val="00203F1C"/>
    <w:rsid w:val="002044FA"/>
    <w:rsid w:val="00206936"/>
    <w:rsid w:val="00206C6F"/>
    <w:rsid w:val="00206FBD"/>
    <w:rsid w:val="00207746"/>
    <w:rsid w:val="00230031"/>
    <w:rsid w:val="00235C01"/>
    <w:rsid w:val="00247343"/>
    <w:rsid w:val="002645D5"/>
    <w:rsid w:val="0026532D"/>
    <w:rsid w:val="00265C56"/>
    <w:rsid w:val="002716CD"/>
    <w:rsid w:val="00274D4B"/>
    <w:rsid w:val="002761E5"/>
    <w:rsid w:val="002806F5"/>
    <w:rsid w:val="00281577"/>
    <w:rsid w:val="00284EF4"/>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7F9"/>
    <w:rsid w:val="0030583E"/>
    <w:rsid w:val="00307FE1"/>
    <w:rsid w:val="003164BA"/>
    <w:rsid w:val="00316608"/>
    <w:rsid w:val="0032013E"/>
    <w:rsid w:val="003258E6"/>
    <w:rsid w:val="00326D01"/>
    <w:rsid w:val="00342283"/>
    <w:rsid w:val="0034346F"/>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F07E7"/>
    <w:rsid w:val="003F3B28"/>
    <w:rsid w:val="003F5B58"/>
    <w:rsid w:val="003F7E65"/>
    <w:rsid w:val="0040222A"/>
    <w:rsid w:val="00402A05"/>
    <w:rsid w:val="004047BC"/>
    <w:rsid w:val="004100F7"/>
    <w:rsid w:val="004104AA"/>
    <w:rsid w:val="00414CB3"/>
    <w:rsid w:val="0041563D"/>
    <w:rsid w:val="004215C4"/>
    <w:rsid w:val="00426E25"/>
    <w:rsid w:val="00427D9C"/>
    <w:rsid w:val="00427E7E"/>
    <w:rsid w:val="00433C60"/>
    <w:rsid w:val="0043465D"/>
    <w:rsid w:val="00443B6E"/>
    <w:rsid w:val="00450636"/>
    <w:rsid w:val="0045420A"/>
    <w:rsid w:val="004554D4"/>
    <w:rsid w:val="0045632E"/>
    <w:rsid w:val="00461744"/>
    <w:rsid w:val="00464696"/>
    <w:rsid w:val="00466185"/>
    <w:rsid w:val="00466303"/>
    <w:rsid w:val="004668A7"/>
    <w:rsid w:val="00466C1E"/>
    <w:rsid w:val="00466D96"/>
    <w:rsid w:val="00467747"/>
    <w:rsid w:val="00470017"/>
    <w:rsid w:val="0047105A"/>
    <w:rsid w:val="00473C98"/>
    <w:rsid w:val="00474965"/>
    <w:rsid w:val="00482DF8"/>
    <w:rsid w:val="00483087"/>
    <w:rsid w:val="004864DE"/>
    <w:rsid w:val="00491F22"/>
    <w:rsid w:val="004929B3"/>
    <w:rsid w:val="00494BE5"/>
    <w:rsid w:val="00495C12"/>
    <w:rsid w:val="00495E30"/>
    <w:rsid w:val="004A0EBA"/>
    <w:rsid w:val="004A2538"/>
    <w:rsid w:val="004A331E"/>
    <w:rsid w:val="004A3CC9"/>
    <w:rsid w:val="004A4E26"/>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341C"/>
    <w:rsid w:val="005249F5"/>
    <w:rsid w:val="005260F7"/>
    <w:rsid w:val="00543BD1"/>
    <w:rsid w:val="00556113"/>
    <w:rsid w:val="005621C4"/>
    <w:rsid w:val="005636D3"/>
    <w:rsid w:val="00564C12"/>
    <w:rsid w:val="005654B8"/>
    <w:rsid w:val="00574836"/>
    <w:rsid w:val="005762CC"/>
    <w:rsid w:val="00580A7F"/>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77C7"/>
    <w:rsid w:val="00604E45"/>
    <w:rsid w:val="00620675"/>
    <w:rsid w:val="00621107"/>
    <w:rsid w:val="00622910"/>
    <w:rsid w:val="006254B6"/>
    <w:rsid w:val="00627FC8"/>
    <w:rsid w:val="006433C3"/>
    <w:rsid w:val="00650F5B"/>
    <w:rsid w:val="00661D1D"/>
    <w:rsid w:val="00665916"/>
    <w:rsid w:val="006670D7"/>
    <w:rsid w:val="006719EA"/>
    <w:rsid w:val="00671F13"/>
    <w:rsid w:val="0067400A"/>
    <w:rsid w:val="006847AD"/>
    <w:rsid w:val="0069114B"/>
    <w:rsid w:val="006944C1"/>
    <w:rsid w:val="006A3588"/>
    <w:rsid w:val="006A756A"/>
    <w:rsid w:val="006B7FE0"/>
    <w:rsid w:val="006D66F7"/>
    <w:rsid w:val="006E283C"/>
    <w:rsid w:val="006E2CEC"/>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64BED"/>
    <w:rsid w:val="007676A4"/>
    <w:rsid w:val="00777795"/>
    <w:rsid w:val="00783A57"/>
    <w:rsid w:val="00784C92"/>
    <w:rsid w:val="007859CD"/>
    <w:rsid w:val="00785C24"/>
    <w:rsid w:val="007907E4"/>
    <w:rsid w:val="00796461"/>
    <w:rsid w:val="007A5EFD"/>
    <w:rsid w:val="007A6A4F"/>
    <w:rsid w:val="007B03F5"/>
    <w:rsid w:val="007B5C09"/>
    <w:rsid w:val="007B5DA2"/>
    <w:rsid w:val="007C0966"/>
    <w:rsid w:val="007C19E7"/>
    <w:rsid w:val="007C5CFD"/>
    <w:rsid w:val="007C6D9F"/>
    <w:rsid w:val="007D4893"/>
    <w:rsid w:val="007D48A4"/>
    <w:rsid w:val="007E4C2E"/>
    <w:rsid w:val="007E70CF"/>
    <w:rsid w:val="007E74A4"/>
    <w:rsid w:val="007F1B6F"/>
    <w:rsid w:val="007F263F"/>
    <w:rsid w:val="008015A8"/>
    <w:rsid w:val="00804F81"/>
    <w:rsid w:val="0080766E"/>
    <w:rsid w:val="00811169"/>
    <w:rsid w:val="00815297"/>
    <w:rsid w:val="008170DB"/>
    <w:rsid w:val="00817BA1"/>
    <w:rsid w:val="00823022"/>
    <w:rsid w:val="0082634E"/>
    <w:rsid w:val="00830853"/>
    <w:rsid w:val="008313C4"/>
    <w:rsid w:val="00835434"/>
    <w:rsid w:val="008358C0"/>
    <w:rsid w:val="00836E22"/>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57B8"/>
    <w:rsid w:val="008E03FC"/>
    <w:rsid w:val="008E510B"/>
    <w:rsid w:val="00902B13"/>
    <w:rsid w:val="00911941"/>
    <w:rsid w:val="0092024D"/>
    <w:rsid w:val="00925146"/>
    <w:rsid w:val="00925F0F"/>
    <w:rsid w:val="00932F6B"/>
    <w:rsid w:val="00934E50"/>
    <w:rsid w:val="009468BC"/>
    <w:rsid w:val="00947FAE"/>
    <w:rsid w:val="00960A81"/>
    <w:rsid w:val="009616DF"/>
    <w:rsid w:val="0096542F"/>
    <w:rsid w:val="00965936"/>
    <w:rsid w:val="00967FA7"/>
    <w:rsid w:val="00971645"/>
    <w:rsid w:val="00977919"/>
    <w:rsid w:val="00983000"/>
    <w:rsid w:val="009870FA"/>
    <w:rsid w:val="009921C3"/>
    <w:rsid w:val="0099551D"/>
    <w:rsid w:val="009A5897"/>
    <w:rsid w:val="009A5F24"/>
    <w:rsid w:val="009B0B3E"/>
    <w:rsid w:val="009B1913"/>
    <w:rsid w:val="009B1BF1"/>
    <w:rsid w:val="009B53DF"/>
    <w:rsid w:val="009B6657"/>
    <w:rsid w:val="009B6966"/>
    <w:rsid w:val="009C174D"/>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2D3C"/>
    <w:rsid w:val="00A25193"/>
    <w:rsid w:val="00A26E80"/>
    <w:rsid w:val="00A31AE8"/>
    <w:rsid w:val="00A3739D"/>
    <w:rsid w:val="00A3761F"/>
    <w:rsid w:val="00A37DDA"/>
    <w:rsid w:val="00A45005"/>
    <w:rsid w:val="00A53CF0"/>
    <w:rsid w:val="00A5722B"/>
    <w:rsid w:val="00A60970"/>
    <w:rsid w:val="00A66DD9"/>
    <w:rsid w:val="00A74454"/>
    <w:rsid w:val="00A7620F"/>
    <w:rsid w:val="00A76790"/>
    <w:rsid w:val="00A925EC"/>
    <w:rsid w:val="00A929AA"/>
    <w:rsid w:val="00A92B6B"/>
    <w:rsid w:val="00AA541E"/>
    <w:rsid w:val="00AD0DA4"/>
    <w:rsid w:val="00AD4169"/>
    <w:rsid w:val="00AE193F"/>
    <w:rsid w:val="00AE25C6"/>
    <w:rsid w:val="00AE2A8A"/>
    <w:rsid w:val="00AE306C"/>
    <w:rsid w:val="00AF28C1"/>
    <w:rsid w:val="00B02EF1"/>
    <w:rsid w:val="00B07C97"/>
    <w:rsid w:val="00B11C67"/>
    <w:rsid w:val="00B15754"/>
    <w:rsid w:val="00B16002"/>
    <w:rsid w:val="00B2046E"/>
    <w:rsid w:val="00B20E8B"/>
    <w:rsid w:val="00B257E1"/>
    <w:rsid w:val="00B2584A"/>
    <w:rsid w:val="00B2599A"/>
    <w:rsid w:val="00B27AC4"/>
    <w:rsid w:val="00B31D3A"/>
    <w:rsid w:val="00B343CC"/>
    <w:rsid w:val="00B5084A"/>
    <w:rsid w:val="00B606A1"/>
    <w:rsid w:val="00B60D8D"/>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D7FE1"/>
    <w:rsid w:val="00BE37CA"/>
    <w:rsid w:val="00BE6144"/>
    <w:rsid w:val="00BE635A"/>
    <w:rsid w:val="00BF17E9"/>
    <w:rsid w:val="00BF2ABB"/>
    <w:rsid w:val="00BF5099"/>
    <w:rsid w:val="00C00B30"/>
    <w:rsid w:val="00C10B5E"/>
    <w:rsid w:val="00C10F10"/>
    <w:rsid w:val="00C11E6F"/>
    <w:rsid w:val="00C15D4D"/>
    <w:rsid w:val="00C175DC"/>
    <w:rsid w:val="00C30171"/>
    <w:rsid w:val="00C309D8"/>
    <w:rsid w:val="00C36177"/>
    <w:rsid w:val="00C43519"/>
    <w:rsid w:val="00C45263"/>
    <w:rsid w:val="00C51537"/>
    <w:rsid w:val="00C52BC3"/>
    <w:rsid w:val="00C53ECF"/>
    <w:rsid w:val="00C61AFA"/>
    <w:rsid w:val="00C61D64"/>
    <w:rsid w:val="00C62099"/>
    <w:rsid w:val="00C64EA3"/>
    <w:rsid w:val="00C72867"/>
    <w:rsid w:val="00C75E81"/>
    <w:rsid w:val="00C76015"/>
    <w:rsid w:val="00C86609"/>
    <w:rsid w:val="00C92B4C"/>
    <w:rsid w:val="00C954F6"/>
    <w:rsid w:val="00C96318"/>
    <w:rsid w:val="00CA36A0"/>
    <w:rsid w:val="00CA6BC5"/>
    <w:rsid w:val="00CC2F1A"/>
    <w:rsid w:val="00CC571B"/>
    <w:rsid w:val="00CC61CD"/>
    <w:rsid w:val="00CC6C02"/>
    <w:rsid w:val="00CC737B"/>
    <w:rsid w:val="00CD5011"/>
    <w:rsid w:val="00CE640F"/>
    <w:rsid w:val="00CE76BC"/>
    <w:rsid w:val="00CF540E"/>
    <w:rsid w:val="00D0214C"/>
    <w:rsid w:val="00D02F07"/>
    <w:rsid w:val="00D15D88"/>
    <w:rsid w:val="00D27D49"/>
    <w:rsid w:val="00D27EBE"/>
    <w:rsid w:val="00D32BCF"/>
    <w:rsid w:val="00D34336"/>
    <w:rsid w:val="00D35D55"/>
    <w:rsid w:val="00D36A49"/>
    <w:rsid w:val="00D517C6"/>
    <w:rsid w:val="00D5309E"/>
    <w:rsid w:val="00D71D84"/>
    <w:rsid w:val="00D72464"/>
    <w:rsid w:val="00D72A57"/>
    <w:rsid w:val="00D768EB"/>
    <w:rsid w:val="00D81E17"/>
    <w:rsid w:val="00D82D1E"/>
    <w:rsid w:val="00D832D9"/>
    <w:rsid w:val="00D83EC2"/>
    <w:rsid w:val="00D870FE"/>
    <w:rsid w:val="00D90F00"/>
    <w:rsid w:val="00D975C0"/>
    <w:rsid w:val="00DA5285"/>
    <w:rsid w:val="00DB191D"/>
    <w:rsid w:val="00DB4F91"/>
    <w:rsid w:val="00DB6D0A"/>
    <w:rsid w:val="00DC06BE"/>
    <w:rsid w:val="00DC1F0F"/>
    <w:rsid w:val="00DC3117"/>
    <w:rsid w:val="00DC5DD9"/>
    <w:rsid w:val="00DC6D2D"/>
    <w:rsid w:val="00DC75E2"/>
    <w:rsid w:val="00DD4E59"/>
    <w:rsid w:val="00DE33B5"/>
    <w:rsid w:val="00DE5E18"/>
    <w:rsid w:val="00DE7BE2"/>
    <w:rsid w:val="00DF0487"/>
    <w:rsid w:val="00DF4131"/>
    <w:rsid w:val="00DF5EA4"/>
    <w:rsid w:val="00E02681"/>
    <w:rsid w:val="00E02792"/>
    <w:rsid w:val="00E034D8"/>
    <w:rsid w:val="00E04CC0"/>
    <w:rsid w:val="00E155CE"/>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45EA9"/>
    <w:rsid w:val="00E61BA2"/>
    <w:rsid w:val="00E63864"/>
    <w:rsid w:val="00E6403F"/>
    <w:rsid w:val="00E75451"/>
    <w:rsid w:val="00E7653A"/>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503"/>
    <w:rsid w:val="00EF7859"/>
    <w:rsid w:val="00F014DA"/>
    <w:rsid w:val="00F02591"/>
    <w:rsid w:val="00F15931"/>
    <w:rsid w:val="00F467B9"/>
    <w:rsid w:val="00F5696E"/>
    <w:rsid w:val="00F60EFF"/>
    <w:rsid w:val="00F67D2D"/>
    <w:rsid w:val="00F738AA"/>
    <w:rsid w:val="00F858F2"/>
    <w:rsid w:val="00F860CC"/>
    <w:rsid w:val="00F94398"/>
    <w:rsid w:val="00FA2BCD"/>
    <w:rsid w:val="00FA6B78"/>
    <w:rsid w:val="00FB2B56"/>
    <w:rsid w:val="00FB3CC5"/>
    <w:rsid w:val="00FB55D5"/>
    <w:rsid w:val="00FB7F9B"/>
    <w:rsid w:val="00FC12BF"/>
    <w:rsid w:val="00FC2C60"/>
    <w:rsid w:val="00FD3B84"/>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0515C"/>
  <w15:docId w15:val="{8F8297D4-1703-44F2-A0E1-CF43F5CBB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customStyle="1" w:styleId="BulletinContent">
    <w:name w:val="Bulletin Content"/>
    <w:rsid w:val="00113FBB"/>
    <w:pPr>
      <w:spacing w:after="120"/>
    </w:pPr>
    <w:rPr>
      <w:rFonts w:ascii="Arial" w:eastAsia="Times" w:hAnsi="Arial"/>
      <w:noProo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erritorybusinesscentre@nt.gov.au" TargetMode="External"/><Relationship Id="rId4" Type="http://schemas.openxmlformats.org/officeDocument/2006/relationships/styles" Target="styles.xml"/><Relationship Id="rId9" Type="http://schemas.openxmlformats.org/officeDocument/2006/relationships/hyperlink" Target="https://worksafe.nt.gov.au/licensing-and-registration/licensing-fees-and-charge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b\Downloads\ntg-form-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2022-09-13T00:00:00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DE576F-FC26-442B-8B1F-B4D4FDC6A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ntg-form-template.dotx</Template>
  <TotalTime>0</TotalTime>
  <Pages>4</Pages>
  <Words>1140</Words>
  <Characters>6327</Characters>
  <Application>Microsoft Office Word</Application>
  <DocSecurity>0</DocSecurity>
  <Lines>225</Lines>
  <Paragraphs>191</Paragraphs>
  <ScaleCrop>false</ScaleCrop>
  <HeadingPairs>
    <vt:vector size="2" baseType="variant">
      <vt:variant>
        <vt:lpstr>Title</vt:lpstr>
      </vt:variant>
      <vt:variant>
        <vt:i4>1</vt:i4>
      </vt:variant>
    </vt:vector>
  </HeadingPairs>
  <TitlesOfParts>
    <vt:vector size="1" baseType="lpstr">
      <vt:lpstr>Application for a gasfitter licence</vt:lpstr>
    </vt:vector>
  </TitlesOfParts>
  <Company>&lt;NAME&gt;</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gasfitter licence</dc:title>
  <dc:creator>Amanda Baker</dc:creator>
  <cp:lastModifiedBy>Tishana Caffery</cp:lastModifiedBy>
  <cp:revision>2</cp:revision>
  <cp:lastPrinted>2021-09-08T03:11:00Z</cp:lastPrinted>
  <dcterms:created xsi:type="dcterms:W3CDTF">2022-09-13T02:37:00Z</dcterms:created>
  <dcterms:modified xsi:type="dcterms:W3CDTF">2022-09-13T02:37:00Z</dcterms:modified>
</cp:coreProperties>
</file>