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134" w:rsidRPr="00AA1B10" w:rsidRDefault="00461F08" w:rsidP="008C1134">
      <w:pPr>
        <w:spacing w:before="120" w:after="120"/>
        <w:ind w:right="-1"/>
        <w:rPr>
          <w:rFonts w:cs="Arial"/>
        </w:rPr>
      </w:pPr>
      <w:r>
        <w:rPr>
          <w:rFonts w:cs="Arial"/>
        </w:rPr>
        <w:t xml:space="preserve">Use this form to apply for </w:t>
      </w:r>
      <w:r w:rsidR="008C1134">
        <w:rPr>
          <w:rFonts w:cs="Arial"/>
        </w:rPr>
        <w:t>a</w:t>
      </w:r>
      <w:r w:rsidR="008C1134" w:rsidRPr="00AA1B10">
        <w:rPr>
          <w:rFonts w:cs="Arial"/>
        </w:rPr>
        <w:t xml:space="preserve"> permit to conduct a single fireworks display or special effects </w:t>
      </w:r>
      <w:r w:rsidR="008C1134">
        <w:rPr>
          <w:rFonts w:cs="Arial"/>
        </w:rPr>
        <w:t>as per</w:t>
      </w:r>
      <w:r w:rsidR="008C1134" w:rsidRPr="00AA1B10">
        <w:rPr>
          <w:rFonts w:cs="Arial"/>
        </w:rPr>
        <w:t xml:space="preserve"> Regulation</w:t>
      </w:r>
      <w:r w:rsidR="008C1134">
        <w:rPr>
          <w:rFonts w:cs="Arial"/>
        </w:rPr>
        <w:t>s</w:t>
      </w:r>
      <w:r w:rsidR="008C1134" w:rsidRPr="00AA1B10">
        <w:rPr>
          <w:rFonts w:cs="Arial"/>
        </w:rPr>
        <w:t xml:space="preserve"> 141, 142 &amp; 143 of the Dangerous Goods Regulations</w:t>
      </w:r>
      <w:r w:rsidR="008C1134">
        <w:rPr>
          <w:rFonts w:cs="Arial"/>
        </w:rPr>
        <w:t xml:space="preserve"> 1985</w:t>
      </w:r>
      <w:r w:rsidR="008C1134" w:rsidRPr="00AA1B10">
        <w:rPr>
          <w:rFonts w:cs="Arial"/>
        </w:rPr>
        <w:t>.</w:t>
      </w:r>
    </w:p>
    <w:p w:rsidR="008C1134" w:rsidRDefault="008C1134" w:rsidP="008C1134">
      <w:pPr>
        <w:spacing w:before="120" w:after="120"/>
        <w:ind w:right="85"/>
        <w:rPr>
          <w:rFonts w:cs="Arial"/>
        </w:rPr>
      </w:pPr>
      <w:r w:rsidRPr="00AA1B10">
        <w:rPr>
          <w:rFonts w:cs="Arial"/>
        </w:rPr>
        <w:t xml:space="preserve">A permit is valid only for a </w:t>
      </w:r>
      <w:r w:rsidRPr="008C1134">
        <w:rPr>
          <w:rFonts w:cs="Arial"/>
        </w:rPr>
        <w:t>single display</w:t>
      </w:r>
      <w:r w:rsidRPr="00AA1B10">
        <w:rPr>
          <w:rFonts w:cs="Arial"/>
        </w:rPr>
        <w:t>. Separate permits are required for each display or series of displays.</w:t>
      </w:r>
    </w:p>
    <w:p w:rsidR="008C1134" w:rsidRDefault="008C1134" w:rsidP="008C1134">
      <w:pPr>
        <w:spacing w:before="120" w:after="120"/>
        <w:ind w:right="85"/>
        <w:rPr>
          <w:rFonts w:cs="Arial"/>
        </w:rPr>
      </w:pPr>
      <w:r>
        <w:rPr>
          <w:rFonts w:cs="Arial"/>
        </w:rPr>
        <w:t>For further information, r</w:t>
      </w:r>
      <w:r w:rsidRPr="00AA1B10">
        <w:rPr>
          <w:rFonts w:cs="Arial"/>
        </w:rPr>
        <w:t>efer to the bulletin requirements to conduct an approved fireworks display or special effects</w:t>
      </w:r>
      <w:r>
        <w:rPr>
          <w:rFonts w:cs="Arial"/>
        </w:rPr>
        <w:t xml:space="preserve"> and the </w:t>
      </w:r>
      <w:r w:rsidRPr="00AA1B10">
        <w:rPr>
          <w:rFonts w:cs="Arial"/>
        </w:rPr>
        <w:t>licensing fees and charges page for application fee</w:t>
      </w:r>
      <w:r>
        <w:rPr>
          <w:rFonts w:cs="Arial"/>
        </w:rPr>
        <w:t>.</w:t>
      </w:r>
    </w:p>
    <w:p w:rsidR="00461F08" w:rsidRPr="008C1134" w:rsidRDefault="00461F08" w:rsidP="008C1134">
      <w:pPr>
        <w:spacing w:before="120" w:after="120"/>
        <w:ind w:right="85"/>
        <w:rPr>
          <w:rFonts w:asciiTheme="minorHAnsi" w:hAnsiTheme="minorHAnsi" w:cs="Arial"/>
          <w:b/>
        </w:rPr>
      </w:pPr>
      <w:r w:rsidRPr="008C1134">
        <w:rPr>
          <w:rFonts w:cs="Arial"/>
          <w:b/>
        </w:rPr>
        <w:t>Application</w:t>
      </w:r>
      <w:r>
        <w:rPr>
          <w:rFonts w:cs="Arial"/>
          <w:b/>
        </w:rPr>
        <w:t xml:space="preserve"> type: </w:t>
      </w:r>
      <w:r>
        <w:rPr>
          <w:rFonts w:cs="Arial"/>
        </w:rPr>
        <w:tab/>
      </w:r>
      <w:r w:rsidR="008C1134">
        <w:rPr>
          <w:rFonts w:asciiTheme="minorHAnsi" w:hAnsiTheme="minorHAnsi" w:cs="Arial"/>
        </w:rPr>
        <w:t>Fireworks display</w:t>
      </w:r>
      <w:r w:rsidR="008C1134">
        <w:rPr>
          <w:rFonts w:asciiTheme="minorHAnsi" w:hAnsiTheme="minorHAnsi" w:cs="Arial"/>
        </w:rPr>
        <w:tab/>
      </w:r>
      <w:r w:rsidR="008C1134">
        <w:rPr>
          <w:rFonts w:asciiTheme="minorHAnsi" w:hAnsiTheme="minorHAnsi" w:cs="Arial"/>
        </w:rPr>
        <w:tab/>
      </w:r>
      <w:r w:rsidRPr="00202DA3">
        <w:rPr>
          <w:rFonts w:asciiTheme="minorHAnsi" w:hAnsiTheme="minorHAnsi" w:cs="Arial"/>
        </w:rPr>
        <w:t xml:space="preserve"> </w:t>
      </w:r>
      <w:sdt>
        <w:sdtPr>
          <w:rPr>
            <w:rFonts w:asciiTheme="minorHAnsi" w:hAnsiTheme="minorHAnsi" w:cs="Arial"/>
          </w:rPr>
          <w:id w:val="-1433659564"/>
          <w14:checkbox>
            <w14:checked w14:val="0"/>
            <w14:checkedState w14:val="2612" w14:font="MS Gothic"/>
            <w14:uncheckedState w14:val="2610" w14:font="MS Gothic"/>
          </w14:checkbox>
        </w:sdtPr>
        <w:sdtEndPr/>
        <w:sdtContent>
          <w:r w:rsidRPr="00202DA3">
            <w:rPr>
              <w:rFonts w:ascii="Segoe UI Symbol" w:eastAsia="MS Gothic" w:hAnsi="Segoe UI Symbol" w:cs="Segoe UI Symbol"/>
            </w:rPr>
            <w:t>☐</w:t>
          </w:r>
        </w:sdtContent>
      </w:sdt>
      <w:r w:rsidRPr="00202DA3">
        <w:rPr>
          <w:rFonts w:asciiTheme="minorHAnsi" w:hAnsiTheme="minorHAnsi" w:cs="Arial"/>
        </w:rPr>
        <w:tab/>
      </w:r>
      <w:r w:rsidRPr="00202DA3">
        <w:rPr>
          <w:rFonts w:asciiTheme="minorHAnsi" w:hAnsiTheme="minorHAnsi" w:cs="Arial"/>
        </w:rPr>
        <w:tab/>
      </w:r>
      <w:r w:rsidRPr="00202DA3">
        <w:rPr>
          <w:rFonts w:asciiTheme="minorHAnsi" w:hAnsiTheme="minorHAnsi" w:cs="Arial"/>
        </w:rPr>
        <w:tab/>
      </w:r>
      <w:r w:rsidR="008C1134">
        <w:rPr>
          <w:rFonts w:asciiTheme="minorHAnsi" w:hAnsiTheme="minorHAnsi" w:cs="Arial"/>
        </w:rPr>
        <w:t>Special effects</w:t>
      </w:r>
      <w:r w:rsidR="008C1134">
        <w:rPr>
          <w:rFonts w:asciiTheme="minorHAnsi" w:hAnsiTheme="minorHAnsi" w:cs="Arial"/>
        </w:rPr>
        <w:tab/>
      </w:r>
      <w:r w:rsidR="008C1134">
        <w:rPr>
          <w:rFonts w:asciiTheme="minorHAnsi" w:hAnsiTheme="minorHAnsi" w:cs="Arial"/>
        </w:rPr>
        <w:tab/>
      </w:r>
      <w:r w:rsidR="009629CA">
        <w:rPr>
          <w:rFonts w:asciiTheme="minorHAnsi" w:hAnsiTheme="minorHAnsi" w:cs="Arial"/>
        </w:rPr>
        <w:t xml:space="preserve"> </w:t>
      </w:r>
      <w:sdt>
        <w:sdtPr>
          <w:rPr>
            <w:rFonts w:asciiTheme="minorHAnsi" w:hAnsiTheme="minorHAnsi" w:cs="Arial"/>
          </w:rPr>
          <w:id w:val="866639202"/>
          <w14:checkbox>
            <w14:checked w14:val="0"/>
            <w14:checkedState w14:val="2612" w14:font="MS Gothic"/>
            <w14:uncheckedState w14:val="2610" w14:font="MS Gothic"/>
          </w14:checkbox>
        </w:sdtPr>
        <w:sdtEndPr/>
        <w:sdtContent>
          <w:r w:rsidRPr="00202DA3">
            <w:rPr>
              <w:rFonts w:ascii="Segoe UI Symbol" w:eastAsia="MS Gothic" w:hAnsi="Segoe UI Symbol" w:cs="Segoe UI Symbol"/>
            </w:rPr>
            <w:t>☐</w:t>
          </w:r>
        </w:sdtContent>
      </w:sdt>
      <w:r w:rsidR="008C1134">
        <w:rPr>
          <w:rFonts w:asciiTheme="minorHAnsi" w:hAnsiTheme="minorHAnsi" w:cs="Arial"/>
        </w:rPr>
        <w:tab/>
      </w:r>
    </w:p>
    <w:tbl>
      <w:tblPr>
        <w:tblStyle w:val="TableGrid"/>
        <w:tblW w:w="11268" w:type="dxa"/>
        <w:tblInd w:w="-426" w:type="dxa"/>
        <w:tblLayout w:type="fixed"/>
        <w:tblLook w:val="04A0" w:firstRow="1" w:lastRow="0" w:firstColumn="1" w:lastColumn="0" w:noHBand="0" w:noVBand="1"/>
      </w:tblPr>
      <w:tblGrid>
        <w:gridCol w:w="10"/>
        <w:gridCol w:w="1502"/>
        <w:gridCol w:w="328"/>
        <w:gridCol w:w="49"/>
        <w:gridCol w:w="144"/>
        <w:gridCol w:w="117"/>
        <w:gridCol w:w="79"/>
        <w:gridCol w:w="108"/>
        <w:gridCol w:w="59"/>
        <w:gridCol w:w="241"/>
        <w:gridCol w:w="103"/>
        <w:gridCol w:w="34"/>
        <w:gridCol w:w="186"/>
        <w:gridCol w:w="16"/>
        <w:gridCol w:w="219"/>
        <w:gridCol w:w="96"/>
        <w:gridCol w:w="308"/>
        <w:gridCol w:w="167"/>
        <w:gridCol w:w="252"/>
        <w:gridCol w:w="92"/>
        <w:gridCol w:w="213"/>
        <w:gridCol w:w="51"/>
        <w:gridCol w:w="178"/>
        <w:gridCol w:w="72"/>
        <w:gridCol w:w="791"/>
        <w:gridCol w:w="102"/>
        <w:gridCol w:w="79"/>
        <w:gridCol w:w="48"/>
        <w:gridCol w:w="431"/>
        <w:gridCol w:w="45"/>
        <w:gridCol w:w="111"/>
        <w:gridCol w:w="176"/>
        <w:gridCol w:w="78"/>
        <w:gridCol w:w="167"/>
        <w:gridCol w:w="69"/>
        <w:gridCol w:w="65"/>
        <w:gridCol w:w="347"/>
        <w:gridCol w:w="77"/>
        <w:gridCol w:w="33"/>
        <w:gridCol w:w="57"/>
        <w:gridCol w:w="168"/>
        <w:gridCol w:w="54"/>
        <w:gridCol w:w="15"/>
        <w:gridCol w:w="77"/>
        <w:gridCol w:w="11"/>
        <w:gridCol w:w="17"/>
        <w:gridCol w:w="33"/>
        <w:gridCol w:w="43"/>
        <w:gridCol w:w="177"/>
        <w:gridCol w:w="241"/>
        <w:gridCol w:w="41"/>
        <w:gridCol w:w="37"/>
        <w:gridCol w:w="52"/>
        <w:gridCol w:w="140"/>
        <w:gridCol w:w="38"/>
        <w:gridCol w:w="289"/>
        <w:gridCol w:w="51"/>
        <w:gridCol w:w="11"/>
        <w:gridCol w:w="125"/>
        <w:gridCol w:w="11"/>
        <w:gridCol w:w="66"/>
        <w:gridCol w:w="38"/>
        <w:gridCol w:w="90"/>
        <w:gridCol w:w="52"/>
        <w:gridCol w:w="73"/>
        <w:gridCol w:w="16"/>
        <w:gridCol w:w="134"/>
        <w:gridCol w:w="85"/>
        <w:gridCol w:w="21"/>
        <w:gridCol w:w="184"/>
        <w:gridCol w:w="241"/>
        <w:gridCol w:w="129"/>
        <w:gridCol w:w="107"/>
        <w:gridCol w:w="30"/>
        <w:gridCol w:w="16"/>
        <w:gridCol w:w="12"/>
        <w:gridCol w:w="274"/>
        <w:gridCol w:w="769"/>
        <w:gridCol w:w="10"/>
      </w:tblGrid>
      <w:tr w:rsidR="00B51227" w:rsidRPr="00B0424F" w:rsidTr="0026255E">
        <w:trPr>
          <w:gridAfter w:val="1"/>
        </w:trPr>
        <w:tc>
          <w:tcPr>
            <w:tcW w:w="11258" w:type="dxa"/>
            <w:gridSpan w:val="78"/>
            <w:tcBorders>
              <w:top w:val="nil"/>
              <w:left w:val="nil"/>
              <w:bottom w:val="single" w:sz="8" w:space="0" w:color="808080" w:themeColor="background1" w:themeShade="80"/>
              <w:right w:val="nil"/>
            </w:tcBorders>
          </w:tcPr>
          <w:p w:rsidR="00461F08" w:rsidRPr="00AD74F2" w:rsidRDefault="008C1134" w:rsidP="00CD69C5">
            <w:pPr>
              <w:pStyle w:val="ListParagraph"/>
              <w:numPr>
                <w:ilvl w:val="0"/>
                <w:numId w:val="15"/>
              </w:numPr>
              <w:spacing w:before="60" w:after="60"/>
              <w:ind w:left="317"/>
              <w:rPr>
                <w:rFonts w:cs="Arial"/>
                <w:sz w:val="24"/>
                <w:szCs w:val="24"/>
              </w:rPr>
            </w:pPr>
            <w:r>
              <w:rPr>
                <w:rFonts w:cs="Arial"/>
                <w:b/>
                <w:sz w:val="24"/>
                <w:szCs w:val="24"/>
              </w:rPr>
              <w:t>Permit period</w:t>
            </w:r>
          </w:p>
        </w:tc>
      </w:tr>
      <w:tr w:rsidR="005A23E7" w:rsidRPr="00B0424F" w:rsidTr="0026255E">
        <w:trPr>
          <w:gridAfter w:val="1"/>
        </w:trPr>
        <w:tc>
          <w:tcPr>
            <w:tcW w:w="2390" w:type="dxa"/>
            <w:gridSpan w:val="9"/>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8C1134" w:rsidRPr="00407B14" w:rsidRDefault="008C1134" w:rsidP="00541185">
            <w:pPr>
              <w:spacing w:before="60" w:after="60"/>
              <w:rPr>
                <w:rFonts w:cs="Arial"/>
                <w:sz w:val="20"/>
              </w:rPr>
            </w:pPr>
            <w:r>
              <w:rPr>
                <w:rFonts w:cs="Arial"/>
                <w:sz w:val="20"/>
              </w:rPr>
              <w:t>Display date:</w:t>
            </w:r>
          </w:p>
        </w:tc>
        <w:tc>
          <w:tcPr>
            <w:tcW w:w="2154" w:type="dxa"/>
            <w:gridSpan w:val="14"/>
            <w:tcBorders>
              <w:top w:val="single" w:sz="8"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tcPr>
          <w:p w:rsidR="008C1134" w:rsidRPr="00407B14" w:rsidRDefault="008C1134" w:rsidP="00541185">
            <w:pPr>
              <w:spacing w:before="60" w:after="60"/>
              <w:rPr>
                <w:rFonts w:cs="Arial"/>
                <w:sz w:val="20"/>
              </w:rPr>
            </w:pPr>
          </w:p>
        </w:tc>
        <w:tc>
          <w:tcPr>
            <w:tcW w:w="1522" w:type="dxa"/>
            <w:gridSpan w:val="6"/>
            <w:tcBorders>
              <w:top w:val="single" w:sz="8"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8C1134" w:rsidRPr="00407B14" w:rsidRDefault="008C1134" w:rsidP="00541185">
            <w:pPr>
              <w:spacing w:before="60" w:after="60"/>
              <w:rPr>
                <w:rFonts w:cs="Arial"/>
                <w:sz w:val="20"/>
              </w:rPr>
            </w:pPr>
            <w:r>
              <w:rPr>
                <w:rFonts w:cs="Arial"/>
                <w:sz w:val="20"/>
              </w:rPr>
              <w:t>Start time:</w:t>
            </w:r>
          </w:p>
        </w:tc>
        <w:tc>
          <w:tcPr>
            <w:tcW w:w="2102" w:type="dxa"/>
            <w:gridSpan w:val="22"/>
            <w:tcBorders>
              <w:top w:val="single" w:sz="8"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tcPr>
          <w:p w:rsidR="008C1134" w:rsidRPr="00407B14" w:rsidRDefault="008C1134" w:rsidP="00541185">
            <w:pPr>
              <w:spacing w:before="60" w:after="60"/>
              <w:rPr>
                <w:rFonts w:cs="Arial"/>
                <w:sz w:val="20"/>
              </w:rPr>
            </w:pPr>
          </w:p>
        </w:tc>
        <w:tc>
          <w:tcPr>
            <w:tcW w:w="1308" w:type="dxa"/>
            <w:gridSpan w:val="17"/>
            <w:tcBorders>
              <w:top w:val="single" w:sz="8"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8C1134" w:rsidRPr="00407B14" w:rsidRDefault="008C1134" w:rsidP="00541185">
            <w:pPr>
              <w:spacing w:before="60" w:after="60"/>
              <w:rPr>
                <w:rFonts w:cs="Arial"/>
                <w:sz w:val="20"/>
              </w:rPr>
            </w:pPr>
            <w:r>
              <w:rPr>
                <w:rFonts w:cs="Arial"/>
                <w:sz w:val="20"/>
              </w:rPr>
              <w:t>End time:</w:t>
            </w:r>
          </w:p>
        </w:tc>
        <w:tc>
          <w:tcPr>
            <w:tcW w:w="1782" w:type="dxa"/>
            <w:gridSpan w:val="10"/>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8C1134" w:rsidRPr="00407B14" w:rsidRDefault="008C1134" w:rsidP="00541185">
            <w:pPr>
              <w:spacing w:before="60" w:after="60"/>
              <w:rPr>
                <w:rFonts w:cs="Arial"/>
                <w:sz w:val="20"/>
              </w:rPr>
            </w:pPr>
          </w:p>
        </w:tc>
      </w:tr>
      <w:tr w:rsidR="00B51227" w:rsidRPr="00B0424F" w:rsidTr="0026255E">
        <w:trPr>
          <w:gridAfter w:val="1"/>
        </w:trPr>
        <w:tc>
          <w:tcPr>
            <w:tcW w:w="11258" w:type="dxa"/>
            <w:gridSpan w:val="78"/>
            <w:tcBorders>
              <w:top w:val="nil"/>
              <w:left w:val="nil"/>
              <w:bottom w:val="single" w:sz="8" w:space="0" w:color="808080" w:themeColor="background1" w:themeShade="80"/>
              <w:right w:val="nil"/>
            </w:tcBorders>
          </w:tcPr>
          <w:p w:rsidR="00461F08" w:rsidRDefault="00461F08" w:rsidP="00461F08">
            <w:pPr>
              <w:pStyle w:val="ListParagraph"/>
              <w:numPr>
                <w:ilvl w:val="0"/>
                <w:numId w:val="15"/>
              </w:numPr>
              <w:spacing w:before="60" w:after="60"/>
              <w:ind w:left="317"/>
              <w:rPr>
                <w:rFonts w:cs="Arial"/>
              </w:rPr>
            </w:pPr>
            <w:r>
              <w:rPr>
                <w:rFonts w:cs="Arial"/>
                <w:b/>
                <w:sz w:val="24"/>
                <w:szCs w:val="24"/>
              </w:rPr>
              <w:t>Business</w:t>
            </w:r>
            <w:r w:rsidRPr="00AD74F2">
              <w:rPr>
                <w:rFonts w:cs="Arial"/>
                <w:b/>
                <w:sz w:val="24"/>
                <w:szCs w:val="24"/>
              </w:rPr>
              <w:t xml:space="preserve"> details</w:t>
            </w:r>
          </w:p>
        </w:tc>
      </w:tr>
      <w:tr w:rsidR="005A23E7" w:rsidRPr="00B0424F" w:rsidTr="0026255E">
        <w:trPr>
          <w:gridAfter w:val="1"/>
        </w:trPr>
        <w:tc>
          <w:tcPr>
            <w:tcW w:w="2630"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61F08" w:rsidRPr="00B0424F" w:rsidRDefault="00461F08" w:rsidP="00541185">
            <w:pPr>
              <w:spacing w:before="60" w:after="60"/>
              <w:rPr>
                <w:rFonts w:cs="Arial"/>
                <w:sz w:val="20"/>
              </w:rPr>
            </w:pPr>
            <w:r>
              <w:rPr>
                <w:rFonts w:cs="Arial"/>
                <w:sz w:val="20"/>
              </w:rPr>
              <w:t>Business name</w:t>
            </w:r>
            <w:r w:rsidRPr="00B0424F">
              <w:rPr>
                <w:rFonts w:cs="Arial"/>
                <w:sz w:val="20"/>
              </w:rPr>
              <w:t>:</w:t>
            </w:r>
          </w:p>
        </w:tc>
        <w:tc>
          <w:tcPr>
            <w:tcW w:w="4975"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61F08" w:rsidRPr="00B0424F" w:rsidRDefault="00461F08" w:rsidP="00541185">
            <w:pPr>
              <w:spacing w:before="60" w:after="60"/>
              <w:rPr>
                <w:rFonts w:cs="Arial"/>
                <w:sz w:val="20"/>
              </w:rPr>
            </w:pPr>
          </w:p>
        </w:tc>
        <w:tc>
          <w:tcPr>
            <w:tcW w:w="111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61F08" w:rsidRPr="00B0424F" w:rsidRDefault="00461F08" w:rsidP="00541185">
            <w:pPr>
              <w:spacing w:before="60" w:after="60"/>
              <w:rPr>
                <w:rFonts w:cs="Arial"/>
                <w:sz w:val="20"/>
              </w:rPr>
            </w:pPr>
            <w:r w:rsidRPr="00B0424F">
              <w:rPr>
                <w:rFonts w:cs="Arial"/>
                <w:sz w:val="20"/>
              </w:rPr>
              <w:t>ABN:</w:t>
            </w:r>
          </w:p>
        </w:tc>
        <w:tc>
          <w:tcPr>
            <w:tcW w:w="2534"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61F08" w:rsidRPr="00B0424F" w:rsidRDefault="00461F08" w:rsidP="00541185">
            <w:pPr>
              <w:spacing w:before="60" w:after="60"/>
              <w:rPr>
                <w:rFonts w:cs="Arial"/>
                <w:sz w:val="20"/>
              </w:rPr>
            </w:pPr>
          </w:p>
        </w:tc>
      </w:tr>
      <w:tr w:rsidR="005A23E7" w:rsidRPr="00B0424F" w:rsidTr="0026255E">
        <w:trPr>
          <w:gridAfter w:val="1"/>
        </w:trPr>
        <w:tc>
          <w:tcPr>
            <w:tcW w:w="2630"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61F08" w:rsidRPr="00B0424F" w:rsidRDefault="00461F08" w:rsidP="00541185">
            <w:pPr>
              <w:spacing w:before="60" w:after="60"/>
              <w:rPr>
                <w:rFonts w:cs="Arial"/>
                <w:sz w:val="20"/>
              </w:rPr>
            </w:pPr>
            <w:r>
              <w:rPr>
                <w:rFonts w:cs="Arial"/>
                <w:sz w:val="20"/>
              </w:rPr>
              <w:t>Contact person:</w:t>
            </w:r>
          </w:p>
        </w:tc>
        <w:tc>
          <w:tcPr>
            <w:tcW w:w="4975"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61F08" w:rsidRPr="00B0424F" w:rsidRDefault="00461F08" w:rsidP="00541185">
            <w:pPr>
              <w:spacing w:before="60" w:after="60"/>
              <w:rPr>
                <w:rFonts w:cs="Arial"/>
                <w:sz w:val="20"/>
              </w:rPr>
            </w:pPr>
          </w:p>
        </w:tc>
        <w:tc>
          <w:tcPr>
            <w:tcW w:w="111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61F08" w:rsidRPr="00B0424F" w:rsidRDefault="00461F08" w:rsidP="00541185">
            <w:pPr>
              <w:spacing w:before="60" w:after="60"/>
              <w:rPr>
                <w:rFonts w:cs="Arial"/>
                <w:sz w:val="20"/>
              </w:rPr>
            </w:pPr>
            <w:r>
              <w:rPr>
                <w:rFonts w:cs="Arial"/>
                <w:sz w:val="20"/>
              </w:rPr>
              <w:t>Position:</w:t>
            </w:r>
          </w:p>
        </w:tc>
        <w:tc>
          <w:tcPr>
            <w:tcW w:w="2534"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61F08" w:rsidRPr="00B0424F" w:rsidRDefault="00461F08" w:rsidP="00541185">
            <w:pPr>
              <w:spacing w:before="60" w:after="60"/>
              <w:rPr>
                <w:rFonts w:cs="Arial"/>
                <w:sz w:val="20"/>
              </w:rPr>
            </w:pPr>
          </w:p>
        </w:tc>
      </w:tr>
      <w:tr w:rsidR="00905179" w:rsidRPr="00B0424F" w:rsidTr="0026255E">
        <w:trPr>
          <w:gridAfter w:val="1"/>
        </w:trPr>
        <w:tc>
          <w:tcPr>
            <w:tcW w:w="2630"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61F08" w:rsidRDefault="00461F08" w:rsidP="00541185">
            <w:pPr>
              <w:spacing w:before="60" w:after="60"/>
              <w:rPr>
                <w:rFonts w:cs="Arial"/>
                <w:sz w:val="20"/>
              </w:rPr>
            </w:pPr>
            <w:r>
              <w:rPr>
                <w:rFonts w:cs="Arial"/>
                <w:sz w:val="20"/>
              </w:rPr>
              <w:t>Postal address:</w:t>
            </w:r>
          </w:p>
        </w:tc>
        <w:tc>
          <w:tcPr>
            <w:tcW w:w="8628" w:type="dxa"/>
            <w:gridSpan w:val="6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61F08" w:rsidRPr="00B0424F" w:rsidRDefault="00461F08" w:rsidP="00541185">
            <w:pPr>
              <w:spacing w:before="60" w:after="60"/>
              <w:rPr>
                <w:rFonts w:cs="Arial"/>
                <w:sz w:val="20"/>
              </w:rPr>
            </w:pPr>
          </w:p>
        </w:tc>
      </w:tr>
      <w:tr w:rsidR="005A23E7" w:rsidRPr="00B0424F" w:rsidTr="0026255E">
        <w:trPr>
          <w:gridAfter w:val="1"/>
        </w:trPr>
        <w:tc>
          <w:tcPr>
            <w:tcW w:w="2630"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61F08" w:rsidRPr="00B0424F" w:rsidRDefault="00461F08" w:rsidP="00541185">
            <w:pPr>
              <w:spacing w:before="60" w:after="60"/>
              <w:rPr>
                <w:rFonts w:cs="Arial"/>
                <w:sz w:val="20"/>
              </w:rPr>
            </w:pPr>
            <w:r>
              <w:rPr>
                <w:rFonts w:cs="Arial"/>
                <w:sz w:val="20"/>
              </w:rPr>
              <w:t>Suburb:</w:t>
            </w:r>
          </w:p>
        </w:tc>
        <w:tc>
          <w:tcPr>
            <w:tcW w:w="4082"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61F08" w:rsidRPr="00B0424F" w:rsidRDefault="00461F08" w:rsidP="00541185">
            <w:pPr>
              <w:spacing w:before="60" w:after="60"/>
              <w:rPr>
                <w:rFonts w:cs="Arial"/>
                <w:sz w:val="20"/>
              </w:rPr>
            </w:pPr>
          </w:p>
        </w:tc>
        <w:tc>
          <w:tcPr>
            <w:tcW w:w="90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61F08" w:rsidRPr="00B0424F" w:rsidRDefault="00461F08" w:rsidP="00541185">
            <w:pPr>
              <w:spacing w:before="60" w:after="60"/>
              <w:rPr>
                <w:rFonts w:cs="Arial"/>
                <w:sz w:val="20"/>
              </w:rPr>
            </w:pPr>
            <w:r>
              <w:rPr>
                <w:rFonts w:cs="Arial"/>
                <w:spacing w:val="-6"/>
                <w:sz w:val="20"/>
              </w:rPr>
              <w:t>State:</w:t>
            </w:r>
          </w:p>
        </w:tc>
        <w:tc>
          <w:tcPr>
            <w:tcW w:w="129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61F08" w:rsidRPr="00B0424F" w:rsidRDefault="00461F08" w:rsidP="00541185">
            <w:pPr>
              <w:spacing w:before="60" w:after="60"/>
              <w:rPr>
                <w:rFonts w:cs="Arial"/>
                <w:sz w:val="20"/>
              </w:rPr>
            </w:pPr>
          </w:p>
        </w:tc>
        <w:tc>
          <w:tcPr>
            <w:tcW w:w="114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61F08" w:rsidRPr="00B0424F" w:rsidRDefault="00461F08" w:rsidP="00541185">
            <w:pPr>
              <w:spacing w:before="60" w:after="60"/>
              <w:rPr>
                <w:rFonts w:cs="Arial"/>
                <w:sz w:val="20"/>
              </w:rPr>
            </w:pPr>
            <w:r>
              <w:rPr>
                <w:rFonts w:cs="Arial"/>
                <w:sz w:val="20"/>
              </w:rPr>
              <w:t>Postcode:</w:t>
            </w:r>
          </w:p>
        </w:tc>
        <w:tc>
          <w:tcPr>
            <w:tcW w:w="120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61F08" w:rsidRPr="00B0424F" w:rsidRDefault="00461F08" w:rsidP="00541185">
            <w:pPr>
              <w:spacing w:before="60" w:after="60"/>
              <w:rPr>
                <w:rFonts w:cs="Arial"/>
                <w:sz w:val="20"/>
              </w:rPr>
            </w:pPr>
          </w:p>
        </w:tc>
      </w:tr>
      <w:tr w:rsidR="0077292B" w:rsidRPr="00B0424F" w:rsidTr="0026255E">
        <w:trPr>
          <w:gridAfter w:val="1"/>
        </w:trPr>
        <w:tc>
          <w:tcPr>
            <w:tcW w:w="2630"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61F08" w:rsidRPr="00B0424F" w:rsidRDefault="008C1134" w:rsidP="00541185">
            <w:pPr>
              <w:spacing w:before="60" w:after="60"/>
              <w:rPr>
                <w:rFonts w:cs="Arial"/>
                <w:bCs/>
                <w:color w:val="000000"/>
                <w:sz w:val="20"/>
              </w:rPr>
            </w:pPr>
            <w:r>
              <w:rPr>
                <w:rFonts w:cs="Arial"/>
                <w:sz w:val="20"/>
              </w:rPr>
              <w:t>Work</w:t>
            </w:r>
            <w:r w:rsidR="00461F08" w:rsidRPr="00B0424F">
              <w:rPr>
                <w:rFonts w:cs="Arial"/>
                <w:sz w:val="20"/>
              </w:rPr>
              <w:t xml:space="preserve"> number:</w:t>
            </w:r>
          </w:p>
        </w:tc>
        <w:tc>
          <w:tcPr>
            <w:tcW w:w="4082"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461F08" w:rsidRPr="00B0424F" w:rsidRDefault="00461F08" w:rsidP="00541185">
            <w:pPr>
              <w:spacing w:before="60" w:after="60"/>
              <w:rPr>
                <w:rFonts w:cs="Arial"/>
                <w:bCs/>
                <w:color w:val="000000"/>
                <w:sz w:val="20"/>
              </w:rPr>
            </w:pPr>
          </w:p>
        </w:tc>
        <w:tc>
          <w:tcPr>
            <w:tcW w:w="1685"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61F08" w:rsidRPr="00B0424F" w:rsidRDefault="00461F08" w:rsidP="00541185">
            <w:pPr>
              <w:spacing w:before="60" w:after="60"/>
              <w:rPr>
                <w:rFonts w:cs="Arial"/>
                <w:bCs/>
                <w:color w:val="000000"/>
                <w:sz w:val="20"/>
              </w:rPr>
            </w:pPr>
            <w:r>
              <w:rPr>
                <w:rFonts w:cs="Arial"/>
                <w:sz w:val="20"/>
              </w:rPr>
              <w:t>Mobile number:</w:t>
            </w:r>
          </w:p>
        </w:tc>
        <w:tc>
          <w:tcPr>
            <w:tcW w:w="2861"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461F08" w:rsidRPr="00B0424F" w:rsidRDefault="00461F08" w:rsidP="00541185">
            <w:pPr>
              <w:spacing w:before="60" w:after="60"/>
              <w:rPr>
                <w:rFonts w:cs="Arial"/>
                <w:sz w:val="20"/>
              </w:rPr>
            </w:pPr>
          </w:p>
        </w:tc>
      </w:tr>
      <w:tr w:rsidR="00905179" w:rsidRPr="00B0424F" w:rsidTr="0026255E">
        <w:trPr>
          <w:gridAfter w:val="1"/>
        </w:trPr>
        <w:tc>
          <w:tcPr>
            <w:tcW w:w="2630" w:type="dxa"/>
            <w:gridSpan w:val="10"/>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461F08" w:rsidRPr="00B0424F" w:rsidRDefault="00461F08" w:rsidP="00541185">
            <w:pPr>
              <w:spacing w:before="60" w:after="60"/>
              <w:rPr>
                <w:rFonts w:cs="Arial"/>
                <w:sz w:val="20"/>
              </w:rPr>
            </w:pPr>
            <w:r w:rsidRPr="00B0424F">
              <w:rPr>
                <w:rFonts w:cs="Arial"/>
                <w:sz w:val="20"/>
              </w:rPr>
              <w:t>Email address:</w:t>
            </w:r>
          </w:p>
        </w:tc>
        <w:tc>
          <w:tcPr>
            <w:tcW w:w="8628" w:type="dxa"/>
            <w:gridSpan w:val="68"/>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461F08" w:rsidRPr="00B0424F" w:rsidRDefault="00461F08" w:rsidP="00541185">
            <w:pPr>
              <w:spacing w:before="60" w:after="60"/>
              <w:rPr>
                <w:rFonts w:cs="Arial"/>
                <w:sz w:val="20"/>
              </w:rPr>
            </w:pPr>
          </w:p>
        </w:tc>
      </w:tr>
      <w:tr w:rsidR="00B51227" w:rsidRPr="00B0424F" w:rsidTr="0026255E">
        <w:trPr>
          <w:gridAfter w:val="1"/>
        </w:trPr>
        <w:tc>
          <w:tcPr>
            <w:tcW w:w="11258" w:type="dxa"/>
            <w:gridSpan w:val="78"/>
            <w:tcBorders>
              <w:top w:val="single" w:sz="8" w:space="0" w:color="808080" w:themeColor="background1" w:themeShade="80"/>
              <w:left w:val="nil"/>
              <w:bottom w:val="single" w:sz="8" w:space="0" w:color="808080" w:themeColor="background1" w:themeShade="80"/>
              <w:right w:val="nil"/>
            </w:tcBorders>
          </w:tcPr>
          <w:p w:rsidR="00461F08" w:rsidRPr="0084569C" w:rsidRDefault="008C1134" w:rsidP="00461F08">
            <w:pPr>
              <w:pStyle w:val="ListParagraph"/>
              <w:numPr>
                <w:ilvl w:val="0"/>
                <w:numId w:val="15"/>
              </w:numPr>
              <w:spacing w:before="60" w:after="60"/>
              <w:ind w:left="317"/>
              <w:rPr>
                <w:rFonts w:cs="Arial"/>
                <w:sz w:val="24"/>
                <w:szCs w:val="24"/>
              </w:rPr>
            </w:pPr>
            <w:r>
              <w:rPr>
                <w:rFonts w:cs="Arial"/>
                <w:b/>
                <w:sz w:val="24"/>
                <w:szCs w:val="24"/>
              </w:rPr>
              <w:t>Display operator details</w:t>
            </w:r>
          </w:p>
        </w:tc>
      </w:tr>
      <w:tr w:rsidR="0077292B" w:rsidRPr="00407B14" w:rsidTr="0026255E">
        <w:trPr>
          <w:gridAfter w:val="1"/>
        </w:trPr>
        <w:tc>
          <w:tcPr>
            <w:tcW w:w="2630" w:type="dxa"/>
            <w:gridSpan w:val="10"/>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61F08" w:rsidRPr="00B0424F" w:rsidRDefault="008C1134" w:rsidP="00541185">
            <w:pPr>
              <w:spacing w:before="60" w:after="60"/>
              <w:rPr>
                <w:rFonts w:cs="Arial"/>
                <w:bCs/>
                <w:color w:val="000000"/>
                <w:sz w:val="20"/>
              </w:rPr>
            </w:pPr>
            <w:r>
              <w:rPr>
                <w:rFonts w:cs="Arial"/>
                <w:sz w:val="20"/>
              </w:rPr>
              <w:t>Shotfirer name:</w:t>
            </w:r>
          </w:p>
        </w:tc>
        <w:tc>
          <w:tcPr>
            <w:tcW w:w="4082" w:type="dxa"/>
            <w:gridSpan w:val="25"/>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461F08" w:rsidRPr="00407B14" w:rsidRDefault="00461F08" w:rsidP="00541185">
            <w:pPr>
              <w:spacing w:before="60" w:after="60"/>
              <w:rPr>
                <w:rFonts w:cs="Arial"/>
                <w:sz w:val="20"/>
                <w:szCs w:val="24"/>
              </w:rPr>
            </w:pPr>
          </w:p>
        </w:tc>
        <w:tc>
          <w:tcPr>
            <w:tcW w:w="1723" w:type="dxa"/>
            <w:gridSpan w:val="20"/>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61F08" w:rsidRPr="00407B14" w:rsidRDefault="008C1134" w:rsidP="00541185">
            <w:pPr>
              <w:spacing w:before="60" w:after="60"/>
              <w:rPr>
                <w:rFonts w:cs="Arial"/>
                <w:sz w:val="20"/>
                <w:szCs w:val="24"/>
              </w:rPr>
            </w:pPr>
            <w:r>
              <w:rPr>
                <w:rFonts w:cs="Arial"/>
                <w:sz w:val="20"/>
              </w:rPr>
              <w:t>Licence number:</w:t>
            </w:r>
          </w:p>
        </w:tc>
        <w:tc>
          <w:tcPr>
            <w:tcW w:w="2823" w:type="dxa"/>
            <w:gridSpan w:val="23"/>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461F08" w:rsidRPr="00407B14" w:rsidRDefault="00461F08" w:rsidP="00541185">
            <w:pPr>
              <w:spacing w:before="60" w:after="60"/>
              <w:rPr>
                <w:rFonts w:cs="Arial"/>
                <w:sz w:val="20"/>
                <w:szCs w:val="24"/>
              </w:rPr>
            </w:pPr>
          </w:p>
        </w:tc>
      </w:tr>
      <w:tr w:rsidR="00905179" w:rsidRPr="00407B14" w:rsidTr="0026255E">
        <w:trPr>
          <w:gridAfter w:val="1"/>
        </w:trPr>
        <w:tc>
          <w:tcPr>
            <w:tcW w:w="2630" w:type="dxa"/>
            <w:gridSpan w:val="10"/>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461F08" w:rsidRPr="008C1134" w:rsidRDefault="008C1134" w:rsidP="00541185">
            <w:pPr>
              <w:spacing w:before="60" w:after="60"/>
              <w:rPr>
                <w:rFonts w:eastAsiaTheme="minorEastAsia" w:cs="Arial"/>
                <w:b/>
                <w:iCs/>
                <w:sz w:val="24"/>
                <w:szCs w:val="24"/>
              </w:rPr>
            </w:pPr>
            <w:r w:rsidRPr="008C1134">
              <w:rPr>
                <w:rFonts w:cs="Arial"/>
                <w:sz w:val="20"/>
              </w:rPr>
              <w:t>Mobile number:</w:t>
            </w:r>
          </w:p>
        </w:tc>
        <w:tc>
          <w:tcPr>
            <w:tcW w:w="8628" w:type="dxa"/>
            <w:gridSpan w:val="68"/>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461F08" w:rsidRPr="00407B14" w:rsidRDefault="00461F08" w:rsidP="00541185">
            <w:pPr>
              <w:spacing w:before="60" w:after="60"/>
              <w:rPr>
                <w:rFonts w:cs="Arial"/>
                <w:sz w:val="20"/>
                <w:szCs w:val="24"/>
              </w:rPr>
            </w:pPr>
          </w:p>
        </w:tc>
      </w:tr>
      <w:tr w:rsidR="003F65CE" w:rsidRPr="00407B14" w:rsidTr="0026255E">
        <w:trPr>
          <w:gridAfter w:val="1"/>
        </w:trPr>
        <w:tc>
          <w:tcPr>
            <w:tcW w:w="11258" w:type="dxa"/>
            <w:gridSpan w:val="78"/>
            <w:tcBorders>
              <w:top w:val="single" w:sz="8" w:space="0" w:color="808080" w:themeColor="background1" w:themeShade="80"/>
              <w:left w:val="nil"/>
              <w:bottom w:val="single" w:sz="8" w:space="0" w:color="808080" w:themeColor="background1" w:themeShade="80"/>
              <w:right w:val="nil"/>
            </w:tcBorders>
            <w:shd w:val="clear" w:color="auto" w:fill="auto"/>
          </w:tcPr>
          <w:p w:rsidR="008C1134" w:rsidRPr="008C1134" w:rsidRDefault="008C1134" w:rsidP="008C1134">
            <w:pPr>
              <w:pStyle w:val="ListParagraph"/>
              <w:numPr>
                <w:ilvl w:val="0"/>
                <w:numId w:val="15"/>
              </w:numPr>
              <w:spacing w:before="60" w:after="60"/>
              <w:ind w:left="317"/>
              <w:rPr>
                <w:rFonts w:cs="Arial"/>
                <w:b/>
                <w:sz w:val="24"/>
                <w:szCs w:val="24"/>
              </w:rPr>
            </w:pPr>
            <w:r w:rsidRPr="008C1134">
              <w:rPr>
                <w:rFonts w:cs="Arial"/>
                <w:b/>
                <w:sz w:val="24"/>
                <w:szCs w:val="24"/>
              </w:rPr>
              <w:t>Person assisting</w:t>
            </w:r>
          </w:p>
        </w:tc>
      </w:tr>
      <w:tr w:rsidR="00B51227" w:rsidRPr="00407B14" w:rsidTr="0026255E">
        <w:trPr>
          <w:gridAfter w:val="1"/>
        </w:trPr>
        <w:tc>
          <w:tcPr>
            <w:tcW w:w="11258" w:type="dxa"/>
            <w:gridSpan w:val="78"/>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C1134" w:rsidRPr="00407B14" w:rsidRDefault="008C1134" w:rsidP="00541185">
            <w:pPr>
              <w:spacing w:before="60" w:after="60"/>
              <w:rPr>
                <w:rFonts w:cs="Arial"/>
                <w:sz w:val="20"/>
                <w:szCs w:val="24"/>
              </w:rPr>
            </w:pPr>
            <w:r>
              <w:rPr>
                <w:sz w:val="20"/>
              </w:rPr>
              <w:t>The licenc</w:t>
            </w:r>
            <w:r w:rsidRPr="00ED4222">
              <w:rPr>
                <w:sz w:val="20"/>
              </w:rPr>
              <w:t>e holder must ensure that there is a minimum of two persons conducting each outdoor display, including the licence holder. The other persons assisting must be over 18 years of age and trained and competent in the safe operation of pyrotechnics/fireworks.</w:t>
            </w:r>
          </w:p>
        </w:tc>
      </w:tr>
      <w:tr w:rsidR="0077292B" w:rsidRPr="00407B14" w:rsidTr="0026255E">
        <w:trPr>
          <w:gridAfter w:val="1"/>
        </w:trPr>
        <w:tc>
          <w:tcPr>
            <w:tcW w:w="2630"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C1134" w:rsidRDefault="008C1134" w:rsidP="00541185">
            <w:pPr>
              <w:spacing w:before="60" w:after="60"/>
              <w:rPr>
                <w:rFonts w:cs="Arial"/>
                <w:sz w:val="20"/>
              </w:rPr>
            </w:pPr>
            <w:r>
              <w:rPr>
                <w:rFonts w:cs="Arial"/>
                <w:sz w:val="20"/>
              </w:rPr>
              <w:t>Full name:</w:t>
            </w:r>
          </w:p>
        </w:tc>
        <w:tc>
          <w:tcPr>
            <w:tcW w:w="5036"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C1134" w:rsidRPr="00407B14" w:rsidRDefault="008C1134" w:rsidP="00541185">
            <w:pPr>
              <w:spacing w:before="60" w:after="60"/>
              <w:rPr>
                <w:rFonts w:cs="Arial"/>
                <w:sz w:val="20"/>
                <w:szCs w:val="24"/>
              </w:rPr>
            </w:pPr>
          </w:p>
        </w:tc>
        <w:tc>
          <w:tcPr>
            <w:tcW w:w="1450"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C1134" w:rsidRPr="00407B14" w:rsidRDefault="008C1134" w:rsidP="00541185">
            <w:pPr>
              <w:spacing w:before="60" w:after="60"/>
              <w:rPr>
                <w:rFonts w:cs="Arial"/>
                <w:sz w:val="20"/>
                <w:szCs w:val="24"/>
              </w:rPr>
            </w:pPr>
            <w:r>
              <w:rPr>
                <w:rFonts w:cs="Arial"/>
                <w:sz w:val="20"/>
                <w:szCs w:val="24"/>
              </w:rPr>
              <w:t>Date of birth:</w:t>
            </w:r>
          </w:p>
        </w:tc>
        <w:tc>
          <w:tcPr>
            <w:tcW w:w="214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8C1134" w:rsidRPr="00407B14" w:rsidRDefault="008C1134" w:rsidP="00541185">
            <w:pPr>
              <w:spacing w:before="60" w:after="60"/>
              <w:rPr>
                <w:rFonts w:cs="Arial"/>
                <w:sz w:val="20"/>
                <w:szCs w:val="24"/>
              </w:rPr>
            </w:pPr>
          </w:p>
        </w:tc>
      </w:tr>
      <w:tr w:rsidR="00905179" w:rsidRPr="00407B14" w:rsidTr="0026255E">
        <w:trPr>
          <w:gridAfter w:val="1"/>
        </w:trPr>
        <w:tc>
          <w:tcPr>
            <w:tcW w:w="2630"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C1134" w:rsidRDefault="009129C5" w:rsidP="00541185">
            <w:pPr>
              <w:spacing w:before="60" w:after="60"/>
              <w:rPr>
                <w:rFonts w:cs="Arial"/>
                <w:sz w:val="20"/>
              </w:rPr>
            </w:pPr>
            <w:r>
              <w:rPr>
                <w:rFonts w:cs="Arial"/>
                <w:sz w:val="20"/>
              </w:rPr>
              <w:t>Mobile</w:t>
            </w:r>
            <w:r w:rsidR="008C1134">
              <w:rPr>
                <w:rFonts w:cs="Arial"/>
                <w:sz w:val="20"/>
              </w:rPr>
              <w:t xml:space="preserve"> number:</w:t>
            </w:r>
          </w:p>
        </w:tc>
        <w:tc>
          <w:tcPr>
            <w:tcW w:w="8628" w:type="dxa"/>
            <w:gridSpan w:val="6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8C1134" w:rsidRPr="00407B14" w:rsidRDefault="008C1134" w:rsidP="00541185">
            <w:pPr>
              <w:spacing w:before="60" w:after="60"/>
              <w:rPr>
                <w:rFonts w:cs="Arial"/>
                <w:sz w:val="20"/>
                <w:szCs w:val="24"/>
              </w:rPr>
            </w:pPr>
          </w:p>
        </w:tc>
      </w:tr>
      <w:tr w:rsidR="0077292B" w:rsidRPr="00407B14" w:rsidTr="0026255E">
        <w:trPr>
          <w:gridAfter w:val="1"/>
        </w:trPr>
        <w:tc>
          <w:tcPr>
            <w:tcW w:w="2630"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C1134" w:rsidRDefault="008C1134" w:rsidP="00541185">
            <w:pPr>
              <w:spacing w:before="60" w:after="60"/>
              <w:rPr>
                <w:rFonts w:cs="Arial"/>
                <w:sz w:val="20"/>
              </w:rPr>
            </w:pPr>
            <w:r>
              <w:rPr>
                <w:rFonts w:cs="Arial"/>
                <w:sz w:val="20"/>
              </w:rPr>
              <w:t>Full name:</w:t>
            </w:r>
          </w:p>
        </w:tc>
        <w:tc>
          <w:tcPr>
            <w:tcW w:w="5036"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C1134" w:rsidRPr="00407B14" w:rsidRDefault="008C1134" w:rsidP="00541185">
            <w:pPr>
              <w:spacing w:before="60" w:after="60"/>
              <w:rPr>
                <w:rFonts w:cs="Arial"/>
                <w:sz w:val="20"/>
                <w:szCs w:val="24"/>
              </w:rPr>
            </w:pPr>
          </w:p>
        </w:tc>
        <w:tc>
          <w:tcPr>
            <w:tcW w:w="1450"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C1134" w:rsidRDefault="008C1134" w:rsidP="00541185">
            <w:pPr>
              <w:spacing w:before="60" w:after="60"/>
              <w:rPr>
                <w:rFonts w:cs="Arial"/>
                <w:sz w:val="20"/>
                <w:szCs w:val="24"/>
              </w:rPr>
            </w:pPr>
            <w:r>
              <w:rPr>
                <w:rFonts w:cs="Arial"/>
                <w:sz w:val="20"/>
                <w:szCs w:val="24"/>
              </w:rPr>
              <w:t>Date of birth:</w:t>
            </w:r>
          </w:p>
        </w:tc>
        <w:tc>
          <w:tcPr>
            <w:tcW w:w="214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8C1134" w:rsidRPr="00407B14" w:rsidRDefault="008C1134" w:rsidP="00541185">
            <w:pPr>
              <w:spacing w:before="60" w:after="60"/>
              <w:rPr>
                <w:rFonts w:cs="Arial"/>
                <w:sz w:val="20"/>
                <w:szCs w:val="24"/>
              </w:rPr>
            </w:pPr>
          </w:p>
        </w:tc>
      </w:tr>
      <w:tr w:rsidR="00905179" w:rsidRPr="00407B14" w:rsidTr="0026255E">
        <w:trPr>
          <w:gridAfter w:val="1"/>
        </w:trPr>
        <w:tc>
          <w:tcPr>
            <w:tcW w:w="2630" w:type="dxa"/>
            <w:gridSpan w:val="10"/>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8C1134" w:rsidRDefault="009129C5" w:rsidP="00541185">
            <w:pPr>
              <w:spacing w:before="60" w:after="60"/>
              <w:rPr>
                <w:rFonts w:cs="Arial"/>
                <w:sz w:val="20"/>
              </w:rPr>
            </w:pPr>
            <w:r>
              <w:rPr>
                <w:rFonts w:cs="Arial"/>
                <w:sz w:val="20"/>
              </w:rPr>
              <w:t>Mobile</w:t>
            </w:r>
            <w:r w:rsidR="008C1134">
              <w:rPr>
                <w:rFonts w:cs="Arial"/>
                <w:sz w:val="20"/>
              </w:rPr>
              <w:t xml:space="preserve"> number:</w:t>
            </w:r>
          </w:p>
        </w:tc>
        <w:tc>
          <w:tcPr>
            <w:tcW w:w="8628" w:type="dxa"/>
            <w:gridSpan w:val="68"/>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8C1134" w:rsidRPr="00407B14" w:rsidRDefault="008C1134" w:rsidP="00541185">
            <w:pPr>
              <w:spacing w:before="60" w:after="60"/>
              <w:rPr>
                <w:rFonts w:cs="Arial"/>
                <w:sz w:val="20"/>
                <w:szCs w:val="24"/>
              </w:rPr>
            </w:pPr>
          </w:p>
        </w:tc>
      </w:tr>
      <w:tr w:rsidR="004F3CDB" w:rsidRPr="00407B14" w:rsidTr="0026255E">
        <w:trPr>
          <w:gridAfter w:val="1"/>
        </w:trPr>
        <w:tc>
          <w:tcPr>
            <w:tcW w:w="11258" w:type="dxa"/>
            <w:gridSpan w:val="78"/>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8C1134" w:rsidRPr="00407B14" w:rsidRDefault="009129C5" w:rsidP="009129C5">
            <w:pPr>
              <w:pStyle w:val="ListParagraph"/>
              <w:numPr>
                <w:ilvl w:val="0"/>
                <w:numId w:val="15"/>
              </w:numPr>
              <w:spacing w:before="60" w:after="60"/>
              <w:ind w:left="317"/>
              <w:rPr>
                <w:rFonts w:cs="Arial"/>
                <w:sz w:val="20"/>
                <w:szCs w:val="24"/>
              </w:rPr>
            </w:pPr>
            <w:r w:rsidRPr="009129C5">
              <w:rPr>
                <w:rFonts w:cs="Arial"/>
                <w:b/>
                <w:sz w:val="24"/>
                <w:szCs w:val="24"/>
              </w:rPr>
              <w:t>Display reason</w:t>
            </w:r>
          </w:p>
        </w:tc>
      </w:tr>
      <w:tr w:rsidR="00B51227" w:rsidRPr="00407B14" w:rsidTr="0026255E">
        <w:trPr>
          <w:gridAfter w:val="1"/>
        </w:trPr>
        <w:tc>
          <w:tcPr>
            <w:tcW w:w="11258" w:type="dxa"/>
            <w:gridSpan w:val="78"/>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9129C5" w:rsidRPr="00407B14" w:rsidRDefault="009129C5" w:rsidP="00541185">
            <w:pPr>
              <w:spacing w:before="60" w:after="60"/>
              <w:rPr>
                <w:rFonts w:cs="Arial"/>
                <w:sz w:val="20"/>
                <w:szCs w:val="24"/>
              </w:rPr>
            </w:pPr>
            <w:r>
              <w:rPr>
                <w:rFonts w:cs="Arial"/>
                <w:sz w:val="20"/>
              </w:rPr>
              <w:t>Please provide a reason for the display below:</w:t>
            </w:r>
          </w:p>
        </w:tc>
      </w:tr>
      <w:tr w:rsidR="00B51227" w:rsidRPr="00407B14" w:rsidTr="0026255E">
        <w:trPr>
          <w:gridAfter w:val="1"/>
        </w:trPr>
        <w:tc>
          <w:tcPr>
            <w:tcW w:w="11258" w:type="dxa"/>
            <w:gridSpan w:val="7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129C5" w:rsidRPr="00407B14" w:rsidRDefault="009129C5" w:rsidP="00541185">
            <w:pPr>
              <w:spacing w:before="60" w:after="60"/>
              <w:rPr>
                <w:rFonts w:cs="Arial"/>
                <w:sz w:val="20"/>
                <w:szCs w:val="24"/>
              </w:rPr>
            </w:pPr>
          </w:p>
        </w:tc>
      </w:tr>
      <w:tr w:rsidR="0077292B" w:rsidRPr="00407B14" w:rsidTr="0026255E">
        <w:trPr>
          <w:gridAfter w:val="1"/>
        </w:trPr>
        <w:tc>
          <w:tcPr>
            <w:tcW w:w="3591"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129C5" w:rsidRDefault="009129C5" w:rsidP="009129C5">
            <w:pPr>
              <w:spacing w:before="60" w:after="60"/>
              <w:rPr>
                <w:rFonts w:cs="Arial"/>
                <w:sz w:val="20"/>
              </w:rPr>
            </w:pPr>
            <w:r>
              <w:rPr>
                <w:rFonts w:cs="Arial"/>
                <w:sz w:val="20"/>
              </w:rPr>
              <w:t>Event organiser/controller:</w:t>
            </w:r>
          </w:p>
        </w:tc>
        <w:tc>
          <w:tcPr>
            <w:tcW w:w="3937"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129C5" w:rsidRDefault="009129C5" w:rsidP="009129C5">
            <w:pPr>
              <w:spacing w:before="60" w:after="60"/>
              <w:rPr>
                <w:rFonts w:cs="Arial"/>
                <w:sz w:val="20"/>
              </w:rPr>
            </w:pPr>
          </w:p>
        </w:tc>
        <w:tc>
          <w:tcPr>
            <w:tcW w:w="1729"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129C5" w:rsidRDefault="009129C5" w:rsidP="009129C5">
            <w:pPr>
              <w:spacing w:before="60" w:after="60"/>
              <w:rPr>
                <w:rFonts w:cs="Arial"/>
                <w:sz w:val="20"/>
              </w:rPr>
            </w:pPr>
            <w:r>
              <w:rPr>
                <w:rFonts w:cs="Arial"/>
                <w:sz w:val="20"/>
              </w:rPr>
              <w:t>Mobile number:</w:t>
            </w:r>
          </w:p>
        </w:tc>
        <w:tc>
          <w:tcPr>
            <w:tcW w:w="200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129C5" w:rsidRPr="00407B14" w:rsidRDefault="009129C5" w:rsidP="009129C5">
            <w:pPr>
              <w:spacing w:before="60" w:after="60"/>
              <w:rPr>
                <w:rFonts w:cs="Arial"/>
                <w:sz w:val="20"/>
                <w:szCs w:val="24"/>
              </w:rPr>
            </w:pPr>
          </w:p>
        </w:tc>
      </w:tr>
      <w:tr w:rsidR="00B51227" w:rsidRPr="00407B14" w:rsidTr="0026255E">
        <w:trPr>
          <w:gridAfter w:val="1"/>
        </w:trPr>
        <w:tc>
          <w:tcPr>
            <w:tcW w:w="11258" w:type="dxa"/>
            <w:gridSpan w:val="78"/>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461F08" w:rsidRPr="00124267" w:rsidRDefault="009129C5" w:rsidP="00461F08">
            <w:pPr>
              <w:pStyle w:val="ListParagraph"/>
              <w:numPr>
                <w:ilvl w:val="0"/>
                <w:numId w:val="15"/>
              </w:numPr>
              <w:spacing w:before="60" w:after="60"/>
              <w:ind w:left="322"/>
              <w:rPr>
                <w:rFonts w:cs="Arial"/>
                <w:b/>
                <w:sz w:val="20"/>
              </w:rPr>
            </w:pPr>
            <w:r>
              <w:rPr>
                <w:rFonts w:cs="Arial"/>
                <w:b/>
                <w:sz w:val="24"/>
              </w:rPr>
              <w:t>Display location</w:t>
            </w:r>
          </w:p>
        </w:tc>
      </w:tr>
      <w:tr w:rsidR="00905179" w:rsidRPr="00407B14" w:rsidTr="0026255E">
        <w:trPr>
          <w:gridAfter w:val="1"/>
        </w:trPr>
        <w:tc>
          <w:tcPr>
            <w:tcW w:w="2732" w:type="dxa"/>
            <w:gridSpan w:val="11"/>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61F08" w:rsidRDefault="00461F08" w:rsidP="00541185">
            <w:pPr>
              <w:spacing w:before="60" w:after="60"/>
              <w:rPr>
                <w:rFonts w:cs="Arial"/>
                <w:sz w:val="20"/>
              </w:rPr>
            </w:pPr>
            <w:r>
              <w:rPr>
                <w:rFonts w:cs="Arial"/>
                <w:sz w:val="20"/>
              </w:rPr>
              <w:t>Site name:</w:t>
            </w:r>
          </w:p>
        </w:tc>
        <w:tc>
          <w:tcPr>
            <w:tcW w:w="8526" w:type="dxa"/>
            <w:gridSpan w:val="67"/>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61F08" w:rsidRDefault="00461F08" w:rsidP="00541185">
            <w:pPr>
              <w:spacing w:before="60" w:after="60"/>
              <w:rPr>
                <w:rFonts w:cs="Arial"/>
                <w:sz w:val="20"/>
              </w:rPr>
            </w:pPr>
          </w:p>
        </w:tc>
      </w:tr>
      <w:tr w:rsidR="00905179" w:rsidRPr="00407B14" w:rsidTr="0026255E">
        <w:trPr>
          <w:gridAfter w:val="1"/>
        </w:trPr>
        <w:tc>
          <w:tcPr>
            <w:tcW w:w="2732"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61F08" w:rsidRDefault="00461F08" w:rsidP="00541185">
            <w:pPr>
              <w:spacing w:before="60" w:after="60"/>
              <w:rPr>
                <w:rFonts w:cs="Arial"/>
                <w:sz w:val="20"/>
              </w:rPr>
            </w:pPr>
            <w:r>
              <w:rPr>
                <w:rFonts w:cs="Arial"/>
                <w:sz w:val="20"/>
              </w:rPr>
              <w:t>Site address:</w:t>
            </w:r>
          </w:p>
        </w:tc>
        <w:tc>
          <w:tcPr>
            <w:tcW w:w="8526" w:type="dxa"/>
            <w:gridSpan w:val="6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61F08" w:rsidRDefault="00461F08" w:rsidP="00541185">
            <w:pPr>
              <w:spacing w:before="60" w:after="60"/>
              <w:rPr>
                <w:rFonts w:cs="Arial"/>
                <w:sz w:val="20"/>
              </w:rPr>
            </w:pPr>
          </w:p>
        </w:tc>
      </w:tr>
      <w:tr w:rsidR="005A23E7" w:rsidRPr="00407B14" w:rsidTr="0026255E">
        <w:trPr>
          <w:gridAfter w:val="1"/>
        </w:trPr>
        <w:tc>
          <w:tcPr>
            <w:tcW w:w="2732" w:type="dxa"/>
            <w:gridSpan w:val="11"/>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461F08" w:rsidRDefault="00461F08" w:rsidP="00541185">
            <w:pPr>
              <w:spacing w:before="60" w:after="60"/>
              <w:rPr>
                <w:rFonts w:cs="Arial"/>
                <w:sz w:val="20"/>
              </w:rPr>
            </w:pPr>
            <w:r>
              <w:rPr>
                <w:rFonts w:cs="Arial"/>
                <w:sz w:val="20"/>
              </w:rPr>
              <w:t>Suburb:</w:t>
            </w:r>
          </w:p>
        </w:tc>
        <w:tc>
          <w:tcPr>
            <w:tcW w:w="3980" w:type="dxa"/>
            <w:gridSpan w:val="24"/>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461F08" w:rsidRDefault="00461F08" w:rsidP="00541185">
            <w:pPr>
              <w:spacing w:before="60" w:after="60"/>
              <w:rPr>
                <w:rFonts w:cs="Arial"/>
                <w:sz w:val="20"/>
              </w:rPr>
            </w:pPr>
          </w:p>
        </w:tc>
        <w:tc>
          <w:tcPr>
            <w:tcW w:w="921" w:type="dxa"/>
            <w:gridSpan w:val="1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461F08" w:rsidRDefault="00461F08" w:rsidP="00541185">
            <w:pPr>
              <w:spacing w:before="60" w:after="60"/>
              <w:rPr>
                <w:rFonts w:cs="Arial"/>
                <w:sz w:val="20"/>
              </w:rPr>
            </w:pPr>
            <w:r>
              <w:rPr>
                <w:rFonts w:cs="Arial"/>
                <w:sz w:val="20"/>
              </w:rPr>
              <w:t>State:</w:t>
            </w:r>
          </w:p>
        </w:tc>
        <w:tc>
          <w:tcPr>
            <w:tcW w:w="1289" w:type="dxa"/>
            <w:gridSpan w:val="14"/>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461F08" w:rsidRDefault="00461F08" w:rsidP="00541185">
            <w:pPr>
              <w:spacing w:before="60" w:after="60"/>
              <w:rPr>
                <w:rFonts w:cs="Arial"/>
                <w:sz w:val="20"/>
              </w:rPr>
            </w:pPr>
          </w:p>
        </w:tc>
        <w:tc>
          <w:tcPr>
            <w:tcW w:w="1129" w:type="dxa"/>
            <w:gridSpan w:val="12"/>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461F08" w:rsidRDefault="00461F08" w:rsidP="00541185">
            <w:pPr>
              <w:spacing w:before="60" w:after="60"/>
              <w:rPr>
                <w:rFonts w:cs="Arial"/>
                <w:sz w:val="20"/>
              </w:rPr>
            </w:pPr>
            <w:r>
              <w:rPr>
                <w:rFonts w:cs="Arial"/>
                <w:sz w:val="20"/>
              </w:rPr>
              <w:t>Postcode:</w:t>
            </w:r>
          </w:p>
        </w:tc>
        <w:tc>
          <w:tcPr>
            <w:tcW w:w="1207"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461F08" w:rsidRDefault="00461F08" w:rsidP="00541185">
            <w:pPr>
              <w:spacing w:before="60" w:after="60"/>
              <w:rPr>
                <w:rFonts w:cs="Arial"/>
                <w:sz w:val="20"/>
              </w:rPr>
            </w:pPr>
          </w:p>
        </w:tc>
      </w:tr>
      <w:tr w:rsidR="00B51227" w:rsidRPr="00407B14" w:rsidTr="0026255E">
        <w:trPr>
          <w:gridAfter w:val="1"/>
          <w:trHeight w:val="40"/>
        </w:trPr>
        <w:tc>
          <w:tcPr>
            <w:tcW w:w="11258" w:type="dxa"/>
            <w:gridSpan w:val="78"/>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461F08" w:rsidRPr="00461F08" w:rsidRDefault="009129C5" w:rsidP="00461F08">
            <w:pPr>
              <w:pStyle w:val="ListParagraph"/>
              <w:keepNext/>
              <w:numPr>
                <w:ilvl w:val="0"/>
                <w:numId w:val="15"/>
              </w:numPr>
              <w:spacing w:before="60" w:after="60"/>
              <w:ind w:left="322"/>
              <w:rPr>
                <w:rFonts w:cs="Arial"/>
                <w:b/>
                <w:sz w:val="24"/>
              </w:rPr>
            </w:pPr>
            <w:r>
              <w:rPr>
                <w:rFonts w:cs="Arial"/>
                <w:b/>
                <w:sz w:val="24"/>
              </w:rPr>
              <w:lastRenderedPageBreak/>
              <w:t>Location site plan</w:t>
            </w:r>
          </w:p>
        </w:tc>
      </w:tr>
      <w:tr w:rsidR="00B51227" w:rsidRPr="00407B14" w:rsidTr="0026255E">
        <w:trPr>
          <w:gridAfter w:val="1"/>
          <w:trHeight w:val="40"/>
        </w:trPr>
        <w:tc>
          <w:tcPr>
            <w:tcW w:w="11258" w:type="dxa"/>
            <w:gridSpan w:val="78"/>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9129C5" w:rsidRPr="009129C5" w:rsidRDefault="009129C5" w:rsidP="009129C5">
            <w:pPr>
              <w:spacing w:before="60" w:after="60"/>
              <w:rPr>
                <w:rFonts w:asciiTheme="minorHAnsi" w:hAnsiTheme="minorHAnsi" w:cs="Arial"/>
                <w:spacing w:val="-6"/>
                <w:sz w:val="20"/>
              </w:rPr>
            </w:pPr>
            <w:r w:rsidRPr="009129C5">
              <w:rPr>
                <w:rFonts w:asciiTheme="minorHAnsi" w:hAnsiTheme="minorHAnsi" w:cs="Arial"/>
                <w:spacing w:val="-6"/>
                <w:sz w:val="20"/>
              </w:rPr>
              <w:t>Provide a detailed site plan/photos of the premises to show the following:</w:t>
            </w:r>
          </w:p>
          <w:p w:rsidR="009129C5" w:rsidRPr="009129C5" w:rsidRDefault="009129C5" w:rsidP="009129C5">
            <w:pPr>
              <w:pStyle w:val="ListParagraph"/>
              <w:numPr>
                <w:ilvl w:val="0"/>
                <w:numId w:val="19"/>
              </w:numPr>
              <w:spacing w:before="60" w:after="60"/>
              <w:contextualSpacing/>
              <w:rPr>
                <w:rFonts w:asciiTheme="minorHAnsi" w:hAnsiTheme="minorHAnsi" w:cs="Arial"/>
                <w:sz w:val="20"/>
              </w:rPr>
            </w:pPr>
            <w:r w:rsidRPr="009129C5">
              <w:rPr>
                <w:rFonts w:asciiTheme="minorHAnsi" w:hAnsiTheme="minorHAnsi" w:cs="Arial"/>
                <w:b/>
                <w:sz w:val="20"/>
              </w:rPr>
              <w:t>Fireworks display:</w:t>
            </w:r>
            <w:r w:rsidRPr="009129C5">
              <w:rPr>
                <w:rFonts w:asciiTheme="minorHAnsi" w:hAnsiTheme="minorHAnsi" w:cs="Arial"/>
                <w:sz w:val="20"/>
              </w:rPr>
              <w:t xml:space="preserve"> crowd locations, roads, buildings and fire hazards</w:t>
            </w:r>
          </w:p>
          <w:p w:rsidR="009129C5" w:rsidRPr="009129C5" w:rsidRDefault="009129C5" w:rsidP="009129C5">
            <w:pPr>
              <w:pStyle w:val="ListParagraph"/>
              <w:numPr>
                <w:ilvl w:val="0"/>
                <w:numId w:val="19"/>
              </w:numPr>
              <w:spacing w:before="60" w:after="60"/>
              <w:contextualSpacing/>
              <w:rPr>
                <w:rFonts w:asciiTheme="minorHAnsi" w:hAnsiTheme="minorHAnsi" w:cs="Arial"/>
                <w:sz w:val="20"/>
              </w:rPr>
            </w:pPr>
            <w:r w:rsidRPr="009129C5">
              <w:rPr>
                <w:rFonts w:asciiTheme="minorHAnsi" w:hAnsiTheme="minorHAnsi" w:cs="Arial"/>
                <w:b/>
                <w:sz w:val="20"/>
              </w:rPr>
              <w:t>Indoor special effects:</w:t>
            </w:r>
            <w:r w:rsidRPr="009129C5">
              <w:rPr>
                <w:rFonts w:asciiTheme="minorHAnsi" w:hAnsiTheme="minorHAnsi" w:cs="Arial"/>
                <w:sz w:val="20"/>
              </w:rPr>
              <w:t xml:space="preserve"> location of people, exits, ceiling height and fire hazards</w:t>
            </w:r>
          </w:p>
          <w:p w:rsidR="009129C5" w:rsidRPr="009129C5" w:rsidRDefault="009129C5" w:rsidP="009129C5">
            <w:pPr>
              <w:pStyle w:val="ListParagraph"/>
              <w:numPr>
                <w:ilvl w:val="0"/>
                <w:numId w:val="19"/>
              </w:numPr>
              <w:spacing w:before="60" w:after="60"/>
              <w:rPr>
                <w:rFonts w:cs="Arial"/>
                <w:b/>
                <w:sz w:val="21"/>
                <w:szCs w:val="21"/>
              </w:rPr>
            </w:pPr>
            <w:r w:rsidRPr="009129C5">
              <w:rPr>
                <w:rFonts w:asciiTheme="minorHAnsi" w:hAnsiTheme="minorHAnsi" w:cs="Arial"/>
                <w:b/>
                <w:sz w:val="20"/>
              </w:rPr>
              <w:t>Outdoor special effects:</w:t>
            </w:r>
            <w:r w:rsidRPr="009129C5">
              <w:rPr>
                <w:rFonts w:asciiTheme="minorHAnsi" w:hAnsiTheme="minorHAnsi" w:cs="Arial"/>
                <w:sz w:val="20"/>
              </w:rPr>
              <w:t xml:space="preserve"> distance to people (cast and crew), building and fire hazards.</w:t>
            </w:r>
          </w:p>
        </w:tc>
      </w:tr>
      <w:tr w:rsidR="00B51227" w:rsidRPr="00407B14" w:rsidTr="0026255E">
        <w:trPr>
          <w:gridAfter w:val="1"/>
          <w:trHeight w:val="40"/>
        </w:trPr>
        <w:tc>
          <w:tcPr>
            <w:tcW w:w="11258" w:type="dxa"/>
            <w:gridSpan w:val="7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9129C5" w:rsidRPr="00946601" w:rsidRDefault="009129C5" w:rsidP="009129C5">
            <w:pPr>
              <w:spacing w:before="60" w:after="60"/>
              <w:jc w:val="center"/>
              <w:rPr>
                <w:rFonts w:cs="Arial"/>
                <w:b/>
                <w:sz w:val="21"/>
                <w:szCs w:val="21"/>
              </w:rPr>
            </w:pPr>
            <w:r w:rsidRPr="006073D1">
              <w:rPr>
                <w:rFonts w:cs="Arial"/>
                <w:b/>
                <w:sz w:val="20"/>
              </w:rPr>
              <w:t>Minimum safety clearance distance for display fireworks</w:t>
            </w:r>
          </w:p>
        </w:tc>
      </w:tr>
      <w:tr w:rsidR="00905179" w:rsidRPr="00407B14" w:rsidTr="0026255E">
        <w:trPr>
          <w:gridAfter w:val="1"/>
          <w:trHeight w:val="40"/>
        </w:trPr>
        <w:tc>
          <w:tcPr>
            <w:tcW w:w="9681" w:type="dxa"/>
            <w:gridSpan w:val="7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129C5" w:rsidRPr="001259D0" w:rsidRDefault="009129C5" w:rsidP="009129C5">
            <w:pPr>
              <w:spacing w:before="60" w:after="60"/>
              <w:rPr>
                <w:rFonts w:cs="Arial"/>
                <w:b/>
                <w:sz w:val="21"/>
                <w:szCs w:val="21"/>
              </w:rPr>
            </w:pPr>
            <w:r w:rsidRPr="001259D0">
              <w:rPr>
                <w:rFonts w:cs="Arial"/>
                <w:b/>
                <w:sz w:val="21"/>
                <w:szCs w:val="21"/>
              </w:rPr>
              <w:t>Ground Effects</w:t>
            </w:r>
          </w:p>
        </w:tc>
        <w:tc>
          <w:tcPr>
            <w:tcW w:w="157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9129C5" w:rsidRPr="001259D0" w:rsidRDefault="009129C5" w:rsidP="009129C5">
            <w:pPr>
              <w:spacing w:before="60" w:after="60"/>
              <w:rPr>
                <w:rFonts w:cs="Arial"/>
                <w:b/>
                <w:sz w:val="21"/>
                <w:szCs w:val="21"/>
              </w:rPr>
            </w:pPr>
            <w:r>
              <w:rPr>
                <w:rFonts w:cs="Arial"/>
                <w:b/>
                <w:sz w:val="21"/>
                <w:szCs w:val="21"/>
              </w:rPr>
              <w:t>Distance</w:t>
            </w:r>
          </w:p>
        </w:tc>
      </w:tr>
      <w:tr w:rsidR="00905179" w:rsidRPr="00407B14" w:rsidTr="0026255E">
        <w:trPr>
          <w:gridAfter w:val="1"/>
          <w:trHeight w:val="40"/>
        </w:trPr>
        <w:tc>
          <w:tcPr>
            <w:tcW w:w="9681" w:type="dxa"/>
            <w:gridSpan w:val="7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9129C5" w:rsidRPr="006A0572" w:rsidRDefault="009129C5" w:rsidP="009129C5">
            <w:pPr>
              <w:spacing w:before="60" w:after="60"/>
              <w:rPr>
                <w:rFonts w:cs="Arial"/>
                <w:sz w:val="20"/>
              </w:rPr>
            </w:pPr>
            <w:r w:rsidRPr="006A0572">
              <w:rPr>
                <w:rFonts w:cs="Arial"/>
                <w:sz w:val="20"/>
              </w:rPr>
              <w:t>Fountain</w:t>
            </w:r>
            <w:r>
              <w:rPr>
                <w:rFonts w:cs="Arial"/>
                <w:sz w:val="20"/>
              </w:rPr>
              <w:t>, revolving fountains and flares</w:t>
            </w:r>
          </w:p>
        </w:tc>
        <w:tc>
          <w:tcPr>
            <w:tcW w:w="157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129C5" w:rsidRPr="006A0572" w:rsidRDefault="009129C5" w:rsidP="009129C5">
            <w:pPr>
              <w:spacing w:before="60" w:after="60"/>
              <w:rPr>
                <w:rFonts w:cs="Arial"/>
                <w:sz w:val="20"/>
              </w:rPr>
            </w:pPr>
            <w:r>
              <w:rPr>
                <w:rFonts w:cs="Arial"/>
                <w:sz w:val="20"/>
              </w:rPr>
              <w:t>40 metres</w:t>
            </w:r>
          </w:p>
        </w:tc>
      </w:tr>
      <w:tr w:rsidR="00905179" w:rsidRPr="00407B14" w:rsidTr="0026255E">
        <w:trPr>
          <w:gridAfter w:val="1"/>
          <w:trHeight w:val="40"/>
        </w:trPr>
        <w:tc>
          <w:tcPr>
            <w:tcW w:w="9681" w:type="dxa"/>
            <w:gridSpan w:val="7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9129C5" w:rsidRPr="006A0572" w:rsidRDefault="009129C5" w:rsidP="009129C5">
            <w:pPr>
              <w:spacing w:before="60" w:after="60"/>
              <w:rPr>
                <w:rFonts w:cs="Arial"/>
                <w:sz w:val="20"/>
              </w:rPr>
            </w:pPr>
            <w:r>
              <w:rPr>
                <w:rFonts w:cs="Arial"/>
                <w:sz w:val="20"/>
              </w:rPr>
              <w:t xml:space="preserve">Mine bags, </w:t>
            </w:r>
            <w:proofErr w:type="spellStart"/>
            <w:r>
              <w:rPr>
                <w:rFonts w:cs="Arial"/>
                <w:sz w:val="20"/>
              </w:rPr>
              <w:t>multishot</w:t>
            </w:r>
            <w:proofErr w:type="spellEnd"/>
            <w:r>
              <w:rPr>
                <w:rFonts w:cs="Arial"/>
                <w:sz w:val="20"/>
              </w:rPr>
              <w:t xml:space="preserve"> box items, roman candles, mines and comets</w:t>
            </w:r>
          </w:p>
        </w:tc>
        <w:tc>
          <w:tcPr>
            <w:tcW w:w="157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129C5" w:rsidRPr="006A0572" w:rsidRDefault="009129C5" w:rsidP="009129C5">
            <w:pPr>
              <w:spacing w:before="60" w:after="60"/>
              <w:rPr>
                <w:rFonts w:cs="Arial"/>
                <w:sz w:val="20"/>
              </w:rPr>
            </w:pPr>
            <w:r>
              <w:rPr>
                <w:rFonts w:cs="Arial"/>
                <w:sz w:val="20"/>
              </w:rPr>
              <w:t>45 metres</w:t>
            </w:r>
          </w:p>
        </w:tc>
      </w:tr>
      <w:tr w:rsidR="0077292B" w:rsidRPr="00407B14" w:rsidTr="0026255E">
        <w:trPr>
          <w:gridAfter w:val="1"/>
          <w:trHeight w:val="40"/>
        </w:trPr>
        <w:tc>
          <w:tcPr>
            <w:tcW w:w="4315"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129C5" w:rsidRPr="001259D0" w:rsidRDefault="009129C5" w:rsidP="009129C5">
            <w:pPr>
              <w:spacing w:before="60" w:after="60"/>
              <w:rPr>
                <w:rFonts w:cs="Arial"/>
                <w:b/>
                <w:sz w:val="21"/>
                <w:szCs w:val="21"/>
              </w:rPr>
            </w:pPr>
            <w:r w:rsidRPr="001259D0">
              <w:rPr>
                <w:rFonts w:cs="Arial"/>
                <w:b/>
                <w:sz w:val="21"/>
                <w:szCs w:val="21"/>
              </w:rPr>
              <w:t>Aerial Shells</w:t>
            </w:r>
          </w:p>
        </w:tc>
        <w:tc>
          <w:tcPr>
            <w:tcW w:w="216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9129C5" w:rsidRPr="001259D0" w:rsidRDefault="009129C5" w:rsidP="009129C5">
            <w:pPr>
              <w:spacing w:before="60" w:after="60"/>
              <w:rPr>
                <w:rFonts w:cs="Arial"/>
                <w:b/>
                <w:sz w:val="21"/>
                <w:szCs w:val="21"/>
              </w:rPr>
            </w:pPr>
            <w:r>
              <w:rPr>
                <w:rFonts w:cs="Arial"/>
                <w:b/>
                <w:sz w:val="21"/>
                <w:szCs w:val="21"/>
              </w:rPr>
              <w:t>Distance</w:t>
            </w:r>
          </w:p>
        </w:tc>
        <w:tc>
          <w:tcPr>
            <w:tcW w:w="3205"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129C5" w:rsidRPr="001259D0" w:rsidRDefault="009129C5" w:rsidP="009129C5">
            <w:pPr>
              <w:spacing w:before="60" w:after="60"/>
              <w:rPr>
                <w:rFonts w:cs="Arial"/>
                <w:b/>
                <w:sz w:val="21"/>
                <w:szCs w:val="21"/>
              </w:rPr>
            </w:pPr>
            <w:r w:rsidRPr="001259D0">
              <w:rPr>
                <w:rFonts w:cs="Arial"/>
                <w:b/>
                <w:sz w:val="21"/>
                <w:szCs w:val="21"/>
              </w:rPr>
              <w:t>Aerial Shells</w:t>
            </w:r>
          </w:p>
        </w:tc>
        <w:tc>
          <w:tcPr>
            <w:tcW w:w="157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9129C5" w:rsidRPr="001259D0" w:rsidRDefault="009129C5" w:rsidP="009129C5">
            <w:pPr>
              <w:spacing w:before="60" w:after="60"/>
              <w:rPr>
                <w:rFonts w:cs="Arial"/>
                <w:b/>
                <w:sz w:val="21"/>
                <w:szCs w:val="21"/>
              </w:rPr>
            </w:pPr>
            <w:r>
              <w:rPr>
                <w:rFonts w:cs="Arial"/>
                <w:b/>
                <w:sz w:val="21"/>
                <w:szCs w:val="21"/>
              </w:rPr>
              <w:t>Distance</w:t>
            </w:r>
          </w:p>
        </w:tc>
      </w:tr>
      <w:tr w:rsidR="0077292B" w:rsidRPr="00407B14" w:rsidTr="0026255E">
        <w:trPr>
          <w:gridAfter w:val="1"/>
          <w:trHeight w:val="40"/>
        </w:trPr>
        <w:tc>
          <w:tcPr>
            <w:tcW w:w="4315"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E08FF" w:rsidRPr="001259D0" w:rsidRDefault="00FE08FF" w:rsidP="00FE08FF">
            <w:pPr>
              <w:spacing w:before="60" w:after="60"/>
              <w:rPr>
                <w:rFonts w:cs="Arial"/>
                <w:sz w:val="20"/>
              </w:rPr>
            </w:pPr>
            <w:r w:rsidRPr="001259D0">
              <w:rPr>
                <w:rFonts w:cs="Arial"/>
                <w:sz w:val="20"/>
              </w:rPr>
              <w:t>Up to and including 3”</w:t>
            </w:r>
            <w:r>
              <w:rPr>
                <w:rFonts w:cs="Arial"/>
                <w:sz w:val="20"/>
              </w:rPr>
              <w:t xml:space="preserve"> – 75mm</w:t>
            </w:r>
          </w:p>
        </w:tc>
        <w:tc>
          <w:tcPr>
            <w:tcW w:w="216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E08FF" w:rsidRPr="001259D0" w:rsidRDefault="00FE08FF" w:rsidP="00FE08FF">
            <w:pPr>
              <w:spacing w:before="60" w:after="60"/>
              <w:rPr>
                <w:rFonts w:cs="Arial"/>
                <w:sz w:val="20"/>
              </w:rPr>
            </w:pPr>
            <w:r>
              <w:rPr>
                <w:rFonts w:cs="Arial"/>
                <w:b/>
                <w:sz w:val="20"/>
              </w:rPr>
              <w:t>7</w:t>
            </w:r>
            <w:r w:rsidRPr="001259D0">
              <w:rPr>
                <w:rFonts w:cs="Arial"/>
                <w:b/>
                <w:sz w:val="20"/>
              </w:rPr>
              <w:t>5</w:t>
            </w:r>
            <w:r w:rsidR="004F468D">
              <w:rPr>
                <w:rFonts w:cs="Arial"/>
                <w:sz w:val="20"/>
              </w:rPr>
              <w:t xml:space="preserve"> m</w:t>
            </w:r>
            <w:r w:rsidRPr="001259D0">
              <w:rPr>
                <w:rFonts w:cs="Arial"/>
                <w:sz w:val="20"/>
              </w:rPr>
              <w:t>etres</w:t>
            </w:r>
          </w:p>
        </w:tc>
        <w:tc>
          <w:tcPr>
            <w:tcW w:w="3205"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E08FF" w:rsidRPr="001259D0" w:rsidRDefault="00FE08FF" w:rsidP="00FE08FF">
            <w:pPr>
              <w:spacing w:before="60" w:after="60"/>
              <w:rPr>
                <w:rFonts w:cs="Arial"/>
                <w:sz w:val="20"/>
              </w:rPr>
            </w:pPr>
            <w:r w:rsidRPr="001259D0">
              <w:rPr>
                <w:rFonts w:cs="Arial"/>
                <w:sz w:val="20"/>
              </w:rPr>
              <w:t>7”</w:t>
            </w:r>
            <w:r>
              <w:rPr>
                <w:rFonts w:cs="Arial"/>
                <w:sz w:val="20"/>
              </w:rPr>
              <w:t xml:space="preserve"> – 175mm</w:t>
            </w:r>
          </w:p>
        </w:tc>
        <w:tc>
          <w:tcPr>
            <w:tcW w:w="157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E08FF" w:rsidRPr="001259D0" w:rsidRDefault="00FE08FF" w:rsidP="00FE08FF">
            <w:pPr>
              <w:spacing w:before="60" w:after="60"/>
              <w:rPr>
                <w:rFonts w:cs="Arial"/>
                <w:sz w:val="20"/>
              </w:rPr>
            </w:pPr>
            <w:r w:rsidRPr="001259D0">
              <w:rPr>
                <w:rFonts w:cs="Arial"/>
                <w:b/>
                <w:sz w:val="20"/>
              </w:rPr>
              <w:t>180</w:t>
            </w:r>
            <w:r w:rsidR="004F468D">
              <w:rPr>
                <w:rFonts w:cs="Arial"/>
                <w:sz w:val="20"/>
              </w:rPr>
              <w:t xml:space="preserve"> m</w:t>
            </w:r>
            <w:r w:rsidRPr="001259D0">
              <w:rPr>
                <w:rFonts w:cs="Arial"/>
                <w:sz w:val="20"/>
              </w:rPr>
              <w:t>etres</w:t>
            </w:r>
          </w:p>
        </w:tc>
      </w:tr>
      <w:tr w:rsidR="0077292B" w:rsidRPr="00407B14" w:rsidTr="0026255E">
        <w:trPr>
          <w:gridAfter w:val="1"/>
          <w:trHeight w:val="40"/>
        </w:trPr>
        <w:tc>
          <w:tcPr>
            <w:tcW w:w="4315"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E08FF" w:rsidRPr="001259D0" w:rsidRDefault="00FE08FF" w:rsidP="00FE08FF">
            <w:pPr>
              <w:spacing w:before="60" w:after="60"/>
              <w:rPr>
                <w:rFonts w:cs="Arial"/>
                <w:sz w:val="20"/>
              </w:rPr>
            </w:pPr>
            <w:r w:rsidRPr="001259D0">
              <w:rPr>
                <w:rFonts w:cs="Arial"/>
                <w:sz w:val="20"/>
              </w:rPr>
              <w:t>4”</w:t>
            </w:r>
            <w:r>
              <w:rPr>
                <w:rFonts w:cs="Arial"/>
                <w:sz w:val="20"/>
              </w:rPr>
              <w:t xml:space="preserve"> – 100mm</w:t>
            </w:r>
          </w:p>
        </w:tc>
        <w:tc>
          <w:tcPr>
            <w:tcW w:w="216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E08FF" w:rsidRPr="001259D0" w:rsidRDefault="00FE08FF" w:rsidP="00FE08FF">
            <w:pPr>
              <w:spacing w:before="60" w:after="60"/>
              <w:rPr>
                <w:rFonts w:cs="Arial"/>
                <w:sz w:val="20"/>
              </w:rPr>
            </w:pPr>
            <w:r>
              <w:rPr>
                <w:rFonts w:cs="Arial"/>
                <w:b/>
                <w:sz w:val="20"/>
              </w:rPr>
              <w:t>100</w:t>
            </w:r>
            <w:r w:rsidR="004F468D">
              <w:rPr>
                <w:rFonts w:cs="Arial"/>
                <w:sz w:val="20"/>
              </w:rPr>
              <w:t xml:space="preserve"> m</w:t>
            </w:r>
            <w:r w:rsidRPr="001259D0">
              <w:rPr>
                <w:rFonts w:cs="Arial"/>
                <w:sz w:val="20"/>
              </w:rPr>
              <w:t>etres</w:t>
            </w:r>
          </w:p>
        </w:tc>
        <w:tc>
          <w:tcPr>
            <w:tcW w:w="3205"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E08FF" w:rsidRPr="001259D0" w:rsidRDefault="00FE08FF" w:rsidP="00FE08FF">
            <w:pPr>
              <w:spacing w:before="60" w:after="60"/>
              <w:rPr>
                <w:rFonts w:cs="Arial"/>
                <w:sz w:val="20"/>
              </w:rPr>
            </w:pPr>
            <w:r w:rsidRPr="001259D0">
              <w:rPr>
                <w:rFonts w:cs="Arial"/>
                <w:sz w:val="20"/>
              </w:rPr>
              <w:t>8”</w:t>
            </w:r>
            <w:r>
              <w:rPr>
                <w:rFonts w:cs="Arial"/>
                <w:sz w:val="20"/>
              </w:rPr>
              <w:t xml:space="preserve"> – 200mm</w:t>
            </w:r>
          </w:p>
        </w:tc>
        <w:tc>
          <w:tcPr>
            <w:tcW w:w="157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E08FF" w:rsidRPr="001259D0" w:rsidRDefault="00FE08FF" w:rsidP="00FE08FF">
            <w:pPr>
              <w:spacing w:before="60" w:after="60"/>
              <w:rPr>
                <w:rFonts w:cs="Arial"/>
                <w:sz w:val="20"/>
              </w:rPr>
            </w:pPr>
            <w:r w:rsidRPr="001259D0">
              <w:rPr>
                <w:rFonts w:cs="Arial"/>
                <w:b/>
                <w:sz w:val="20"/>
              </w:rPr>
              <w:t>210</w:t>
            </w:r>
            <w:r w:rsidR="004F468D">
              <w:rPr>
                <w:rFonts w:cs="Arial"/>
                <w:sz w:val="20"/>
              </w:rPr>
              <w:t xml:space="preserve"> m</w:t>
            </w:r>
            <w:r w:rsidRPr="001259D0">
              <w:rPr>
                <w:rFonts w:cs="Arial"/>
                <w:sz w:val="20"/>
              </w:rPr>
              <w:t>etres</w:t>
            </w:r>
          </w:p>
        </w:tc>
      </w:tr>
      <w:tr w:rsidR="0077292B" w:rsidRPr="00407B14" w:rsidTr="0026255E">
        <w:trPr>
          <w:gridAfter w:val="1"/>
          <w:trHeight w:val="40"/>
        </w:trPr>
        <w:tc>
          <w:tcPr>
            <w:tcW w:w="4315"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E08FF" w:rsidRPr="001259D0" w:rsidRDefault="00FE08FF" w:rsidP="00FE08FF">
            <w:pPr>
              <w:spacing w:before="60" w:after="60"/>
              <w:rPr>
                <w:rFonts w:cs="Arial"/>
                <w:sz w:val="20"/>
              </w:rPr>
            </w:pPr>
            <w:r w:rsidRPr="001259D0">
              <w:rPr>
                <w:rFonts w:cs="Arial"/>
                <w:sz w:val="20"/>
              </w:rPr>
              <w:t>5”</w:t>
            </w:r>
            <w:r>
              <w:rPr>
                <w:rFonts w:cs="Arial"/>
                <w:sz w:val="20"/>
              </w:rPr>
              <w:t xml:space="preserve"> – 125mm</w:t>
            </w:r>
          </w:p>
        </w:tc>
        <w:tc>
          <w:tcPr>
            <w:tcW w:w="216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E08FF" w:rsidRPr="001259D0" w:rsidRDefault="00FE08FF" w:rsidP="00FE08FF">
            <w:pPr>
              <w:spacing w:before="60" w:after="60"/>
              <w:rPr>
                <w:rFonts w:cs="Arial"/>
                <w:sz w:val="20"/>
              </w:rPr>
            </w:pPr>
            <w:r>
              <w:rPr>
                <w:rFonts w:cs="Arial"/>
                <w:b/>
                <w:sz w:val="20"/>
              </w:rPr>
              <w:t>12</w:t>
            </w:r>
            <w:r w:rsidRPr="001259D0">
              <w:rPr>
                <w:rFonts w:cs="Arial"/>
                <w:b/>
                <w:sz w:val="20"/>
              </w:rPr>
              <w:t>5</w:t>
            </w:r>
            <w:r w:rsidR="004F468D">
              <w:rPr>
                <w:rFonts w:cs="Arial"/>
                <w:sz w:val="20"/>
              </w:rPr>
              <w:t xml:space="preserve"> m</w:t>
            </w:r>
            <w:r w:rsidRPr="001259D0">
              <w:rPr>
                <w:rFonts w:cs="Arial"/>
                <w:sz w:val="20"/>
              </w:rPr>
              <w:t>etres</w:t>
            </w:r>
          </w:p>
        </w:tc>
        <w:tc>
          <w:tcPr>
            <w:tcW w:w="3205"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E08FF" w:rsidRPr="001259D0" w:rsidRDefault="00FE08FF" w:rsidP="00FE08FF">
            <w:pPr>
              <w:spacing w:before="60" w:after="60"/>
              <w:rPr>
                <w:rFonts w:cs="Arial"/>
                <w:sz w:val="20"/>
              </w:rPr>
            </w:pPr>
            <w:r w:rsidRPr="001259D0">
              <w:rPr>
                <w:rFonts w:cs="Arial"/>
                <w:sz w:val="20"/>
              </w:rPr>
              <w:t>10”</w:t>
            </w:r>
            <w:r>
              <w:rPr>
                <w:rFonts w:cs="Arial"/>
                <w:sz w:val="20"/>
              </w:rPr>
              <w:t xml:space="preserve"> – 250mm</w:t>
            </w:r>
          </w:p>
        </w:tc>
        <w:tc>
          <w:tcPr>
            <w:tcW w:w="157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E08FF" w:rsidRPr="001259D0" w:rsidRDefault="00FE08FF" w:rsidP="00FE08FF">
            <w:pPr>
              <w:spacing w:before="60" w:after="60"/>
              <w:rPr>
                <w:rFonts w:cs="Arial"/>
                <w:sz w:val="20"/>
              </w:rPr>
            </w:pPr>
            <w:r w:rsidRPr="001259D0">
              <w:rPr>
                <w:rFonts w:cs="Arial"/>
                <w:b/>
                <w:sz w:val="20"/>
              </w:rPr>
              <w:t>255</w:t>
            </w:r>
            <w:r w:rsidR="004F468D">
              <w:rPr>
                <w:rFonts w:cs="Arial"/>
                <w:sz w:val="20"/>
              </w:rPr>
              <w:t xml:space="preserve"> m</w:t>
            </w:r>
            <w:r w:rsidRPr="001259D0">
              <w:rPr>
                <w:rFonts w:cs="Arial"/>
                <w:sz w:val="20"/>
              </w:rPr>
              <w:t>etres</w:t>
            </w:r>
          </w:p>
        </w:tc>
      </w:tr>
      <w:tr w:rsidR="0077292B" w:rsidRPr="00407B14" w:rsidTr="0026255E">
        <w:trPr>
          <w:gridAfter w:val="1"/>
          <w:trHeight w:val="40"/>
        </w:trPr>
        <w:tc>
          <w:tcPr>
            <w:tcW w:w="4315"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E08FF" w:rsidRPr="001259D0" w:rsidRDefault="00FE08FF" w:rsidP="00FE08FF">
            <w:pPr>
              <w:spacing w:before="60" w:after="60"/>
              <w:rPr>
                <w:rFonts w:cs="Arial"/>
                <w:sz w:val="20"/>
              </w:rPr>
            </w:pPr>
            <w:r w:rsidRPr="001259D0">
              <w:rPr>
                <w:rFonts w:cs="Arial"/>
                <w:sz w:val="20"/>
              </w:rPr>
              <w:t>6”</w:t>
            </w:r>
            <w:r>
              <w:rPr>
                <w:rFonts w:cs="Arial"/>
                <w:sz w:val="20"/>
              </w:rPr>
              <w:t xml:space="preserve"> – 150mm</w:t>
            </w:r>
          </w:p>
        </w:tc>
        <w:tc>
          <w:tcPr>
            <w:tcW w:w="216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E08FF" w:rsidRPr="001259D0" w:rsidRDefault="00FE08FF" w:rsidP="00FE08FF">
            <w:pPr>
              <w:spacing w:before="60" w:after="60"/>
              <w:rPr>
                <w:rFonts w:cs="Arial"/>
                <w:sz w:val="20"/>
              </w:rPr>
            </w:pPr>
            <w:r w:rsidRPr="001259D0">
              <w:rPr>
                <w:rFonts w:cs="Arial"/>
                <w:b/>
                <w:sz w:val="20"/>
              </w:rPr>
              <w:t>150</w:t>
            </w:r>
            <w:r w:rsidR="004F468D">
              <w:rPr>
                <w:rFonts w:cs="Arial"/>
                <w:sz w:val="20"/>
              </w:rPr>
              <w:t xml:space="preserve"> m</w:t>
            </w:r>
            <w:r w:rsidRPr="001259D0">
              <w:rPr>
                <w:rFonts w:cs="Arial"/>
                <w:sz w:val="20"/>
              </w:rPr>
              <w:t>etres</w:t>
            </w:r>
          </w:p>
        </w:tc>
        <w:tc>
          <w:tcPr>
            <w:tcW w:w="3205"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E08FF" w:rsidRPr="001259D0" w:rsidRDefault="00FE08FF" w:rsidP="00FE08FF">
            <w:pPr>
              <w:spacing w:before="60" w:after="60"/>
              <w:rPr>
                <w:rFonts w:cs="Arial"/>
                <w:sz w:val="20"/>
              </w:rPr>
            </w:pPr>
            <w:r w:rsidRPr="001259D0">
              <w:rPr>
                <w:rFonts w:cs="Arial"/>
                <w:sz w:val="20"/>
              </w:rPr>
              <w:t>12”</w:t>
            </w:r>
            <w:r>
              <w:rPr>
                <w:rFonts w:cs="Arial"/>
                <w:sz w:val="20"/>
              </w:rPr>
              <w:t xml:space="preserve"> – 300mm</w:t>
            </w:r>
          </w:p>
        </w:tc>
        <w:tc>
          <w:tcPr>
            <w:tcW w:w="157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E08FF" w:rsidRPr="001259D0" w:rsidRDefault="00FE08FF" w:rsidP="00FE08FF">
            <w:pPr>
              <w:spacing w:before="60" w:after="60"/>
              <w:rPr>
                <w:rFonts w:cs="Arial"/>
                <w:sz w:val="20"/>
              </w:rPr>
            </w:pPr>
            <w:r w:rsidRPr="001259D0">
              <w:rPr>
                <w:rFonts w:cs="Arial"/>
                <w:b/>
                <w:sz w:val="20"/>
              </w:rPr>
              <w:t>300</w:t>
            </w:r>
            <w:r w:rsidR="004F468D">
              <w:rPr>
                <w:rFonts w:cs="Arial"/>
                <w:sz w:val="20"/>
              </w:rPr>
              <w:t xml:space="preserve"> m</w:t>
            </w:r>
            <w:r w:rsidRPr="001259D0">
              <w:rPr>
                <w:rFonts w:cs="Arial"/>
                <w:sz w:val="20"/>
              </w:rPr>
              <w:t>etres</w:t>
            </w:r>
          </w:p>
        </w:tc>
      </w:tr>
      <w:tr w:rsidR="005A23E7" w:rsidRPr="00407B14" w:rsidTr="0026255E">
        <w:trPr>
          <w:gridAfter w:val="1"/>
          <w:trHeight w:val="40"/>
        </w:trPr>
        <w:tc>
          <w:tcPr>
            <w:tcW w:w="7605"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E08FF" w:rsidRPr="00FE08FF" w:rsidRDefault="00FE08FF" w:rsidP="00FE08FF">
            <w:pPr>
              <w:spacing w:before="60" w:after="60"/>
              <w:rPr>
                <w:rFonts w:asciiTheme="minorHAnsi" w:hAnsiTheme="minorHAnsi" w:cs="Arial"/>
                <w:sz w:val="20"/>
              </w:rPr>
            </w:pPr>
            <w:r w:rsidRPr="00FE08FF">
              <w:rPr>
                <w:rFonts w:asciiTheme="minorHAnsi" w:hAnsiTheme="minorHAnsi" w:cs="Arial"/>
                <w:b/>
                <w:sz w:val="20"/>
              </w:rPr>
              <w:t xml:space="preserve">Site Plan attached </w:t>
            </w:r>
            <w:r w:rsidRPr="00FE08FF">
              <w:rPr>
                <w:rFonts w:asciiTheme="minorHAnsi" w:hAnsiTheme="minorHAnsi" w:cs="Arial"/>
                <w:sz w:val="20"/>
              </w:rPr>
              <w:t>(ensure distances are included)</w:t>
            </w:r>
          </w:p>
        </w:tc>
        <w:tc>
          <w:tcPr>
            <w:tcW w:w="1181"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FE08FF" w:rsidRPr="00FE08FF" w:rsidRDefault="00FE08FF" w:rsidP="00FE08FF">
            <w:pPr>
              <w:spacing w:before="60" w:after="60"/>
              <w:rPr>
                <w:rFonts w:asciiTheme="minorHAnsi" w:hAnsiTheme="minorHAnsi" w:cs="Arial"/>
                <w:sz w:val="20"/>
              </w:rPr>
            </w:pPr>
            <w:r w:rsidRPr="00FE08FF">
              <w:rPr>
                <w:rFonts w:asciiTheme="minorHAnsi" w:hAnsiTheme="minorHAnsi" w:cs="Arial"/>
                <w:sz w:val="20"/>
              </w:rPr>
              <w:t>Yes</w:t>
            </w:r>
          </w:p>
        </w:tc>
        <w:sdt>
          <w:sdtPr>
            <w:rPr>
              <w:rFonts w:asciiTheme="minorHAnsi" w:hAnsiTheme="minorHAnsi" w:cs="Arial"/>
              <w:sz w:val="20"/>
            </w:rPr>
            <w:id w:val="-1385482785"/>
            <w14:checkbox>
              <w14:checked w14:val="0"/>
              <w14:checkedState w14:val="2612" w14:font="MS Gothic"/>
              <w14:uncheckedState w14:val="2610" w14:font="MS Gothic"/>
            </w14:checkbox>
          </w:sdtPr>
          <w:sdtEndPr/>
          <w:sdtContent>
            <w:tc>
              <w:tcPr>
                <w:tcW w:w="711" w:type="dxa"/>
                <w:gridSpan w:val="11"/>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FE08FF" w:rsidRPr="00FE08FF" w:rsidRDefault="00FE08FF" w:rsidP="00FE08FF">
                <w:pPr>
                  <w:spacing w:before="60" w:after="60"/>
                  <w:rPr>
                    <w:rFonts w:asciiTheme="minorHAnsi" w:hAnsiTheme="minorHAnsi" w:cs="Arial"/>
                    <w:sz w:val="20"/>
                  </w:rPr>
                </w:pPr>
                <w:r w:rsidRPr="00FE08FF">
                  <w:rPr>
                    <w:rFonts w:ascii="Segoe UI Symbol" w:eastAsia="MS Gothic" w:hAnsi="Segoe UI Symbol" w:cs="Segoe UI Symbol"/>
                    <w:sz w:val="20"/>
                  </w:rPr>
                  <w:t>☐</w:t>
                </w:r>
              </w:p>
            </w:tc>
          </w:sdtContent>
        </w:sdt>
        <w:tc>
          <w:tcPr>
            <w:tcW w:w="993" w:type="dxa"/>
            <w:gridSpan w:val="8"/>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FE08FF" w:rsidRPr="00FE08FF" w:rsidRDefault="00FE08FF" w:rsidP="00FE08FF">
            <w:pPr>
              <w:spacing w:before="60" w:after="60"/>
              <w:rPr>
                <w:rFonts w:asciiTheme="minorHAnsi" w:hAnsiTheme="minorHAnsi" w:cs="Arial"/>
                <w:sz w:val="20"/>
              </w:rPr>
            </w:pPr>
            <w:r w:rsidRPr="00FE08FF">
              <w:rPr>
                <w:rFonts w:asciiTheme="minorHAnsi" w:hAnsiTheme="minorHAnsi" w:cs="Arial"/>
                <w:sz w:val="20"/>
              </w:rPr>
              <w:t>No</w:t>
            </w:r>
          </w:p>
        </w:tc>
        <w:sdt>
          <w:sdtPr>
            <w:rPr>
              <w:rFonts w:asciiTheme="minorHAnsi" w:hAnsiTheme="minorHAnsi" w:cs="Arial"/>
              <w:sz w:val="20"/>
            </w:rPr>
            <w:id w:val="102615448"/>
            <w14:checkbox>
              <w14:checked w14:val="0"/>
              <w14:checkedState w14:val="2612" w14:font="MS Gothic"/>
              <w14:uncheckedState w14:val="2610" w14:font="MS Gothic"/>
            </w14:checkbox>
          </w:sdtPr>
          <w:sdtEndPr/>
          <w:sdtContent>
            <w:tc>
              <w:tcPr>
                <w:tcW w:w="768"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FE08FF" w:rsidRPr="00FE08FF" w:rsidRDefault="00FE08FF" w:rsidP="00FE08FF">
                <w:pPr>
                  <w:spacing w:before="60" w:after="60"/>
                  <w:rPr>
                    <w:rFonts w:asciiTheme="minorHAnsi" w:hAnsiTheme="minorHAnsi" w:cs="Arial"/>
                    <w:sz w:val="20"/>
                  </w:rPr>
                </w:pPr>
                <w:r w:rsidRPr="00FE08FF">
                  <w:rPr>
                    <w:rFonts w:ascii="Segoe UI Symbol" w:eastAsia="MS Gothic" w:hAnsi="Segoe UI Symbol" w:cs="Segoe UI Symbol"/>
                    <w:sz w:val="20"/>
                  </w:rPr>
                  <w:t>☐</w:t>
                </w:r>
              </w:p>
            </w:tc>
          </w:sdtContent>
        </w:sdt>
      </w:tr>
      <w:tr w:rsidR="005A23E7" w:rsidRPr="00407B14" w:rsidTr="0026255E">
        <w:trPr>
          <w:gridAfter w:val="1"/>
          <w:trHeight w:val="40"/>
        </w:trPr>
        <w:tc>
          <w:tcPr>
            <w:tcW w:w="7605" w:type="dxa"/>
            <w:gridSpan w:val="4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FE08FF" w:rsidRPr="00FE08FF" w:rsidRDefault="00FE08FF" w:rsidP="00FE08FF">
            <w:pPr>
              <w:spacing w:before="60" w:after="60"/>
              <w:rPr>
                <w:rFonts w:asciiTheme="minorHAnsi" w:hAnsiTheme="minorHAnsi" w:cs="Arial"/>
                <w:b/>
                <w:sz w:val="20"/>
              </w:rPr>
            </w:pPr>
            <w:r>
              <w:rPr>
                <w:rFonts w:asciiTheme="minorHAnsi" w:hAnsiTheme="minorHAnsi" w:cs="Arial"/>
                <w:b/>
                <w:sz w:val="20"/>
              </w:rPr>
              <w:t xml:space="preserve">What will be the maximum height of the fireworks display </w:t>
            </w:r>
            <w:r w:rsidRPr="00FE08FF">
              <w:rPr>
                <w:rFonts w:asciiTheme="minorHAnsi" w:hAnsiTheme="minorHAnsi" w:cs="Arial"/>
                <w:sz w:val="20"/>
              </w:rPr>
              <w:t>(please select one)</w:t>
            </w:r>
          </w:p>
        </w:tc>
        <w:tc>
          <w:tcPr>
            <w:tcW w:w="1181" w:type="dxa"/>
            <w:gridSpan w:val="14"/>
            <w:tcBorders>
              <w:top w:val="single" w:sz="4" w:space="0" w:color="808080" w:themeColor="background1" w:themeShade="80"/>
              <w:left w:val="single" w:sz="4" w:space="0" w:color="808080" w:themeColor="background1" w:themeShade="80"/>
              <w:bottom w:val="single" w:sz="8" w:space="0" w:color="808080" w:themeColor="background1" w:themeShade="80"/>
              <w:right w:val="nil"/>
            </w:tcBorders>
            <w:shd w:val="clear" w:color="auto" w:fill="FFFFFF" w:themeFill="background1"/>
            <w:vAlign w:val="center"/>
          </w:tcPr>
          <w:p w:rsidR="00FE08FF" w:rsidRPr="00FE08FF" w:rsidRDefault="00FE08FF" w:rsidP="00FE08FF">
            <w:pPr>
              <w:spacing w:before="60" w:after="60"/>
              <w:rPr>
                <w:rFonts w:asciiTheme="minorHAnsi" w:hAnsiTheme="minorHAnsi" w:cs="Arial"/>
                <w:sz w:val="20"/>
              </w:rPr>
            </w:pPr>
            <w:r w:rsidRPr="00FE08FF">
              <w:rPr>
                <w:rFonts w:asciiTheme="minorHAnsi" w:hAnsiTheme="minorHAnsi" w:cs="Arial"/>
                <w:sz w:val="20"/>
              </w:rPr>
              <w:t>&lt;400ft</w:t>
            </w:r>
          </w:p>
        </w:tc>
        <w:sdt>
          <w:sdtPr>
            <w:rPr>
              <w:rFonts w:asciiTheme="minorHAnsi" w:hAnsiTheme="minorHAnsi" w:cs="Arial"/>
              <w:sz w:val="20"/>
            </w:rPr>
            <w:id w:val="838965269"/>
            <w14:checkbox>
              <w14:checked w14:val="0"/>
              <w14:checkedState w14:val="2612" w14:font="MS Gothic"/>
              <w14:uncheckedState w14:val="2610" w14:font="MS Gothic"/>
            </w14:checkbox>
          </w:sdtPr>
          <w:sdtEndPr/>
          <w:sdtContent>
            <w:tc>
              <w:tcPr>
                <w:tcW w:w="711" w:type="dxa"/>
                <w:gridSpan w:val="11"/>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FE08FF" w:rsidRPr="00FE08FF" w:rsidRDefault="00FE08FF" w:rsidP="00FE08FF">
                <w:pPr>
                  <w:spacing w:before="60" w:after="60"/>
                  <w:rPr>
                    <w:rFonts w:asciiTheme="minorHAnsi" w:hAnsiTheme="minorHAnsi" w:cs="Arial"/>
                    <w:sz w:val="20"/>
                  </w:rPr>
                </w:pPr>
                <w:r w:rsidRPr="00FE08FF">
                  <w:rPr>
                    <w:rFonts w:ascii="Segoe UI Symbol" w:eastAsia="MS Gothic" w:hAnsi="Segoe UI Symbol" w:cs="Segoe UI Symbol"/>
                    <w:sz w:val="20"/>
                  </w:rPr>
                  <w:t>☐</w:t>
                </w:r>
              </w:p>
            </w:tc>
          </w:sdtContent>
        </w:sdt>
        <w:tc>
          <w:tcPr>
            <w:tcW w:w="993"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FE08FF" w:rsidRPr="00FE08FF" w:rsidRDefault="00FE08FF" w:rsidP="00FE08FF">
            <w:pPr>
              <w:spacing w:before="60" w:after="60"/>
              <w:rPr>
                <w:rFonts w:asciiTheme="minorHAnsi" w:hAnsiTheme="minorHAnsi" w:cs="Arial"/>
                <w:sz w:val="20"/>
              </w:rPr>
            </w:pPr>
            <w:r w:rsidRPr="00FE08FF">
              <w:rPr>
                <w:rFonts w:asciiTheme="minorHAnsi" w:hAnsiTheme="minorHAnsi" w:cs="Arial"/>
                <w:sz w:val="20"/>
              </w:rPr>
              <w:t>&gt;400ft</w:t>
            </w:r>
          </w:p>
        </w:tc>
        <w:sdt>
          <w:sdtPr>
            <w:rPr>
              <w:rFonts w:asciiTheme="minorHAnsi" w:hAnsiTheme="minorHAnsi" w:cs="Arial"/>
              <w:sz w:val="20"/>
            </w:rPr>
            <w:id w:val="-1332758503"/>
            <w14:checkbox>
              <w14:checked w14:val="0"/>
              <w14:checkedState w14:val="2612" w14:font="MS Gothic"/>
              <w14:uncheckedState w14:val="2610" w14:font="MS Gothic"/>
            </w14:checkbox>
          </w:sdtPr>
          <w:sdtEndPr/>
          <w:sdtContent>
            <w:tc>
              <w:tcPr>
                <w:tcW w:w="768" w:type="dxa"/>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FE08FF" w:rsidRPr="00FE08FF" w:rsidRDefault="00FE08FF" w:rsidP="00FE08FF">
                <w:pPr>
                  <w:spacing w:before="60" w:after="60"/>
                  <w:rPr>
                    <w:rFonts w:asciiTheme="minorHAnsi" w:hAnsiTheme="minorHAnsi" w:cs="Arial"/>
                    <w:sz w:val="20"/>
                  </w:rPr>
                </w:pPr>
                <w:r w:rsidRPr="00FE08FF">
                  <w:rPr>
                    <w:rFonts w:ascii="Segoe UI Symbol" w:eastAsia="MS Gothic" w:hAnsi="Segoe UI Symbol" w:cs="Segoe UI Symbol"/>
                    <w:sz w:val="20"/>
                  </w:rPr>
                  <w:t>☐</w:t>
                </w:r>
              </w:p>
            </w:tc>
          </w:sdtContent>
        </w:sdt>
      </w:tr>
      <w:tr w:rsidR="004F3CDB" w:rsidRPr="00FE08FF" w:rsidTr="0026255E">
        <w:trPr>
          <w:gridAfter w:val="1"/>
          <w:trHeight w:val="40"/>
        </w:trPr>
        <w:tc>
          <w:tcPr>
            <w:tcW w:w="11258" w:type="dxa"/>
            <w:gridSpan w:val="78"/>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FE08FF" w:rsidRPr="00FE08FF" w:rsidRDefault="00FE08FF" w:rsidP="00FE08FF">
            <w:pPr>
              <w:pStyle w:val="ListParagraph"/>
              <w:keepNext/>
              <w:numPr>
                <w:ilvl w:val="0"/>
                <w:numId w:val="15"/>
              </w:numPr>
              <w:spacing w:before="60" w:after="60"/>
              <w:ind w:left="322"/>
              <w:rPr>
                <w:rFonts w:cs="Arial"/>
                <w:b/>
                <w:szCs w:val="21"/>
              </w:rPr>
            </w:pPr>
            <w:r>
              <w:rPr>
                <w:rFonts w:cs="Arial"/>
                <w:b/>
                <w:szCs w:val="21"/>
              </w:rPr>
              <w:t>Fireworks supplier details</w:t>
            </w:r>
          </w:p>
        </w:tc>
      </w:tr>
      <w:tr w:rsidR="00905179" w:rsidRPr="00407B14" w:rsidTr="0026255E">
        <w:trPr>
          <w:gridAfter w:val="1"/>
          <w:trHeight w:val="40"/>
        </w:trPr>
        <w:tc>
          <w:tcPr>
            <w:tcW w:w="2952" w:type="dxa"/>
            <w:gridSpan w:val="1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E08FF" w:rsidRPr="00FE08FF" w:rsidRDefault="00FE08FF" w:rsidP="00FE08FF">
            <w:pPr>
              <w:spacing w:before="60" w:after="60"/>
              <w:rPr>
                <w:rFonts w:cs="Arial"/>
                <w:sz w:val="20"/>
                <w:szCs w:val="21"/>
              </w:rPr>
            </w:pPr>
            <w:r w:rsidRPr="00FE08FF">
              <w:rPr>
                <w:rFonts w:cs="Arial"/>
                <w:sz w:val="20"/>
                <w:szCs w:val="21"/>
              </w:rPr>
              <w:t>Supplier name:</w:t>
            </w:r>
          </w:p>
        </w:tc>
        <w:tc>
          <w:tcPr>
            <w:tcW w:w="8306" w:type="dxa"/>
            <w:gridSpan w:val="65"/>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E08FF" w:rsidRPr="00FE08FF" w:rsidRDefault="00FE08FF" w:rsidP="00FE08FF">
            <w:pPr>
              <w:spacing w:before="60" w:after="60"/>
              <w:rPr>
                <w:rFonts w:cs="Arial"/>
                <w:b/>
                <w:sz w:val="20"/>
                <w:szCs w:val="21"/>
              </w:rPr>
            </w:pPr>
          </w:p>
        </w:tc>
      </w:tr>
      <w:tr w:rsidR="00905179" w:rsidRPr="00407B14" w:rsidTr="0026255E">
        <w:trPr>
          <w:gridAfter w:val="1"/>
          <w:trHeight w:val="40"/>
        </w:trPr>
        <w:tc>
          <w:tcPr>
            <w:tcW w:w="2952"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E08FF" w:rsidRPr="00FE08FF" w:rsidRDefault="00FE08FF" w:rsidP="00FE08FF">
            <w:pPr>
              <w:spacing w:before="60" w:after="60"/>
              <w:rPr>
                <w:rFonts w:cs="Arial"/>
                <w:sz w:val="20"/>
                <w:szCs w:val="21"/>
              </w:rPr>
            </w:pPr>
            <w:r>
              <w:rPr>
                <w:rFonts w:cs="Arial"/>
                <w:sz w:val="20"/>
                <w:szCs w:val="21"/>
              </w:rPr>
              <w:t>Business address:</w:t>
            </w:r>
          </w:p>
        </w:tc>
        <w:tc>
          <w:tcPr>
            <w:tcW w:w="8306" w:type="dxa"/>
            <w:gridSpan w:val="6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E08FF" w:rsidRPr="00FE08FF" w:rsidRDefault="00FE08FF" w:rsidP="00FE08FF">
            <w:pPr>
              <w:spacing w:before="60" w:after="60"/>
              <w:rPr>
                <w:rFonts w:cs="Arial"/>
                <w:b/>
                <w:sz w:val="20"/>
                <w:szCs w:val="21"/>
              </w:rPr>
            </w:pPr>
          </w:p>
        </w:tc>
      </w:tr>
      <w:tr w:rsidR="005A23E7" w:rsidRPr="00407B14" w:rsidTr="0026255E">
        <w:trPr>
          <w:gridAfter w:val="1"/>
          <w:trHeight w:val="40"/>
        </w:trPr>
        <w:tc>
          <w:tcPr>
            <w:tcW w:w="2952"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E08FF" w:rsidRPr="00FE08FF" w:rsidRDefault="004607A5" w:rsidP="00FE08FF">
            <w:pPr>
              <w:spacing w:before="60" w:after="60"/>
              <w:rPr>
                <w:rFonts w:cs="Arial"/>
                <w:sz w:val="20"/>
                <w:szCs w:val="21"/>
              </w:rPr>
            </w:pPr>
            <w:r>
              <w:rPr>
                <w:rFonts w:cs="Arial"/>
                <w:sz w:val="20"/>
                <w:szCs w:val="21"/>
              </w:rPr>
              <w:t>Suburb:</w:t>
            </w:r>
          </w:p>
        </w:tc>
        <w:tc>
          <w:tcPr>
            <w:tcW w:w="3691"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FE08FF" w:rsidRPr="00FE08FF" w:rsidRDefault="00FE08FF" w:rsidP="00FE08FF">
            <w:pPr>
              <w:spacing w:before="60" w:after="60"/>
              <w:rPr>
                <w:rFonts w:cs="Arial"/>
                <w:b/>
                <w:sz w:val="20"/>
                <w:szCs w:val="21"/>
              </w:rPr>
            </w:pPr>
          </w:p>
        </w:tc>
        <w:tc>
          <w:tcPr>
            <w:tcW w:w="96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E08FF" w:rsidRDefault="00FE08FF" w:rsidP="00FE08FF">
            <w:pPr>
              <w:spacing w:before="60" w:after="60"/>
              <w:rPr>
                <w:rFonts w:cs="Arial"/>
                <w:sz w:val="20"/>
              </w:rPr>
            </w:pPr>
            <w:r>
              <w:rPr>
                <w:rFonts w:cs="Arial"/>
                <w:sz w:val="20"/>
              </w:rPr>
              <w:t>State:</w:t>
            </w:r>
          </w:p>
        </w:tc>
        <w:tc>
          <w:tcPr>
            <w:tcW w:w="1383"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FE08FF" w:rsidRDefault="00FE08FF" w:rsidP="00FE08FF">
            <w:pPr>
              <w:spacing w:before="60" w:after="60"/>
              <w:rPr>
                <w:rFonts w:cs="Arial"/>
                <w:sz w:val="20"/>
              </w:rPr>
            </w:pPr>
          </w:p>
        </w:tc>
        <w:tc>
          <w:tcPr>
            <w:tcW w:w="1228"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E08FF" w:rsidRDefault="00FE08FF" w:rsidP="00FE08FF">
            <w:pPr>
              <w:spacing w:before="60" w:after="60"/>
              <w:rPr>
                <w:rFonts w:cs="Arial"/>
                <w:sz w:val="20"/>
              </w:rPr>
            </w:pPr>
            <w:r>
              <w:rPr>
                <w:rFonts w:cs="Arial"/>
                <w:sz w:val="20"/>
              </w:rPr>
              <w:t>Postcode:</w:t>
            </w:r>
          </w:p>
        </w:tc>
        <w:tc>
          <w:tcPr>
            <w:tcW w:w="104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E08FF" w:rsidRPr="00FE08FF" w:rsidRDefault="00FE08FF" w:rsidP="00FE08FF">
            <w:pPr>
              <w:spacing w:before="60" w:after="60"/>
              <w:rPr>
                <w:rFonts w:cs="Arial"/>
                <w:b/>
                <w:sz w:val="20"/>
                <w:szCs w:val="21"/>
              </w:rPr>
            </w:pPr>
          </w:p>
        </w:tc>
      </w:tr>
      <w:tr w:rsidR="00905179" w:rsidRPr="00407B14" w:rsidTr="0026255E">
        <w:trPr>
          <w:gridAfter w:val="1"/>
          <w:trHeight w:val="40"/>
        </w:trPr>
        <w:tc>
          <w:tcPr>
            <w:tcW w:w="2952" w:type="dxa"/>
            <w:gridSpan w:val="1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4607A5" w:rsidRPr="00FE08FF" w:rsidRDefault="004607A5" w:rsidP="00FE08FF">
            <w:pPr>
              <w:spacing w:before="60" w:after="60"/>
              <w:rPr>
                <w:rFonts w:cs="Arial"/>
                <w:sz w:val="20"/>
                <w:szCs w:val="21"/>
              </w:rPr>
            </w:pPr>
            <w:r>
              <w:rPr>
                <w:rFonts w:cs="Arial"/>
                <w:sz w:val="20"/>
                <w:szCs w:val="21"/>
              </w:rPr>
              <w:t>Contact number:</w:t>
            </w:r>
          </w:p>
        </w:tc>
        <w:tc>
          <w:tcPr>
            <w:tcW w:w="2635" w:type="dxa"/>
            <w:gridSpan w:val="14"/>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4607A5" w:rsidRPr="00FE08FF" w:rsidRDefault="004607A5" w:rsidP="00FE08FF">
            <w:pPr>
              <w:spacing w:before="60" w:after="60"/>
              <w:rPr>
                <w:rFonts w:cs="Arial"/>
                <w:sz w:val="20"/>
                <w:szCs w:val="21"/>
              </w:rPr>
            </w:pPr>
          </w:p>
        </w:tc>
        <w:tc>
          <w:tcPr>
            <w:tcW w:w="1537" w:type="dxa"/>
            <w:gridSpan w:val="10"/>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4607A5" w:rsidRPr="00FE08FF" w:rsidRDefault="004607A5" w:rsidP="00FE08FF">
            <w:pPr>
              <w:spacing w:before="60" w:after="60"/>
              <w:rPr>
                <w:rFonts w:cs="Arial"/>
                <w:sz w:val="20"/>
                <w:szCs w:val="21"/>
              </w:rPr>
            </w:pPr>
            <w:r>
              <w:rPr>
                <w:rFonts w:cs="Arial"/>
                <w:sz w:val="20"/>
                <w:szCs w:val="21"/>
              </w:rPr>
              <w:t>Email address:</w:t>
            </w:r>
          </w:p>
        </w:tc>
        <w:tc>
          <w:tcPr>
            <w:tcW w:w="4134" w:type="dxa"/>
            <w:gridSpan w:val="41"/>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4607A5" w:rsidRPr="00FE08FF" w:rsidRDefault="004607A5" w:rsidP="00FE08FF">
            <w:pPr>
              <w:spacing w:before="60" w:after="60"/>
              <w:rPr>
                <w:rFonts w:cs="Arial"/>
                <w:sz w:val="20"/>
                <w:szCs w:val="21"/>
              </w:rPr>
            </w:pPr>
          </w:p>
        </w:tc>
      </w:tr>
      <w:tr w:rsidR="00EE4BE8" w:rsidRPr="00407B14" w:rsidTr="0026255E">
        <w:trPr>
          <w:gridAfter w:val="1"/>
          <w:trHeight w:val="40"/>
        </w:trPr>
        <w:tc>
          <w:tcPr>
            <w:tcW w:w="11258" w:type="dxa"/>
            <w:gridSpan w:val="78"/>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AC61EC" w:rsidRPr="00FE08FF" w:rsidRDefault="00AC61EC" w:rsidP="00AC61EC">
            <w:pPr>
              <w:pStyle w:val="ListParagraph"/>
              <w:keepNext/>
              <w:numPr>
                <w:ilvl w:val="0"/>
                <w:numId w:val="15"/>
              </w:numPr>
              <w:spacing w:before="60" w:after="60"/>
              <w:ind w:left="322"/>
              <w:rPr>
                <w:rFonts w:cs="Arial"/>
                <w:sz w:val="20"/>
                <w:szCs w:val="21"/>
              </w:rPr>
            </w:pPr>
            <w:r w:rsidRPr="00AC61EC">
              <w:rPr>
                <w:rFonts w:cs="Arial"/>
                <w:b/>
                <w:szCs w:val="21"/>
              </w:rPr>
              <w:t>Storage location</w:t>
            </w:r>
          </w:p>
        </w:tc>
      </w:tr>
      <w:tr w:rsidR="0078647B" w:rsidRPr="00407B14" w:rsidTr="0026255E">
        <w:trPr>
          <w:gridAfter w:val="1"/>
          <w:trHeight w:val="40"/>
        </w:trPr>
        <w:tc>
          <w:tcPr>
            <w:tcW w:w="2968" w:type="dxa"/>
            <w:gridSpan w:val="14"/>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A7553" w:rsidRPr="00FE08FF" w:rsidRDefault="007C5005" w:rsidP="00FE08FF">
            <w:pPr>
              <w:spacing w:before="60" w:after="60"/>
              <w:rPr>
                <w:rFonts w:cs="Arial"/>
                <w:sz w:val="20"/>
                <w:szCs w:val="21"/>
              </w:rPr>
            </w:pPr>
            <w:r>
              <w:rPr>
                <w:rFonts w:cs="Arial"/>
                <w:sz w:val="20"/>
                <w:szCs w:val="21"/>
              </w:rPr>
              <w:t>Site name:</w:t>
            </w:r>
          </w:p>
        </w:tc>
        <w:tc>
          <w:tcPr>
            <w:tcW w:w="8290" w:type="dxa"/>
            <w:gridSpan w:val="64"/>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A7553" w:rsidRPr="00FE08FF" w:rsidRDefault="00CA7553" w:rsidP="00FE08FF">
            <w:pPr>
              <w:spacing w:before="60" w:after="60"/>
              <w:rPr>
                <w:rFonts w:cs="Arial"/>
                <w:sz w:val="20"/>
                <w:szCs w:val="21"/>
              </w:rPr>
            </w:pPr>
          </w:p>
        </w:tc>
      </w:tr>
      <w:tr w:rsidR="00B51227" w:rsidRPr="00407B14" w:rsidTr="0026255E">
        <w:trPr>
          <w:gridAfter w:val="1"/>
          <w:trHeight w:val="40"/>
        </w:trPr>
        <w:tc>
          <w:tcPr>
            <w:tcW w:w="2968"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5005" w:rsidRDefault="007C5005" w:rsidP="00FE08FF">
            <w:pPr>
              <w:spacing w:before="60" w:after="60"/>
              <w:rPr>
                <w:rFonts w:cs="Arial"/>
                <w:sz w:val="20"/>
                <w:szCs w:val="21"/>
              </w:rPr>
            </w:pPr>
            <w:r>
              <w:rPr>
                <w:rFonts w:cs="Arial"/>
                <w:sz w:val="20"/>
                <w:szCs w:val="21"/>
              </w:rPr>
              <w:t>Site address:</w:t>
            </w:r>
          </w:p>
        </w:tc>
        <w:tc>
          <w:tcPr>
            <w:tcW w:w="8290" w:type="dxa"/>
            <w:gridSpan w:val="6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C5005" w:rsidRPr="00FE08FF" w:rsidRDefault="007C5005" w:rsidP="00FE08FF">
            <w:pPr>
              <w:spacing w:before="60" w:after="60"/>
              <w:rPr>
                <w:rFonts w:cs="Arial"/>
                <w:sz w:val="20"/>
                <w:szCs w:val="21"/>
              </w:rPr>
            </w:pPr>
          </w:p>
        </w:tc>
      </w:tr>
      <w:tr w:rsidR="005A23E7" w:rsidRPr="00407B14" w:rsidTr="0026255E">
        <w:trPr>
          <w:gridAfter w:val="1"/>
          <w:trHeight w:val="40"/>
        </w:trPr>
        <w:tc>
          <w:tcPr>
            <w:tcW w:w="2968"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5005" w:rsidRDefault="007C5005" w:rsidP="007C5005">
            <w:pPr>
              <w:spacing w:before="60" w:after="60"/>
              <w:rPr>
                <w:rFonts w:cs="Arial"/>
                <w:sz w:val="20"/>
                <w:szCs w:val="21"/>
              </w:rPr>
            </w:pPr>
            <w:r>
              <w:rPr>
                <w:rFonts w:cs="Arial"/>
                <w:sz w:val="20"/>
                <w:szCs w:val="21"/>
              </w:rPr>
              <w:t>Suburb:</w:t>
            </w:r>
          </w:p>
        </w:tc>
        <w:tc>
          <w:tcPr>
            <w:tcW w:w="3744"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C5005" w:rsidRPr="00FE08FF" w:rsidRDefault="007C5005" w:rsidP="007C5005">
            <w:pPr>
              <w:spacing w:before="60" w:after="60"/>
              <w:rPr>
                <w:rFonts w:cs="Arial"/>
                <w:sz w:val="20"/>
                <w:szCs w:val="21"/>
              </w:rPr>
            </w:pPr>
          </w:p>
        </w:tc>
        <w:tc>
          <w:tcPr>
            <w:tcW w:w="997"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5005" w:rsidRDefault="007C5005" w:rsidP="007C5005">
            <w:pPr>
              <w:spacing w:before="60" w:after="60"/>
              <w:rPr>
                <w:rFonts w:cs="Arial"/>
                <w:sz w:val="20"/>
              </w:rPr>
            </w:pPr>
            <w:r>
              <w:rPr>
                <w:rFonts w:cs="Arial"/>
                <w:sz w:val="20"/>
              </w:rPr>
              <w:t>State:</w:t>
            </w:r>
          </w:p>
        </w:tc>
        <w:tc>
          <w:tcPr>
            <w:tcW w:w="1317"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C5005" w:rsidRDefault="007C5005" w:rsidP="007C5005">
            <w:pPr>
              <w:spacing w:before="60" w:after="60"/>
              <w:rPr>
                <w:rFonts w:cs="Arial"/>
                <w:sz w:val="20"/>
              </w:rPr>
            </w:pPr>
          </w:p>
        </w:tc>
        <w:tc>
          <w:tcPr>
            <w:tcW w:w="113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5005" w:rsidRDefault="007C5005" w:rsidP="007C5005">
            <w:pPr>
              <w:spacing w:before="60" w:after="60"/>
              <w:rPr>
                <w:rFonts w:cs="Arial"/>
                <w:sz w:val="20"/>
              </w:rPr>
            </w:pPr>
            <w:r>
              <w:rPr>
                <w:rFonts w:cs="Arial"/>
                <w:sz w:val="20"/>
              </w:rPr>
              <w:t>Postcode:</w:t>
            </w:r>
          </w:p>
        </w:tc>
        <w:tc>
          <w:tcPr>
            <w:tcW w:w="110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C5005" w:rsidRPr="00FE08FF" w:rsidRDefault="007C5005" w:rsidP="007C5005">
            <w:pPr>
              <w:spacing w:before="60" w:after="60"/>
              <w:rPr>
                <w:rFonts w:cs="Arial"/>
                <w:sz w:val="20"/>
                <w:szCs w:val="21"/>
              </w:rPr>
            </w:pPr>
          </w:p>
        </w:tc>
      </w:tr>
      <w:tr w:rsidR="00905179" w:rsidRPr="00407B14" w:rsidTr="0026255E">
        <w:trPr>
          <w:gridAfter w:val="1"/>
          <w:trHeight w:val="40"/>
        </w:trPr>
        <w:tc>
          <w:tcPr>
            <w:tcW w:w="5508"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81D84" w:rsidRPr="00FE08FF" w:rsidRDefault="00716648" w:rsidP="00FE08FF">
            <w:pPr>
              <w:spacing w:before="60" w:after="60"/>
              <w:rPr>
                <w:rFonts w:cs="Arial"/>
                <w:sz w:val="20"/>
                <w:szCs w:val="21"/>
              </w:rPr>
            </w:pPr>
            <w:r>
              <w:rPr>
                <w:rFonts w:cs="Arial"/>
                <w:sz w:val="20"/>
                <w:szCs w:val="21"/>
              </w:rPr>
              <w:t xml:space="preserve">Type of goods stored at this location (if applicable): </w:t>
            </w:r>
          </w:p>
        </w:tc>
        <w:tc>
          <w:tcPr>
            <w:tcW w:w="5750" w:type="dxa"/>
            <w:gridSpan w:val="5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81D84" w:rsidRPr="00FE08FF" w:rsidRDefault="00581D84" w:rsidP="00FE08FF">
            <w:pPr>
              <w:spacing w:before="60" w:after="60"/>
              <w:rPr>
                <w:rFonts w:cs="Arial"/>
                <w:sz w:val="20"/>
                <w:szCs w:val="21"/>
              </w:rPr>
            </w:pPr>
          </w:p>
        </w:tc>
      </w:tr>
      <w:tr w:rsidR="005A23E7" w:rsidRPr="00407B14" w:rsidTr="0026255E">
        <w:trPr>
          <w:gridAfter w:val="1"/>
          <w:trHeight w:val="40"/>
        </w:trPr>
        <w:tc>
          <w:tcPr>
            <w:tcW w:w="4010" w:type="dxa"/>
            <w:gridSpan w:val="19"/>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3D7D5F" w:rsidRPr="00FE08FF" w:rsidRDefault="003D7D5F" w:rsidP="00FE08FF">
            <w:pPr>
              <w:spacing w:before="60" w:after="60"/>
              <w:rPr>
                <w:rFonts w:cs="Arial"/>
                <w:sz w:val="20"/>
                <w:szCs w:val="21"/>
              </w:rPr>
            </w:pPr>
            <w:r>
              <w:rPr>
                <w:rFonts w:cs="Arial"/>
                <w:sz w:val="20"/>
                <w:szCs w:val="21"/>
              </w:rPr>
              <w:t>Explosive business licence number:</w:t>
            </w:r>
          </w:p>
        </w:tc>
        <w:tc>
          <w:tcPr>
            <w:tcW w:w="2702" w:type="dxa"/>
            <w:gridSpan w:val="1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3D7D5F" w:rsidRPr="00FE08FF" w:rsidRDefault="003D7D5F" w:rsidP="00FE08FF">
            <w:pPr>
              <w:spacing w:before="60" w:after="60"/>
              <w:rPr>
                <w:rFonts w:cs="Arial"/>
                <w:sz w:val="20"/>
                <w:szCs w:val="21"/>
              </w:rPr>
            </w:pPr>
          </w:p>
        </w:tc>
        <w:tc>
          <w:tcPr>
            <w:tcW w:w="1415" w:type="dxa"/>
            <w:gridSpan w:val="15"/>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3D7D5F" w:rsidRPr="00FE08FF" w:rsidRDefault="003D7D5F" w:rsidP="00FE08FF">
            <w:pPr>
              <w:spacing w:before="60" w:after="60"/>
              <w:rPr>
                <w:rFonts w:cs="Arial"/>
                <w:sz w:val="20"/>
                <w:szCs w:val="21"/>
              </w:rPr>
            </w:pPr>
            <w:r>
              <w:rPr>
                <w:rFonts w:cs="Arial"/>
                <w:sz w:val="20"/>
                <w:szCs w:val="21"/>
              </w:rPr>
              <w:t>Expiry date:</w:t>
            </w:r>
          </w:p>
        </w:tc>
        <w:tc>
          <w:tcPr>
            <w:tcW w:w="3131" w:type="dxa"/>
            <w:gridSpan w:val="28"/>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3D7D5F" w:rsidRPr="00FE08FF" w:rsidRDefault="003D7D5F" w:rsidP="00FE08FF">
            <w:pPr>
              <w:spacing w:before="60" w:after="60"/>
              <w:rPr>
                <w:rFonts w:cs="Arial"/>
                <w:sz w:val="20"/>
                <w:szCs w:val="21"/>
              </w:rPr>
            </w:pPr>
          </w:p>
        </w:tc>
      </w:tr>
      <w:tr w:rsidR="00B51227" w:rsidRPr="00407B14" w:rsidTr="0026255E">
        <w:trPr>
          <w:gridAfter w:val="1"/>
          <w:trHeight w:val="40"/>
        </w:trPr>
        <w:tc>
          <w:tcPr>
            <w:tcW w:w="11258" w:type="dxa"/>
            <w:gridSpan w:val="78"/>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C51768" w:rsidRPr="00C51768" w:rsidRDefault="00C51768" w:rsidP="00C51768">
            <w:pPr>
              <w:pStyle w:val="ListParagraph"/>
              <w:keepNext/>
              <w:numPr>
                <w:ilvl w:val="0"/>
                <w:numId w:val="15"/>
              </w:numPr>
              <w:spacing w:before="60" w:after="60"/>
              <w:ind w:left="322"/>
              <w:rPr>
                <w:rFonts w:cs="Arial"/>
                <w:b/>
                <w:sz w:val="20"/>
                <w:szCs w:val="21"/>
              </w:rPr>
            </w:pPr>
            <w:r w:rsidRPr="00C51768">
              <w:rPr>
                <w:rFonts w:cs="Arial"/>
                <w:b/>
                <w:szCs w:val="21"/>
              </w:rPr>
              <w:t>Method of ignition</w:t>
            </w:r>
          </w:p>
        </w:tc>
      </w:tr>
      <w:tr w:rsidR="005A23E7" w:rsidRPr="00407B14" w:rsidTr="0026255E">
        <w:trPr>
          <w:gridAfter w:val="1"/>
          <w:trHeight w:val="40"/>
        </w:trPr>
        <w:tc>
          <w:tcPr>
            <w:tcW w:w="222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vAlign w:val="center"/>
          </w:tcPr>
          <w:p w:rsidR="00C51768" w:rsidRPr="00FE08FF" w:rsidRDefault="00C51768" w:rsidP="00FE08FF">
            <w:pPr>
              <w:spacing w:before="60" w:after="60"/>
              <w:rPr>
                <w:rFonts w:cs="Arial"/>
                <w:sz w:val="20"/>
                <w:szCs w:val="21"/>
              </w:rPr>
            </w:pPr>
            <w:r>
              <w:rPr>
                <w:rFonts w:cs="Arial"/>
                <w:sz w:val="20"/>
                <w:szCs w:val="21"/>
              </w:rPr>
              <w:t>Electric firing:</w:t>
            </w:r>
          </w:p>
        </w:tc>
        <w:sdt>
          <w:sdtPr>
            <w:rPr>
              <w:rFonts w:cs="Arial"/>
              <w:sz w:val="20"/>
              <w:szCs w:val="21"/>
            </w:rPr>
            <w:id w:val="-1500732059"/>
            <w14:checkbox>
              <w14:checked w14:val="0"/>
              <w14:checkedState w14:val="2612" w14:font="MS Gothic"/>
              <w14:uncheckedState w14:val="2610" w14:font="MS Gothic"/>
            </w14:checkbox>
          </w:sdtPr>
          <w:sdtEndPr/>
          <w:sdtContent>
            <w:tc>
              <w:tcPr>
                <w:tcW w:w="2142" w:type="dxa"/>
                <w:gridSpan w:val="15"/>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C51768" w:rsidRPr="00FE08FF" w:rsidRDefault="00C51768" w:rsidP="00FE08FF">
                <w:pPr>
                  <w:spacing w:before="60" w:after="60"/>
                  <w:rPr>
                    <w:rFonts w:cs="Arial"/>
                    <w:sz w:val="20"/>
                    <w:szCs w:val="21"/>
                  </w:rPr>
                </w:pPr>
                <w:r>
                  <w:rPr>
                    <w:rFonts w:ascii="MS Gothic" w:eastAsia="MS Gothic" w:hAnsi="MS Gothic" w:cs="Arial" w:hint="eastAsia"/>
                    <w:sz w:val="20"/>
                    <w:szCs w:val="21"/>
                  </w:rPr>
                  <w:t>☐</w:t>
                </w:r>
              </w:p>
            </w:tc>
          </w:sdtContent>
        </w:sdt>
        <w:tc>
          <w:tcPr>
            <w:tcW w:w="1745" w:type="dxa"/>
            <w:gridSpan w:val="8"/>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C51768" w:rsidRPr="00FE08FF" w:rsidRDefault="00C51768" w:rsidP="00FE08FF">
            <w:pPr>
              <w:spacing w:before="60" w:after="60"/>
              <w:rPr>
                <w:rFonts w:cs="Arial"/>
                <w:sz w:val="20"/>
                <w:szCs w:val="21"/>
              </w:rPr>
            </w:pPr>
            <w:r>
              <w:rPr>
                <w:rFonts w:cs="Arial"/>
                <w:sz w:val="20"/>
                <w:szCs w:val="21"/>
              </w:rPr>
              <w:t>Hand firing:</w:t>
            </w:r>
          </w:p>
        </w:tc>
        <w:sdt>
          <w:sdtPr>
            <w:rPr>
              <w:rFonts w:cs="Arial"/>
              <w:sz w:val="20"/>
              <w:szCs w:val="21"/>
            </w:rPr>
            <w:id w:val="-1716271474"/>
            <w14:checkbox>
              <w14:checked w14:val="0"/>
              <w14:checkedState w14:val="2612" w14:font="MS Gothic"/>
              <w14:uncheckedState w14:val="2610" w14:font="MS Gothic"/>
            </w14:checkbox>
          </w:sdtPr>
          <w:sdtEndPr/>
          <w:sdtContent>
            <w:tc>
              <w:tcPr>
                <w:tcW w:w="5147" w:type="dxa"/>
                <w:gridSpan w:val="48"/>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C51768" w:rsidRPr="00FE08FF" w:rsidRDefault="00C51768" w:rsidP="00FE08FF">
                <w:pPr>
                  <w:spacing w:before="60" w:after="60"/>
                  <w:rPr>
                    <w:rFonts w:cs="Arial"/>
                    <w:sz w:val="20"/>
                    <w:szCs w:val="21"/>
                  </w:rPr>
                </w:pPr>
                <w:r>
                  <w:rPr>
                    <w:rFonts w:ascii="MS Gothic" w:eastAsia="MS Gothic" w:hAnsi="MS Gothic" w:cs="Arial" w:hint="eastAsia"/>
                    <w:sz w:val="20"/>
                    <w:szCs w:val="21"/>
                  </w:rPr>
                  <w:t>☐</w:t>
                </w:r>
              </w:p>
            </w:tc>
          </w:sdtContent>
        </w:sdt>
      </w:tr>
      <w:tr w:rsidR="00905179" w:rsidRPr="00407B14" w:rsidTr="0026255E">
        <w:trPr>
          <w:gridAfter w:val="1"/>
          <w:trHeight w:val="40"/>
        </w:trPr>
        <w:tc>
          <w:tcPr>
            <w:tcW w:w="11258" w:type="dxa"/>
            <w:gridSpan w:val="78"/>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D17A90" w:rsidRPr="00FE08FF" w:rsidRDefault="00D17A90" w:rsidP="00D17A90">
            <w:pPr>
              <w:pStyle w:val="ListParagraph"/>
              <w:keepNext/>
              <w:numPr>
                <w:ilvl w:val="0"/>
                <w:numId w:val="15"/>
              </w:numPr>
              <w:spacing w:before="60" w:after="60"/>
              <w:ind w:left="322"/>
              <w:rPr>
                <w:rFonts w:cs="Arial"/>
                <w:sz w:val="20"/>
                <w:szCs w:val="21"/>
              </w:rPr>
            </w:pPr>
            <w:r w:rsidRPr="00D17A90">
              <w:rPr>
                <w:rFonts w:cs="Arial"/>
                <w:b/>
                <w:szCs w:val="21"/>
              </w:rPr>
              <w:t>Display risk assessment</w:t>
            </w:r>
          </w:p>
        </w:tc>
      </w:tr>
      <w:tr w:rsidR="00905179" w:rsidRPr="00407B14" w:rsidTr="0026255E">
        <w:trPr>
          <w:gridAfter w:val="1"/>
          <w:trHeight w:val="40"/>
        </w:trPr>
        <w:tc>
          <w:tcPr>
            <w:tcW w:w="10204" w:type="dxa"/>
            <w:gridSpan w:val="75"/>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D17A90" w:rsidRPr="00FE08FF" w:rsidRDefault="00D17A90" w:rsidP="00FE08FF">
            <w:pPr>
              <w:spacing w:before="60" w:after="60"/>
              <w:rPr>
                <w:rFonts w:cs="Arial"/>
                <w:sz w:val="20"/>
                <w:szCs w:val="21"/>
              </w:rPr>
            </w:pPr>
            <w:r>
              <w:rPr>
                <w:rFonts w:cs="Arial"/>
                <w:sz w:val="20"/>
              </w:rPr>
              <w:t>I confirm a written risk assessment has been/will be completed prior to the intended display and available if requested by an authorised officer.</w:t>
            </w:r>
          </w:p>
        </w:tc>
        <w:sdt>
          <w:sdtPr>
            <w:rPr>
              <w:rFonts w:cs="Arial"/>
              <w:sz w:val="20"/>
              <w:szCs w:val="21"/>
            </w:rPr>
            <w:id w:val="-826897592"/>
            <w14:checkbox>
              <w14:checked w14:val="0"/>
              <w14:checkedState w14:val="2612" w14:font="MS Gothic"/>
              <w14:uncheckedState w14:val="2610" w14:font="MS Gothic"/>
            </w14:checkbox>
          </w:sdtPr>
          <w:sdtEndPr/>
          <w:sdtContent>
            <w:tc>
              <w:tcPr>
                <w:tcW w:w="1054" w:type="dxa"/>
                <w:gridSpan w:val="3"/>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D17A90" w:rsidRPr="00FE08FF" w:rsidRDefault="00D17A90" w:rsidP="00D17A90">
                <w:pPr>
                  <w:spacing w:before="60" w:after="60"/>
                  <w:jc w:val="center"/>
                  <w:rPr>
                    <w:rFonts w:cs="Arial"/>
                    <w:sz w:val="20"/>
                    <w:szCs w:val="21"/>
                  </w:rPr>
                </w:pPr>
                <w:r>
                  <w:rPr>
                    <w:rFonts w:ascii="MS Gothic" w:eastAsia="MS Gothic" w:hAnsi="MS Gothic" w:cs="Arial" w:hint="eastAsia"/>
                    <w:sz w:val="20"/>
                    <w:szCs w:val="21"/>
                  </w:rPr>
                  <w:t>☐</w:t>
                </w:r>
              </w:p>
            </w:tc>
          </w:sdtContent>
        </w:sdt>
      </w:tr>
      <w:tr w:rsidR="00905179" w:rsidRPr="00407B14" w:rsidTr="0026255E">
        <w:trPr>
          <w:gridAfter w:val="1"/>
          <w:trHeight w:val="40"/>
        </w:trPr>
        <w:tc>
          <w:tcPr>
            <w:tcW w:w="11258" w:type="dxa"/>
            <w:gridSpan w:val="78"/>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D17A90" w:rsidRPr="00FE08FF" w:rsidRDefault="00FB0D73" w:rsidP="00FB0D73">
            <w:pPr>
              <w:pStyle w:val="ListParagraph"/>
              <w:keepNext/>
              <w:numPr>
                <w:ilvl w:val="0"/>
                <w:numId w:val="15"/>
              </w:numPr>
              <w:spacing w:before="60" w:after="60"/>
              <w:ind w:left="322"/>
              <w:rPr>
                <w:rFonts w:cs="Arial"/>
                <w:sz w:val="20"/>
                <w:szCs w:val="21"/>
              </w:rPr>
            </w:pPr>
            <w:r>
              <w:rPr>
                <w:rFonts w:cs="Arial"/>
                <w:b/>
                <w:szCs w:val="21"/>
              </w:rPr>
              <w:t>Public liability</w:t>
            </w:r>
          </w:p>
        </w:tc>
      </w:tr>
      <w:tr w:rsidR="00905179" w:rsidRPr="00407B14" w:rsidTr="0026255E">
        <w:trPr>
          <w:gridAfter w:val="1"/>
          <w:trHeight w:val="40"/>
        </w:trPr>
        <w:tc>
          <w:tcPr>
            <w:tcW w:w="10188" w:type="dxa"/>
            <w:gridSpan w:val="74"/>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17A90" w:rsidRPr="00FE08FF" w:rsidRDefault="000C4856" w:rsidP="00FE08FF">
            <w:pPr>
              <w:spacing w:before="60" w:after="60"/>
              <w:rPr>
                <w:rFonts w:cs="Arial"/>
                <w:sz w:val="20"/>
                <w:szCs w:val="21"/>
              </w:rPr>
            </w:pPr>
            <w:r>
              <w:rPr>
                <w:rFonts w:cs="Arial"/>
                <w:sz w:val="20"/>
                <w:szCs w:val="21"/>
              </w:rPr>
              <w:t xml:space="preserve">Current public liability insurance attached? </w:t>
            </w:r>
            <w:r w:rsidRPr="000C4856">
              <w:rPr>
                <w:rFonts w:cs="Arial"/>
                <w:sz w:val="18"/>
                <w:szCs w:val="21"/>
              </w:rPr>
              <w:t>(Policy must be current at time of the display)</w:t>
            </w:r>
          </w:p>
        </w:tc>
        <w:sdt>
          <w:sdtPr>
            <w:rPr>
              <w:rFonts w:cs="Arial"/>
              <w:sz w:val="20"/>
              <w:szCs w:val="21"/>
            </w:rPr>
            <w:id w:val="89361525"/>
            <w14:checkbox>
              <w14:checked w14:val="0"/>
              <w14:checkedState w14:val="2612" w14:font="MS Gothic"/>
              <w14:uncheckedState w14:val="2610" w14:font="MS Gothic"/>
            </w14:checkbox>
          </w:sdtPr>
          <w:sdtEndPr/>
          <w:sdtContent>
            <w:tc>
              <w:tcPr>
                <w:tcW w:w="1070" w:type="dxa"/>
                <w:gridSpan w:val="4"/>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17A90" w:rsidRPr="00FE08FF" w:rsidRDefault="000C4856" w:rsidP="000C4856">
                <w:pPr>
                  <w:spacing w:before="60" w:after="60"/>
                  <w:jc w:val="center"/>
                  <w:rPr>
                    <w:rFonts w:cs="Arial"/>
                    <w:sz w:val="20"/>
                    <w:szCs w:val="21"/>
                  </w:rPr>
                </w:pPr>
                <w:r>
                  <w:rPr>
                    <w:rFonts w:ascii="MS Gothic" w:eastAsia="MS Gothic" w:hAnsi="MS Gothic" w:cs="Arial" w:hint="eastAsia"/>
                    <w:sz w:val="20"/>
                    <w:szCs w:val="21"/>
                  </w:rPr>
                  <w:t>☐</w:t>
                </w:r>
              </w:p>
            </w:tc>
          </w:sdtContent>
        </w:sdt>
      </w:tr>
      <w:tr w:rsidR="00905179" w:rsidRPr="00407B14" w:rsidTr="0026255E">
        <w:trPr>
          <w:gridAfter w:val="1"/>
          <w:trHeight w:val="40"/>
        </w:trPr>
        <w:tc>
          <w:tcPr>
            <w:tcW w:w="1837"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0C4856" w:rsidRPr="00FE08FF" w:rsidRDefault="000C4856" w:rsidP="00FE08FF">
            <w:pPr>
              <w:spacing w:before="60" w:after="60"/>
              <w:rPr>
                <w:rFonts w:cs="Arial"/>
                <w:sz w:val="20"/>
                <w:szCs w:val="21"/>
              </w:rPr>
            </w:pPr>
            <w:r>
              <w:rPr>
                <w:rFonts w:cs="Arial"/>
                <w:sz w:val="20"/>
                <w:szCs w:val="21"/>
              </w:rPr>
              <w:t>Expiry date:</w:t>
            </w:r>
          </w:p>
        </w:tc>
        <w:tc>
          <w:tcPr>
            <w:tcW w:w="9421" w:type="dxa"/>
            <w:gridSpan w:val="75"/>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0C4856" w:rsidRPr="00FE08FF" w:rsidRDefault="000C4856" w:rsidP="00FE08FF">
            <w:pPr>
              <w:spacing w:before="60" w:after="60"/>
              <w:rPr>
                <w:rFonts w:cs="Arial"/>
                <w:sz w:val="20"/>
                <w:szCs w:val="21"/>
              </w:rPr>
            </w:pPr>
          </w:p>
        </w:tc>
      </w:tr>
      <w:tr w:rsidR="00B51227" w:rsidRPr="00461F08" w:rsidTr="0026255E">
        <w:trPr>
          <w:gridAfter w:val="1"/>
          <w:trHeight w:val="40"/>
        </w:trPr>
        <w:tc>
          <w:tcPr>
            <w:tcW w:w="11258" w:type="dxa"/>
            <w:gridSpan w:val="78"/>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FE08FF" w:rsidRPr="00461F08" w:rsidRDefault="008848BC" w:rsidP="00DF65C0">
            <w:pPr>
              <w:pStyle w:val="ListParagraph"/>
              <w:keepNext/>
              <w:numPr>
                <w:ilvl w:val="0"/>
                <w:numId w:val="15"/>
              </w:numPr>
              <w:spacing w:before="60" w:after="60"/>
              <w:ind w:left="322"/>
              <w:rPr>
                <w:rFonts w:cs="Arial"/>
                <w:b/>
                <w:sz w:val="24"/>
              </w:rPr>
            </w:pPr>
            <w:r>
              <w:rPr>
                <w:rFonts w:cs="Arial"/>
                <w:b/>
                <w:sz w:val="24"/>
              </w:rPr>
              <w:lastRenderedPageBreak/>
              <w:t>Details of fireworks/explosives</w:t>
            </w:r>
          </w:p>
        </w:tc>
      </w:tr>
      <w:tr w:rsidR="0078647B" w:rsidRPr="00407B14" w:rsidTr="0026255E">
        <w:trPr>
          <w:gridAfter w:val="1"/>
          <w:trHeight w:val="40"/>
        </w:trPr>
        <w:tc>
          <w:tcPr>
            <w:tcW w:w="8786" w:type="dxa"/>
            <w:gridSpan w:val="58"/>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F65C0" w:rsidRPr="00C07829" w:rsidRDefault="00DF65C0" w:rsidP="00DF65C0">
            <w:pPr>
              <w:keepNext/>
              <w:spacing w:before="60" w:after="60"/>
              <w:rPr>
                <w:rFonts w:cs="Arial"/>
                <w:b/>
                <w:sz w:val="20"/>
              </w:rPr>
            </w:pPr>
            <w:r w:rsidRPr="00C07829">
              <w:rPr>
                <w:rFonts w:cs="Arial"/>
                <w:b/>
                <w:sz w:val="20"/>
              </w:rPr>
              <w:t>Description of fireworks</w:t>
            </w:r>
          </w:p>
        </w:tc>
        <w:tc>
          <w:tcPr>
            <w:tcW w:w="2472" w:type="dxa"/>
            <w:gridSpan w:val="20"/>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DF65C0" w:rsidRPr="00C07829" w:rsidRDefault="00DF65C0" w:rsidP="00DF65C0">
            <w:pPr>
              <w:keepNext/>
              <w:spacing w:before="60" w:after="60"/>
              <w:jc w:val="center"/>
              <w:rPr>
                <w:rFonts w:cs="Arial"/>
                <w:b/>
                <w:sz w:val="20"/>
              </w:rPr>
            </w:pPr>
            <w:r w:rsidRPr="00C07829">
              <w:rPr>
                <w:rFonts w:cs="Arial"/>
                <w:b/>
                <w:sz w:val="20"/>
              </w:rPr>
              <w:t>Quantity</w:t>
            </w:r>
          </w:p>
        </w:tc>
      </w:tr>
      <w:tr w:rsidR="0078647B" w:rsidRPr="00407B14" w:rsidTr="0026255E">
        <w:trPr>
          <w:gridAfter w:val="1"/>
          <w:trHeight w:val="40"/>
        </w:trPr>
        <w:tc>
          <w:tcPr>
            <w:tcW w:w="8786" w:type="dxa"/>
            <w:gridSpan w:val="5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65C0" w:rsidRPr="001259D0" w:rsidRDefault="00DF65C0" w:rsidP="00AF0973">
            <w:pPr>
              <w:keepNext/>
              <w:spacing w:before="60" w:after="60"/>
              <w:rPr>
                <w:rFonts w:cs="Arial"/>
                <w:sz w:val="20"/>
              </w:rPr>
            </w:pPr>
            <w:r w:rsidRPr="001259D0">
              <w:rPr>
                <w:rFonts w:cs="Arial"/>
                <w:sz w:val="20"/>
              </w:rPr>
              <w:t>Glitter Bags</w:t>
            </w:r>
          </w:p>
        </w:tc>
        <w:tc>
          <w:tcPr>
            <w:tcW w:w="247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65C0" w:rsidRDefault="00DF65C0" w:rsidP="00AF0973">
            <w:pPr>
              <w:keepNext/>
              <w:spacing w:before="60" w:after="60"/>
              <w:jc w:val="center"/>
              <w:rPr>
                <w:rFonts w:cs="Arial"/>
                <w:sz w:val="20"/>
              </w:rPr>
            </w:pPr>
          </w:p>
        </w:tc>
      </w:tr>
      <w:tr w:rsidR="0078647B" w:rsidRPr="00407B14" w:rsidTr="0026255E">
        <w:trPr>
          <w:gridAfter w:val="1"/>
          <w:trHeight w:val="40"/>
        </w:trPr>
        <w:tc>
          <w:tcPr>
            <w:tcW w:w="8786" w:type="dxa"/>
            <w:gridSpan w:val="5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65C0" w:rsidRPr="001259D0" w:rsidRDefault="00DF65C0" w:rsidP="00AF0973">
            <w:pPr>
              <w:spacing w:before="60" w:after="60"/>
              <w:rPr>
                <w:rFonts w:cs="Arial"/>
                <w:sz w:val="20"/>
              </w:rPr>
            </w:pPr>
            <w:r w:rsidRPr="001259D0">
              <w:rPr>
                <w:rFonts w:cs="Arial"/>
                <w:sz w:val="20"/>
              </w:rPr>
              <w:t>Glitter Mortars</w:t>
            </w:r>
          </w:p>
        </w:tc>
        <w:tc>
          <w:tcPr>
            <w:tcW w:w="247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65C0" w:rsidRDefault="00DF65C0" w:rsidP="00AF0973">
            <w:pPr>
              <w:spacing w:before="60" w:after="60"/>
              <w:jc w:val="center"/>
              <w:rPr>
                <w:rFonts w:cs="Arial"/>
                <w:sz w:val="20"/>
              </w:rPr>
            </w:pPr>
          </w:p>
        </w:tc>
      </w:tr>
      <w:tr w:rsidR="0078647B" w:rsidRPr="00407B14" w:rsidTr="0026255E">
        <w:trPr>
          <w:gridAfter w:val="1"/>
          <w:trHeight w:val="40"/>
        </w:trPr>
        <w:tc>
          <w:tcPr>
            <w:tcW w:w="8786" w:type="dxa"/>
            <w:gridSpan w:val="5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65C0" w:rsidRPr="001259D0" w:rsidRDefault="00DF65C0" w:rsidP="00AF0973">
            <w:pPr>
              <w:spacing w:before="60" w:after="60"/>
              <w:rPr>
                <w:rFonts w:cs="Arial"/>
                <w:sz w:val="20"/>
              </w:rPr>
            </w:pPr>
            <w:r w:rsidRPr="001259D0">
              <w:rPr>
                <w:rFonts w:cs="Arial"/>
                <w:sz w:val="20"/>
              </w:rPr>
              <w:t>Extravaganza Packs</w:t>
            </w:r>
          </w:p>
        </w:tc>
        <w:tc>
          <w:tcPr>
            <w:tcW w:w="247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65C0" w:rsidRDefault="00DF65C0" w:rsidP="00AF0973">
            <w:pPr>
              <w:spacing w:before="60" w:after="60"/>
              <w:jc w:val="center"/>
              <w:rPr>
                <w:rFonts w:cs="Arial"/>
                <w:sz w:val="20"/>
              </w:rPr>
            </w:pPr>
          </w:p>
        </w:tc>
      </w:tr>
      <w:tr w:rsidR="0078647B" w:rsidRPr="00407B14" w:rsidTr="0026255E">
        <w:trPr>
          <w:gridAfter w:val="1"/>
          <w:trHeight w:val="40"/>
        </w:trPr>
        <w:tc>
          <w:tcPr>
            <w:tcW w:w="8786" w:type="dxa"/>
            <w:gridSpan w:val="5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65C0" w:rsidRPr="001259D0" w:rsidRDefault="00DF65C0" w:rsidP="00AF0973">
            <w:pPr>
              <w:spacing w:before="60" w:after="60"/>
              <w:rPr>
                <w:rFonts w:cs="Arial"/>
                <w:sz w:val="20"/>
              </w:rPr>
            </w:pPr>
            <w:r w:rsidRPr="001259D0">
              <w:rPr>
                <w:rFonts w:cs="Arial"/>
                <w:sz w:val="20"/>
              </w:rPr>
              <w:t>Fountain</w:t>
            </w:r>
          </w:p>
        </w:tc>
        <w:tc>
          <w:tcPr>
            <w:tcW w:w="247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65C0" w:rsidRDefault="00DF65C0" w:rsidP="00AF0973">
            <w:pPr>
              <w:spacing w:before="60" w:after="60"/>
              <w:jc w:val="center"/>
              <w:rPr>
                <w:rFonts w:cs="Arial"/>
                <w:sz w:val="20"/>
              </w:rPr>
            </w:pPr>
          </w:p>
        </w:tc>
      </w:tr>
      <w:tr w:rsidR="0078647B" w:rsidRPr="00407B14" w:rsidTr="0026255E">
        <w:trPr>
          <w:gridAfter w:val="1"/>
          <w:trHeight w:val="40"/>
        </w:trPr>
        <w:tc>
          <w:tcPr>
            <w:tcW w:w="8786" w:type="dxa"/>
            <w:gridSpan w:val="5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65C0" w:rsidRPr="001259D0" w:rsidRDefault="00DF65C0" w:rsidP="00AF0973">
            <w:pPr>
              <w:spacing w:before="60" w:after="60"/>
              <w:rPr>
                <w:rFonts w:cs="Arial"/>
                <w:sz w:val="20"/>
              </w:rPr>
            </w:pPr>
            <w:r w:rsidRPr="001259D0">
              <w:rPr>
                <w:rFonts w:cs="Arial"/>
                <w:sz w:val="20"/>
              </w:rPr>
              <w:t>Shower of Sparks</w:t>
            </w:r>
          </w:p>
        </w:tc>
        <w:tc>
          <w:tcPr>
            <w:tcW w:w="247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65C0" w:rsidRDefault="00DF65C0" w:rsidP="00AF0973">
            <w:pPr>
              <w:spacing w:before="60" w:after="60"/>
              <w:jc w:val="center"/>
              <w:rPr>
                <w:rFonts w:cs="Arial"/>
                <w:sz w:val="20"/>
              </w:rPr>
            </w:pPr>
          </w:p>
        </w:tc>
      </w:tr>
      <w:tr w:rsidR="0078647B" w:rsidRPr="00407B14" w:rsidTr="0026255E">
        <w:trPr>
          <w:gridAfter w:val="1"/>
          <w:trHeight w:val="40"/>
        </w:trPr>
        <w:tc>
          <w:tcPr>
            <w:tcW w:w="8786" w:type="dxa"/>
            <w:gridSpan w:val="5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65C0" w:rsidRPr="001259D0" w:rsidRDefault="00DF65C0" w:rsidP="00AF0973">
            <w:pPr>
              <w:spacing w:before="60" w:after="60"/>
              <w:rPr>
                <w:rFonts w:cs="Arial"/>
                <w:sz w:val="20"/>
              </w:rPr>
            </w:pPr>
            <w:r w:rsidRPr="001259D0">
              <w:rPr>
                <w:rFonts w:cs="Arial"/>
                <w:sz w:val="20"/>
              </w:rPr>
              <w:t>Aerial Salute 2” – 50mm</w:t>
            </w:r>
          </w:p>
        </w:tc>
        <w:tc>
          <w:tcPr>
            <w:tcW w:w="247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65C0" w:rsidRDefault="00DF65C0" w:rsidP="00AF0973">
            <w:pPr>
              <w:spacing w:before="60" w:after="60"/>
              <w:jc w:val="center"/>
              <w:rPr>
                <w:rFonts w:cs="Arial"/>
                <w:sz w:val="20"/>
              </w:rPr>
            </w:pPr>
          </w:p>
        </w:tc>
      </w:tr>
      <w:tr w:rsidR="0078647B" w:rsidRPr="00407B14" w:rsidTr="0026255E">
        <w:trPr>
          <w:gridAfter w:val="1"/>
          <w:trHeight w:val="40"/>
        </w:trPr>
        <w:tc>
          <w:tcPr>
            <w:tcW w:w="8786" w:type="dxa"/>
            <w:gridSpan w:val="5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65C0" w:rsidRPr="001259D0" w:rsidRDefault="00DF65C0" w:rsidP="00AF0973">
            <w:pPr>
              <w:spacing w:before="60" w:after="60"/>
              <w:rPr>
                <w:rFonts w:cs="Arial"/>
                <w:sz w:val="20"/>
              </w:rPr>
            </w:pPr>
            <w:r w:rsidRPr="001259D0">
              <w:rPr>
                <w:rFonts w:cs="Arial"/>
                <w:sz w:val="20"/>
              </w:rPr>
              <w:t>Aerial Salute 3” – 75mm</w:t>
            </w:r>
          </w:p>
        </w:tc>
        <w:tc>
          <w:tcPr>
            <w:tcW w:w="247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65C0" w:rsidRDefault="00DF65C0" w:rsidP="00AF0973">
            <w:pPr>
              <w:spacing w:before="60" w:after="60"/>
              <w:jc w:val="center"/>
              <w:rPr>
                <w:rFonts w:cs="Arial"/>
                <w:sz w:val="20"/>
              </w:rPr>
            </w:pPr>
          </w:p>
        </w:tc>
      </w:tr>
      <w:tr w:rsidR="0078647B" w:rsidRPr="00407B14" w:rsidTr="0026255E">
        <w:trPr>
          <w:gridAfter w:val="1"/>
          <w:trHeight w:val="40"/>
        </w:trPr>
        <w:tc>
          <w:tcPr>
            <w:tcW w:w="8786" w:type="dxa"/>
            <w:gridSpan w:val="5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65C0" w:rsidRPr="001259D0" w:rsidRDefault="00DF65C0" w:rsidP="00AF0973">
            <w:pPr>
              <w:spacing w:before="60" w:after="60"/>
              <w:rPr>
                <w:rFonts w:cs="Arial"/>
                <w:sz w:val="20"/>
              </w:rPr>
            </w:pPr>
            <w:r w:rsidRPr="001259D0">
              <w:rPr>
                <w:rFonts w:cs="Arial"/>
                <w:sz w:val="20"/>
              </w:rPr>
              <w:t>Aerial Salute 4” – 100mm</w:t>
            </w:r>
          </w:p>
        </w:tc>
        <w:tc>
          <w:tcPr>
            <w:tcW w:w="247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65C0" w:rsidRDefault="00DF65C0" w:rsidP="00AF0973">
            <w:pPr>
              <w:spacing w:before="60" w:after="60"/>
              <w:jc w:val="center"/>
              <w:rPr>
                <w:rFonts w:cs="Arial"/>
                <w:sz w:val="20"/>
              </w:rPr>
            </w:pPr>
          </w:p>
        </w:tc>
      </w:tr>
      <w:tr w:rsidR="0078647B" w:rsidRPr="00407B14" w:rsidTr="0026255E">
        <w:trPr>
          <w:gridAfter w:val="1"/>
          <w:trHeight w:val="40"/>
        </w:trPr>
        <w:tc>
          <w:tcPr>
            <w:tcW w:w="8786" w:type="dxa"/>
            <w:gridSpan w:val="5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65C0" w:rsidRPr="001259D0" w:rsidRDefault="00DF65C0" w:rsidP="00AF0973">
            <w:pPr>
              <w:spacing w:before="60" w:after="60"/>
              <w:rPr>
                <w:rFonts w:cs="Arial"/>
                <w:sz w:val="20"/>
              </w:rPr>
            </w:pPr>
            <w:proofErr w:type="spellStart"/>
            <w:r w:rsidRPr="001259D0">
              <w:rPr>
                <w:rFonts w:cs="Arial"/>
                <w:sz w:val="20"/>
              </w:rPr>
              <w:t>Flashpots</w:t>
            </w:r>
            <w:proofErr w:type="spellEnd"/>
          </w:p>
        </w:tc>
        <w:tc>
          <w:tcPr>
            <w:tcW w:w="247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65C0" w:rsidRDefault="00DF65C0" w:rsidP="00AF0973">
            <w:pPr>
              <w:spacing w:before="60" w:after="60"/>
              <w:jc w:val="center"/>
              <w:rPr>
                <w:rFonts w:cs="Arial"/>
                <w:sz w:val="20"/>
              </w:rPr>
            </w:pPr>
          </w:p>
        </w:tc>
      </w:tr>
      <w:tr w:rsidR="0078647B" w:rsidRPr="00407B14" w:rsidTr="0026255E">
        <w:trPr>
          <w:gridAfter w:val="1"/>
          <w:trHeight w:val="40"/>
        </w:trPr>
        <w:tc>
          <w:tcPr>
            <w:tcW w:w="8786" w:type="dxa"/>
            <w:gridSpan w:val="5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65C0" w:rsidRPr="001259D0" w:rsidRDefault="00DF65C0" w:rsidP="00AF0973">
            <w:pPr>
              <w:spacing w:before="60" w:after="60"/>
              <w:rPr>
                <w:rFonts w:cs="Arial"/>
                <w:sz w:val="20"/>
              </w:rPr>
            </w:pPr>
            <w:r w:rsidRPr="001259D0">
              <w:rPr>
                <w:rFonts w:cs="Arial"/>
                <w:sz w:val="20"/>
              </w:rPr>
              <w:t>Fire Crackers</w:t>
            </w:r>
          </w:p>
        </w:tc>
        <w:tc>
          <w:tcPr>
            <w:tcW w:w="247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65C0" w:rsidRDefault="00DF65C0" w:rsidP="00AF0973">
            <w:pPr>
              <w:spacing w:before="60" w:after="60"/>
              <w:jc w:val="center"/>
              <w:rPr>
                <w:rFonts w:cs="Arial"/>
                <w:sz w:val="20"/>
              </w:rPr>
            </w:pPr>
          </w:p>
        </w:tc>
      </w:tr>
      <w:tr w:rsidR="0078647B" w:rsidRPr="00407B14" w:rsidTr="0026255E">
        <w:trPr>
          <w:gridAfter w:val="1"/>
          <w:trHeight w:val="40"/>
        </w:trPr>
        <w:tc>
          <w:tcPr>
            <w:tcW w:w="8786" w:type="dxa"/>
            <w:gridSpan w:val="5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65C0" w:rsidRPr="001259D0" w:rsidRDefault="00DF65C0" w:rsidP="00AF0973">
            <w:pPr>
              <w:spacing w:before="60" w:after="60"/>
              <w:rPr>
                <w:rFonts w:cs="Arial"/>
                <w:sz w:val="20"/>
              </w:rPr>
            </w:pPr>
            <w:r w:rsidRPr="001259D0">
              <w:rPr>
                <w:rFonts w:cs="Arial"/>
                <w:sz w:val="20"/>
              </w:rPr>
              <w:t>Special Effects</w:t>
            </w:r>
          </w:p>
        </w:tc>
        <w:tc>
          <w:tcPr>
            <w:tcW w:w="247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65C0" w:rsidRDefault="00DF65C0" w:rsidP="00AF0973">
            <w:pPr>
              <w:spacing w:before="60" w:after="60"/>
              <w:jc w:val="center"/>
              <w:rPr>
                <w:rFonts w:cs="Arial"/>
                <w:sz w:val="20"/>
              </w:rPr>
            </w:pPr>
          </w:p>
        </w:tc>
      </w:tr>
      <w:tr w:rsidR="0078647B" w:rsidRPr="00407B14" w:rsidTr="0026255E">
        <w:trPr>
          <w:gridAfter w:val="1"/>
          <w:trHeight w:val="40"/>
        </w:trPr>
        <w:tc>
          <w:tcPr>
            <w:tcW w:w="8786" w:type="dxa"/>
            <w:gridSpan w:val="5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65C0" w:rsidRPr="001259D0" w:rsidRDefault="00DF65C0" w:rsidP="00AF0973">
            <w:pPr>
              <w:spacing w:before="60" w:after="60"/>
              <w:rPr>
                <w:rFonts w:cs="Arial"/>
                <w:sz w:val="20"/>
              </w:rPr>
            </w:pPr>
            <w:r w:rsidRPr="001259D0">
              <w:rPr>
                <w:rFonts w:cs="Arial"/>
                <w:sz w:val="20"/>
              </w:rPr>
              <w:t>Fuse Heads, electric</w:t>
            </w:r>
          </w:p>
        </w:tc>
        <w:tc>
          <w:tcPr>
            <w:tcW w:w="247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65C0" w:rsidRDefault="00DF65C0" w:rsidP="00AF0973">
            <w:pPr>
              <w:spacing w:before="60" w:after="60"/>
              <w:jc w:val="center"/>
              <w:rPr>
                <w:rFonts w:cs="Arial"/>
                <w:sz w:val="20"/>
              </w:rPr>
            </w:pPr>
          </w:p>
        </w:tc>
      </w:tr>
      <w:tr w:rsidR="0078647B" w:rsidRPr="00407B14" w:rsidTr="0026255E">
        <w:trPr>
          <w:gridAfter w:val="1"/>
          <w:trHeight w:val="40"/>
        </w:trPr>
        <w:tc>
          <w:tcPr>
            <w:tcW w:w="8786" w:type="dxa"/>
            <w:gridSpan w:val="5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65C0" w:rsidRDefault="00DF65C0" w:rsidP="00AF0973">
            <w:pPr>
              <w:spacing w:before="60" w:after="60"/>
              <w:rPr>
                <w:rFonts w:cs="Arial"/>
                <w:sz w:val="20"/>
              </w:rPr>
            </w:pPr>
            <w:r w:rsidRPr="001259D0">
              <w:rPr>
                <w:rFonts w:cs="Arial"/>
                <w:sz w:val="20"/>
              </w:rPr>
              <w:t>Fireworks, Ground effects</w:t>
            </w:r>
          </w:p>
        </w:tc>
        <w:tc>
          <w:tcPr>
            <w:tcW w:w="247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65C0" w:rsidRDefault="00DF65C0" w:rsidP="00AF0973">
            <w:pPr>
              <w:spacing w:before="60" w:after="60"/>
              <w:jc w:val="center"/>
              <w:rPr>
                <w:rFonts w:cs="Arial"/>
                <w:sz w:val="20"/>
              </w:rPr>
            </w:pPr>
          </w:p>
        </w:tc>
      </w:tr>
      <w:tr w:rsidR="0078647B" w:rsidRPr="00407B14" w:rsidTr="0026255E">
        <w:trPr>
          <w:gridAfter w:val="1"/>
          <w:trHeight w:val="40"/>
        </w:trPr>
        <w:tc>
          <w:tcPr>
            <w:tcW w:w="8786" w:type="dxa"/>
            <w:gridSpan w:val="5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65C0" w:rsidRDefault="00DF65C0" w:rsidP="00AF0973">
            <w:pPr>
              <w:spacing w:before="60" w:after="60"/>
              <w:rPr>
                <w:rFonts w:cs="Arial"/>
                <w:sz w:val="20"/>
              </w:rPr>
            </w:pPr>
            <w:r w:rsidRPr="001259D0">
              <w:rPr>
                <w:rFonts w:cs="Arial"/>
                <w:sz w:val="20"/>
              </w:rPr>
              <w:t xml:space="preserve">Shells, Aerial </w:t>
            </w:r>
            <w:r>
              <w:rPr>
                <w:rFonts w:cs="Arial"/>
                <w:sz w:val="20"/>
              </w:rPr>
              <w:t>(Less than) 3</w:t>
            </w:r>
            <w:r w:rsidRPr="001259D0">
              <w:rPr>
                <w:rFonts w:cs="Arial"/>
                <w:sz w:val="20"/>
              </w:rPr>
              <w:t>” – &lt;75mm</w:t>
            </w:r>
          </w:p>
        </w:tc>
        <w:tc>
          <w:tcPr>
            <w:tcW w:w="247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65C0" w:rsidRDefault="00DF65C0" w:rsidP="00AF0973">
            <w:pPr>
              <w:spacing w:before="60" w:after="60"/>
              <w:jc w:val="center"/>
              <w:rPr>
                <w:rFonts w:cs="Arial"/>
                <w:sz w:val="20"/>
              </w:rPr>
            </w:pPr>
          </w:p>
        </w:tc>
      </w:tr>
      <w:tr w:rsidR="0078647B" w:rsidRPr="00407B14" w:rsidTr="0026255E">
        <w:trPr>
          <w:gridAfter w:val="1"/>
          <w:trHeight w:val="40"/>
        </w:trPr>
        <w:tc>
          <w:tcPr>
            <w:tcW w:w="8786" w:type="dxa"/>
            <w:gridSpan w:val="5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65C0" w:rsidRDefault="00DF65C0" w:rsidP="00AF0973">
            <w:pPr>
              <w:spacing w:before="60" w:after="60"/>
              <w:rPr>
                <w:rFonts w:cs="Arial"/>
                <w:sz w:val="20"/>
              </w:rPr>
            </w:pPr>
            <w:r w:rsidRPr="001259D0">
              <w:rPr>
                <w:rFonts w:cs="Arial"/>
                <w:sz w:val="20"/>
              </w:rPr>
              <w:t>Shells, Aerial 3” – 75mm</w:t>
            </w:r>
          </w:p>
        </w:tc>
        <w:tc>
          <w:tcPr>
            <w:tcW w:w="247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65C0" w:rsidRDefault="00DF65C0" w:rsidP="00AF0973">
            <w:pPr>
              <w:spacing w:before="60" w:after="60"/>
              <w:jc w:val="center"/>
              <w:rPr>
                <w:rFonts w:cs="Arial"/>
                <w:sz w:val="20"/>
              </w:rPr>
            </w:pPr>
          </w:p>
        </w:tc>
      </w:tr>
      <w:tr w:rsidR="0078647B" w:rsidRPr="00407B14" w:rsidTr="0026255E">
        <w:trPr>
          <w:gridAfter w:val="1"/>
          <w:trHeight w:val="40"/>
        </w:trPr>
        <w:tc>
          <w:tcPr>
            <w:tcW w:w="8786" w:type="dxa"/>
            <w:gridSpan w:val="5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65C0" w:rsidRDefault="00DF65C0" w:rsidP="00AF0973">
            <w:pPr>
              <w:spacing w:before="60" w:after="60"/>
              <w:rPr>
                <w:rFonts w:cs="Arial"/>
                <w:sz w:val="20"/>
              </w:rPr>
            </w:pPr>
            <w:r w:rsidRPr="001259D0">
              <w:rPr>
                <w:rFonts w:cs="Arial"/>
                <w:sz w:val="20"/>
              </w:rPr>
              <w:t>Shells, Aerial 4” – 100mm</w:t>
            </w:r>
          </w:p>
        </w:tc>
        <w:tc>
          <w:tcPr>
            <w:tcW w:w="247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65C0" w:rsidRDefault="00DF65C0" w:rsidP="00AF0973">
            <w:pPr>
              <w:spacing w:before="60" w:after="60"/>
              <w:jc w:val="center"/>
              <w:rPr>
                <w:rFonts w:cs="Arial"/>
                <w:sz w:val="20"/>
              </w:rPr>
            </w:pPr>
          </w:p>
        </w:tc>
      </w:tr>
      <w:tr w:rsidR="0078647B" w:rsidRPr="00407B14" w:rsidTr="0026255E">
        <w:trPr>
          <w:gridAfter w:val="1"/>
          <w:trHeight w:val="40"/>
        </w:trPr>
        <w:tc>
          <w:tcPr>
            <w:tcW w:w="8786" w:type="dxa"/>
            <w:gridSpan w:val="5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65C0" w:rsidRDefault="00DF65C0" w:rsidP="00AF0973">
            <w:pPr>
              <w:spacing w:before="60" w:after="60"/>
              <w:rPr>
                <w:rFonts w:cs="Arial"/>
                <w:sz w:val="20"/>
              </w:rPr>
            </w:pPr>
            <w:r w:rsidRPr="001259D0">
              <w:rPr>
                <w:rFonts w:cs="Arial"/>
                <w:sz w:val="20"/>
              </w:rPr>
              <w:t>Shells, Aerial 5” – 125mm</w:t>
            </w:r>
          </w:p>
        </w:tc>
        <w:tc>
          <w:tcPr>
            <w:tcW w:w="247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65C0" w:rsidRDefault="00DF65C0" w:rsidP="00AF0973">
            <w:pPr>
              <w:spacing w:before="60" w:after="60"/>
              <w:jc w:val="center"/>
              <w:rPr>
                <w:rFonts w:cs="Arial"/>
                <w:sz w:val="20"/>
              </w:rPr>
            </w:pPr>
          </w:p>
        </w:tc>
      </w:tr>
      <w:tr w:rsidR="0078647B" w:rsidRPr="00407B14" w:rsidTr="0026255E">
        <w:trPr>
          <w:gridAfter w:val="1"/>
          <w:trHeight w:val="40"/>
        </w:trPr>
        <w:tc>
          <w:tcPr>
            <w:tcW w:w="8786" w:type="dxa"/>
            <w:gridSpan w:val="5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65C0" w:rsidRDefault="00DF65C0" w:rsidP="00AF0973">
            <w:pPr>
              <w:spacing w:before="60" w:after="60"/>
              <w:rPr>
                <w:rFonts w:cs="Arial"/>
                <w:sz w:val="20"/>
              </w:rPr>
            </w:pPr>
            <w:r w:rsidRPr="001259D0">
              <w:rPr>
                <w:rFonts w:cs="Arial"/>
                <w:sz w:val="20"/>
              </w:rPr>
              <w:t>Shells, Aerial 6” – 150mm</w:t>
            </w:r>
          </w:p>
        </w:tc>
        <w:tc>
          <w:tcPr>
            <w:tcW w:w="247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65C0" w:rsidRDefault="00DF65C0" w:rsidP="00AF0973">
            <w:pPr>
              <w:spacing w:before="60" w:after="60"/>
              <w:jc w:val="center"/>
              <w:rPr>
                <w:rFonts w:cs="Arial"/>
                <w:sz w:val="20"/>
              </w:rPr>
            </w:pPr>
          </w:p>
        </w:tc>
      </w:tr>
      <w:tr w:rsidR="0078647B" w:rsidRPr="00407B14" w:rsidTr="0026255E">
        <w:trPr>
          <w:gridAfter w:val="1"/>
          <w:trHeight w:val="40"/>
        </w:trPr>
        <w:tc>
          <w:tcPr>
            <w:tcW w:w="8786" w:type="dxa"/>
            <w:gridSpan w:val="5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65C0" w:rsidRDefault="00DF65C0" w:rsidP="00AF0973">
            <w:pPr>
              <w:spacing w:before="60" w:after="60"/>
              <w:rPr>
                <w:rFonts w:cs="Arial"/>
                <w:sz w:val="20"/>
              </w:rPr>
            </w:pPr>
            <w:r w:rsidRPr="001259D0">
              <w:rPr>
                <w:rFonts w:cs="Arial"/>
                <w:sz w:val="20"/>
              </w:rPr>
              <w:t>Shells, Aerial 8” – 200mm</w:t>
            </w:r>
          </w:p>
        </w:tc>
        <w:tc>
          <w:tcPr>
            <w:tcW w:w="247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65C0" w:rsidRDefault="00DF65C0" w:rsidP="00AF0973">
            <w:pPr>
              <w:spacing w:before="60" w:after="60"/>
              <w:jc w:val="center"/>
              <w:rPr>
                <w:rFonts w:cs="Arial"/>
                <w:sz w:val="20"/>
              </w:rPr>
            </w:pPr>
          </w:p>
        </w:tc>
      </w:tr>
      <w:tr w:rsidR="0078647B" w:rsidRPr="00407B14" w:rsidTr="0026255E">
        <w:trPr>
          <w:gridAfter w:val="1"/>
          <w:trHeight w:val="40"/>
        </w:trPr>
        <w:tc>
          <w:tcPr>
            <w:tcW w:w="8786" w:type="dxa"/>
            <w:gridSpan w:val="5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65C0" w:rsidRDefault="00DF65C0" w:rsidP="00AF0973">
            <w:pPr>
              <w:spacing w:before="60" w:after="60"/>
              <w:rPr>
                <w:rFonts w:cs="Arial"/>
                <w:sz w:val="20"/>
              </w:rPr>
            </w:pPr>
            <w:r w:rsidRPr="001259D0">
              <w:rPr>
                <w:rFonts w:cs="Arial"/>
                <w:sz w:val="20"/>
              </w:rPr>
              <w:t>Candles</w:t>
            </w:r>
          </w:p>
        </w:tc>
        <w:tc>
          <w:tcPr>
            <w:tcW w:w="247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65C0" w:rsidRDefault="00DF65C0" w:rsidP="00AF0973">
            <w:pPr>
              <w:spacing w:before="60" w:after="60"/>
              <w:jc w:val="center"/>
              <w:rPr>
                <w:rFonts w:cs="Arial"/>
                <w:sz w:val="20"/>
              </w:rPr>
            </w:pPr>
          </w:p>
        </w:tc>
      </w:tr>
      <w:tr w:rsidR="0078647B" w:rsidRPr="00407B14" w:rsidTr="0026255E">
        <w:trPr>
          <w:gridAfter w:val="1"/>
          <w:trHeight w:val="40"/>
        </w:trPr>
        <w:tc>
          <w:tcPr>
            <w:tcW w:w="8786" w:type="dxa"/>
            <w:gridSpan w:val="5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65C0" w:rsidRDefault="00DF65C0" w:rsidP="00AF0973">
            <w:pPr>
              <w:spacing w:before="60" w:after="60"/>
              <w:rPr>
                <w:rFonts w:cs="Arial"/>
                <w:sz w:val="20"/>
              </w:rPr>
            </w:pPr>
            <w:proofErr w:type="spellStart"/>
            <w:r w:rsidRPr="001259D0">
              <w:rPr>
                <w:rFonts w:cs="Arial"/>
                <w:sz w:val="20"/>
              </w:rPr>
              <w:t>Multishots</w:t>
            </w:r>
            <w:proofErr w:type="spellEnd"/>
          </w:p>
        </w:tc>
        <w:tc>
          <w:tcPr>
            <w:tcW w:w="247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65C0" w:rsidRDefault="00DF65C0" w:rsidP="00AF0973">
            <w:pPr>
              <w:spacing w:before="60" w:after="60"/>
              <w:jc w:val="center"/>
              <w:rPr>
                <w:rFonts w:cs="Arial"/>
                <w:sz w:val="20"/>
              </w:rPr>
            </w:pPr>
          </w:p>
        </w:tc>
      </w:tr>
      <w:tr w:rsidR="0078647B" w:rsidRPr="00407B14" w:rsidTr="0026255E">
        <w:trPr>
          <w:gridAfter w:val="1"/>
          <w:trHeight w:val="40"/>
        </w:trPr>
        <w:tc>
          <w:tcPr>
            <w:tcW w:w="8786" w:type="dxa"/>
            <w:gridSpan w:val="5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65C0" w:rsidRDefault="00DF65C0" w:rsidP="00AF0973">
            <w:pPr>
              <w:spacing w:before="60" w:after="60"/>
              <w:rPr>
                <w:rFonts w:cs="Arial"/>
                <w:sz w:val="20"/>
              </w:rPr>
            </w:pPr>
            <w:r w:rsidRPr="001259D0">
              <w:rPr>
                <w:rFonts w:cs="Arial"/>
                <w:sz w:val="20"/>
              </w:rPr>
              <w:t>Mines 3” – 75mm</w:t>
            </w:r>
          </w:p>
        </w:tc>
        <w:tc>
          <w:tcPr>
            <w:tcW w:w="247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65C0" w:rsidRDefault="00DF65C0" w:rsidP="00AF0973">
            <w:pPr>
              <w:spacing w:before="60" w:after="60"/>
              <w:jc w:val="center"/>
              <w:rPr>
                <w:rFonts w:cs="Arial"/>
                <w:sz w:val="20"/>
              </w:rPr>
            </w:pPr>
          </w:p>
        </w:tc>
      </w:tr>
      <w:tr w:rsidR="0078647B" w:rsidRPr="00407B14" w:rsidTr="0026255E">
        <w:trPr>
          <w:gridAfter w:val="1"/>
          <w:trHeight w:val="40"/>
        </w:trPr>
        <w:tc>
          <w:tcPr>
            <w:tcW w:w="8786" w:type="dxa"/>
            <w:gridSpan w:val="5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65C0" w:rsidRDefault="00DF65C0" w:rsidP="00AF0973">
            <w:pPr>
              <w:spacing w:before="60" w:after="60"/>
              <w:rPr>
                <w:rFonts w:cs="Arial"/>
                <w:sz w:val="20"/>
              </w:rPr>
            </w:pPr>
            <w:r w:rsidRPr="001259D0">
              <w:rPr>
                <w:rFonts w:cs="Arial"/>
                <w:sz w:val="20"/>
              </w:rPr>
              <w:t>Mines 4” – 100mm</w:t>
            </w:r>
          </w:p>
        </w:tc>
        <w:tc>
          <w:tcPr>
            <w:tcW w:w="247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65C0" w:rsidRDefault="00DF65C0" w:rsidP="00AF0973">
            <w:pPr>
              <w:spacing w:before="60" w:after="60"/>
              <w:jc w:val="center"/>
              <w:rPr>
                <w:rFonts w:cs="Arial"/>
                <w:sz w:val="20"/>
              </w:rPr>
            </w:pPr>
          </w:p>
        </w:tc>
      </w:tr>
      <w:tr w:rsidR="0078647B" w:rsidRPr="00407B14" w:rsidTr="0026255E">
        <w:trPr>
          <w:gridAfter w:val="1"/>
          <w:trHeight w:val="40"/>
        </w:trPr>
        <w:tc>
          <w:tcPr>
            <w:tcW w:w="8786" w:type="dxa"/>
            <w:gridSpan w:val="5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65C0" w:rsidRDefault="00DF65C0" w:rsidP="00AF0973">
            <w:pPr>
              <w:spacing w:before="60" w:after="60"/>
              <w:rPr>
                <w:rFonts w:cs="Arial"/>
                <w:sz w:val="20"/>
              </w:rPr>
            </w:pPr>
            <w:r w:rsidRPr="001259D0">
              <w:rPr>
                <w:rFonts w:cs="Arial"/>
                <w:sz w:val="20"/>
              </w:rPr>
              <w:t>Mines 5” – 125mm</w:t>
            </w:r>
          </w:p>
        </w:tc>
        <w:tc>
          <w:tcPr>
            <w:tcW w:w="247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65C0" w:rsidRDefault="00DF65C0" w:rsidP="00AF0973">
            <w:pPr>
              <w:spacing w:before="60" w:after="60"/>
              <w:jc w:val="center"/>
              <w:rPr>
                <w:rFonts w:cs="Arial"/>
                <w:sz w:val="20"/>
              </w:rPr>
            </w:pPr>
          </w:p>
        </w:tc>
      </w:tr>
      <w:tr w:rsidR="0077292B" w:rsidRPr="00407B14" w:rsidTr="0026255E">
        <w:trPr>
          <w:gridAfter w:val="1"/>
          <w:trHeight w:val="40"/>
        </w:trPr>
        <w:tc>
          <w:tcPr>
            <w:tcW w:w="1510"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DF65C0" w:rsidRDefault="00DF65C0" w:rsidP="00AF0973">
            <w:pPr>
              <w:spacing w:before="60" w:after="60"/>
              <w:jc w:val="center"/>
              <w:rPr>
                <w:rFonts w:cs="Arial"/>
                <w:sz w:val="20"/>
              </w:rPr>
            </w:pPr>
            <w:r>
              <w:rPr>
                <w:rFonts w:cs="Arial"/>
                <w:sz w:val="20"/>
              </w:rPr>
              <w:t>Other:</w:t>
            </w:r>
          </w:p>
        </w:tc>
        <w:tc>
          <w:tcPr>
            <w:tcW w:w="7276" w:type="dxa"/>
            <w:gridSpan w:val="56"/>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F65C0" w:rsidRPr="001259D0" w:rsidRDefault="00DF65C0" w:rsidP="00AF0973">
            <w:pPr>
              <w:spacing w:before="60" w:after="60"/>
              <w:jc w:val="center"/>
              <w:rPr>
                <w:rFonts w:cs="Arial"/>
                <w:sz w:val="20"/>
              </w:rPr>
            </w:pPr>
          </w:p>
        </w:tc>
        <w:tc>
          <w:tcPr>
            <w:tcW w:w="247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65C0" w:rsidRDefault="00DF65C0" w:rsidP="00AF0973">
            <w:pPr>
              <w:spacing w:before="60" w:after="60"/>
              <w:jc w:val="center"/>
              <w:rPr>
                <w:rFonts w:cs="Arial"/>
                <w:sz w:val="20"/>
              </w:rPr>
            </w:pPr>
          </w:p>
        </w:tc>
      </w:tr>
      <w:tr w:rsidR="0077292B" w:rsidRPr="00407B14" w:rsidTr="0026255E">
        <w:trPr>
          <w:gridAfter w:val="1"/>
          <w:trHeight w:val="40"/>
        </w:trPr>
        <w:tc>
          <w:tcPr>
            <w:tcW w:w="1510"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DF65C0" w:rsidRDefault="00DF65C0" w:rsidP="00AF0973">
            <w:pPr>
              <w:spacing w:before="60" w:after="60"/>
              <w:jc w:val="center"/>
            </w:pPr>
            <w:r w:rsidRPr="00274B9D">
              <w:rPr>
                <w:rFonts w:cs="Arial"/>
                <w:sz w:val="20"/>
              </w:rPr>
              <w:t>Other:</w:t>
            </w:r>
          </w:p>
        </w:tc>
        <w:tc>
          <w:tcPr>
            <w:tcW w:w="7276" w:type="dxa"/>
            <w:gridSpan w:val="56"/>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F65C0" w:rsidRPr="001259D0" w:rsidRDefault="00DF65C0" w:rsidP="00AF0973">
            <w:pPr>
              <w:spacing w:before="60" w:after="60"/>
              <w:jc w:val="center"/>
              <w:rPr>
                <w:rFonts w:cs="Arial"/>
                <w:sz w:val="20"/>
              </w:rPr>
            </w:pPr>
          </w:p>
        </w:tc>
        <w:tc>
          <w:tcPr>
            <w:tcW w:w="247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65C0" w:rsidRDefault="00DF65C0" w:rsidP="00AF0973">
            <w:pPr>
              <w:spacing w:before="60" w:after="60"/>
              <w:jc w:val="center"/>
              <w:rPr>
                <w:rFonts w:cs="Arial"/>
                <w:sz w:val="20"/>
              </w:rPr>
            </w:pPr>
          </w:p>
        </w:tc>
      </w:tr>
      <w:tr w:rsidR="0077292B" w:rsidRPr="00407B14" w:rsidTr="0026255E">
        <w:trPr>
          <w:gridAfter w:val="1"/>
          <w:trHeight w:val="40"/>
        </w:trPr>
        <w:tc>
          <w:tcPr>
            <w:tcW w:w="1510"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DF65C0" w:rsidRDefault="00DF65C0" w:rsidP="00AF0973">
            <w:pPr>
              <w:spacing w:before="60" w:after="60"/>
              <w:jc w:val="center"/>
            </w:pPr>
            <w:r w:rsidRPr="00274B9D">
              <w:rPr>
                <w:rFonts w:cs="Arial"/>
                <w:sz w:val="20"/>
              </w:rPr>
              <w:t>Other:</w:t>
            </w:r>
          </w:p>
        </w:tc>
        <w:tc>
          <w:tcPr>
            <w:tcW w:w="7276" w:type="dxa"/>
            <w:gridSpan w:val="56"/>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F65C0" w:rsidRPr="001259D0" w:rsidRDefault="00DF65C0" w:rsidP="00AF0973">
            <w:pPr>
              <w:spacing w:before="60" w:after="60"/>
              <w:jc w:val="center"/>
              <w:rPr>
                <w:rFonts w:cs="Arial"/>
                <w:sz w:val="20"/>
              </w:rPr>
            </w:pPr>
          </w:p>
        </w:tc>
        <w:tc>
          <w:tcPr>
            <w:tcW w:w="247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65C0" w:rsidRDefault="00DF65C0" w:rsidP="00AF0973">
            <w:pPr>
              <w:spacing w:before="60" w:after="60"/>
              <w:jc w:val="center"/>
              <w:rPr>
                <w:rFonts w:cs="Arial"/>
                <w:sz w:val="20"/>
              </w:rPr>
            </w:pPr>
          </w:p>
        </w:tc>
      </w:tr>
      <w:tr w:rsidR="00905179" w:rsidRPr="00407B14" w:rsidTr="0026255E">
        <w:trPr>
          <w:gridAfter w:val="1"/>
          <w:trHeight w:val="40"/>
        </w:trPr>
        <w:tc>
          <w:tcPr>
            <w:tcW w:w="11258" w:type="dxa"/>
            <w:gridSpan w:val="78"/>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DF65C0" w:rsidRPr="008848BC" w:rsidRDefault="00DF65C0" w:rsidP="00DF65C0">
            <w:pPr>
              <w:pStyle w:val="ListParagraph"/>
              <w:keepNext/>
              <w:numPr>
                <w:ilvl w:val="0"/>
                <w:numId w:val="15"/>
              </w:numPr>
              <w:spacing w:before="60" w:after="60"/>
              <w:ind w:left="322"/>
              <w:rPr>
                <w:rFonts w:cs="Arial"/>
                <w:b/>
                <w:sz w:val="24"/>
              </w:rPr>
            </w:pPr>
            <w:r>
              <w:rPr>
                <w:rFonts w:cs="Arial"/>
                <w:b/>
                <w:sz w:val="24"/>
              </w:rPr>
              <w:t>Notice of display</w:t>
            </w:r>
          </w:p>
        </w:tc>
      </w:tr>
      <w:tr w:rsidR="00EE4BE8" w:rsidRPr="00407B14" w:rsidTr="0026255E">
        <w:trPr>
          <w:gridAfter w:val="1"/>
          <w:trHeight w:val="40"/>
        </w:trPr>
        <w:tc>
          <w:tcPr>
            <w:tcW w:w="11258" w:type="dxa"/>
            <w:gridSpan w:val="78"/>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DF65C0" w:rsidRPr="008848BC" w:rsidRDefault="00DF65C0" w:rsidP="00DF65C0">
            <w:pPr>
              <w:spacing w:before="60" w:after="60"/>
              <w:rPr>
                <w:rFonts w:cs="Arial"/>
                <w:b/>
                <w:sz w:val="20"/>
              </w:rPr>
            </w:pPr>
            <w:r w:rsidRPr="008848BC">
              <w:rPr>
                <w:rFonts w:cs="Arial"/>
                <w:b/>
                <w:sz w:val="20"/>
              </w:rPr>
              <w:t>Newspaper advertising</w:t>
            </w:r>
          </w:p>
        </w:tc>
      </w:tr>
      <w:tr w:rsidR="00905179" w:rsidRPr="00407B14" w:rsidTr="0026255E">
        <w:trPr>
          <w:gridAfter w:val="1"/>
          <w:trHeight w:val="40"/>
        </w:trPr>
        <w:tc>
          <w:tcPr>
            <w:tcW w:w="3187"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F65C0" w:rsidRDefault="00DF65C0" w:rsidP="00DF65C0">
            <w:pPr>
              <w:spacing w:before="60" w:after="60"/>
              <w:rPr>
                <w:rFonts w:cs="Arial"/>
                <w:sz w:val="20"/>
              </w:rPr>
            </w:pPr>
            <w:r>
              <w:rPr>
                <w:rFonts w:cs="Arial"/>
                <w:sz w:val="20"/>
              </w:rPr>
              <w:t>Newspaper name:</w:t>
            </w:r>
          </w:p>
        </w:tc>
        <w:tc>
          <w:tcPr>
            <w:tcW w:w="8071" w:type="dxa"/>
            <w:gridSpan w:val="6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65C0" w:rsidRDefault="00DF65C0" w:rsidP="00DF65C0">
            <w:pPr>
              <w:spacing w:before="60" w:after="60"/>
              <w:rPr>
                <w:rFonts w:cs="Arial"/>
                <w:sz w:val="20"/>
              </w:rPr>
            </w:pPr>
          </w:p>
        </w:tc>
      </w:tr>
      <w:tr w:rsidR="00905179" w:rsidRPr="00407B14" w:rsidTr="0026255E">
        <w:trPr>
          <w:gridAfter w:val="1"/>
          <w:trHeight w:val="40"/>
        </w:trPr>
        <w:tc>
          <w:tcPr>
            <w:tcW w:w="3187"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F65C0" w:rsidRDefault="00DF65C0" w:rsidP="00DF65C0">
            <w:pPr>
              <w:spacing w:before="60" w:after="60"/>
              <w:rPr>
                <w:rFonts w:cs="Arial"/>
                <w:sz w:val="20"/>
              </w:rPr>
            </w:pPr>
            <w:r>
              <w:rPr>
                <w:rFonts w:cs="Arial"/>
                <w:sz w:val="20"/>
              </w:rPr>
              <w:t>Advertisement date:</w:t>
            </w:r>
          </w:p>
        </w:tc>
        <w:tc>
          <w:tcPr>
            <w:tcW w:w="8071" w:type="dxa"/>
            <w:gridSpan w:val="6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65C0" w:rsidRDefault="00DF65C0" w:rsidP="00DF65C0">
            <w:pPr>
              <w:spacing w:before="60" w:after="60"/>
              <w:rPr>
                <w:rFonts w:cs="Arial"/>
                <w:sz w:val="20"/>
              </w:rPr>
            </w:pPr>
          </w:p>
        </w:tc>
      </w:tr>
      <w:tr w:rsidR="00EE4BE8" w:rsidRPr="00407B14" w:rsidTr="0026255E">
        <w:trPr>
          <w:gridAfter w:val="1"/>
          <w:trHeight w:val="40"/>
        </w:trPr>
        <w:tc>
          <w:tcPr>
            <w:tcW w:w="11258" w:type="dxa"/>
            <w:gridSpan w:val="7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DF65C0" w:rsidRPr="008848BC" w:rsidRDefault="00DF65C0" w:rsidP="00DF65C0">
            <w:pPr>
              <w:spacing w:before="60" w:after="60"/>
              <w:rPr>
                <w:rFonts w:cs="Arial"/>
                <w:b/>
                <w:sz w:val="20"/>
              </w:rPr>
            </w:pPr>
            <w:r w:rsidRPr="008848BC">
              <w:rPr>
                <w:rFonts w:cs="Arial"/>
                <w:b/>
                <w:sz w:val="20"/>
              </w:rPr>
              <w:t>Letter box drop</w:t>
            </w:r>
          </w:p>
        </w:tc>
      </w:tr>
      <w:tr w:rsidR="00905179" w:rsidRPr="00407B14" w:rsidTr="0026255E">
        <w:trPr>
          <w:gridAfter w:val="1"/>
          <w:trHeight w:val="40"/>
        </w:trPr>
        <w:tc>
          <w:tcPr>
            <w:tcW w:w="3187"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F65C0" w:rsidRDefault="00DF65C0" w:rsidP="00DF65C0">
            <w:pPr>
              <w:spacing w:before="60" w:after="60"/>
              <w:rPr>
                <w:rFonts w:cs="Arial"/>
                <w:sz w:val="20"/>
              </w:rPr>
            </w:pPr>
            <w:r>
              <w:rPr>
                <w:rFonts w:cs="Arial"/>
                <w:sz w:val="20"/>
              </w:rPr>
              <w:t>Quantity of letter box drop:</w:t>
            </w:r>
          </w:p>
        </w:tc>
        <w:tc>
          <w:tcPr>
            <w:tcW w:w="8071" w:type="dxa"/>
            <w:gridSpan w:val="6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F65C0" w:rsidRDefault="00DF65C0" w:rsidP="00DF65C0">
            <w:pPr>
              <w:spacing w:before="60" w:after="60"/>
              <w:rPr>
                <w:rFonts w:cs="Arial"/>
                <w:sz w:val="20"/>
              </w:rPr>
            </w:pPr>
          </w:p>
        </w:tc>
      </w:tr>
      <w:tr w:rsidR="00905179" w:rsidRPr="00407B14" w:rsidTr="0026255E">
        <w:trPr>
          <w:gridAfter w:val="1"/>
          <w:trHeight w:val="40"/>
        </w:trPr>
        <w:tc>
          <w:tcPr>
            <w:tcW w:w="3187" w:type="dxa"/>
            <w:gridSpan w:val="15"/>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DF65C0" w:rsidRDefault="00DF65C0" w:rsidP="00DF65C0">
            <w:pPr>
              <w:spacing w:before="60" w:after="60"/>
              <w:rPr>
                <w:rFonts w:cs="Arial"/>
                <w:sz w:val="20"/>
              </w:rPr>
            </w:pPr>
            <w:r>
              <w:rPr>
                <w:rFonts w:cs="Arial"/>
                <w:sz w:val="20"/>
              </w:rPr>
              <w:t>Copy of flyer attached:</w:t>
            </w:r>
          </w:p>
        </w:tc>
        <w:tc>
          <w:tcPr>
            <w:tcW w:w="8071" w:type="dxa"/>
            <w:gridSpan w:val="6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DF65C0" w:rsidRDefault="00DF65C0" w:rsidP="00DF65C0">
            <w:pPr>
              <w:spacing w:before="60" w:after="60"/>
              <w:rPr>
                <w:rFonts w:cs="Arial"/>
                <w:sz w:val="20"/>
              </w:rPr>
            </w:pPr>
          </w:p>
        </w:tc>
      </w:tr>
      <w:tr w:rsidR="00905179" w:rsidRPr="00407B14" w:rsidTr="0026255E">
        <w:trPr>
          <w:gridAfter w:val="1"/>
          <w:trHeight w:val="40"/>
        </w:trPr>
        <w:tc>
          <w:tcPr>
            <w:tcW w:w="11258" w:type="dxa"/>
            <w:gridSpan w:val="78"/>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B10581" w:rsidRDefault="001F49C5" w:rsidP="008D09FD">
            <w:pPr>
              <w:pStyle w:val="ListParagraph"/>
              <w:keepNext/>
              <w:numPr>
                <w:ilvl w:val="0"/>
                <w:numId w:val="15"/>
              </w:numPr>
              <w:spacing w:before="60" w:after="60"/>
              <w:ind w:left="322"/>
              <w:rPr>
                <w:rFonts w:cs="Arial"/>
                <w:sz w:val="20"/>
              </w:rPr>
            </w:pPr>
            <w:r w:rsidRPr="001F49C5">
              <w:rPr>
                <w:rFonts w:cs="Arial"/>
                <w:b/>
                <w:sz w:val="24"/>
              </w:rPr>
              <w:lastRenderedPageBreak/>
              <w:t>Notification requirements</w:t>
            </w:r>
            <w:r>
              <w:rPr>
                <w:rFonts w:cs="Arial"/>
                <w:sz w:val="20"/>
              </w:rPr>
              <w:t xml:space="preserve"> </w:t>
            </w:r>
            <w:r w:rsidRPr="001F49C5">
              <w:rPr>
                <w:rFonts w:cs="Arial"/>
                <w:sz w:val="18"/>
              </w:rPr>
              <w:t>(the following sections to be completed by the relevant organisation)</w:t>
            </w:r>
          </w:p>
        </w:tc>
      </w:tr>
      <w:tr w:rsidR="0077292B" w:rsidRPr="00407B14" w:rsidTr="0026255E">
        <w:trPr>
          <w:gridAfter w:val="1"/>
          <w:trHeight w:val="40"/>
        </w:trPr>
        <w:tc>
          <w:tcPr>
            <w:tcW w:w="2029"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1F49C5" w:rsidRDefault="001F49C5" w:rsidP="008D09FD">
            <w:pPr>
              <w:keepNext/>
              <w:spacing w:before="60" w:after="60"/>
              <w:rPr>
                <w:rFonts w:cs="Arial"/>
                <w:sz w:val="20"/>
              </w:rPr>
            </w:pPr>
            <w:r>
              <w:rPr>
                <w:rFonts w:cs="Arial"/>
                <w:sz w:val="20"/>
              </w:rPr>
              <w:t>Site name:</w:t>
            </w:r>
          </w:p>
        </w:tc>
        <w:tc>
          <w:tcPr>
            <w:tcW w:w="5857" w:type="dxa"/>
            <w:gridSpan w:val="44"/>
            <w:tcBorders>
              <w:top w:val="single" w:sz="8"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1F49C5" w:rsidRDefault="001F49C5" w:rsidP="008D09FD">
            <w:pPr>
              <w:keepNext/>
              <w:spacing w:before="60" w:after="60"/>
              <w:rPr>
                <w:rFonts w:cs="Arial"/>
                <w:sz w:val="20"/>
              </w:rPr>
            </w:pPr>
          </w:p>
        </w:tc>
        <w:tc>
          <w:tcPr>
            <w:tcW w:w="1282" w:type="dxa"/>
            <w:gridSpan w:val="15"/>
            <w:tcBorders>
              <w:top w:val="single" w:sz="8"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1F49C5" w:rsidRDefault="001F49C5" w:rsidP="008D09FD">
            <w:pPr>
              <w:keepNext/>
              <w:spacing w:before="60" w:after="60"/>
              <w:rPr>
                <w:rFonts w:cs="Arial"/>
                <w:sz w:val="20"/>
              </w:rPr>
            </w:pPr>
            <w:r>
              <w:rPr>
                <w:rFonts w:cs="Arial"/>
                <w:sz w:val="20"/>
              </w:rPr>
              <w:t>Date:</w:t>
            </w:r>
          </w:p>
        </w:tc>
        <w:tc>
          <w:tcPr>
            <w:tcW w:w="2090" w:type="dxa"/>
            <w:gridSpan w:val="14"/>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1F49C5" w:rsidRDefault="001F49C5" w:rsidP="008D09FD">
            <w:pPr>
              <w:keepNext/>
              <w:spacing w:before="60" w:after="60"/>
              <w:rPr>
                <w:rFonts w:cs="Arial"/>
                <w:sz w:val="20"/>
              </w:rPr>
            </w:pPr>
          </w:p>
        </w:tc>
      </w:tr>
      <w:tr w:rsidR="00905179" w:rsidRPr="00407B14" w:rsidTr="0026255E">
        <w:trPr>
          <w:gridAfter w:val="1"/>
          <w:trHeight w:val="40"/>
        </w:trPr>
        <w:tc>
          <w:tcPr>
            <w:tcW w:w="11258" w:type="dxa"/>
            <w:gridSpan w:val="78"/>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1F49C5" w:rsidRPr="001F49C5" w:rsidRDefault="001F49C5" w:rsidP="00DF65C0">
            <w:pPr>
              <w:spacing w:before="60" w:after="60"/>
              <w:rPr>
                <w:rFonts w:cs="Arial"/>
                <w:b/>
                <w:sz w:val="20"/>
              </w:rPr>
            </w:pPr>
            <w:r w:rsidRPr="005E64DD">
              <w:rPr>
                <w:rFonts w:cs="Arial"/>
                <w:b/>
              </w:rPr>
              <w:t>NT Fire and Rescue Service/Bushfires NT</w:t>
            </w:r>
          </w:p>
        </w:tc>
      </w:tr>
      <w:tr w:rsidR="0077292B" w:rsidRPr="00407B14" w:rsidTr="0026255E">
        <w:trPr>
          <w:gridAfter w:val="1"/>
          <w:trHeight w:val="40"/>
        </w:trPr>
        <w:tc>
          <w:tcPr>
            <w:tcW w:w="2029" w:type="dxa"/>
            <w:gridSpan w:val="5"/>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F49C5" w:rsidRDefault="001F49C5" w:rsidP="00DF65C0">
            <w:pPr>
              <w:spacing w:before="60" w:after="60"/>
              <w:rPr>
                <w:rFonts w:cs="Arial"/>
                <w:sz w:val="20"/>
              </w:rPr>
            </w:pPr>
            <w:r>
              <w:rPr>
                <w:rFonts w:cs="Arial"/>
                <w:sz w:val="20"/>
              </w:rPr>
              <w:t>Name:</w:t>
            </w:r>
          </w:p>
        </w:tc>
        <w:tc>
          <w:tcPr>
            <w:tcW w:w="5172" w:type="dxa"/>
            <w:gridSpan w:val="33"/>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1F49C5" w:rsidRDefault="001F49C5" w:rsidP="00DF65C0">
            <w:pPr>
              <w:spacing w:before="60" w:after="60"/>
              <w:rPr>
                <w:rFonts w:cs="Arial"/>
                <w:sz w:val="20"/>
              </w:rPr>
            </w:pPr>
          </w:p>
        </w:tc>
        <w:tc>
          <w:tcPr>
            <w:tcW w:w="1585" w:type="dxa"/>
            <w:gridSpan w:val="20"/>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F49C5" w:rsidRDefault="001F49C5" w:rsidP="00DF65C0">
            <w:pPr>
              <w:spacing w:before="60" w:after="60"/>
              <w:rPr>
                <w:rFonts w:cs="Arial"/>
                <w:sz w:val="20"/>
              </w:rPr>
            </w:pPr>
            <w:r>
              <w:rPr>
                <w:rFonts w:cs="Arial"/>
                <w:sz w:val="20"/>
              </w:rPr>
              <w:t>Position:</w:t>
            </w:r>
          </w:p>
        </w:tc>
        <w:tc>
          <w:tcPr>
            <w:tcW w:w="2472" w:type="dxa"/>
            <w:gridSpan w:val="20"/>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1F49C5" w:rsidRDefault="001F49C5" w:rsidP="00DF65C0">
            <w:pPr>
              <w:spacing w:before="60" w:after="60"/>
              <w:rPr>
                <w:rFonts w:cs="Arial"/>
                <w:sz w:val="20"/>
              </w:rPr>
            </w:pPr>
          </w:p>
        </w:tc>
      </w:tr>
      <w:tr w:rsidR="005A23E7" w:rsidRPr="00407B14" w:rsidTr="0026255E">
        <w:trPr>
          <w:gridAfter w:val="1"/>
          <w:trHeight w:val="40"/>
        </w:trPr>
        <w:tc>
          <w:tcPr>
            <w:tcW w:w="202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F49C5" w:rsidRDefault="001F49C5" w:rsidP="00DF65C0">
            <w:pPr>
              <w:spacing w:before="60" w:after="60"/>
              <w:rPr>
                <w:rFonts w:cs="Arial"/>
                <w:sz w:val="20"/>
              </w:rPr>
            </w:pPr>
            <w:r>
              <w:rPr>
                <w:rFonts w:cs="Arial"/>
                <w:sz w:val="20"/>
              </w:rPr>
              <w:t>Phone number:</w:t>
            </w:r>
          </w:p>
        </w:tc>
        <w:tc>
          <w:tcPr>
            <w:tcW w:w="2587"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1F49C5" w:rsidRDefault="001F49C5" w:rsidP="00DF65C0">
            <w:pPr>
              <w:spacing w:before="60" w:after="60"/>
              <w:rPr>
                <w:rFonts w:cs="Arial"/>
                <w:sz w:val="20"/>
              </w:rPr>
            </w:pPr>
          </w:p>
        </w:tc>
        <w:tc>
          <w:tcPr>
            <w:tcW w:w="160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F49C5" w:rsidRDefault="001F49C5" w:rsidP="00DF65C0">
            <w:pPr>
              <w:spacing w:before="60" w:after="60"/>
              <w:rPr>
                <w:rFonts w:cs="Arial"/>
                <w:sz w:val="20"/>
              </w:rPr>
            </w:pPr>
            <w:r>
              <w:rPr>
                <w:rFonts w:cs="Arial"/>
                <w:sz w:val="20"/>
              </w:rPr>
              <w:t>Email address:</w:t>
            </w:r>
          </w:p>
        </w:tc>
        <w:tc>
          <w:tcPr>
            <w:tcW w:w="5036"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1F49C5" w:rsidRDefault="001F49C5" w:rsidP="00DF65C0">
            <w:pPr>
              <w:spacing w:before="60" w:after="60"/>
              <w:rPr>
                <w:rFonts w:cs="Arial"/>
                <w:sz w:val="20"/>
              </w:rPr>
            </w:pPr>
          </w:p>
        </w:tc>
      </w:tr>
      <w:tr w:rsidR="0077292B" w:rsidRPr="00407B14" w:rsidTr="0026255E">
        <w:trPr>
          <w:gridAfter w:val="1"/>
          <w:trHeight w:val="40"/>
        </w:trPr>
        <w:tc>
          <w:tcPr>
            <w:tcW w:w="6777"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F30CF" w:rsidRDefault="005F30CF" w:rsidP="005F30CF">
            <w:pPr>
              <w:spacing w:before="60" w:after="60"/>
              <w:rPr>
                <w:rFonts w:cs="Arial"/>
                <w:sz w:val="20"/>
              </w:rPr>
            </w:pPr>
            <w:r>
              <w:rPr>
                <w:rFonts w:cs="Arial"/>
                <w:sz w:val="20"/>
              </w:rPr>
              <w:t xml:space="preserve">Do you object to a permit being issued? </w:t>
            </w:r>
            <w:r w:rsidRPr="009B4231">
              <w:rPr>
                <w:rFonts w:cs="Arial"/>
                <w:sz w:val="18"/>
              </w:rPr>
              <w:t>(if yes, provide reason below)</w:t>
            </w:r>
            <w:r>
              <w:rPr>
                <w:rFonts w:cs="Arial"/>
                <w:sz w:val="20"/>
              </w:rPr>
              <w:t>:</w:t>
            </w:r>
          </w:p>
        </w:tc>
        <w:tc>
          <w:tcPr>
            <w:tcW w:w="8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5F30CF" w:rsidRPr="00FE08FF" w:rsidRDefault="005F30CF" w:rsidP="005F30CF">
            <w:pPr>
              <w:spacing w:before="60" w:after="60"/>
              <w:rPr>
                <w:rFonts w:asciiTheme="minorHAnsi" w:hAnsiTheme="minorHAnsi" w:cs="Arial"/>
                <w:sz w:val="20"/>
              </w:rPr>
            </w:pPr>
            <w:r w:rsidRPr="00FE08FF">
              <w:rPr>
                <w:rFonts w:asciiTheme="minorHAnsi" w:hAnsiTheme="minorHAnsi" w:cs="Arial"/>
                <w:sz w:val="20"/>
              </w:rPr>
              <w:t>Yes</w:t>
            </w:r>
          </w:p>
        </w:tc>
        <w:sdt>
          <w:sdtPr>
            <w:rPr>
              <w:rFonts w:asciiTheme="minorHAnsi" w:hAnsiTheme="minorHAnsi" w:cs="Arial"/>
              <w:sz w:val="20"/>
            </w:rPr>
            <w:id w:val="576944002"/>
            <w14:checkbox>
              <w14:checked w14:val="0"/>
              <w14:checkedState w14:val="2612" w14:font="MS Gothic"/>
              <w14:uncheckedState w14:val="2610" w14:font="MS Gothic"/>
            </w14:checkbox>
          </w:sdtPr>
          <w:sdtEndPr/>
          <w:sdtContent>
            <w:tc>
              <w:tcPr>
                <w:tcW w:w="1170" w:type="dxa"/>
                <w:gridSpan w:val="13"/>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5F30CF" w:rsidRPr="00FE08FF" w:rsidRDefault="005F30CF" w:rsidP="005F30CF">
                <w:pPr>
                  <w:spacing w:before="60" w:after="60"/>
                  <w:rPr>
                    <w:rFonts w:asciiTheme="minorHAnsi" w:hAnsiTheme="minorHAnsi" w:cs="Arial"/>
                    <w:sz w:val="20"/>
                  </w:rPr>
                </w:pPr>
                <w:r w:rsidRPr="00FE08FF">
                  <w:rPr>
                    <w:rFonts w:ascii="Segoe UI Symbol" w:eastAsia="MS Gothic" w:hAnsi="Segoe UI Symbol" w:cs="Segoe UI Symbol"/>
                    <w:sz w:val="20"/>
                  </w:rPr>
                  <w:t>☐</w:t>
                </w:r>
              </w:p>
            </w:tc>
          </w:sdtContent>
        </w:sdt>
        <w:tc>
          <w:tcPr>
            <w:tcW w:w="722" w:type="dxa"/>
            <w:gridSpan w:val="1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5F30CF" w:rsidRPr="00FE08FF" w:rsidRDefault="005F30CF" w:rsidP="005F30CF">
            <w:pPr>
              <w:spacing w:before="60" w:after="60"/>
              <w:rPr>
                <w:rFonts w:asciiTheme="minorHAnsi" w:hAnsiTheme="minorHAnsi" w:cs="Arial"/>
                <w:sz w:val="20"/>
              </w:rPr>
            </w:pPr>
            <w:r w:rsidRPr="00FE08FF">
              <w:rPr>
                <w:rFonts w:asciiTheme="minorHAnsi" w:hAnsiTheme="minorHAnsi" w:cs="Arial"/>
                <w:sz w:val="20"/>
              </w:rPr>
              <w:t>No</w:t>
            </w:r>
          </w:p>
        </w:tc>
        <w:sdt>
          <w:sdtPr>
            <w:rPr>
              <w:rFonts w:asciiTheme="minorHAnsi" w:hAnsiTheme="minorHAnsi" w:cs="Arial"/>
              <w:sz w:val="20"/>
            </w:rPr>
            <w:id w:val="240146342"/>
            <w14:checkbox>
              <w14:checked w14:val="0"/>
              <w14:checkedState w14:val="2612" w14:font="MS Gothic"/>
              <w14:uncheckedState w14:val="2610" w14:font="MS Gothic"/>
            </w14:checkbox>
          </w:sdtPr>
          <w:sdtEndPr/>
          <w:sdtContent>
            <w:tc>
              <w:tcPr>
                <w:tcW w:w="1761" w:type="dxa"/>
                <w:gridSpan w:val="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5F30CF" w:rsidRPr="00FE08FF" w:rsidRDefault="005F30CF" w:rsidP="005F30CF">
                <w:pPr>
                  <w:spacing w:before="60" w:after="60"/>
                  <w:rPr>
                    <w:rFonts w:asciiTheme="minorHAnsi" w:hAnsiTheme="minorHAnsi" w:cs="Arial"/>
                    <w:sz w:val="20"/>
                  </w:rPr>
                </w:pPr>
                <w:r w:rsidRPr="00FE08FF">
                  <w:rPr>
                    <w:rFonts w:ascii="Segoe UI Symbol" w:eastAsia="MS Gothic" w:hAnsi="Segoe UI Symbol" w:cs="Segoe UI Symbol"/>
                    <w:sz w:val="20"/>
                  </w:rPr>
                  <w:t>☐</w:t>
                </w:r>
              </w:p>
            </w:tc>
          </w:sdtContent>
        </w:sdt>
      </w:tr>
      <w:tr w:rsidR="00B51227" w:rsidRPr="00407B14" w:rsidTr="0026255E">
        <w:trPr>
          <w:gridAfter w:val="1"/>
          <w:trHeight w:val="730"/>
        </w:trPr>
        <w:tc>
          <w:tcPr>
            <w:tcW w:w="2766"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F30CF" w:rsidRDefault="005F30CF" w:rsidP="005F30CF">
            <w:pPr>
              <w:spacing w:before="60" w:after="60"/>
              <w:rPr>
                <w:rFonts w:cs="Arial"/>
                <w:sz w:val="20"/>
              </w:rPr>
            </w:pPr>
            <w:r>
              <w:rPr>
                <w:rFonts w:cs="Arial"/>
                <w:sz w:val="20"/>
              </w:rPr>
              <w:t>Reason for objection:</w:t>
            </w:r>
          </w:p>
        </w:tc>
        <w:tc>
          <w:tcPr>
            <w:tcW w:w="8492" w:type="dxa"/>
            <w:gridSpan w:val="6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F30CF" w:rsidRDefault="005F30CF" w:rsidP="00DF65C0">
            <w:pPr>
              <w:spacing w:before="60" w:after="60"/>
              <w:rPr>
                <w:rFonts w:cs="Arial"/>
                <w:sz w:val="20"/>
              </w:rPr>
            </w:pPr>
          </w:p>
        </w:tc>
      </w:tr>
      <w:tr w:rsidR="0077292B" w:rsidTr="0026255E">
        <w:trPr>
          <w:gridAfter w:val="1"/>
          <w:trHeight w:val="40"/>
        </w:trPr>
        <w:tc>
          <w:tcPr>
            <w:tcW w:w="202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1E20" w:rsidRDefault="00AE1E20" w:rsidP="00905179">
            <w:pPr>
              <w:spacing w:before="120" w:after="120"/>
              <w:rPr>
                <w:rFonts w:cs="Arial"/>
                <w:sz w:val="20"/>
              </w:rPr>
            </w:pPr>
            <w:r>
              <w:rPr>
                <w:rFonts w:cs="Arial"/>
                <w:sz w:val="20"/>
              </w:rPr>
              <w:t>Signature:</w:t>
            </w:r>
          </w:p>
        </w:tc>
        <w:tc>
          <w:tcPr>
            <w:tcW w:w="5172"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E1E20" w:rsidRDefault="00AE1E20" w:rsidP="00905179">
            <w:pPr>
              <w:spacing w:before="120" w:after="120"/>
              <w:rPr>
                <w:rFonts w:cs="Arial"/>
                <w:sz w:val="20"/>
              </w:rPr>
            </w:pPr>
          </w:p>
        </w:tc>
        <w:tc>
          <w:tcPr>
            <w:tcW w:w="1585"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1E20" w:rsidRDefault="00AE1E20" w:rsidP="00905179">
            <w:pPr>
              <w:spacing w:before="120" w:after="120"/>
              <w:rPr>
                <w:rFonts w:cs="Arial"/>
                <w:sz w:val="20"/>
              </w:rPr>
            </w:pPr>
            <w:r>
              <w:rPr>
                <w:rFonts w:cs="Arial"/>
                <w:sz w:val="20"/>
              </w:rPr>
              <w:t>Date:</w:t>
            </w:r>
          </w:p>
        </w:tc>
        <w:tc>
          <w:tcPr>
            <w:tcW w:w="247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E1E20" w:rsidRDefault="00AE1E20" w:rsidP="00905179">
            <w:pPr>
              <w:spacing w:before="120" w:after="120"/>
              <w:rPr>
                <w:rFonts w:cs="Arial"/>
                <w:sz w:val="20"/>
              </w:rPr>
            </w:pPr>
          </w:p>
        </w:tc>
      </w:tr>
      <w:tr w:rsidR="00EE4BE8" w:rsidRPr="001F49C5" w:rsidTr="0026255E">
        <w:trPr>
          <w:gridAfter w:val="1"/>
          <w:trHeight w:val="40"/>
        </w:trPr>
        <w:tc>
          <w:tcPr>
            <w:tcW w:w="11258" w:type="dxa"/>
            <w:gridSpan w:val="78"/>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5E64DD" w:rsidRPr="001F49C5" w:rsidRDefault="005E64DD" w:rsidP="00AA6F4C">
            <w:pPr>
              <w:spacing w:before="60" w:after="60"/>
              <w:rPr>
                <w:rFonts w:cs="Arial"/>
                <w:b/>
                <w:sz w:val="20"/>
              </w:rPr>
            </w:pPr>
            <w:r w:rsidRPr="005E64DD">
              <w:rPr>
                <w:rFonts w:cs="Arial"/>
                <w:b/>
              </w:rPr>
              <w:t>NT Police</w:t>
            </w:r>
          </w:p>
        </w:tc>
      </w:tr>
      <w:tr w:rsidR="0077292B" w:rsidTr="0026255E">
        <w:trPr>
          <w:gridAfter w:val="1"/>
          <w:trHeight w:val="40"/>
        </w:trPr>
        <w:tc>
          <w:tcPr>
            <w:tcW w:w="2029" w:type="dxa"/>
            <w:gridSpan w:val="5"/>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E64DD" w:rsidRDefault="005E64DD" w:rsidP="00AA6F4C">
            <w:pPr>
              <w:spacing w:before="60" w:after="60"/>
              <w:rPr>
                <w:rFonts w:cs="Arial"/>
                <w:sz w:val="20"/>
              </w:rPr>
            </w:pPr>
            <w:r>
              <w:rPr>
                <w:rFonts w:cs="Arial"/>
                <w:sz w:val="20"/>
              </w:rPr>
              <w:t>Name:</w:t>
            </w:r>
          </w:p>
        </w:tc>
        <w:tc>
          <w:tcPr>
            <w:tcW w:w="5172" w:type="dxa"/>
            <w:gridSpan w:val="33"/>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5E64DD" w:rsidRDefault="005E64DD" w:rsidP="00AA6F4C">
            <w:pPr>
              <w:spacing w:before="60" w:after="60"/>
              <w:rPr>
                <w:rFonts w:cs="Arial"/>
                <w:sz w:val="20"/>
              </w:rPr>
            </w:pPr>
          </w:p>
        </w:tc>
        <w:tc>
          <w:tcPr>
            <w:tcW w:w="1585" w:type="dxa"/>
            <w:gridSpan w:val="20"/>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E64DD" w:rsidRDefault="005E64DD" w:rsidP="00AA6F4C">
            <w:pPr>
              <w:spacing w:before="60" w:after="60"/>
              <w:rPr>
                <w:rFonts w:cs="Arial"/>
                <w:sz w:val="20"/>
              </w:rPr>
            </w:pPr>
            <w:r>
              <w:rPr>
                <w:rFonts w:cs="Arial"/>
                <w:sz w:val="20"/>
              </w:rPr>
              <w:t>Position:</w:t>
            </w:r>
          </w:p>
        </w:tc>
        <w:tc>
          <w:tcPr>
            <w:tcW w:w="2472" w:type="dxa"/>
            <w:gridSpan w:val="20"/>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E64DD" w:rsidRDefault="005E64DD" w:rsidP="00AA6F4C">
            <w:pPr>
              <w:spacing w:before="60" w:after="60"/>
              <w:rPr>
                <w:rFonts w:cs="Arial"/>
                <w:sz w:val="20"/>
              </w:rPr>
            </w:pPr>
          </w:p>
        </w:tc>
      </w:tr>
      <w:tr w:rsidR="005A23E7" w:rsidTr="0026255E">
        <w:trPr>
          <w:gridAfter w:val="1"/>
          <w:trHeight w:val="40"/>
        </w:trPr>
        <w:tc>
          <w:tcPr>
            <w:tcW w:w="202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E64DD" w:rsidRDefault="005E64DD" w:rsidP="00AA6F4C">
            <w:pPr>
              <w:spacing w:before="60" w:after="60"/>
              <w:rPr>
                <w:rFonts w:cs="Arial"/>
                <w:sz w:val="20"/>
              </w:rPr>
            </w:pPr>
            <w:r>
              <w:rPr>
                <w:rFonts w:cs="Arial"/>
                <w:sz w:val="20"/>
              </w:rPr>
              <w:t>Phone number:</w:t>
            </w:r>
          </w:p>
        </w:tc>
        <w:tc>
          <w:tcPr>
            <w:tcW w:w="2587"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5E64DD" w:rsidRDefault="005E64DD" w:rsidP="00AA6F4C">
            <w:pPr>
              <w:spacing w:before="60" w:after="60"/>
              <w:rPr>
                <w:rFonts w:cs="Arial"/>
                <w:sz w:val="20"/>
              </w:rPr>
            </w:pPr>
          </w:p>
        </w:tc>
        <w:tc>
          <w:tcPr>
            <w:tcW w:w="160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E64DD" w:rsidRDefault="005E64DD" w:rsidP="00AA6F4C">
            <w:pPr>
              <w:spacing w:before="60" w:after="60"/>
              <w:rPr>
                <w:rFonts w:cs="Arial"/>
                <w:sz w:val="20"/>
              </w:rPr>
            </w:pPr>
            <w:r>
              <w:rPr>
                <w:rFonts w:cs="Arial"/>
                <w:sz w:val="20"/>
              </w:rPr>
              <w:t>Email address:</w:t>
            </w:r>
          </w:p>
        </w:tc>
        <w:tc>
          <w:tcPr>
            <w:tcW w:w="5036"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E64DD" w:rsidRDefault="005E64DD" w:rsidP="00AA6F4C">
            <w:pPr>
              <w:spacing w:before="60" w:after="60"/>
              <w:rPr>
                <w:rFonts w:cs="Arial"/>
                <w:sz w:val="20"/>
              </w:rPr>
            </w:pPr>
          </w:p>
        </w:tc>
      </w:tr>
      <w:tr w:rsidR="0077292B" w:rsidRPr="00FE08FF" w:rsidTr="0026255E">
        <w:trPr>
          <w:gridAfter w:val="1"/>
          <w:trHeight w:val="40"/>
        </w:trPr>
        <w:tc>
          <w:tcPr>
            <w:tcW w:w="6777"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E64DD" w:rsidRDefault="005E64DD" w:rsidP="00AA6F4C">
            <w:pPr>
              <w:spacing w:before="60" w:after="60"/>
              <w:rPr>
                <w:rFonts w:cs="Arial"/>
                <w:sz w:val="20"/>
              </w:rPr>
            </w:pPr>
            <w:r>
              <w:rPr>
                <w:rFonts w:cs="Arial"/>
                <w:sz w:val="20"/>
              </w:rPr>
              <w:t xml:space="preserve">Do you object to a permit being issued? </w:t>
            </w:r>
            <w:r w:rsidRPr="009B4231">
              <w:rPr>
                <w:rFonts w:cs="Arial"/>
                <w:sz w:val="18"/>
              </w:rPr>
              <w:t>(if yes, provide reason below)</w:t>
            </w:r>
            <w:r>
              <w:rPr>
                <w:rFonts w:cs="Arial"/>
                <w:sz w:val="20"/>
              </w:rPr>
              <w:t>:</w:t>
            </w:r>
          </w:p>
        </w:tc>
        <w:tc>
          <w:tcPr>
            <w:tcW w:w="8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5E64DD" w:rsidRPr="00FE08FF" w:rsidRDefault="005E64DD" w:rsidP="00AA6F4C">
            <w:pPr>
              <w:spacing w:before="60" w:after="60"/>
              <w:rPr>
                <w:rFonts w:asciiTheme="minorHAnsi" w:hAnsiTheme="minorHAnsi" w:cs="Arial"/>
                <w:sz w:val="20"/>
              </w:rPr>
            </w:pPr>
            <w:r w:rsidRPr="00FE08FF">
              <w:rPr>
                <w:rFonts w:asciiTheme="minorHAnsi" w:hAnsiTheme="minorHAnsi" w:cs="Arial"/>
                <w:sz w:val="20"/>
              </w:rPr>
              <w:t>Yes</w:t>
            </w:r>
          </w:p>
        </w:tc>
        <w:sdt>
          <w:sdtPr>
            <w:rPr>
              <w:rFonts w:asciiTheme="minorHAnsi" w:hAnsiTheme="minorHAnsi" w:cs="Arial"/>
              <w:sz w:val="20"/>
            </w:rPr>
            <w:id w:val="-1809767984"/>
            <w14:checkbox>
              <w14:checked w14:val="0"/>
              <w14:checkedState w14:val="2612" w14:font="MS Gothic"/>
              <w14:uncheckedState w14:val="2610" w14:font="MS Gothic"/>
            </w14:checkbox>
          </w:sdtPr>
          <w:sdtEndPr/>
          <w:sdtContent>
            <w:tc>
              <w:tcPr>
                <w:tcW w:w="1170" w:type="dxa"/>
                <w:gridSpan w:val="13"/>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5E64DD" w:rsidRPr="00FE08FF" w:rsidRDefault="005E64DD" w:rsidP="00AA6F4C">
                <w:pPr>
                  <w:spacing w:before="60" w:after="60"/>
                  <w:rPr>
                    <w:rFonts w:asciiTheme="minorHAnsi" w:hAnsiTheme="minorHAnsi" w:cs="Arial"/>
                    <w:sz w:val="20"/>
                  </w:rPr>
                </w:pPr>
                <w:r w:rsidRPr="00FE08FF">
                  <w:rPr>
                    <w:rFonts w:ascii="Segoe UI Symbol" w:eastAsia="MS Gothic" w:hAnsi="Segoe UI Symbol" w:cs="Segoe UI Symbol"/>
                    <w:sz w:val="20"/>
                  </w:rPr>
                  <w:t>☐</w:t>
                </w:r>
              </w:p>
            </w:tc>
          </w:sdtContent>
        </w:sdt>
        <w:tc>
          <w:tcPr>
            <w:tcW w:w="722" w:type="dxa"/>
            <w:gridSpan w:val="1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5E64DD" w:rsidRPr="00FE08FF" w:rsidRDefault="005E64DD" w:rsidP="00AA6F4C">
            <w:pPr>
              <w:spacing w:before="60" w:after="60"/>
              <w:rPr>
                <w:rFonts w:asciiTheme="minorHAnsi" w:hAnsiTheme="minorHAnsi" w:cs="Arial"/>
                <w:sz w:val="20"/>
              </w:rPr>
            </w:pPr>
            <w:r w:rsidRPr="00FE08FF">
              <w:rPr>
                <w:rFonts w:asciiTheme="minorHAnsi" w:hAnsiTheme="minorHAnsi" w:cs="Arial"/>
                <w:sz w:val="20"/>
              </w:rPr>
              <w:t>No</w:t>
            </w:r>
          </w:p>
        </w:tc>
        <w:sdt>
          <w:sdtPr>
            <w:rPr>
              <w:rFonts w:asciiTheme="minorHAnsi" w:hAnsiTheme="minorHAnsi" w:cs="Arial"/>
              <w:sz w:val="20"/>
            </w:rPr>
            <w:id w:val="-2005503329"/>
            <w14:checkbox>
              <w14:checked w14:val="0"/>
              <w14:checkedState w14:val="2612" w14:font="MS Gothic"/>
              <w14:uncheckedState w14:val="2610" w14:font="MS Gothic"/>
            </w14:checkbox>
          </w:sdtPr>
          <w:sdtEndPr/>
          <w:sdtContent>
            <w:tc>
              <w:tcPr>
                <w:tcW w:w="1761" w:type="dxa"/>
                <w:gridSpan w:val="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5E64DD" w:rsidRPr="00FE08FF" w:rsidRDefault="005E64DD" w:rsidP="00AA6F4C">
                <w:pPr>
                  <w:spacing w:before="60" w:after="60"/>
                  <w:rPr>
                    <w:rFonts w:asciiTheme="minorHAnsi" w:hAnsiTheme="minorHAnsi" w:cs="Arial"/>
                    <w:sz w:val="20"/>
                  </w:rPr>
                </w:pPr>
                <w:r w:rsidRPr="00FE08FF">
                  <w:rPr>
                    <w:rFonts w:ascii="Segoe UI Symbol" w:eastAsia="MS Gothic" w:hAnsi="Segoe UI Symbol" w:cs="Segoe UI Symbol"/>
                    <w:sz w:val="20"/>
                  </w:rPr>
                  <w:t>☐</w:t>
                </w:r>
              </w:p>
            </w:tc>
          </w:sdtContent>
        </w:sdt>
      </w:tr>
      <w:tr w:rsidR="00905179" w:rsidTr="0026255E">
        <w:trPr>
          <w:gridAfter w:val="1"/>
          <w:trHeight w:val="730"/>
        </w:trPr>
        <w:tc>
          <w:tcPr>
            <w:tcW w:w="2766"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E64DD" w:rsidRDefault="005E64DD" w:rsidP="00AA6F4C">
            <w:pPr>
              <w:spacing w:before="60" w:after="60"/>
              <w:rPr>
                <w:rFonts w:cs="Arial"/>
                <w:sz w:val="20"/>
              </w:rPr>
            </w:pPr>
            <w:r>
              <w:rPr>
                <w:rFonts w:cs="Arial"/>
                <w:sz w:val="20"/>
              </w:rPr>
              <w:t>Reason for objection:</w:t>
            </w:r>
          </w:p>
        </w:tc>
        <w:tc>
          <w:tcPr>
            <w:tcW w:w="8492" w:type="dxa"/>
            <w:gridSpan w:val="6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E64DD" w:rsidRDefault="005E64DD" w:rsidP="00AA6F4C">
            <w:pPr>
              <w:spacing w:before="60" w:after="60"/>
              <w:rPr>
                <w:rFonts w:cs="Arial"/>
                <w:sz w:val="20"/>
              </w:rPr>
            </w:pPr>
          </w:p>
        </w:tc>
      </w:tr>
      <w:tr w:rsidR="0077292B" w:rsidTr="0026255E">
        <w:trPr>
          <w:gridAfter w:val="1"/>
          <w:trHeight w:val="40"/>
        </w:trPr>
        <w:tc>
          <w:tcPr>
            <w:tcW w:w="202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E64DD" w:rsidRDefault="005E64DD" w:rsidP="00905179">
            <w:pPr>
              <w:spacing w:before="120" w:after="120"/>
              <w:rPr>
                <w:rFonts w:cs="Arial"/>
                <w:sz w:val="20"/>
              </w:rPr>
            </w:pPr>
            <w:r>
              <w:rPr>
                <w:rFonts w:cs="Arial"/>
                <w:sz w:val="20"/>
              </w:rPr>
              <w:t>Signature:</w:t>
            </w:r>
          </w:p>
        </w:tc>
        <w:tc>
          <w:tcPr>
            <w:tcW w:w="5172"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5E64DD" w:rsidRDefault="005E64DD" w:rsidP="00905179">
            <w:pPr>
              <w:spacing w:before="120" w:after="120"/>
              <w:rPr>
                <w:rFonts w:cs="Arial"/>
                <w:sz w:val="20"/>
              </w:rPr>
            </w:pPr>
          </w:p>
        </w:tc>
        <w:tc>
          <w:tcPr>
            <w:tcW w:w="1585"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E64DD" w:rsidRDefault="005E64DD" w:rsidP="00905179">
            <w:pPr>
              <w:spacing w:before="120" w:after="120"/>
              <w:rPr>
                <w:rFonts w:cs="Arial"/>
                <w:sz w:val="20"/>
              </w:rPr>
            </w:pPr>
            <w:r>
              <w:rPr>
                <w:rFonts w:cs="Arial"/>
                <w:sz w:val="20"/>
              </w:rPr>
              <w:t>Date:</w:t>
            </w:r>
          </w:p>
        </w:tc>
        <w:tc>
          <w:tcPr>
            <w:tcW w:w="247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E64DD" w:rsidRDefault="005E64DD" w:rsidP="00905179">
            <w:pPr>
              <w:spacing w:before="120" w:after="120"/>
              <w:rPr>
                <w:rFonts w:cs="Arial"/>
                <w:sz w:val="20"/>
              </w:rPr>
            </w:pPr>
          </w:p>
        </w:tc>
      </w:tr>
      <w:tr w:rsidR="00EE4BE8" w:rsidRPr="001F49C5" w:rsidTr="0026255E">
        <w:trPr>
          <w:gridAfter w:val="1"/>
          <w:trHeight w:val="40"/>
        </w:trPr>
        <w:tc>
          <w:tcPr>
            <w:tcW w:w="11258" w:type="dxa"/>
            <w:gridSpan w:val="78"/>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5E64DD" w:rsidRPr="001F49C5" w:rsidRDefault="005E64DD" w:rsidP="00AA6F4C">
            <w:pPr>
              <w:spacing w:before="60" w:after="60"/>
              <w:rPr>
                <w:rFonts w:cs="Arial"/>
                <w:b/>
                <w:sz w:val="20"/>
              </w:rPr>
            </w:pPr>
            <w:r w:rsidRPr="005E64DD">
              <w:rPr>
                <w:rFonts w:cs="Arial"/>
                <w:b/>
              </w:rPr>
              <w:t>Local council</w:t>
            </w:r>
          </w:p>
        </w:tc>
      </w:tr>
      <w:tr w:rsidR="0077292B" w:rsidTr="0026255E">
        <w:trPr>
          <w:gridAfter w:val="1"/>
          <w:trHeight w:val="40"/>
        </w:trPr>
        <w:tc>
          <w:tcPr>
            <w:tcW w:w="2029" w:type="dxa"/>
            <w:gridSpan w:val="5"/>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E64DD" w:rsidRDefault="005E64DD" w:rsidP="00AA6F4C">
            <w:pPr>
              <w:spacing w:before="60" w:after="60"/>
              <w:rPr>
                <w:rFonts w:cs="Arial"/>
                <w:sz w:val="20"/>
              </w:rPr>
            </w:pPr>
            <w:r>
              <w:rPr>
                <w:rFonts w:cs="Arial"/>
                <w:sz w:val="20"/>
              </w:rPr>
              <w:t>Name:</w:t>
            </w:r>
          </w:p>
        </w:tc>
        <w:tc>
          <w:tcPr>
            <w:tcW w:w="5172" w:type="dxa"/>
            <w:gridSpan w:val="33"/>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5E64DD" w:rsidRDefault="005E64DD" w:rsidP="00AA6F4C">
            <w:pPr>
              <w:spacing w:before="60" w:after="60"/>
              <w:rPr>
                <w:rFonts w:cs="Arial"/>
                <w:sz w:val="20"/>
              </w:rPr>
            </w:pPr>
          </w:p>
        </w:tc>
        <w:tc>
          <w:tcPr>
            <w:tcW w:w="1585" w:type="dxa"/>
            <w:gridSpan w:val="20"/>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E64DD" w:rsidRDefault="005E64DD" w:rsidP="00AA6F4C">
            <w:pPr>
              <w:spacing w:before="60" w:after="60"/>
              <w:rPr>
                <w:rFonts w:cs="Arial"/>
                <w:sz w:val="20"/>
              </w:rPr>
            </w:pPr>
            <w:r>
              <w:rPr>
                <w:rFonts w:cs="Arial"/>
                <w:sz w:val="20"/>
              </w:rPr>
              <w:t>Position:</w:t>
            </w:r>
          </w:p>
        </w:tc>
        <w:tc>
          <w:tcPr>
            <w:tcW w:w="2472" w:type="dxa"/>
            <w:gridSpan w:val="20"/>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E64DD" w:rsidRDefault="005E64DD" w:rsidP="00AA6F4C">
            <w:pPr>
              <w:spacing w:before="60" w:after="60"/>
              <w:rPr>
                <w:rFonts w:cs="Arial"/>
                <w:sz w:val="20"/>
              </w:rPr>
            </w:pPr>
          </w:p>
        </w:tc>
      </w:tr>
      <w:tr w:rsidR="005A23E7" w:rsidTr="0026255E">
        <w:trPr>
          <w:gridAfter w:val="1"/>
          <w:trHeight w:val="40"/>
        </w:trPr>
        <w:tc>
          <w:tcPr>
            <w:tcW w:w="202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E64DD" w:rsidRDefault="005E64DD" w:rsidP="00AA6F4C">
            <w:pPr>
              <w:spacing w:before="60" w:after="60"/>
              <w:rPr>
                <w:rFonts w:cs="Arial"/>
                <w:sz w:val="20"/>
              </w:rPr>
            </w:pPr>
            <w:r>
              <w:rPr>
                <w:rFonts w:cs="Arial"/>
                <w:sz w:val="20"/>
              </w:rPr>
              <w:t>Phone number:</w:t>
            </w:r>
          </w:p>
        </w:tc>
        <w:tc>
          <w:tcPr>
            <w:tcW w:w="2587"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5E64DD" w:rsidRDefault="005E64DD" w:rsidP="00AA6F4C">
            <w:pPr>
              <w:spacing w:before="60" w:after="60"/>
              <w:rPr>
                <w:rFonts w:cs="Arial"/>
                <w:sz w:val="20"/>
              </w:rPr>
            </w:pPr>
          </w:p>
        </w:tc>
        <w:tc>
          <w:tcPr>
            <w:tcW w:w="160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E64DD" w:rsidRDefault="005E64DD" w:rsidP="00AA6F4C">
            <w:pPr>
              <w:spacing w:before="60" w:after="60"/>
              <w:rPr>
                <w:rFonts w:cs="Arial"/>
                <w:sz w:val="20"/>
              </w:rPr>
            </w:pPr>
            <w:r>
              <w:rPr>
                <w:rFonts w:cs="Arial"/>
                <w:sz w:val="20"/>
              </w:rPr>
              <w:t>Email address:</w:t>
            </w:r>
          </w:p>
        </w:tc>
        <w:tc>
          <w:tcPr>
            <w:tcW w:w="5036"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E64DD" w:rsidRDefault="005E64DD" w:rsidP="00AA6F4C">
            <w:pPr>
              <w:spacing w:before="60" w:after="60"/>
              <w:rPr>
                <w:rFonts w:cs="Arial"/>
                <w:sz w:val="20"/>
              </w:rPr>
            </w:pPr>
          </w:p>
        </w:tc>
      </w:tr>
      <w:tr w:rsidR="0077292B" w:rsidRPr="00FE08FF" w:rsidTr="0026255E">
        <w:trPr>
          <w:gridAfter w:val="1"/>
          <w:trHeight w:val="40"/>
        </w:trPr>
        <w:tc>
          <w:tcPr>
            <w:tcW w:w="6777"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E64DD" w:rsidRDefault="005E64DD" w:rsidP="00AA6F4C">
            <w:pPr>
              <w:spacing w:before="60" w:after="60"/>
              <w:rPr>
                <w:rFonts w:cs="Arial"/>
                <w:sz w:val="20"/>
              </w:rPr>
            </w:pPr>
            <w:r>
              <w:rPr>
                <w:rFonts w:cs="Arial"/>
                <w:sz w:val="20"/>
              </w:rPr>
              <w:t xml:space="preserve">Do you object to a permit being issued? </w:t>
            </w:r>
            <w:r w:rsidRPr="009B4231">
              <w:rPr>
                <w:rFonts w:cs="Arial"/>
                <w:sz w:val="18"/>
              </w:rPr>
              <w:t>(if yes, provide reason below)</w:t>
            </w:r>
            <w:r>
              <w:rPr>
                <w:rFonts w:cs="Arial"/>
                <w:sz w:val="20"/>
              </w:rPr>
              <w:t>:</w:t>
            </w:r>
          </w:p>
        </w:tc>
        <w:tc>
          <w:tcPr>
            <w:tcW w:w="8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5E64DD" w:rsidRPr="00FE08FF" w:rsidRDefault="005E64DD" w:rsidP="00AA6F4C">
            <w:pPr>
              <w:spacing w:before="60" w:after="60"/>
              <w:rPr>
                <w:rFonts w:asciiTheme="minorHAnsi" w:hAnsiTheme="minorHAnsi" w:cs="Arial"/>
                <w:sz w:val="20"/>
              </w:rPr>
            </w:pPr>
            <w:r w:rsidRPr="00FE08FF">
              <w:rPr>
                <w:rFonts w:asciiTheme="minorHAnsi" w:hAnsiTheme="minorHAnsi" w:cs="Arial"/>
                <w:sz w:val="20"/>
              </w:rPr>
              <w:t>Yes</w:t>
            </w:r>
          </w:p>
        </w:tc>
        <w:sdt>
          <w:sdtPr>
            <w:rPr>
              <w:rFonts w:asciiTheme="minorHAnsi" w:hAnsiTheme="minorHAnsi" w:cs="Arial"/>
              <w:sz w:val="20"/>
            </w:rPr>
            <w:id w:val="-1783575173"/>
            <w14:checkbox>
              <w14:checked w14:val="0"/>
              <w14:checkedState w14:val="2612" w14:font="MS Gothic"/>
              <w14:uncheckedState w14:val="2610" w14:font="MS Gothic"/>
            </w14:checkbox>
          </w:sdtPr>
          <w:sdtEndPr/>
          <w:sdtContent>
            <w:tc>
              <w:tcPr>
                <w:tcW w:w="1170" w:type="dxa"/>
                <w:gridSpan w:val="13"/>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5E64DD" w:rsidRPr="00FE08FF" w:rsidRDefault="005E64DD" w:rsidP="00AA6F4C">
                <w:pPr>
                  <w:spacing w:before="60" w:after="60"/>
                  <w:rPr>
                    <w:rFonts w:asciiTheme="minorHAnsi" w:hAnsiTheme="minorHAnsi" w:cs="Arial"/>
                    <w:sz w:val="20"/>
                  </w:rPr>
                </w:pPr>
                <w:r w:rsidRPr="00FE08FF">
                  <w:rPr>
                    <w:rFonts w:ascii="Segoe UI Symbol" w:eastAsia="MS Gothic" w:hAnsi="Segoe UI Symbol" w:cs="Segoe UI Symbol"/>
                    <w:sz w:val="20"/>
                  </w:rPr>
                  <w:t>☐</w:t>
                </w:r>
              </w:p>
            </w:tc>
          </w:sdtContent>
        </w:sdt>
        <w:tc>
          <w:tcPr>
            <w:tcW w:w="722" w:type="dxa"/>
            <w:gridSpan w:val="1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5E64DD" w:rsidRPr="00FE08FF" w:rsidRDefault="005E64DD" w:rsidP="00AA6F4C">
            <w:pPr>
              <w:spacing w:before="60" w:after="60"/>
              <w:rPr>
                <w:rFonts w:asciiTheme="minorHAnsi" w:hAnsiTheme="minorHAnsi" w:cs="Arial"/>
                <w:sz w:val="20"/>
              </w:rPr>
            </w:pPr>
            <w:r w:rsidRPr="00FE08FF">
              <w:rPr>
                <w:rFonts w:asciiTheme="minorHAnsi" w:hAnsiTheme="minorHAnsi" w:cs="Arial"/>
                <w:sz w:val="20"/>
              </w:rPr>
              <w:t>No</w:t>
            </w:r>
          </w:p>
        </w:tc>
        <w:sdt>
          <w:sdtPr>
            <w:rPr>
              <w:rFonts w:asciiTheme="minorHAnsi" w:hAnsiTheme="minorHAnsi" w:cs="Arial"/>
              <w:sz w:val="20"/>
            </w:rPr>
            <w:id w:val="1029075168"/>
            <w14:checkbox>
              <w14:checked w14:val="0"/>
              <w14:checkedState w14:val="2612" w14:font="MS Gothic"/>
              <w14:uncheckedState w14:val="2610" w14:font="MS Gothic"/>
            </w14:checkbox>
          </w:sdtPr>
          <w:sdtEndPr/>
          <w:sdtContent>
            <w:tc>
              <w:tcPr>
                <w:tcW w:w="1761" w:type="dxa"/>
                <w:gridSpan w:val="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5E64DD" w:rsidRPr="00FE08FF" w:rsidRDefault="005E64DD" w:rsidP="00AA6F4C">
                <w:pPr>
                  <w:spacing w:before="60" w:after="60"/>
                  <w:rPr>
                    <w:rFonts w:asciiTheme="minorHAnsi" w:hAnsiTheme="minorHAnsi" w:cs="Arial"/>
                    <w:sz w:val="20"/>
                  </w:rPr>
                </w:pPr>
                <w:r w:rsidRPr="00FE08FF">
                  <w:rPr>
                    <w:rFonts w:ascii="Segoe UI Symbol" w:eastAsia="MS Gothic" w:hAnsi="Segoe UI Symbol" w:cs="Segoe UI Symbol"/>
                    <w:sz w:val="20"/>
                  </w:rPr>
                  <w:t>☐</w:t>
                </w:r>
              </w:p>
            </w:tc>
          </w:sdtContent>
        </w:sdt>
      </w:tr>
      <w:tr w:rsidR="00905179" w:rsidTr="0026255E">
        <w:trPr>
          <w:gridAfter w:val="1"/>
          <w:trHeight w:val="730"/>
        </w:trPr>
        <w:tc>
          <w:tcPr>
            <w:tcW w:w="2766"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E64DD" w:rsidRDefault="005E64DD" w:rsidP="00AA6F4C">
            <w:pPr>
              <w:spacing w:before="60" w:after="60"/>
              <w:rPr>
                <w:rFonts w:cs="Arial"/>
                <w:sz w:val="20"/>
              </w:rPr>
            </w:pPr>
            <w:r>
              <w:rPr>
                <w:rFonts w:cs="Arial"/>
                <w:sz w:val="20"/>
              </w:rPr>
              <w:t>Reason for objection:</w:t>
            </w:r>
          </w:p>
        </w:tc>
        <w:tc>
          <w:tcPr>
            <w:tcW w:w="8492" w:type="dxa"/>
            <w:gridSpan w:val="6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E64DD" w:rsidRDefault="005E64DD" w:rsidP="00AA6F4C">
            <w:pPr>
              <w:spacing w:before="60" w:after="60"/>
              <w:rPr>
                <w:rFonts w:cs="Arial"/>
                <w:sz w:val="20"/>
              </w:rPr>
            </w:pPr>
          </w:p>
        </w:tc>
      </w:tr>
      <w:tr w:rsidR="0077292B" w:rsidTr="0026255E">
        <w:trPr>
          <w:gridAfter w:val="1"/>
          <w:trHeight w:val="40"/>
        </w:trPr>
        <w:tc>
          <w:tcPr>
            <w:tcW w:w="2029" w:type="dxa"/>
            <w:gridSpan w:val="5"/>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5E64DD" w:rsidRDefault="005E64DD" w:rsidP="00905179">
            <w:pPr>
              <w:spacing w:before="120" w:after="120"/>
              <w:rPr>
                <w:rFonts w:cs="Arial"/>
                <w:sz w:val="20"/>
              </w:rPr>
            </w:pPr>
            <w:r>
              <w:rPr>
                <w:rFonts w:cs="Arial"/>
                <w:sz w:val="20"/>
              </w:rPr>
              <w:t>Signature:</w:t>
            </w:r>
          </w:p>
        </w:tc>
        <w:tc>
          <w:tcPr>
            <w:tcW w:w="5172" w:type="dxa"/>
            <w:gridSpan w:val="33"/>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5E64DD" w:rsidRDefault="005E64DD" w:rsidP="00905179">
            <w:pPr>
              <w:spacing w:before="120" w:after="120"/>
              <w:rPr>
                <w:rFonts w:cs="Arial"/>
                <w:sz w:val="20"/>
              </w:rPr>
            </w:pPr>
          </w:p>
        </w:tc>
        <w:tc>
          <w:tcPr>
            <w:tcW w:w="1585" w:type="dxa"/>
            <w:gridSpan w:val="20"/>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5E64DD" w:rsidRDefault="005E64DD" w:rsidP="00905179">
            <w:pPr>
              <w:spacing w:before="120" w:after="120"/>
              <w:rPr>
                <w:rFonts w:cs="Arial"/>
                <w:sz w:val="20"/>
              </w:rPr>
            </w:pPr>
            <w:r>
              <w:rPr>
                <w:rFonts w:cs="Arial"/>
                <w:sz w:val="20"/>
              </w:rPr>
              <w:t>Date:</w:t>
            </w:r>
          </w:p>
        </w:tc>
        <w:tc>
          <w:tcPr>
            <w:tcW w:w="2472" w:type="dxa"/>
            <w:gridSpan w:val="20"/>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5E64DD" w:rsidRDefault="005E64DD" w:rsidP="00905179">
            <w:pPr>
              <w:spacing w:before="120" w:after="120"/>
              <w:rPr>
                <w:rFonts w:cs="Arial"/>
                <w:sz w:val="20"/>
              </w:rPr>
            </w:pPr>
          </w:p>
        </w:tc>
      </w:tr>
      <w:tr w:rsidR="005E64DD" w:rsidRPr="005E64DD" w:rsidTr="0026255E">
        <w:trPr>
          <w:gridAfter w:val="1"/>
          <w:trHeight w:val="40"/>
        </w:trPr>
        <w:tc>
          <w:tcPr>
            <w:tcW w:w="11258" w:type="dxa"/>
            <w:gridSpan w:val="78"/>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5E64DD" w:rsidRPr="00905179" w:rsidRDefault="005E64DD" w:rsidP="00905179">
            <w:pPr>
              <w:pStyle w:val="ListParagraph"/>
              <w:keepNext/>
              <w:numPr>
                <w:ilvl w:val="0"/>
                <w:numId w:val="15"/>
              </w:numPr>
              <w:spacing w:before="60" w:after="60"/>
              <w:ind w:left="322"/>
              <w:rPr>
                <w:rFonts w:cs="Arial"/>
                <w:b/>
                <w:sz w:val="20"/>
              </w:rPr>
            </w:pPr>
            <w:r w:rsidRPr="00905179">
              <w:rPr>
                <w:rFonts w:cs="Arial"/>
                <w:b/>
                <w:sz w:val="24"/>
              </w:rPr>
              <w:t>Receiving permit</w:t>
            </w:r>
          </w:p>
        </w:tc>
      </w:tr>
      <w:tr w:rsidR="0026255E" w:rsidRPr="00FE08FF" w:rsidTr="0026255E">
        <w:trPr>
          <w:gridBefore w:val="1"/>
          <w:trHeight w:val="40"/>
        </w:trPr>
        <w:tc>
          <w:tcPr>
            <w:tcW w:w="4096"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51227" w:rsidRDefault="00B51227" w:rsidP="00B51227">
            <w:pPr>
              <w:spacing w:before="60" w:after="60"/>
              <w:rPr>
                <w:rFonts w:cs="Arial"/>
                <w:sz w:val="20"/>
              </w:rPr>
            </w:pPr>
            <w:r>
              <w:rPr>
                <w:rFonts w:cs="Arial"/>
                <w:sz w:val="20"/>
              </w:rPr>
              <w:t>How do you wish to receive the permit?</w:t>
            </w:r>
          </w:p>
        </w:tc>
        <w:tc>
          <w:tcPr>
            <w:tcW w:w="130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B51227" w:rsidRPr="00FE08FF" w:rsidRDefault="00B51227" w:rsidP="00B51227">
            <w:pPr>
              <w:spacing w:before="60" w:after="60"/>
              <w:rPr>
                <w:rFonts w:asciiTheme="minorHAnsi" w:hAnsiTheme="minorHAnsi" w:cs="Arial"/>
                <w:sz w:val="20"/>
              </w:rPr>
            </w:pPr>
            <w:r>
              <w:rPr>
                <w:rFonts w:asciiTheme="minorHAnsi" w:hAnsiTheme="minorHAnsi" w:cs="Arial"/>
                <w:sz w:val="20"/>
              </w:rPr>
              <w:t>Collection</w:t>
            </w:r>
          </w:p>
        </w:tc>
        <w:sdt>
          <w:sdtPr>
            <w:rPr>
              <w:rFonts w:asciiTheme="minorHAnsi" w:hAnsiTheme="minorHAnsi" w:cs="Arial"/>
              <w:sz w:val="20"/>
            </w:rPr>
            <w:id w:val="1139842408"/>
            <w14:checkbox>
              <w14:checked w14:val="0"/>
              <w14:checkedState w14:val="2612" w14:font="MS Gothic"/>
              <w14:uncheckedState w14:val="2610" w14:font="MS Gothic"/>
            </w14:checkbox>
          </w:sdtPr>
          <w:sdtEndPr/>
          <w:sdtContent>
            <w:tc>
              <w:tcPr>
                <w:tcW w:w="991"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B51227" w:rsidRPr="00FE08FF" w:rsidRDefault="00B51227" w:rsidP="00B51227">
                <w:pPr>
                  <w:spacing w:before="60" w:after="60"/>
                  <w:rPr>
                    <w:rFonts w:asciiTheme="minorHAnsi" w:hAnsiTheme="minorHAnsi" w:cs="Arial"/>
                    <w:sz w:val="20"/>
                  </w:rPr>
                </w:pPr>
                <w:r w:rsidRPr="00FE08FF">
                  <w:rPr>
                    <w:rFonts w:ascii="Segoe UI Symbol" w:eastAsia="MS Gothic" w:hAnsi="Segoe UI Symbol" w:cs="Segoe UI Symbol"/>
                    <w:sz w:val="20"/>
                  </w:rPr>
                  <w:t>☐</w:t>
                </w:r>
              </w:p>
            </w:tc>
          </w:sdtContent>
        </w:sdt>
        <w:tc>
          <w:tcPr>
            <w:tcW w:w="835"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B51227" w:rsidRPr="00FE08FF" w:rsidRDefault="00B51227" w:rsidP="00B51227">
            <w:pPr>
              <w:spacing w:before="60" w:after="60"/>
              <w:rPr>
                <w:rFonts w:asciiTheme="minorHAnsi" w:hAnsiTheme="minorHAnsi" w:cs="Arial"/>
                <w:sz w:val="20"/>
              </w:rPr>
            </w:pPr>
            <w:r>
              <w:rPr>
                <w:rFonts w:asciiTheme="minorHAnsi" w:hAnsiTheme="minorHAnsi" w:cs="Arial"/>
                <w:sz w:val="20"/>
              </w:rPr>
              <w:t>Post</w:t>
            </w:r>
          </w:p>
        </w:tc>
        <w:sdt>
          <w:sdtPr>
            <w:rPr>
              <w:rFonts w:asciiTheme="minorHAnsi" w:hAnsiTheme="minorHAnsi" w:cs="Arial"/>
              <w:sz w:val="20"/>
            </w:rPr>
            <w:id w:val="-349260484"/>
            <w14:checkbox>
              <w14:checked w14:val="0"/>
              <w14:checkedState w14:val="2612" w14:font="MS Gothic"/>
              <w14:uncheckedState w14:val="2610" w14:font="MS Gothic"/>
            </w14:checkbox>
          </w:sdtPr>
          <w:sdtEndPr/>
          <w:sdtContent>
            <w:tc>
              <w:tcPr>
                <w:tcW w:w="1022" w:type="dxa"/>
                <w:gridSpan w:val="1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B51227" w:rsidRPr="00FE08FF" w:rsidRDefault="00B51227" w:rsidP="00B51227">
                <w:pPr>
                  <w:spacing w:before="60" w:after="60"/>
                  <w:rPr>
                    <w:rFonts w:asciiTheme="minorHAnsi" w:hAnsiTheme="minorHAnsi" w:cs="Arial"/>
                    <w:sz w:val="20"/>
                  </w:rPr>
                </w:pPr>
                <w:r w:rsidRPr="00FE08FF">
                  <w:rPr>
                    <w:rFonts w:ascii="Segoe UI Symbol" w:eastAsia="MS Gothic" w:hAnsi="Segoe UI Symbol" w:cs="Segoe UI Symbol"/>
                    <w:sz w:val="20"/>
                  </w:rPr>
                  <w:t>☐</w:t>
                </w:r>
              </w:p>
            </w:tc>
          </w:sdtContent>
        </w:sdt>
        <w:tc>
          <w:tcPr>
            <w:tcW w:w="983" w:type="dxa"/>
            <w:gridSpan w:val="1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B51227" w:rsidRPr="00FE08FF" w:rsidRDefault="00B51227" w:rsidP="00B51227">
            <w:pPr>
              <w:spacing w:before="60" w:after="60"/>
              <w:rPr>
                <w:rFonts w:asciiTheme="minorHAnsi" w:hAnsiTheme="minorHAnsi" w:cs="Arial"/>
                <w:sz w:val="20"/>
              </w:rPr>
            </w:pPr>
            <w:r>
              <w:rPr>
                <w:rFonts w:asciiTheme="minorHAnsi" w:hAnsiTheme="minorHAnsi" w:cs="Arial"/>
                <w:sz w:val="20"/>
              </w:rPr>
              <w:t>Email</w:t>
            </w:r>
          </w:p>
        </w:tc>
        <w:sdt>
          <w:sdtPr>
            <w:rPr>
              <w:rFonts w:asciiTheme="minorHAnsi" w:hAnsiTheme="minorHAnsi" w:cs="Arial"/>
              <w:sz w:val="20"/>
            </w:rPr>
            <w:id w:val="64618612"/>
            <w14:checkbox>
              <w14:checked w14:val="0"/>
              <w14:checkedState w14:val="2612" w14:font="MS Gothic"/>
              <w14:uncheckedState w14:val="2610" w14:font="MS Gothic"/>
            </w14:checkbox>
          </w:sdtPr>
          <w:sdtEndPr/>
          <w:sdtContent>
            <w:tc>
              <w:tcPr>
                <w:tcW w:w="2027" w:type="dxa"/>
                <w:gridSpan w:val="1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B51227" w:rsidRPr="00FE08FF" w:rsidRDefault="00B51227" w:rsidP="00B51227">
                <w:pPr>
                  <w:spacing w:before="60" w:after="60"/>
                  <w:rPr>
                    <w:rFonts w:asciiTheme="minorHAnsi" w:hAnsiTheme="minorHAnsi" w:cs="Arial"/>
                    <w:sz w:val="20"/>
                  </w:rPr>
                </w:pPr>
                <w:r w:rsidRPr="00FE08FF">
                  <w:rPr>
                    <w:rFonts w:ascii="Segoe UI Symbol" w:eastAsia="MS Gothic" w:hAnsi="Segoe UI Symbol" w:cs="Segoe UI Symbol"/>
                    <w:sz w:val="20"/>
                  </w:rPr>
                  <w:t>☐</w:t>
                </w:r>
              </w:p>
            </w:tc>
          </w:sdtContent>
        </w:sdt>
      </w:tr>
      <w:tr w:rsidR="00905179" w:rsidRPr="009A1C35" w:rsidTr="0026255E">
        <w:trPr>
          <w:gridBefore w:val="1"/>
          <w:trHeight w:val="72"/>
        </w:trPr>
        <w:tc>
          <w:tcPr>
            <w:tcW w:w="11258" w:type="dxa"/>
            <w:gridSpan w:val="78"/>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905179" w:rsidRPr="009A1C35" w:rsidRDefault="00905179" w:rsidP="00AA6F4C">
            <w:pPr>
              <w:pStyle w:val="ListParagraph"/>
              <w:numPr>
                <w:ilvl w:val="0"/>
                <w:numId w:val="15"/>
              </w:numPr>
              <w:spacing w:before="60" w:after="60"/>
              <w:ind w:left="319"/>
              <w:rPr>
                <w:rFonts w:cs="Arial"/>
                <w:b/>
                <w:sz w:val="24"/>
              </w:rPr>
            </w:pPr>
            <w:r w:rsidRPr="009A1C35">
              <w:rPr>
                <w:rFonts w:cs="Arial"/>
                <w:b/>
                <w:sz w:val="24"/>
              </w:rPr>
              <w:t>Applicant declaration</w:t>
            </w:r>
          </w:p>
        </w:tc>
      </w:tr>
      <w:tr w:rsidR="00905179" w:rsidTr="0026255E">
        <w:trPr>
          <w:gridBefore w:val="1"/>
          <w:trHeight w:val="72"/>
        </w:trPr>
        <w:tc>
          <w:tcPr>
            <w:tcW w:w="11258" w:type="dxa"/>
            <w:gridSpan w:val="78"/>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905179" w:rsidRDefault="00905179" w:rsidP="00905179">
            <w:pPr>
              <w:keepNext/>
              <w:spacing w:before="60" w:after="60"/>
              <w:rPr>
                <w:rFonts w:cs="Arial"/>
                <w:spacing w:val="-2"/>
                <w:sz w:val="20"/>
              </w:rPr>
            </w:pPr>
            <w:r>
              <w:rPr>
                <w:rFonts w:cs="Arial"/>
                <w:spacing w:val="-2"/>
                <w:sz w:val="20"/>
              </w:rPr>
              <w:t xml:space="preserve">I do solemnly declare that </w:t>
            </w:r>
            <w:r w:rsidRPr="002F59D9">
              <w:rPr>
                <w:rFonts w:cs="Arial"/>
                <w:spacing w:val="-2"/>
                <w:sz w:val="20"/>
              </w:rPr>
              <w:t xml:space="preserve">the information in this </w:t>
            </w:r>
            <w:r>
              <w:rPr>
                <w:rFonts w:cs="Arial"/>
                <w:spacing w:val="-2"/>
                <w:sz w:val="20"/>
              </w:rPr>
              <w:t>appli</w:t>
            </w:r>
            <w:r w:rsidRPr="002F59D9">
              <w:rPr>
                <w:rFonts w:cs="Arial"/>
                <w:spacing w:val="-2"/>
                <w:sz w:val="20"/>
              </w:rPr>
              <w:t>cation is true and correct to the best of my knowledge.</w:t>
            </w:r>
          </w:p>
          <w:p w:rsidR="00905179" w:rsidRDefault="00905179" w:rsidP="00905179">
            <w:pPr>
              <w:spacing w:before="60" w:after="60"/>
              <w:rPr>
                <w:rFonts w:cs="Arial"/>
                <w:sz w:val="20"/>
              </w:rPr>
            </w:pPr>
            <w:r w:rsidRPr="002F59D9">
              <w:rPr>
                <w:rFonts w:cs="Arial"/>
                <w:spacing w:val="-2"/>
                <w:sz w:val="20"/>
              </w:rPr>
              <w:t xml:space="preserve">I consent to the </w:t>
            </w:r>
            <w:r>
              <w:rPr>
                <w:rFonts w:cs="Arial"/>
                <w:spacing w:val="-2"/>
                <w:sz w:val="20"/>
              </w:rPr>
              <w:t>Competent Authority</w:t>
            </w:r>
            <w:r w:rsidRPr="002F59D9">
              <w:rPr>
                <w:rFonts w:cs="Arial"/>
                <w:spacing w:val="-2"/>
                <w:sz w:val="20"/>
              </w:rPr>
              <w:t xml:space="preserve"> making enquiries and exchanging information with regulators in other </w:t>
            </w:r>
            <w:r>
              <w:rPr>
                <w:rFonts w:cs="Arial"/>
                <w:spacing w:val="-2"/>
                <w:sz w:val="20"/>
              </w:rPr>
              <w:t>S</w:t>
            </w:r>
            <w:r w:rsidRPr="002F59D9">
              <w:rPr>
                <w:rFonts w:cs="Arial"/>
                <w:spacing w:val="-2"/>
                <w:sz w:val="20"/>
              </w:rPr>
              <w:t xml:space="preserve">tates, </w:t>
            </w:r>
            <w:r>
              <w:rPr>
                <w:rFonts w:cs="Arial"/>
                <w:spacing w:val="-2"/>
                <w:sz w:val="20"/>
              </w:rPr>
              <w:t>T</w:t>
            </w:r>
            <w:r w:rsidRPr="002F59D9">
              <w:rPr>
                <w:rFonts w:cs="Arial"/>
                <w:spacing w:val="-2"/>
                <w:sz w:val="20"/>
              </w:rPr>
              <w:t xml:space="preserve">erritories or the </w:t>
            </w:r>
            <w:r>
              <w:rPr>
                <w:rFonts w:cs="Arial"/>
                <w:spacing w:val="-2"/>
                <w:sz w:val="20"/>
              </w:rPr>
              <w:t>C</w:t>
            </w:r>
            <w:r w:rsidRPr="002F59D9">
              <w:rPr>
                <w:rFonts w:cs="Arial"/>
                <w:spacing w:val="-2"/>
                <w:sz w:val="20"/>
              </w:rPr>
              <w:t xml:space="preserve">ommonwealth regarding any matter relevant to this </w:t>
            </w:r>
            <w:r>
              <w:rPr>
                <w:rFonts w:cs="Arial"/>
                <w:spacing w:val="-2"/>
                <w:sz w:val="20"/>
              </w:rPr>
              <w:t>applica</w:t>
            </w:r>
            <w:r w:rsidRPr="002F59D9">
              <w:rPr>
                <w:rFonts w:cs="Arial"/>
                <w:spacing w:val="-2"/>
                <w:sz w:val="20"/>
              </w:rPr>
              <w:t>tion.</w:t>
            </w:r>
          </w:p>
        </w:tc>
      </w:tr>
      <w:tr w:rsidR="00905179" w:rsidTr="0026255E">
        <w:trPr>
          <w:gridBefore w:val="1"/>
          <w:trHeight w:val="72"/>
        </w:trPr>
        <w:tc>
          <w:tcPr>
            <w:tcW w:w="232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05179" w:rsidRDefault="00905179" w:rsidP="00AA6F4C">
            <w:pPr>
              <w:spacing w:before="60" w:after="60"/>
              <w:rPr>
                <w:rFonts w:cs="Arial"/>
                <w:sz w:val="20"/>
              </w:rPr>
            </w:pPr>
            <w:r>
              <w:rPr>
                <w:rFonts w:cs="Arial"/>
                <w:sz w:val="20"/>
              </w:rPr>
              <w:t>Applicant name:</w:t>
            </w:r>
          </w:p>
        </w:tc>
        <w:tc>
          <w:tcPr>
            <w:tcW w:w="8934" w:type="dxa"/>
            <w:gridSpan w:val="7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05179" w:rsidRDefault="00905179" w:rsidP="00AA6F4C">
            <w:pPr>
              <w:spacing w:before="60" w:after="60"/>
              <w:rPr>
                <w:rFonts w:cs="Arial"/>
                <w:sz w:val="20"/>
              </w:rPr>
            </w:pPr>
          </w:p>
        </w:tc>
      </w:tr>
      <w:tr w:rsidR="005A23E7" w:rsidTr="0026255E">
        <w:trPr>
          <w:gridBefore w:val="1"/>
          <w:trHeight w:val="72"/>
        </w:trPr>
        <w:tc>
          <w:tcPr>
            <w:tcW w:w="2324" w:type="dxa"/>
            <w:gridSpan w:val="7"/>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905179" w:rsidRDefault="00905179" w:rsidP="00AA6F4C">
            <w:pPr>
              <w:spacing w:before="120" w:after="120"/>
              <w:rPr>
                <w:rFonts w:cs="Arial"/>
                <w:sz w:val="20"/>
              </w:rPr>
            </w:pPr>
            <w:r>
              <w:rPr>
                <w:rFonts w:cs="Arial"/>
                <w:sz w:val="20"/>
              </w:rPr>
              <w:t>Applicant signature:</w:t>
            </w:r>
          </w:p>
        </w:tc>
        <w:tc>
          <w:tcPr>
            <w:tcW w:w="5127" w:type="dxa"/>
            <w:gridSpan w:val="33"/>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905179" w:rsidRDefault="00905179" w:rsidP="00AA6F4C">
            <w:pPr>
              <w:spacing w:before="120" w:after="120"/>
              <w:rPr>
                <w:rFonts w:cs="Arial"/>
                <w:sz w:val="20"/>
              </w:rPr>
            </w:pPr>
          </w:p>
        </w:tc>
        <w:tc>
          <w:tcPr>
            <w:tcW w:w="745" w:type="dxa"/>
            <w:gridSpan w:val="1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905179" w:rsidRDefault="00905179" w:rsidP="00AA6F4C">
            <w:pPr>
              <w:spacing w:before="120" w:after="120"/>
              <w:rPr>
                <w:rFonts w:cs="Arial"/>
                <w:sz w:val="20"/>
              </w:rPr>
            </w:pPr>
            <w:r>
              <w:rPr>
                <w:rFonts w:cs="Arial"/>
                <w:sz w:val="20"/>
              </w:rPr>
              <w:t>Date:</w:t>
            </w:r>
          </w:p>
        </w:tc>
        <w:tc>
          <w:tcPr>
            <w:tcW w:w="3062" w:type="dxa"/>
            <w:gridSpan w:val="27"/>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905179" w:rsidRDefault="00905179" w:rsidP="00AA6F4C">
            <w:pPr>
              <w:spacing w:before="120" w:after="120"/>
              <w:rPr>
                <w:rFonts w:cs="Arial"/>
                <w:sz w:val="20"/>
              </w:rPr>
            </w:pPr>
          </w:p>
        </w:tc>
      </w:tr>
      <w:tr w:rsidR="00905179" w:rsidRPr="009A1C35" w:rsidTr="0026255E">
        <w:trPr>
          <w:gridBefore w:val="1"/>
          <w:trHeight w:val="72"/>
        </w:trPr>
        <w:tc>
          <w:tcPr>
            <w:tcW w:w="11258" w:type="dxa"/>
            <w:gridSpan w:val="78"/>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905179" w:rsidRPr="009A1C35" w:rsidRDefault="00905179" w:rsidP="00EE4BE8">
            <w:pPr>
              <w:keepNext/>
              <w:spacing w:before="60" w:after="60"/>
              <w:rPr>
                <w:rFonts w:cs="Arial"/>
                <w:b/>
                <w:sz w:val="24"/>
              </w:rPr>
            </w:pPr>
            <w:bookmarkStart w:id="0" w:name="_GoBack"/>
            <w:bookmarkEnd w:id="0"/>
            <w:r>
              <w:rPr>
                <w:rFonts w:cs="Arial"/>
                <w:b/>
                <w:sz w:val="24"/>
              </w:rPr>
              <w:t>Checklist</w:t>
            </w:r>
          </w:p>
        </w:tc>
      </w:tr>
      <w:tr w:rsidR="00905179" w:rsidTr="0026255E">
        <w:trPr>
          <w:gridBefore w:val="1"/>
          <w:trHeight w:val="72"/>
        </w:trPr>
        <w:tc>
          <w:tcPr>
            <w:tcW w:w="9912" w:type="dxa"/>
            <w:gridSpan w:val="7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05179" w:rsidRDefault="0026255E" w:rsidP="00EE4BE8">
            <w:pPr>
              <w:keepNext/>
              <w:spacing w:before="60" w:after="60"/>
              <w:rPr>
                <w:rFonts w:cs="Arial"/>
                <w:sz w:val="20"/>
              </w:rPr>
            </w:pPr>
            <w:r>
              <w:rPr>
                <w:rFonts w:cs="Arial"/>
                <w:sz w:val="20"/>
              </w:rPr>
              <w:t>Application is complete and signed</w:t>
            </w:r>
          </w:p>
        </w:tc>
        <w:sdt>
          <w:sdtPr>
            <w:rPr>
              <w:rFonts w:asciiTheme="minorHAnsi" w:hAnsiTheme="minorHAnsi" w:cs="Arial"/>
              <w:sz w:val="20"/>
            </w:rPr>
            <w:id w:val="-491322791"/>
            <w14:checkbox>
              <w14:checked w14:val="0"/>
              <w14:checkedState w14:val="2612" w14:font="MS Gothic"/>
              <w14:uncheckedState w14:val="2610" w14:font="MS Gothic"/>
            </w14:checkbox>
          </w:sdtPr>
          <w:sdtEndPr/>
          <w:sdtContent>
            <w:tc>
              <w:tcPr>
                <w:tcW w:w="134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05179" w:rsidRDefault="00905179" w:rsidP="00EE4BE8">
                <w:pPr>
                  <w:keepNext/>
                  <w:spacing w:before="60" w:after="60"/>
                  <w:jc w:val="center"/>
                </w:pPr>
                <w:r w:rsidRPr="00CF4799">
                  <w:rPr>
                    <w:rFonts w:ascii="Segoe UI Symbol" w:eastAsia="MS Gothic" w:hAnsi="Segoe UI Symbol" w:cs="Segoe UI Symbol"/>
                    <w:sz w:val="20"/>
                  </w:rPr>
                  <w:t>☐</w:t>
                </w:r>
              </w:p>
            </w:tc>
          </w:sdtContent>
        </w:sdt>
      </w:tr>
      <w:tr w:rsidR="0026255E" w:rsidTr="0026255E">
        <w:trPr>
          <w:gridBefore w:val="1"/>
          <w:trHeight w:val="72"/>
        </w:trPr>
        <w:tc>
          <w:tcPr>
            <w:tcW w:w="9912" w:type="dxa"/>
            <w:gridSpan w:val="7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6255E" w:rsidRDefault="0026255E" w:rsidP="0026255E">
            <w:pPr>
              <w:spacing w:before="60" w:after="60"/>
              <w:rPr>
                <w:rFonts w:cs="Arial"/>
                <w:sz w:val="20"/>
              </w:rPr>
            </w:pPr>
            <w:r>
              <w:rPr>
                <w:rFonts w:cs="Arial"/>
                <w:sz w:val="20"/>
              </w:rPr>
              <w:t xml:space="preserve">Prescribed application fee (see </w:t>
            </w:r>
            <w:hyperlink r:id="rId9" w:history="1">
              <w:r w:rsidRPr="004D383A">
                <w:rPr>
                  <w:rStyle w:val="Hyperlink"/>
                  <w:rFonts w:cs="Arial"/>
                  <w:sz w:val="20"/>
                </w:rPr>
                <w:t>licensing fees and charges</w:t>
              </w:r>
            </w:hyperlink>
            <w:r>
              <w:rPr>
                <w:rFonts w:cs="Arial"/>
                <w:sz w:val="20"/>
              </w:rPr>
              <w:t xml:space="preserve"> page)</w:t>
            </w:r>
          </w:p>
        </w:tc>
        <w:sdt>
          <w:sdtPr>
            <w:rPr>
              <w:rFonts w:asciiTheme="minorHAnsi" w:hAnsiTheme="minorHAnsi" w:cs="Arial"/>
              <w:sz w:val="20"/>
            </w:rPr>
            <w:id w:val="-388504916"/>
            <w14:checkbox>
              <w14:checked w14:val="0"/>
              <w14:checkedState w14:val="2612" w14:font="MS Gothic"/>
              <w14:uncheckedState w14:val="2610" w14:font="MS Gothic"/>
            </w14:checkbox>
          </w:sdtPr>
          <w:sdtContent>
            <w:tc>
              <w:tcPr>
                <w:tcW w:w="134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6255E" w:rsidRDefault="0026255E" w:rsidP="0026255E">
                <w:pPr>
                  <w:keepNext/>
                  <w:spacing w:before="60" w:after="60"/>
                  <w:jc w:val="center"/>
                </w:pPr>
                <w:r w:rsidRPr="00CF4799">
                  <w:rPr>
                    <w:rFonts w:ascii="Segoe UI Symbol" w:eastAsia="MS Gothic" w:hAnsi="Segoe UI Symbol" w:cs="Segoe UI Symbol"/>
                    <w:sz w:val="20"/>
                  </w:rPr>
                  <w:t>☐</w:t>
                </w:r>
              </w:p>
            </w:tc>
          </w:sdtContent>
        </w:sdt>
      </w:tr>
      <w:tr w:rsidR="00905179" w:rsidTr="0026255E">
        <w:trPr>
          <w:gridBefore w:val="1"/>
          <w:trHeight w:val="72"/>
        </w:trPr>
        <w:tc>
          <w:tcPr>
            <w:tcW w:w="11258" w:type="dxa"/>
            <w:gridSpan w:val="78"/>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905179" w:rsidRDefault="00905179" w:rsidP="00EE4BE8">
            <w:pPr>
              <w:keepNext/>
              <w:spacing w:before="60" w:after="60"/>
              <w:rPr>
                <w:rFonts w:cs="Arial"/>
                <w:sz w:val="20"/>
              </w:rPr>
            </w:pPr>
            <w:r w:rsidRPr="009706EA">
              <w:rPr>
                <w:rFonts w:cs="Arial"/>
                <w:b/>
                <w:sz w:val="24"/>
              </w:rPr>
              <w:lastRenderedPageBreak/>
              <w:t>Privacy statement</w:t>
            </w:r>
          </w:p>
        </w:tc>
      </w:tr>
      <w:tr w:rsidR="00905179" w:rsidTr="0026255E">
        <w:trPr>
          <w:gridBefore w:val="1"/>
          <w:trHeight w:val="72"/>
        </w:trPr>
        <w:tc>
          <w:tcPr>
            <w:tcW w:w="11258" w:type="dxa"/>
            <w:gridSpan w:val="7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905179" w:rsidRDefault="00905179" w:rsidP="00AA6F4C">
            <w:pPr>
              <w:spacing w:before="60" w:after="60"/>
              <w:rPr>
                <w:rFonts w:cs="Arial"/>
                <w:sz w:val="20"/>
              </w:rPr>
            </w:pPr>
            <w:r w:rsidRPr="00437D7D">
              <w:rPr>
                <w:sz w:val="20"/>
              </w:rPr>
              <w:t xml:space="preserve">The Department of </w:t>
            </w:r>
            <w:r>
              <w:rPr>
                <w:sz w:val="20"/>
              </w:rPr>
              <w:t>Attorney-General and Justice</w:t>
            </w:r>
            <w:r w:rsidRPr="00437D7D">
              <w:rPr>
                <w:sz w:val="20"/>
              </w:rPr>
              <w:t xml:space="preserve"> complies with the Information Privacy Principles scheduled to the </w:t>
            </w:r>
            <w:r w:rsidRPr="00437D7D">
              <w:rPr>
                <w:i/>
                <w:iCs/>
                <w:sz w:val="20"/>
              </w:rPr>
              <w:t>Information Act.</w:t>
            </w:r>
          </w:p>
        </w:tc>
      </w:tr>
      <w:tr w:rsidR="00905179" w:rsidRPr="009706EA" w:rsidTr="0026255E">
        <w:trPr>
          <w:gridBefore w:val="1"/>
          <w:trHeight w:val="72"/>
        </w:trPr>
        <w:tc>
          <w:tcPr>
            <w:tcW w:w="11258" w:type="dxa"/>
            <w:gridSpan w:val="78"/>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905179" w:rsidRPr="009706EA" w:rsidRDefault="00905179" w:rsidP="00AA6F4C">
            <w:pPr>
              <w:spacing w:before="60" w:after="60"/>
              <w:rPr>
                <w:b/>
                <w:sz w:val="24"/>
              </w:rPr>
            </w:pPr>
            <w:r>
              <w:rPr>
                <w:b/>
                <w:sz w:val="24"/>
              </w:rPr>
              <w:t>Lodgement</w:t>
            </w:r>
          </w:p>
        </w:tc>
      </w:tr>
      <w:tr w:rsidR="00905179" w:rsidRPr="00524E5F" w:rsidTr="0026255E">
        <w:trPr>
          <w:gridBefore w:val="1"/>
          <w:trHeight w:val="72"/>
        </w:trPr>
        <w:tc>
          <w:tcPr>
            <w:tcW w:w="11258" w:type="dxa"/>
            <w:gridSpan w:val="78"/>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905179" w:rsidRPr="00524E5F" w:rsidRDefault="00905179" w:rsidP="00AA6F4C">
            <w:pPr>
              <w:spacing w:before="60" w:after="60"/>
              <w:jc w:val="both"/>
              <w:rPr>
                <w:sz w:val="20"/>
              </w:rPr>
            </w:pPr>
            <w:r>
              <w:rPr>
                <w:sz w:val="20"/>
              </w:rPr>
              <w:t>Complete</w:t>
            </w:r>
            <w:r w:rsidRPr="00524E5F">
              <w:rPr>
                <w:sz w:val="20"/>
              </w:rPr>
              <w:t xml:space="preserve"> applications can be lodged in person, email or via post at a Territory Business Centre below:</w:t>
            </w:r>
          </w:p>
        </w:tc>
      </w:tr>
      <w:tr w:rsidR="00905179" w:rsidRPr="008118BE" w:rsidTr="0026255E">
        <w:trPr>
          <w:gridBefore w:val="1"/>
          <w:trHeight w:val="72"/>
        </w:trPr>
        <w:tc>
          <w:tcPr>
            <w:tcW w:w="213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05179" w:rsidRPr="00130182" w:rsidRDefault="00905179" w:rsidP="00AA6F4C">
            <w:pPr>
              <w:tabs>
                <w:tab w:val="left" w:pos="0"/>
              </w:tabs>
              <w:spacing w:before="60" w:after="60"/>
              <w:rPr>
                <w:rFonts w:cs="Arial"/>
                <w:b/>
                <w:sz w:val="20"/>
              </w:rPr>
            </w:pPr>
            <w:r w:rsidRPr="00130182">
              <w:rPr>
                <w:rFonts w:cs="Arial"/>
                <w:b/>
                <w:sz w:val="20"/>
              </w:rPr>
              <w:t>Darwin</w:t>
            </w:r>
          </w:p>
        </w:tc>
        <w:tc>
          <w:tcPr>
            <w:tcW w:w="9121" w:type="dxa"/>
            <w:gridSpan w:val="7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05179" w:rsidRPr="008118BE" w:rsidRDefault="00905179" w:rsidP="00AA6F4C">
            <w:pPr>
              <w:spacing w:before="60" w:after="60"/>
              <w:rPr>
                <w:sz w:val="20"/>
              </w:rPr>
            </w:pPr>
            <w:r>
              <w:rPr>
                <w:rFonts w:cs="Arial"/>
                <w:sz w:val="20"/>
              </w:rPr>
              <w:t>Darwin Corporate Park, Building 3, 631 Stuart Highway Berrimah</w:t>
            </w:r>
          </w:p>
        </w:tc>
      </w:tr>
      <w:tr w:rsidR="00905179" w:rsidRPr="008118BE" w:rsidTr="0026255E">
        <w:trPr>
          <w:gridBefore w:val="1"/>
          <w:trHeight w:val="72"/>
        </w:trPr>
        <w:tc>
          <w:tcPr>
            <w:tcW w:w="213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05179" w:rsidRPr="00130182" w:rsidRDefault="00905179" w:rsidP="00AA6F4C">
            <w:pPr>
              <w:tabs>
                <w:tab w:val="left" w:pos="0"/>
              </w:tabs>
              <w:spacing w:before="60" w:after="60"/>
              <w:rPr>
                <w:rFonts w:cs="Arial"/>
                <w:b/>
                <w:sz w:val="20"/>
              </w:rPr>
            </w:pPr>
            <w:r w:rsidRPr="00130182">
              <w:rPr>
                <w:rFonts w:cs="Arial"/>
                <w:b/>
                <w:sz w:val="20"/>
              </w:rPr>
              <w:t>Katherine</w:t>
            </w:r>
          </w:p>
        </w:tc>
        <w:tc>
          <w:tcPr>
            <w:tcW w:w="9121" w:type="dxa"/>
            <w:gridSpan w:val="7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05179" w:rsidRPr="008118BE" w:rsidRDefault="00905179" w:rsidP="00AA6F4C">
            <w:pPr>
              <w:spacing w:before="60" w:after="60"/>
              <w:rPr>
                <w:sz w:val="20"/>
              </w:rPr>
            </w:pPr>
            <w:r>
              <w:rPr>
                <w:rFonts w:cs="Arial"/>
                <w:sz w:val="20"/>
              </w:rPr>
              <w:t>Big Rivers</w:t>
            </w:r>
            <w:r w:rsidRPr="00603C5C">
              <w:rPr>
                <w:rFonts w:cs="Arial"/>
                <w:sz w:val="20"/>
              </w:rPr>
              <w:t xml:space="preserve"> Government Centre - 5 First Street, Katherine</w:t>
            </w:r>
          </w:p>
        </w:tc>
      </w:tr>
      <w:tr w:rsidR="00905179" w:rsidRPr="008118BE" w:rsidTr="0026255E">
        <w:trPr>
          <w:gridBefore w:val="1"/>
          <w:trHeight w:val="72"/>
        </w:trPr>
        <w:tc>
          <w:tcPr>
            <w:tcW w:w="213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05179" w:rsidRPr="00130182" w:rsidRDefault="00905179" w:rsidP="00AA6F4C">
            <w:pPr>
              <w:tabs>
                <w:tab w:val="left" w:pos="0"/>
              </w:tabs>
              <w:spacing w:before="60" w:after="60"/>
              <w:rPr>
                <w:rFonts w:cs="Arial"/>
                <w:b/>
                <w:sz w:val="20"/>
              </w:rPr>
            </w:pPr>
            <w:r w:rsidRPr="00130182">
              <w:rPr>
                <w:rFonts w:cs="Arial"/>
                <w:b/>
                <w:sz w:val="20"/>
              </w:rPr>
              <w:t>Alice Springs</w:t>
            </w:r>
          </w:p>
        </w:tc>
        <w:tc>
          <w:tcPr>
            <w:tcW w:w="9121" w:type="dxa"/>
            <w:gridSpan w:val="7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05179" w:rsidRPr="008118BE" w:rsidRDefault="00905179" w:rsidP="00AA6F4C">
            <w:pPr>
              <w:spacing w:before="60" w:after="60"/>
              <w:rPr>
                <w:sz w:val="20"/>
              </w:rPr>
            </w:pPr>
            <w:r>
              <w:rPr>
                <w:sz w:val="20"/>
              </w:rPr>
              <w:t>Ground floor, The Green Well building, 50 Bath Street</w:t>
            </w:r>
          </w:p>
        </w:tc>
      </w:tr>
      <w:tr w:rsidR="00905179" w:rsidTr="0026255E">
        <w:trPr>
          <w:gridBefore w:val="1"/>
          <w:trHeight w:val="72"/>
        </w:trPr>
        <w:tc>
          <w:tcPr>
            <w:tcW w:w="213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05179" w:rsidRPr="00130182" w:rsidRDefault="00905179" w:rsidP="00AA6F4C">
            <w:pPr>
              <w:tabs>
                <w:tab w:val="left" w:pos="0"/>
              </w:tabs>
              <w:spacing w:before="60" w:after="60"/>
              <w:rPr>
                <w:rFonts w:cs="Arial"/>
                <w:b/>
                <w:sz w:val="20"/>
              </w:rPr>
            </w:pPr>
            <w:r w:rsidRPr="00130182">
              <w:rPr>
                <w:rFonts w:cs="Arial"/>
                <w:b/>
                <w:sz w:val="20"/>
              </w:rPr>
              <w:t>Tennant Creek</w:t>
            </w:r>
          </w:p>
        </w:tc>
        <w:tc>
          <w:tcPr>
            <w:tcW w:w="9121" w:type="dxa"/>
            <w:gridSpan w:val="7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05179" w:rsidRDefault="00905179" w:rsidP="00AA6F4C">
            <w:pPr>
              <w:spacing w:before="60" w:after="60"/>
              <w:rPr>
                <w:sz w:val="20"/>
              </w:rPr>
            </w:pPr>
            <w:r>
              <w:rPr>
                <w:rFonts w:cs="Arial"/>
                <w:sz w:val="20"/>
              </w:rPr>
              <w:t xml:space="preserve">Shop 2, Barkly House, </w:t>
            </w:r>
            <w:proofErr w:type="spellStart"/>
            <w:r>
              <w:rPr>
                <w:rFonts w:cs="Arial"/>
                <w:sz w:val="20"/>
              </w:rPr>
              <w:t>Cnr</w:t>
            </w:r>
            <w:proofErr w:type="spellEnd"/>
            <w:r>
              <w:rPr>
                <w:rFonts w:cs="Arial"/>
                <w:sz w:val="20"/>
              </w:rPr>
              <w:t xml:space="preserve"> Davidson and Patterson Street</w:t>
            </w:r>
          </w:p>
        </w:tc>
      </w:tr>
      <w:tr w:rsidR="00905179" w:rsidTr="0026255E">
        <w:trPr>
          <w:gridBefore w:val="1"/>
          <w:trHeight w:val="72"/>
        </w:trPr>
        <w:tc>
          <w:tcPr>
            <w:tcW w:w="3277" w:type="dxa"/>
            <w:gridSpan w:val="15"/>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905179" w:rsidRDefault="00905179" w:rsidP="00AA6F4C">
            <w:pPr>
              <w:spacing w:before="60" w:after="60"/>
              <w:rPr>
                <w:rFonts w:cs="Arial"/>
                <w:sz w:val="20"/>
              </w:rPr>
            </w:pPr>
            <w:r w:rsidRPr="002B6C07">
              <w:rPr>
                <w:rFonts w:cs="Arial"/>
                <w:b/>
                <w:sz w:val="20"/>
              </w:rPr>
              <w:t>Phone:</w:t>
            </w:r>
            <w:r>
              <w:rPr>
                <w:rFonts w:cs="Arial"/>
                <w:sz w:val="20"/>
              </w:rPr>
              <w:t xml:space="preserve"> 1800 193 111</w:t>
            </w:r>
          </w:p>
        </w:tc>
        <w:tc>
          <w:tcPr>
            <w:tcW w:w="4006" w:type="dxa"/>
            <w:gridSpan w:val="24"/>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905179" w:rsidRDefault="00905179" w:rsidP="00AA6F4C">
            <w:pPr>
              <w:spacing w:before="60" w:after="60"/>
              <w:rPr>
                <w:rFonts w:cs="Arial"/>
                <w:sz w:val="20"/>
              </w:rPr>
            </w:pPr>
            <w:r w:rsidRPr="002B6C07">
              <w:rPr>
                <w:rFonts w:cs="Arial"/>
                <w:b/>
                <w:sz w:val="20"/>
              </w:rPr>
              <w:t>Email:</w:t>
            </w:r>
            <w:r>
              <w:rPr>
                <w:rFonts w:cs="Arial"/>
                <w:sz w:val="20"/>
              </w:rPr>
              <w:t xml:space="preserve"> </w:t>
            </w:r>
            <w:hyperlink r:id="rId10" w:history="1">
              <w:r w:rsidRPr="00BE09DD">
                <w:rPr>
                  <w:rStyle w:val="Hyperlink"/>
                  <w:rFonts w:cs="Arial"/>
                  <w:sz w:val="20"/>
                </w:rPr>
                <w:t>territorybusinesscentre@nt.gov.au</w:t>
              </w:r>
            </w:hyperlink>
            <w:r>
              <w:rPr>
                <w:rFonts w:cs="Arial"/>
                <w:sz w:val="20"/>
              </w:rPr>
              <w:t xml:space="preserve"> </w:t>
            </w:r>
          </w:p>
        </w:tc>
        <w:tc>
          <w:tcPr>
            <w:tcW w:w="3975" w:type="dxa"/>
            <w:gridSpan w:val="39"/>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905179" w:rsidRDefault="00905179" w:rsidP="00AA6F4C">
            <w:pPr>
              <w:spacing w:before="60" w:after="60"/>
              <w:rPr>
                <w:rFonts w:cs="Arial"/>
                <w:sz w:val="20"/>
              </w:rPr>
            </w:pPr>
            <w:r w:rsidRPr="002B6C07">
              <w:rPr>
                <w:rFonts w:cs="Arial"/>
                <w:b/>
                <w:sz w:val="20"/>
              </w:rPr>
              <w:t>Postal:</w:t>
            </w:r>
            <w:r>
              <w:rPr>
                <w:rFonts w:cs="Arial"/>
                <w:sz w:val="20"/>
              </w:rPr>
              <w:t xml:space="preserve"> GPO Box 9800, Darwin, NT 0801</w:t>
            </w:r>
          </w:p>
        </w:tc>
      </w:tr>
      <w:tr w:rsidR="00905179" w:rsidRPr="00437D7D" w:rsidTr="0026255E">
        <w:trPr>
          <w:gridBefore w:val="1"/>
          <w:trHeight w:val="72"/>
        </w:trPr>
        <w:tc>
          <w:tcPr>
            <w:tcW w:w="11258" w:type="dxa"/>
            <w:gridSpan w:val="78"/>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905179" w:rsidRPr="00437D7D" w:rsidRDefault="00905179" w:rsidP="00AA6F4C">
            <w:pPr>
              <w:spacing w:before="60" w:after="60"/>
              <w:rPr>
                <w:sz w:val="20"/>
              </w:rPr>
            </w:pPr>
            <w:r w:rsidRPr="009706EA">
              <w:rPr>
                <w:b/>
                <w:sz w:val="24"/>
              </w:rPr>
              <w:t>Payment details</w:t>
            </w:r>
          </w:p>
        </w:tc>
      </w:tr>
      <w:tr w:rsidR="0026255E" w:rsidTr="0026255E">
        <w:trPr>
          <w:gridBefore w:val="1"/>
          <w:trHeight w:val="72"/>
        </w:trPr>
        <w:tc>
          <w:tcPr>
            <w:tcW w:w="11258" w:type="dxa"/>
            <w:gridSpan w:val="7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26255E" w:rsidRPr="0026255E" w:rsidRDefault="0026255E" w:rsidP="0026255E">
            <w:pPr>
              <w:keepNext/>
              <w:spacing w:before="60" w:after="60"/>
              <w:rPr>
                <w:rFonts w:cs="Arial"/>
                <w:sz w:val="20"/>
              </w:rPr>
            </w:pPr>
            <w:r w:rsidRPr="0026255E">
              <w:rPr>
                <w:rFonts w:cs="Arial"/>
                <w:sz w:val="20"/>
              </w:rPr>
              <w:t xml:space="preserve">A fee is payable on lodgement of this application form. Payment can be made by: </w:t>
            </w:r>
          </w:p>
          <w:p w:rsidR="0026255E" w:rsidRPr="0026255E" w:rsidRDefault="0026255E" w:rsidP="0026255E">
            <w:pPr>
              <w:pStyle w:val="ListParagraph"/>
              <w:keepNext/>
              <w:numPr>
                <w:ilvl w:val="0"/>
                <w:numId w:val="21"/>
              </w:numPr>
              <w:spacing w:before="60" w:after="60"/>
              <w:rPr>
                <w:sz w:val="20"/>
              </w:rPr>
            </w:pPr>
            <w:r w:rsidRPr="0026255E">
              <w:rPr>
                <w:rFonts w:cs="Arial"/>
                <w:sz w:val="20"/>
              </w:rPr>
              <w:t>Cash (in person only); or</w:t>
            </w:r>
          </w:p>
          <w:p w:rsidR="0026255E" w:rsidRPr="0026255E" w:rsidRDefault="0026255E" w:rsidP="0026255E">
            <w:pPr>
              <w:pStyle w:val="ListParagraph"/>
              <w:keepNext/>
              <w:numPr>
                <w:ilvl w:val="0"/>
                <w:numId w:val="21"/>
              </w:numPr>
              <w:spacing w:before="60" w:after="60"/>
              <w:rPr>
                <w:sz w:val="20"/>
              </w:rPr>
            </w:pPr>
            <w:r w:rsidRPr="0026255E">
              <w:rPr>
                <w:rFonts w:cs="Arial"/>
                <w:sz w:val="20"/>
              </w:rPr>
              <w:t xml:space="preserve">Cheque </w:t>
            </w:r>
            <w:r w:rsidRPr="0026255E">
              <w:rPr>
                <w:sz w:val="20"/>
              </w:rPr>
              <w:t xml:space="preserve">(made out to Receiver of Territory Monies); or </w:t>
            </w:r>
          </w:p>
          <w:p w:rsidR="0026255E" w:rsidRPr="0026255E" w:rsidRDefault="0026255E" w:rsidP="0026255E">
            <w:pPr>
              <w:pStyle w:val="ListParagraph"/>
              <w:numPr>
                <w:ilvl w:val="0"/>
                <w:numId w:val="21"/>
              </w:numPr>
              <w:spacing w:before="60" w:after="60"/>
              <w:rPr>
                <w:rFonts w:cs="Arial"/>
                <w:sz w:val="20"/>
              </w:rPr>
            </w:pPr>
            <w:r w:rsidRPr="0026255E">
              <w:rPr>
                <w:sz w:val="20"/>
              </w:rPr>
              <w:t>Credit card (Visa or MasterCard accepted in person or over the phone). Note: A staff member from the Territory Business Centre will contact you via phone for payment.</w:t>
            </w:r>
          </w:p>
        </w:tc>
      </w:tr>
      <w:tr w:rsidR="0026255E" w:rsidTr="0026255E">
        <w:trPr>
          <w:gridBefore w:val="1"/>
          <w:trHeight w:val="72"/>
        </w:trPr>
        <w:tc>
          <w:tcPr>
            <w:tcW w:w="187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26255E" w:rsidRPr="0026255E" w:rsidRDefault="0026255E" w:rsidP="0026255E">
            <w:pPr>
              <w:keepNext/>
              <w:spacing w:before="60" w:after="60"/>
              <w:rPr>
                <w:rFonts w:cs="Arial"/>
                <w:sz w:val="20"/>
              </w:rPr>
            </w:pPr>
            <w:r>
              <w:rPr>
                <w:rFonts w:cs="Arial"/>
                <w:sz w:val="20"/>
              </w:rPr>
              <w:t>Payment date:</w:t>
            </w:r>
          </w:p>
        </w:tc>
        <w:tc>
          <w:tcPr>
            <w:tcW w:w="1876"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6255E" w:rsidRPr="0026255E" w:rsidRDefault="0026255E" w:rsidP="0026255E">
            <w:pPr>
              <w:keepNext/>
              <w:spacing w:before="60" w:after="60"/>
              <w:rPr>
                <w:rFonts w:cs="Arial"/>
                <w:sz w:val="20"/>
              </w:rPr>
            </w:pPr>
          </w:p>
        </w:tc>
        <w:tc>
          <w:tcPr>
            <w:tcW w:w="1877"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26255E" w:rsidRPr="0026255E" w:rsidRDefault="0026255E" w:rsidP="0026255E">
            <w:pPr>
              <w:keepNext/>
              <w:spacing w:before="60" w:after="60"/>
              <w:rPr>
                <w:rFonts w:cs="Arial"/>
                <w:sz w:val="20"/>
              </w:rPr>
            </w:pPr>
            <w:r>
              <w:rPr>
                <w:rFonts w:cs="Arial"/>
                <w:sz w:val="20"/>
              </w:rPr>
              <w:t>Receipt number:</w:t>
            </w:r>
          </w:p>
        </w:tc>
        <w:tc>
          <w:tcPr>
            <w:tcW w:w="1876"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6255E" w:rsidRPr="0026255E" w:rsidRDefault="0026255E" w:rsidP="0026255E">
            <w:pPr>
              <w:keepNext/>
              <w:spacing w:before="60" w:after="60"/>
              <w:rPr>
                <w:rFonts w:cs="Arial"/>
                <w:sz w:val="20"/>
              </w:rPr>
            </w:pPr>
          </w:p>
        </w:tc>
        <w:tc>
          <w:tcPr>
            <w:tcW w:w="1876"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26255E" w:rsidRPr="0026255E" w:rsidRDefault="0026255E" w:rsidP="0026255E">
            <w:pPr>
              <w:keepNext/>
              <w:spacing w:before="60" w:after="60"/>
              <w:rPr>
                <w:rFonts w:cs="Arial"/>
                <w:sz w:val="20"/>
              </w:rPr>
            </w:pPr>
            <w:r>
              <w:rPr>
                <w:rFonts w:cs="Arial"/>
                <w:sz w:val="20"/>
              </w:rPr>
              <w:t>Amount paid:</w:t>
            </w:r>
          </w:p>
        </w:tc>
        <w:tc>
          <w:tcPr>
            <w:tcW w:w="1877"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6255E" w:rsidRPr="0026255E" w:rsidRDefault="0026255E" w:rsidP="0026255E">
            <w:pPr>
              <w:keepNext/>
              <w:spacing w:before="60" w:after="60"/>
              <w:rPr>
                <w:rFonts w:cs="Arial"/>
                <w:sz w:val="20"/>
              </w:rPr>
            </w:pPr>
          </w:p>
        </w:tc>
      </w:tr>
    </w:tbl>
    <w:p w:rsidR="007A5EFD" w:rsidRPr="00461F08" w:rsidRDefault="007A5EFD" w:rsidP="00461F08"/>
    <w:sectPr w:rsidR="007A5EFD" w:rsidRPr="00461F08" w:rsidSect="00BA291C">
      <w:headerReference w:type="default" r:id="rId11"/>
      <w:footerReference w:type="default" r:id="rId12"/>
      <w:headerReference w:type="first" r:id="rId13"/>
      <w:footerReference w:type="first" r:id="rId14"/>
      <w:pgSz w:w="11906" w:h="16838" w:code="9"/>
      <w:pgMar w:top="794" w:right="794" w:bottom="794" w:left="794" w:header="426"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1DD" w:rsidRDefault="009501DD" w:rsidP="007332FF">
      <w:r>
        <w:separator/>
      </w:r>
    </w:p>
  </w:endnote>
  <w:endnote w:type="continuationSeparator" w:id="0">
    <w:p w:rsidR="009501DD" w:rsidRDefault="009501D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Regular">
    <w:altName w:val="Calibri"/>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4A4E26" w:rsidP="001B3D22">
          <w:pPr>
            <w:spacing w:after="0"/>
            <w:rPr>
              <w:rStyle w:val="PageNumber"/>
            </w:rPr>
          </w:pPr>
          <w:r>
            <w:rPr>
              <w:rStyle w:val="PageNumber"/>
            </w:rPr>
            <w:t>NT WorkSafe</w:t>
          </w:r>
        </w:p>
        <w:p w:rsidR="00960A81" w:rsidRDefault="009501DD" w:rsidP="00960A81">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10-12T00:00:00Z">
                <w:dateFormat w:val="d MMMM yyyy"/>
                <w:lid w:val="en-AU"/>
                <w:storeMappedDataAs w:val="dateTime"/>
                <w:calendar w:val="gregorian"/>
              </w:date>
            </w:sdtPr>
            <w:sdtEndPr>
              <w:rPr>
                <w:rStyle w:val="PageNumber"/>
              </w:rPr>
            </w:sdtEndPr>
            <w:sdtContent>
              <w:r w:rsidR="0026255E">
                <w:rPr>
                  <w:rStyle w:val="PageNumber"/>
                </w:rPr>
                <w:t>12 October 2022</w:t>
              </w:r>
            </w:sdtContent>
          </w:sdt>
          <w:r w:rsidR="001B3D22" w:rsidRPr="001B3D22">
            <w:rPr>
              <w:rStyle w:val="PageNumber"/>
            </w:rPr>
            <w:t xml:space="preserve"> | Version</w:t>
          </w:r>
          <w:r w:rsidR="00960A81">
            <w:rPr>
              <w:rStyle w:val="PageNumber"/>
            </w:rPr>
            <w:t xml:space="preserve"> </w:t>
          </w:r>
          <w:r w:rsidR="0026255E">
            <w:rPr>
              <w:rStyle w:val="PageNumber"/>
            </w:rPr>
            <w:t>11.0</w:t>
          </w:r>
        </w:p>
        <w:p w:rsidR="002645D5" w:rsidRPr="00AC4488" w:rsidRDefault="002645D5" w:rsidP="00960A81">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6255E">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6255E">
            <w:rPr>
              <w:rStyle w:val="PageNumber"/>
              <w:noProof/>
            </w:rPr>
            <w:t>5</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764BED" w:rsidP="00764BED">
    <w:pPr>
      <w:tabs>
        <w:tab w:val="left" w:pos="1749"/>
      </w:tabs>
      <w:spacing w:after="0"/>
    </w:pPr>
    <w:r>
      <w:tab/>
    </w: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2645D5" w:rsidRPr="00132658" w:rsidTr="00DE7BE2">
      <w:trPr>
        <w:cantSplit/>
        <w:trHeight w:hRule="exact" w:val="1134"/>
      </w:trPr>
      <w:tc>
        <w:tcPr>
          <w:tcW w:w="4536" w:type="dxa"/>
          <w:tcBorders>
            <w:top w:val="single" w:sz="4" w:space="0" w:color="auto"/>
          </w:tcBorders>
          <w:vAlign w:val="bottom"/>
        </w:tcPr>
        <w:p w:rsidR="00A66DD9" w:rsidRPr="001B3D22" w:rsidRDefault="009501DD"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10-12T00:00:00Z">
                <w:dateFormat w:val="d MMMM yyyy"/>
                <w:lid w:val="en-AU"/>
                <w:storeMappedDataAs w:val="dateTime"/>
                <w:calendar w:val="gregorian"/>
              </w:date>
            </w:sdtPr>
            <w:sdtEndPr>
              <w:rPr>
                <w:rStyle w:val="PageNumber"/>
              </w:rPr>
            </w:sdtEndPr>
            <w:sdtContent>
              <w:r w:rsidR="0026255E">
                <w:rPr>
                  <w:rStyle w:val="PageNumber"/>
                </w:rPr>
                <w:t>12 October 2022</w:t>
              </w:r>
            </w:sdtContent>
          </w:sdt>
          <w:r w:rsidR="001B3D22" w:rsidRPr="001B3D22">
            <w:rPr>
              <w:rStyle w:val="PageNumber"/>
            </w:rPr>
            <w:t xml:space="preserve"> | </w:t>
          </w:r>
          <w:r w:rsidR="00C76015">
            <w:rPr>
              <w:rStyle w:val="PageNumber"/>
            </w:rPr>
            <w:t xml:space="preserve">Version </w:t>
          </w:r>
          <w:r w:rsidR="0026255E">
            <w:rPr>
              <w:rStyle w:val="PageNumber"/>
            </w:rPr>
            <w:t>11.0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26255E">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26255E">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rsidR="002645D5" w:rsidRPr="001E14EB" w:rsidRDefault="00DE7BE2" w:rsidP="002645D5">
          <w:pPr>
            <w:spacing w:after="0"/>
            <w:jc w:val="right"/>
          </w:pPr>
          <w:r>
            <w:rPr>
              <w:rFonts w:cs="Lato Regular"/>
              <w:caps/>
              <w:noProof/>
              <w:color w:val="231F20"/>
              <w:u w:color="000000"/>
              <w:lang w:eastAsia="en-AU"/>
            </w:rPr>
            <w:drawing>
              <wp:inline distT="0" distB="0" distL="0" distR="0" wp14:anchorId="51DB7302" wp14:editId="6AD7EB64">
                <wp:extent cx="3691510" cy="608400"/>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1DD" w:rsidRDefault="009501DD" w:rsidP="007332FF">
      <w:r>
        <w:separator/>
      </w:r>
    </w:p>
  </w:footnote>
  <w:footnote w:type="continuationSeparator" w:id="0">
    <w:p w:rsidR="009501DD" w:rsidRDefault="009501D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9501DD"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8C1134">
          <w:rPr>
            <w:rStyle w:val="HeaderChar"/>
          </w:rPr>
          <w:t>Application for a fireworks display or special effects permit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Heading1Char"/>
        <w:color w:val="EE6321" w:themeColor="text2"/>
        <w:sz w:val="52"/>
        <w:szCs w:val="6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p w:rsidR="00A53CF0" w:rsidRPr="00E908F1" w:rsidRDefault="00461F08" w:rsidP="00FC596D">
        <w:pPr>
          <w:pStyle w:val="Title"/>
          <w:spacing w:after="120"/>
        </w:pPr>
        <w:r w:rsidRPr="00461F08">
          <w:rPr>
            <w:rStyle w:val="Heading1Char"/>
            <w:color w:val="EE6321" w:themeColor="text2"/>
            <w:sz w:val="52"/>
            <w:szCs w:val="64"/>
          </w:rPr>
          <w:t xml:space="preserve">Application for </w:t>
        </w:r>
        <w:r w:rsidR="008C1134">
          <w:rPr>
            <w:rStyle w:val="Heading1Char"/>
            <w:color w:val="EE6321" w:themeColor="text2"/>
            <w:sz w:val="52"/>
            <w:szCs w:val="64"/>
          </w:rPr>
          <w:t>a fireworks display or special effects permit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9D41809"/>
    <w:multiLevelType w:val="hybridMultilevel"/>
    <w:tmpl w:val="5E601804"/>
    <w:lvl w:ilvl="0" w:tplc="94BEAE62">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06155D5"/>
    <w:multiLevelType w:val="hybridMultilevel"/>
    <w:tmpl w:val="2A882E54"/>
    <w:lvl w:ilvl="0" w:tplc="0C09000F">
      <w:start w:val="1"/>
      <w:numFmt w:val="decimal"/>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14" w15:restartNumberingAfterBreak="0">
    <w:nsid w:val="21D069D0"/>
    <w:multiLevelType w:val="hybridMultilevel"/>
    <w:tmpl w:val="F5BA6BBA"/>
    <w:lvl w:ilvl="0" w:tplc="EF181CE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D500599"/>
    <w:multiLevelType w:val="hybridMultilevel"/>
    <w:tmpl w:val="C068F0BA"/>
    <w:lvl w:ilvl="0" w:tplc="D27A2264">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3C5C4672"/>
    <w:multiLevelType w:val="hybridMultilevel"/>
    <w:tmpl w:val="90A22D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9A0AF1"/>
    <w:multiLevelType w:val="hybridMultilevel"/>
    <w:tmpl w:val="E2FA3536"/>
    <w:lvl w:ilvl="0" w:tplc="EF181CEE">
      <w:start w:val="1"/>
      <w:numFmt w:val="bullet"/>
      <w:lvlText w:val=""/>
      <w:lvlJc w:val="left"/>
      <w:pPr>
        <w:ind w:left="956" w:hanging="360"/>
      </w:pPr>
      <w:rPr>
        <w:rFonts w:ascii="Symbol" w:hAnsi="Symbol" w:hint="default"/>
        <w:sz w:val="20"/>
        <w:szCs w:val="20"/>
      </w:rPr>
    </w:lvl>
    <w:lvl w:ilvl="1" w:tplc="0C090003" w:tentative="1">
      <w:start w:val="1"/>
      <w:numFmt w:val="bullet"/>
      <w:lvlText w:val="o"/>
      <w:lvlJc w:val="left"/>
      <w:pPr>
        <w:ind w:left="1676" w:hanging="360"/>
      </w:pPr>
      <w:rPr>
        <w:rFonts w:ascii="Courier New" w:hAnsi="Courier New" w:cs="Courier New" w:hint="default"/>
      </w:rPr>
    </w:lvl>
    <w:lvl w:ilvl="2" w:tplc="0C090005" w:tentative="1">
      <w:start w:val="1"/>
      <w:numFmt w:val="bullet"/>
      <w:lvlText w:val=""/>
      <w:lvlJc w:val="left"/>
      <w:pPr>
        <w:ind w:left="2396" w:hanging="360"/>
      </w:pPr>
      <w:rPr>
        <w:rFonts w:ascii="Wingdings" w:hAnsi="Wingdings" w:hint="default"/>
      </w:rPr>
    </w:lvl>
    <w:lvl w:ilvl="3" w:tplc="0C090001" w:tentative="1">
      <w:start w:val="1"/>
      <w:numFmt w:val="bullet"/>
      <w:lvlText w:val=""/>
      <w:lvlJc w:val="left"/>
      <w:pPr>
        <w:ind w:left="3116" w:hanging="360"/>
      </w:pPr>
      <w:rPr>
        <w:rFonts w:ascii="Symbol" w:hAnsi="Symbol" w:hint="default"/>
      </w:rPr>
    </w:lvl>
    <w:lvl w:ilvl="4" w:tplc="0C090003" w:tentative="1">
      <w:start w:val="1"/>
      <w:numFmt w:val="bullet"/>
      <w:lvlText w:val="o"/>
      <w:lvlJc w:val="left"/>
      <w:pPr>
        <w:ind w:left="3836" w:hanging="360"/>
      </w:pPr>
      <w:rPr>
        <w:rFonts w:ascii="Courier New" w:hAnsi="Courier New" w:cs="Courier New" w:hint="default"/>
      </w:rPr>
    </w:lvl>
    <w:lvl w:ilvl="5" w:tplc="0C090005" w:tentative="1">
      <w:start w:val="1"/>
      <w:numFmt w:val="bullet"/>
      <w:lvlText w:val=""/>
      <w:lvlJc w:val="left"/>
      <w:pPr>
        <w:ind w:left="4556" w:hanging="360"/>
      </w:pPr>
      <w:rPr>
        <w:rFonts w:ascii="Wingdings" w:hAnsi="Wingdings" w:hint="default"/>
      </w:rPr>
    </w:lvl>
    <w:lvl w:ilvl="6" w:tplc="0C090001" w:tentative="1">
      <w:start w:val="1"/>
      <w:numFmt w:val="bullet"/>
      <w:lvlText w:val=""/>
      <w:lvlJc w:val="left"/>
      <w:pPr>
        <w:ind w:left="5276" w:hanging="360"/>
      </w:pPr>
      <w:rPr>
        <w:rFonts w:ascii="Symbol" w:hAnsi="Symbol" w:hint="default"/>
      </w:rPr>
    </w:lvl>
    <w:lvl w:ilvl="7" w:tplc="0C090003" w:tentative="1">
      <w:start w:val="1"/>
      <w:numFmt w:val="bullet"/>
      <w:lvlText w:val="o"/>
      <w:lvlJc w:val="left"/>
      <w:pPr>
        <w:ind w:left="5996" w:hanging="360"/>
      </w:pPr>
      <w:rPr>
        <w:rFonts w:ascii="Courier New" w:hAnsi="Courier New" w:cs="Courier New" w:hint="default"/>
      </w:rPr>
    </w:lvl>
    <w:lvl w:ilvl="8" w:tplc="0C090005" w:tentative="1">
      <w:start w:val="1"/>
      <w:numFmt w:val="bullet"/>
      <w:lvlText w:val=""/>
      <w:lvlJc w:val="left"/>
      <w:pPr>
        <w:ind w:left="6716" w:hanging="360"/>
      </w:pPr>
      <w:rPr>
        <w:rFonts w:ascii="Wingdings" w:hAnsi="Wingdings" w:hint="default"/>
      </w:rPr>
    </w:lvl>
  </w:abstractNum>
  <w:abstractNum w:abstractNumId="28"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6110E8"/>
    <w:multiLevelType w:val="hybridMultilevel"/>
    <w:tmpl w:val="A6B4B446"/>
    <w:lvl w:ilvl="0" w:tplc="EF181CE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B9A5FFE"/>
    <w:multiLevelType w:val="multilevel"/>
    <w:tmpl w:val="0C78A7AC"/>
    <w:name w:val="NTG Table Bullet List33222222222222"/>
    <w:numStyleLink w:val="Tablebulletlist"/>
  </w:abstractNum>
  <w:abstractNum w:abstractNumId="39" w15:restartNumberingAfterBreak="0">
    <w:nsid w:val="5D3D451C"/>
    <w:multiLevelType w:val="hybridMultilevel"/>
    <w:tmpl w:val="29587940"/>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453664D"/>
    <w:multiLevelType w:val="multilevel"/>
    <w:tmpl w:val="0C78A7AC"/>
    <w:name w:val="NTG Table Bullet List3322222222222222222"/>
    <w:numStyleLink w:val="Tablebulletlist"/>
  </w:abstractNum>
  <w:abstractNum w:abstractNumId="44" w15:restartNumberingAfterBreak="0">
    <w:nsid w:val="76141D1E"/>
    <w:multiLevelType w:val="multilevel"/>
    <w:tmpl w:val="0C78A7AC"/>
    <w:name w:val="NTG Table Bullet List332222222222"/>
    <w:numStyleLink w:val="Tablebulletlist"/>
  </w:abstractNum>
  <w:abstractNum w:abstractNumId="4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5"/>
  </w:num>
  <w:num w:numId="3">
    <w:abstractNumId w:val="46"/>
  </w:num>
  <w:num w:numId="4">
    <w:abstractNumId w:val="31"/>
  </w:num>
  <w:num w:numId="5">
    <w:abstractNumId w:val="19"/>
  </w:num>
  <w:num w:numId="6">
    <w:abstractNumId w:val="8"/>
  </w:num>
  <w:num w:numId="7">
    <w:abstractNumId w:val="33"/>
  </w:num>
  <w:num w:numId="8">
    <w:abstractNumId w:val="18"/>
  </w:num>
  <w:num w:numId="9">
    <w:abstractNumId w:val="45"/>
  </w:num>
  <w:num w:numId="10">
    <w:abstractNumId w:val="28"/>
  </w:num>
  <w:num w:numId="11">
    <w:abstractNumId w:val="42"/>
  </w:num>
  <w:num w:numId="12">
    <w:abstractNumId w:val="29"/>
  </w:num>
  <w:num w:numId="13">
    <w:abstractNumId w:val="9"/>
  </w:num>
  <w:num w:numId="14">
    <w:abstractNumId w:val="5"/>
  </w:num>
  <w:num w:numId="15">
    <w:abstractNumId w:val="20"/>
  </w:num>
  <w:num w:numId="16">
    <w:abstractNumId w:val="13"/>
  </w:num>
  <w:num w:numId="17">
    <w:abstractNumId w:val="14"/>
  </w:num>
  <w:num w:numId="18">
    <w:abstractNumId w:val="27"/>
  </w:num>
  <w:num w:numId="19">
    <w:abstractNumId w:val="35"/>
  </w:num>
  <w:num w:numId="20">
    <w:abstractNumId w:val="26"/>
  </w:num>
  <w:num w:numId="21">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DDF"/>
    <w:rsid w:val="0000322D"/>
    <w:rsid w:val="000033C2"/>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57A1E"/>
    <w:rsid w:val="0006635A"/>
    <w:rsid w:val="000720BE"/>
    <w:rsid w:val="0007259C"/>
    <w:rsid w:val="00075296"/>
    <w:rsid w:val="000756BD"/>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0D28"/>
    <w:rsid w:val="000B2CA1"/>
    <w:rsid w:val="000C23BA"/>
    <w:rsid w:val="000C4856"/>
    <w:rsid w:val="000D1F29"/>
    <w:rsid w:val="000D633D"/>
    <w:rsid w:val="000E342B"/>
    <w:rsid w:val="000E3ED2"/>
    <w:rsid w:val="000E5DD2"/>
    <w:rsid w:val="000F2958"/>
    <w:rsid w:val="000F3850"/>
    <w:rsid w:val="000F604F"/>
    <w:rsid w:val="00104E7F"/>
    <w:rsid w:val="001137EC"/>
    <w:rsid w:val="00113FBB"/>
    <w:rsid w:val="001152F5"/>
    <w:rsid w:val="00117743"/>
    <w:rsid w:val="00117F5B"/>
    <w:rsid w:val="00130182"/>
    <w:rsid w:val="00132658"/>
    <w:rsid w:val="001343E2"/>
    <w:rsid w:val="00144E64"/>
    <w:rsid w:val="00150DC0"/>
    <w:rsid w:val="00156CD4"/>
    <w:rsid w:val="0016153B"/>
    <w:rsid w:val="00162207"/>
    <w:rsid w:val="00164A3E"/>
    <w:rsid w:val="00166FF6"/>
    <w:rsid w:val="001727C8"/>
    <w:rsid w:val="00172B65"/>
    <w:rsid w:val="00176123"/>
    <w:rsid w:val="0017666A"/>
    <w:rsid w:val="00176758"/>
    <w:rsid w:val="00181620"/>
    <w:rsid w:val="001827F3"/>
    <w:rsid w:val="00187130"/>
    <w:rsid w:val="001952FB"/>
    <w:rsid w:val="001957AD"/>
    <w:rsid w:val="00196F8E"/>
    <w:rsid w:val="001A2B7F"/>
    <w:rsid w:val="001A3AFD"/>
    <w:rsid w:val="001A496C"/>
    <w:rsid w:val="001A576A"/>
    <w:rsid w:val="001A744B"/>
    <w:rsid w:val="001B28DA"/>
    <w:rsid w:val="001B2B6C"/>
    <w:rsid w:val="001B3D22"/>
    <w:rsid w:val="001B3E0F"/>
    <w:rsid w:val="001D01C4"/>
    <w:rsid w:val="001D4DA9"/>
    <w:rsid w:val="001D4F99"/>
    <w:rsid w:val="001D52B0"/>
    <w:rsid w:val="001D5A18"/>
    <w:rsid w:val="001D7C37"/>
    <w:rsid w:val="001D7CA4"/>
    <w:rsid w:val="001E057F"/>
    <w:rsid w:val="001E14EB"/>
    <w:rsid w:val="001F49C5"/>
    <w:rsid w:val="001F59E6"/>
    <w:rsid w:val="00200714"/>
    <w:rsid w:val="00202D7E"/>
    <w:rsid w:val="00203F1C"/>
    <w:rsid w:val="002044FA"/>
    <w:rsid w:val="00206936"/>
    <w:rsid w:val="00206C6F"/>
    <w:rsid w:val="00206FBD"/>
    <w:rsid w:val="00207746"/>
    <w:rsid w:val="00230031"/>
    <w:rsid w:val="00235C01"/>
    <w:rsid w:val="00244BF8"/>
    <w:rsid w:val="00247343"/>
    <w:rsid w:val="0026255E"/>
    <w:rsid w:val="002645D5"/>
    <w:rsid w:val="0026532D"/>
    <w:rsid w:val="00265C56"/>
    <w:rsid w:val="002716CD"/>
    <w:rsid w:val="00274D4B"/>
    <w:rsid w:val="002761E5"/>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6A3"/>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16608"/>
    <w:rsid w:val="0032013E"/>
    <w:rsid w:val="003258E6"/>
    <w:rsid w:val="00326D01"/>
    <w:rsid w:val="00342283"/>
    <w:rsid w:val="0034346F"/>
    <w:rsid w:val="00343A87"/>
    <w:rsid w:val="00344A36"/>
    <w:rsid w:val="003456F4"/>
    <w:rsid w:val="00347FB6"/>
    <w:rsid w:val="003504FD"/>
    <w:rsid w:val="00350881"/>
    <w:rsid w:val="00354DD9"/>
    <w:rsid w:val="00355D30"/>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D7D5F"/>
    <w:rsid w:val="003E2445"/>
    <w:rsid w:val="003E3BB2"/>
    <w:rsid w:val="003E609D"/>
    <w:rsid w:val="003F07E7"/>
    <w:rsid w:val="003F09EC"/>
    <w:rsid w:val="003F5B58"/>
    <w:rsid w:val="003F65CE"/>
    <w:rsid w:val="003F7E65"/>
    <w:rsid w:val="0040222A"/>
    <w:rsid w:val="00402A05"/>
    <w:rsid w:val="004047BC"/>
    <w:rsid w:val="004100F7"/>
    <w:rsid w:val="00414CB3"/>
    <w:rsid w:val="0041563D"/>
    <w:rsid w:val="004215C4"/>
    <w:rsid w:val="00426E25"/>
    <w:rsid w:val="00427D9C"/>
    <w:rsid w:val="00427E7E"/>
    <w:rsid w:val="00433C60"/>
    <w:rsid w:val="0043465D"/>
    <w:rsid w:val="00443B6E"/>
    <w:rsid w:val="00450636"/>
    <w:rsid w:val="0045420A"/>
    <w:rsid w:val="004554D4"/>
    <w:rsid w:val="0045551B"/>
    <w:rsid w:val="0045632E"/>
    <w:rsid w:val="004607A5"/>
    <w:rsid w:val="00461744"/>
    <w:rsid w:val="00461F08"/>
    <w:rsid w:val="00466185"/>
    <w:rsid w:val="00466303"/>
    <w:rsid w:val="004668A7"/>
    <w:rsid w:val="00466C1E"/>
    <w:rsid w:val="00466D96"/>
    <w:rsid w:val="00467747"/>
    <w:rsid w:val="00470017"/>
    <w:rsid w:val="0047105A"/>
    <w:rsid w:val="00473C98"/>
    <w:rsid w:val="00474965"/>
    <w:rsid w:val="00482DF8"/>
    <w:rsid w:val="00483087"/>
    <w:rsid w:val="004864DE"/>
    <w:rsid w:val="00491F22"/>
    <w:rsid w:val="004929B3"/>
    <w:rsid w:val="00494BE5"/>
    <w:rsid w:val="00495C12"/>
    <w:rsid w:val="00495E30"/>
    <w:rsid w:val="004A0EBA"/>
    <w:rsid w:val="004A2538"/>
    <w:rsid w:val="004A331E"/>
    <w:rsid w:val="004A3CC9"/>
    <w:rsid w:val="004A4E26"/>
    <w:rsid w:val="004B0C15"/>
    <w:rsid w:val="004B35EA"/>
    <w:rsid w:val="004B69E4"/>
    <w:rsid w:val="004C5974"/>
    <w:rsid w:val="004C6C39"/>
    <w:rsid w:val="004D075F"/>
    <w:rsid w:val="004D1B76"/>
    <w:rsid w:val="004D344E"/>
    <w:rsid w:val="004E019E"/>
    <w:rsid w:val="004E06EC"/>
    <w:rsid w:val="004E0A3F"/>
    <w:rsid w:val="004E2CB7"/>
    <w:rsid w:val="004F016A"/>
    <w:rsid w:val="004F3CDB"/>
    <w:rsid w:val="004F468D"/>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1D84"/>
    <w:rsid w:val="00582D3D"/>
    <w:rsid w:val="00590040"/>
    <w:rsid w:val="00595386"/>
    <w:rsid w:val="00596198"/>
    <w:rsid w:val="00597234"/>
    <w:rsid w:val="005A23E7"/>
    <w:rsid w:val="005A4AC0"/>
    <w:rsid w:val="005A539B"/>
    <w:rsid w:val="005A5FDF"/>
    <w:rsid w:val="005B0FB7"/>
    <w:rsid w:val="005B122A"/>
    <w:rsid w:val="005B1FCB"/>
    <w:rsid w:val="005B5AC2"/>
    <w:rsid w:val="005C2833"/>
    <w:rsid w:val="005E144D"/>
    <w:rsid w:val="005E1500"/>
    <w:rsid w:val="005E3A43"/>
    <w:rsid w:val="005E64DD"/>
    <w:rsid w:val="005F0B17"/>
    <w:rsid w:val="005F30CF"/>
    <w:rsid w:val="005F77C7"/>
    <w:rsid w:val="00603C5C"/>
    <w:rsid w:val="00620675"/>
    <w:rsid w:val="00622910"/>
    <w:rsid w:val="006254B6"/>
    <w:rsid w:val="00627FC8"/>
    <w:rsid w:val="006433C3"/>
    <w:rsid w:val="006450A6"/>
    <w:rsid w:val="00650F5B"/>
    <w:rsid w:val="00661D1D"/>
    <w:rsid w:val="00665916"/>
    <w:rsid w:val="006670D7"/>
    <w:rsid w:val="006719EA"/>
    <w:rsid w:val="00671F13"/>
    <w:rsid w:val="0067400A"/>
    <w:rsid w:val="00675AFA"/>
    <w:rsid w:val="00680559"/>
    <w:rsid w:val="006847AD"/>
    <w:rsid w:val="0069114B"/>
    <w:rsid w:val="006944C1"/>
    <w:rsid w:val="006A3588"/>
    <w:rsid w:val="006A756A"/>
    <w:rsid w:val="006B7FE0"/>
    <w:rsid w:val="006D66F7"/>
    <w:rsid w:val="006E283C"/>
    <w:rsid w:val="006E2CEC"/>
    <w:rsid w:val="00705C9D"/>
    <w:rsid w:val="00705F13"/>
    <w:rsid w:val="00714F1D"/>
    <w:rsid w:val="00715225"/>
    <w:rsid w:val="00716648"/>
    <w:rsid w:val="00720CC6"/>
    <w:rsid w:val="00722DDB"/>
    <w:rsid w:val="00724728"/>
    <w:rsid w:val="00724F98"/>
    <w:rsid w:val="00730B9B"/>
    <w:rsid w:val="0073182E"/>
    <w:rsid w:val="007332FF"/>
    <w:rsid w:val="007408F5"/>
    <w:rsid w:val="00741EAE"/>
    <w:rsid w:val="00755248"/>
    <w:rsid w:val="0076190B"/>
    <w:rsid w:val="0076355D"/>
    <w:rsid w:val="00763A2D"/>
    <w:rsid w:val="00764BED"/>
    <w:rsid w:val="007676A4"/>
    <w:rsid w:val="0077292B"/>
    <w:rsid w:val="00777795"/>
    <w:rsid w:val="00783A57"/>
    <w:rsid w:val="00784C92"/>
    <w:rsid w:val="007859CD"/>
    <w:rsid w:val="00785C24"/>
    <w:rsid w:val="0078647B"/>
    <w:rsid w:val="007907E4"/>
    <w:rsid w:val="00796461"/>
    <w:rsid w:val="007A5EFD"/>
    <w:rsid w:val="007A6A4F"/>
    <w:rsid w:val="007B03F5"/>
    <w:rsid w:val="007B5C09"/>
    <w:rsid w:val="007B5DA2"/>
    <w:rsid w:val="007C0966"/>
    <w:rsid w:val="007C19E7"/>
    <w:rsid w:val="007C5005"/>
    <w:rsid w:val="007C5CFD"/>
    <w:rsid w:val="007C6D9F"/>
    <w:rsid w:val="007D044F"/>
    <w:rsid w:val="007D4893"/>
    <w:rsid w:val="007D48A4"/>
    <w:rsid w:val="007E70CF"/>
    <w:rsid w:val="007E74A4"/>
    <w:rsid w:val="007F1B6F"/>
    <w:rsid w:val="007F263F"/>
    <w:rsid w:val="007F48FC"/>
    <w:rsid w:val="007F704A"/>
    <w:rsid w:val="008015A8"/>
    <w:rsid w:val="0080766E"/>
    <w:rsid w:val="00811169"/>
    <w:rsid w:val="00815297"/>
    <w:rsid w:val="008170DB"/>
    <w:rsid w:val="00817BA1"/>
    <w:rsid w:val="0082013B"/>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48BC"/>
    <w:rsid w:val="00885B80"/>
    <w:rsid w:val="00885C30"/>
    <w:rsid w:val="00885E9B"/>
    <w:rsid w:val="0089368E"/>
    <w:rsid w:val="00893C96"/>
    <w:rsid w:val="0089500A"/>
    <w:rsid w:val="00897C94"/>
    <w:rsid w:val="008A7C12"/>
    <w:rsid w:val="008B03CE"/>
    <w:rsid w:val="008B521D"/>
    <w:rsid w:val="008B529E"/>
    <w:rsid w:val="008C1134"/>
    <w:rsid w:val="008C17FB"/>
    <w:rsid w:val="008C70BB"/>
    <w:rsid w:val="008D09FD"/>
    <w:rsid w:val="008D1B00"/>
    <w:rsid w:val="008D57B8"/>
    <w:rsid w:val="008E03FC"/>
    <w:rsid w:val="008E510B"/>
    <w:rsid w:val="00902B13"/>
    <w:rsid w:val="00905179"/>
    <w:rsid w:val="00911941"/>
    <w:rsid w:val="009129C5"/>
    <w:rsid w:val="0092024D"/>
    <w:rsid w:val="00925146"/>
    <w:rsid w:val="00925F0F"/>
    <w:rsid w:val="00932F6B"/>
    <w:rsid w:val="00934E50"/>
    <w:rsid w:val="009468BC"/>
    <w:rsid w:val="00947FAE"/>
    <w:rsid w:val="009501DD"/>
    <w:rsid w:val="00950C8D"/>
    <w:rsid w:val="00960A81"/>
    <w:rsid w:val="009616DF"/>
    <w:rsid w:val="009629CA"/>
    <w:rsid w:val="0096542F"/>
    <w:rsid w:val="00966AB3"/>
    <w:rsid w:val="00967FA7"/>
    <w:rsid w:val="009706EA"/>
    <w:rsid w:val="00971645"/>
    <w:rsid w:val="00976211"/>
    <w:rsid w:val="00977919"/>
    <w:rsid w:val="00983000"/>
    <w:rsid w:val="009870FA"/>
    <w:rsid w:val="009921C3"/>
    <w:rsid w:val="0099551D"/>
    <w:rsid w:val="009A1C35"/>
    <w:rsid w:val="009A5897"/>
    <w:rsid w:val="009A5F24"/>
    <w:rsid w:val="009B0B3E"/>
    <w:rsid w:val="009B1913"/>
    <w:rsid w:val="009B1BF1"/>
    <w:rsid w:val="009B4231"/>
    <w:rsid w:val="009B53DF"/>
    <w:rsid w:val="009B6657"/>
    <w:rsid w:val="009B6966"/>
    <w:rsid w:val="009D0EB5"/>
    <w:rsid w:val="009D14F9"/>
    <w:rsid w:val="009D2B74"/>
    <w:rsid w:val="009D63FF"/>
    <w:rsid w:val="009E175D"/>
    <w:rsid w:val="009E2CAB"/>
    <w:rsid w:val="009E3CC2"/>
    <w:rsid w:val="009E5DCB"/>
    <w:rsid w:val="009F06BD"/>
    <w:rsid w:val="009F2A4D"/>
    <w:rsid w:val="00A00828"/>
    <w:rsid w:val="00A03290"/>
    <w:rsid w:val="00A0387E"/>
    <w:rsid w:val="00A05BFD"/>
    <w:rsid w:val="00A072F9"/>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4454"/>
    <w:rsid w:val="00A7620F"/>
    <w:rsid w:val="00A76790"/>
    <w:rsid w:val="00A84A23"/>
    <w:rsid w:val="00A925EC"/>
    <w:rsid w:val="00A929AA"/>
    <w:rsid w:val="00A92B6B"/>
    <w:rsid w:val="00AA541E"/>
    <w:rsid w:val="00AC61EC"/>
    <w:rsid w:val="00AD0DA4"/>
    <w:rsid w:val="00AD4169"/>
    <w:rsid w:val="00AE193F"/>
    <w:rsid w:val="00AE1E20"/>
    <w:rsid w:val="00AE25C6"/>
    <w:rsid w:val="00AE2A8A"/>
    <w:rsid w:val="00AE306C"/>
    <w:rsid w:val="00AF0973"/>
    <w:rsid w:val="00AF28C1"/>
    <w:rsid w:val="00B02EF1"/>
    <w:rsid w:val="00B07C97"/>
    <w:rsid w:val="00B10581"/>
    <w:rsid w:val="00B11C67"/>
    <w:rsid w:val="00B15754"/>
    <w:rsid w:val="00B16002"/>
    <w:rsid w:val="00B175E9"/>
    <w:rsid w:val="00B2046E"/>
    <w:rsid w:val="00B20E8B"/>
    <w:rsid w:val="00B257E1"/>
    <w:rsid w:val="00B2584A"/>
    <w:rsid w:val="00B2599A"/>
    <w:rsid w:val="00B27AC4"/>
    <w:rsid w:val="00B31D3A"/>
    <w:rsid w:val="00B343CC"/>
    <w:rsid w:val="00B42CC1"/>
    <w:rsid w:val="00B5084A"/>
    <w:rsid w:val="00B51227"/>
    <w:rsid w:val="00B606A1"/>
    <w:rsid w:val="00B60D8D"/>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291C"/>
    <w:rsid w:val="00BA66F0"/>
    <w:rsid w:val="00BB2239"/>
    <w:rsid w:val="00BB2AE7"/>
    <w:rsid w:val="00BB6464"/>
    <w:rsid w:val="00BC1BB8"/>
    <w:rsid w:val="00BD3E35"/>
    <w:rsid w:val="00BD7FE1"/>
    <w:rsid w:val="00BE37CA"/>
    <w:rsid w:val="00BE6144"/>
    <w:rsid w:val="00BE635A"/>
    <w:rsid w:val="00BF17E9"/>
    <w:rsid w:val="00BF2ABB"/>
    <w:rsid w:val="00BF5099"/>
    <w:rsid w:val="00BF62AB"/>
    <w:rsid w:val="00C07829"/>
    <w:rsid w:val="00C10B5E"/>
    <w:rsid w:val="00C10F10"/>
    <w:rsid w:val="00C11E6F"/>
    <w:rsid w:val="00C15D4D"/>
    <w:rsid w:val="00C175DC"/>
    <w:rsid w:val="00C30171"/>
    <w:rsid w:val="00C309D8"/>
    <w:rsid w:val="00C36177"/>
    <w:rsid w:val="00C43519"/>
    <w:rsid w:val="00C45263"/>
    <w:rsid w:val="00C51537"/>
    <w:rsid w:val="00C51768"/>
    <w:rsid w:val="00C52BC3"/>
    <w:rsid w:val="00C53ECF"/>
    <w:rsid w:val="00C57CC9"/>
    <w:rsid w:val="00C61AFA"/>
    <w:rsid w:val="00C61D64"/>
    <w:rsid w:val="00C62099"/>
    <w:rsid w:val="00C64EA3"/>
    <w:rsid w:val="00C67205"/>
    <w:rsid w:val="00C72867"/>
    <w:rsid w:val="00C75E81"/>
    <w:rsid w:val="00C76015"/>
    <w:rsid w:val="00C86609"/>
    <w:rsid w:val="00C92B4C"/>
    <w:rsid w:val="00C954F6"/>
    <w:rsid w:val="00C96318"/>
    <w:rsid w:val="00CA36A0"/>
    <w:rsid w:val="00CA6BC5"/>
    <w:rsid w:val="00CA7553"/>
    <w:rsid w:val="00CC2F1A"/>
    <w:rsid w:val="00CC571B"/>
    <w:rsid w:val="00CC61CD"/>
    <w:rsid w:val="00CC6C02"/>
    <w:rsid w:val="00CC737B"/>
    <w:rsid w:val="00CD5011"/>
    <w:rsid w:val="00CD69C5"/>
    <w:rsid w:val="00CE640F"/>
    <w:rsid w:val="00CE76BC"/>
    <w:rsid w:val="00CF540E"/>
    <w:rsid w:val="00D0214C"/>
    <w:rsid w:val="00D02F07"/>
    <w:rsid w:val="00D15D88"/>
    <w:rsid w:val="00D17A90"/>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70FE"/>
    <w:rsid w:val="00D90F00"/>
    <w:rsid w:val="00D975C0"/>
    <w:rsid w:val="00DA5285"/>
    <w:rsid w:val="00DB191D"/>
    <w:rsid w:val="00DB4F91"/>
    <w:rsid w:val="00DB6D0A"/>
    <w:rsid w:val="00DC06BE"/>
    <w:rsid w:val="00DC1F0F"/>
    <w:rsid w:val="00DC3117"/>
    <w:rsid w:val="00DC5DD9"/>
    <w:rsid w:val="00DC6D2D"/>
    <w:rsid w:val="00DC75E2"/>
    <w:rsid w:val="00DD4E59"/>
    <w:rsid w:val="00DE33B5"/>
    <w:rsid w:val="00DE4D51"/>
    <w:rsid w:val="00DE5E18"/>
    <w:rsid w:val="00DE7BE2"/>
    <w:rsid w:val="00DF0487"/>
    <w:rsid w:val="00DF4131"/>
    <w:rsid w:val="00DF5EA4"/>
    <w:rsid w:val="00DF65C0"/>
    <w:rsid w:val="00E02681"/>
    <w:rsid w:val="00E02792"/>
    <w:rsid w:val="00E034D8"/>
    <w:rsid w:val="00E04CC0"/>
    <w:rsid w:val="00E155CE"/>
    <w:rsid w:val="00E15816"/>
    <w:rsid w:val="00E15FC4"/>
    <w:rsid w:val="00E160D5"/>
    <w:rsid w:val="00E235CB"/>
    <w:rsid w:val="00E239FF"/>
    <w:rsid w:val="00E27D7B"/>
    <w:rsid w:val="00E30556"/>
    <w:rsid w:val="00E30981"/>
    <w:rsid w:val="00E32991"/>
    <w:rsid w:val="00E33136"/>
    <w:rsid w:val="00E33486"/>
    <w:rsid w:val="00E34D7C"/>
    <w:rsid w:val="00E3598A"/>
    <w:rsid w:val="00E3723D"/>
    <w:rsid w:val="00E43797"/>
    <w:rsid w:val="00E44C89"/>
    <w:rsid w:val="00E457A6"/>
    <w:rsid w:val="00E45EA9"/>
    <w:rsid w:val="00E61BA2"/>
    <w:rsid w:val="00E63864"/>
    <w:rsid w:val="00E6403F"/>
    <w:rsid w:val="00E75451"/>
    <w:rsid w:val="00E7653A"/>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4BE8"/>
    <w:rsid w:val="00EE5D23"/>
    <w:rsid w:val="00EE750D"/>
    <w:rsid w:val="00EF051F"/>
    <w:rsid w:val="00EF3CA4"/>
    <w:rsid w:val="00EF49A8"/>
    <w:rsid w:val="00EF7503"/>
    <w:rsid w:val="00EF7859"/>
    <w:rsid w:val="00F014DA"/>
    <w:rsid w:val="00F02591"/>
    <w:rsid w:val="00F15931"/>
    <w:rsid w:val="00F3084D"/>
    <w:rsid w:val="00F467B9"/>
    <w:rsid w:val="00F5696E"/>
    <w:rsid w:val="00F60EFF"/>
    <w:rsid w:val="00F67D2D"/>
    <w:rsid w:val="00F738AA"/>
    <w:rsid w:val="00F858F2"/>
    <w:rsid w:val="00F860CC"/>
    <w:rsid w:val="00F94398"/>
    <w:rsid w:val="00FB0D73"/>
    <w:rsid w:val="00FB2B56"/>
    <w:rsid w:val="00FB3CC5"/>
    <w:rsid w:val="00FB55D5"/>
    <w:rsid w:val="00FB7F9B"/>
    <w:rsid w:val="00FC12BF"/>
    <w:rsid w:val="00FC2C60"/>
    <w:rsid w:val="00FC596D"/>
    <w:rsid w:val="00FD3B84"/>
    <w:rsid w:val="00FD3E6F"/>
    <w:rsid w:val="00FD51B9"/>
    <w:rsid w:val="00FD5849"/>
    <w:rsid w:val="00FE03E4"/>
    <w:rsid w:val="00FE08F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790AC"/>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F08"/>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BulletinContent">
    <w:name w:val="Bulletin Content"/>
    <w:rsid w:val="00113FBB"/>
    <w:pPr>
      <w:spacing w:after="120"/>
    </w:pPr>
    <w:rPr>
      <w:rFonts w:ascii="Arial" w:eastAsia="Times"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worksafe.nt.gov.au/licensing-and-registration/licensing-fees-and-charg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57F3AA-D228-4A00-A9A8-3B3C840E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5</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 a fireworks display or special effects permit</vt:lpstr>
    </vt:vector>
  </TitlesOfParts>
  <Company>&lt;NAME&gt;</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fireworks display or special effects permit</dc:title>
  <dc:creator>Amanda Baker</dc:creator>
  <cp:lastModifiedBy>Tishana Caffery</cp:lastModifiedBy>
  <cp:revision>2</cp:revision>
  <cp:lastPrinted>2021-09-08T03:11:00Z</cp:lastPrinted>
  <dcterms:created xsi:type="dcterms:W3CDTF">2022-10-12T06:20:00Z</dcterms:created>
  <dcterms:modified xsi:type="dcterms:W3CDTF">2022-10-12T06:20:00Z</dcterms:modified>
</cp:coreProperties>
</file>