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8D" w:rsidRDefault="00FD3B84" w:rsidP="0055296F">
      <w:pPr>
        <w:spacing w:after="120"/>
        <w:ind w:right="85"/>
        <w:rPr>
          <w:rFonts w:cs="Arial"/>
        </w:rPr>
      </w:pPr>
      <w:bookmarkStart w:id="0" w:name="_GoBack"/>
      <w:bookmarkEnd w:id="0"/>
      <w:r>
        <w:rPr>
          <w:rFonts w:cs="Arial"/>
        </w:rPr>
        <w:t>Use this form</w:t>
      </w:r>
      <w:r w:rsidR="00B60D8D" w:rsidRPr="00B0424F">
        <w:rPr>
          <w:rFonts w:cs="Arial"/>
        </w:rPr>
        <w:t xml:space="preserve"> to</w:t>
      </w:r>
      <w:r w:rsidR="00E45EA9">
        <w:rPr>
          <w:rFonts w:cs="Arial"/>
        </w:rPr>
        <w:t xml:space="preserve"> apply </w:t>
      </w:r>
      <w:r w:rsidR="00920A32">
        <w:rPr>
          <w:rFonts w:cs="Arial"/>
        </w:rPr>
        <w:t xml:space="preserve">for a </w:t>
      </w:r>
      <w:r w:rsidR="00920A32" w:rsidRPr="00DC2D83">
        <w:rPr>
          <w:rFonts w:cs="Arial"/>
        </w:rPr>
        <w:t>general construction induction training card in accordance with Regulation 319 of the Work Health and Safety (National Uniform Legislation)</w:t>
      </w:r>
      <w:r w:rsidR="00920A32" w:rsidRPr="00DC2D83">
        <w:rPr>
          <w:rFonts w:cs="Arial"/>
          <w:i/>
        </w:rPr>
        <w:t xml:space="preserve"> </w:t>
      </w:r>
      <w:r w:rsidR="00920A32">
        <w:rPr>
          <w:rFonts w:cs="Arial"/>
        </w:rPr>
        <w:t xml:space="preserve">Regulations </w:t>
      </w:r>
      <w:r w:rsidR="00E45EA9">
        <w:rPr>
          <w:rFonts w:cs="Arial"/>
        </w:rPr>
        <w:t>2011.</w:t>
      </w:r>
    </w:p>
    <w:p w:rsidR="00FC7047" w:rsidRDefault="00FC7047" w:rsidP="0055296F">
      <w:pPr>
        <w:spacing w:after="120"/>
        <w:ind w:right="85"/>
        <w:rPr>
          <w:rFonts w:cs="Arial"/>
        </w:rPr>
      </w:pPr>
      <w:r>
        <w:t>F</w:t>
      </w:r>
      <w:r>
        <w:rPr>
          <w:rFonts w:cs="Arial"/>
        </w:rPr>
        <w:t>or the relevant application fee, visit the licensing fees and charges webpage.</w:t>
      </w:r>
    </w:p>
    <w:p w:rsidR="00CC285B" w:rsidRDefault="00E45EA9" w:rsidP="00CC285B">
      <w:pPr>
        <w:spacing w:after="120"/>
        <w:ind w:right="85"/>
      </w:pPr>
      <w:r>
        <w:rPr>
          <w:b/>
        </w:rPr>
        <w:t>Application</w:t>
      </w:r>
      <w:r w:rsidR="00920A32">
        <w:rPr>
          <w:b/>
        </w:rPr>
        <w:t xml:space="preserve"> type</w:t>
      </w:r>
      <w:r w:rsidR="00CC285B">
        <w:rPr>
          <w:b/>
        </w:rPr>
        <w:t xml:space="preserve">: </w:t>
      </w:r>
    </w:p>
    <w:p w:rsidR="00920A32" w:rsidRPr="00920A32" w:rsidRDefault="00920A32" w:rsidP="00920A32">
      <w:pPr>
        <w:ind w:right="85"/>
      </w:pPr>
      <w:r>
        <w:t>New</w:t>
      </w:r>
      <w:r w:rsidR="00FC7047">
        <w:tab/>
      </w:r>
      <w:r w:rsidRPr="00927A7C">
        <w:rPr>
          <w:sz w:val="24"/>
        </w:rPr>
        <w:tab/>
      </w:r>
      <w:sdt>
        <w:sdtPr>
          <w:rPr>
            <w:rFonts w:cstheme="minorBidi"/>
          </w:rPr>
          <w:id w:val="184882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A7C">
            <w:rPr>
              <w:rFonts w:ascii="MS Gothic" w:eastAsia="MS Gothic" w:hAnsi="MS Gothic" w:hint="eastAsia"/>
            </w:rPr>
            <w:t>☐</w:t>
          </w:r>
        </w:sdtContent>
      </w:sdt>
      <w:r w:rsidRPr="00927A7C">
        <w:rPr>
          <w:rFonts w:cs="Arial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t>Replacement</w:t>
      </w:r>
      <w:r w:rsidR="00FC7047">
        <w:tab/>
      </w:r>
      <w:r>
        <w:tab/>
      </w:r>
      <w:sdt>
        <w:sdtPr>
          <w:rPr>
            <w:rFonts w:cstheme="minorBidi"/>
          </w:rPr>
          <w:id w:val="-104452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A7C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109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8"/>
        <w:gridCol w:w="566"/>
        <w:gridCol w:w="552"/>
        <w:gridCol w:w="7"/>
        <w:gridCol w:w="141"/>
        <w:gridCol w:w="150"/>
        <w:gridCol w:w="567"/>
        <w:gridCol w:w="134"/>
        <w:gridCol w:w="827"/>
        <w:gridCol w:w="315"/>
        <w:gridCol w:w="567"/>
        <w:gridCol w:w="930"/>
        <w:gridCol w:w="14"/>
        <w:gridCol w:w="179"/>
        <w:gridCol w:w="316"/>
        <w:gridCol w:w="445"/>
        <w:gridCol w:w="27"/>
        <w:gridCol w:w="374"/>
        <w:gridCol w:w="14"/>
        <w:gridCol w:w="53"/>
        <w:gridCol w:w="47"/>
        <w:gridCol w:w="371"/>
        <w:gridCol w:w="54"/>
        <w:gridCol w:w="79"/>
        <w:gridCol w:w="364"/>
        <w:gridCol w:w="402"/>
        <w:gridCol w:w="95"/>
        <w:gridCol w:w="194"/>
        <w:gridCol w:w="11"/>
        <w:gridCol w:w="125"/>
        <w:gridCol w:w="6"/>
        <w:gridCol w:w="496"/>
        <w:gridCol w:w="365"/>
        <w:gridCol w:w="77"/>
        <w:gridCol w:w="197"/>
        <w:gridCol w:w="50"/>
        <w:gridCol w:w="522"/>
        <w:gridCol w:w="615"/>
      </w:tblGrid>
      <w:tr w:rsidR="00B60D8D" w:rsidRPr="00B0424F" w:rsidTr="0060431D">
        <w:tc>
          <w:tcPr>
            <w:tcW w:w="10956" w:type="dxa"/>
            <w:gridSpan w:val="38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C76015" w:rsidRDefault="00E45EA9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>Applicant details</w:t>
            </w:r>
          </w:p>
        </w:tc>
      </w:tr>
      <w:tr w:rsidR="006A3588" w:rsidRPr="00B0424F" w:rsidTr="0060431D">
        <w:tc>
          <w:tcPr>
            <w:tcW w:w="197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982" w:type="dxa"/>
            <w:gridSpan w:val="3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60431D"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491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65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60431D"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address:</w:t>
            </w:r>
          </w:p>
        </w:tc>
        <w:tc>
          <w:tcPr>
            <w:tcW w:w="898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60431D"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471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60431D">
        <w:tc>
          <w:tcPr>
            <w:tcW w:w="5973" w:type="dxa"/>
            <w:gridSpan w:val="1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 If no, complete below:</w:t>
            </w:r>
          </w:p>
        </w:tc>
        <w:tc>
          <w:tcPr>
            <w:tcW w:w="8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82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10800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453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92399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60D8D" w:rsidRPr="00B0424F" w:rsidTr="0060431D"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898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D46D42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60431D"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B60D8D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444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Postcode:</w:t>
            </w:r>
          </w:p>
        </w:tc>
        <w:tc>
          <w:tcPr>
            <w:tcW w:w="11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60431D"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Home number:</w:t>
            </w:r>
          </w:p>
        </w:tc>
        <w:tc>
          <w:tcPr>
            <w:tcW w:w="368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598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60431D"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898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20A32" w:rsidRPr="00B0424F" w:rsidTr="0060431D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920A32" w:rsidRPr="00920A32" w:rsidRDefault="00920A32" w:rsidP="00920A3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Competency training </w:t>
            </w:r>
            <w:r w:rsidRPr="00920A32">
              <w:rPr>
                <w:rFonts w:cs="Arial"/>
                <w:sz w:val="20"/>
                <w:szCs w:val="24"/>
              </w:rPr>
              <w:t>– New ONLY (lodged within 60 days of completion)</w:t>
            </w:r>
          </w:p>
        </w:tc>
      </w:tr>
      <w:tr w:rsidR="00920A32" w:rsidRPr="00B0424F" w:rsidTr="0060431D">
        <w:tc>
          <w:tcPr>
            <w:tcW w:w="9495" w:type="dxa"/>
            <w:gridSpan w:val="3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20A32" w:rsidRDefault="00920A32" w:rsidP="000B1748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Attach evidence of statement of attainment or written declaration from registered training provider </w:t>
            </w:r>
            <w:r w:rsidRPr="00883F81">
              <w:rPr>
                <w:rFonts w:cs="Arial"/>
                <w:sz w:val="20"/>
              </w:rPr>
              <w:t xml:space="preserve">that includes the course code </w:t>
            </w:r>
            <w:r>
              <w:rPr>
                <w:rFonts w:cs="Arial"/>
                <w:sz w:val="20"/>
              </w:rPr>
              <w:t xml:space="preserve">- </w:t>
            </w:r>
            <w:r w:rsidRPr="0005000C">
              <w:rPr>
                <w:rFonts w:cs="Arial"/>
                <w:b/>
                <w:sz w:val="20"/>
              </w:rPr>
              <w:t>CPCWHS1001</w:t>
            </w:r>
            <w:r w:rsidR="008768DB">
              <w:rPr>
                <w:rFonts w:cs="Arial"/>
                <w:sz w:val="20"/>
              </w:rPr>
              <w:t xml:space="preserve"> “P</w:t>
            </w:r>
            <w:r>
              <w:rPr>
                <w:rFonts w:cs="Arial"/>
                <w:sz w:val="20"/>
              </w:rPr>
              <w:t>repare to work safely in the construction industry”.</w:t>
            </w:r>
          </w:p>
        </w:tc>
        <w:tc>
          <w:tcPr>
            <w:tcW w:w="14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-53057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0A32" w:rsidRPr="00B0424F" w:rsidRDefault="00920A32" w:rsidP="00920A32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60D8D" w:rsidRPr="00B0424F" w:rsidTr="0060431D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60D8D" w:rsidRPr="00C76015" w:rsidRDefault="00B60D8D" w:rsidP="00CC285B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0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C285B">
              <w:rPr>
                <w:rFonts w:cs="Arial"/>
                <w:b/>
                <w:sz w:val="24"/>
                <w:szCs w:val="24"/>
              </w:rPr>
              <w:t>Reason for replacement</w:t>
            </w:r>
            <w:r w:rsidR="00920A3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20A32" w:rsidRPr="00920A32">
              <w:rPr>
                <w:rFonts w:cs="Arial"/>
                <w:sz w:val="20"/>
                <w:szCs w:val="24"/>
              </w:rPr>
              <w:t>(Replacement only)</w:t>
            </w:r>
          </w:p>
        </w:tc>
      </w:tr>
      <w:tr w:rsidR="00CC285B" w:rsidRPr="00B0424F" w:rsidTr="0060431D">
        <w:tc>
          <w:tcPr>
            <w:tcW w:w="7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Lost</w:t>
            </w:r>
          </w:p>
        </w:tc>
        <w:tc>
          <w:tcPr>
            <w:tcW w:w="566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89797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50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Stolen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66593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Destroyed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588811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807" w:type="dxa"/>
            <w:gridSpan w:val="26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C285B" w:rsidRPr="00B0424F" w:rsidRDefault="00CC285B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Change of name </w:t>
            </w:r>
            <w:r w:rsidRPr="00CC285B">
              <w:rPr>
                <w:rFonts w:cs="Arial"/>
                <w:sz w:val="18"/>
              </w:rPr>
              <w:t>(requires evidence e.g.: marriage certificate) *no fee</w:t>
            </w:r>
          </w:p>
        </w:tc>
        <w:tc>
          <w:tcPr>
            <w:tcW w:w="615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943914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285B" w:rsidRPr="00B0424F" w:rsidRDefault="00CC285B" w:rsidP="00326D0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24952" w:rsidRPr="00B0424F" w:rsidTr="0060431D">
        <w:tc>
          <w:tcPr>
            <w:tcW w:w="10956" w:type="dxa"/>
            <w:gridSpan w:val="3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B24952" w:rsidRPr="00927A7C" w:rsidRDefault="00B24952" w:rsidP="00326D0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 how the licence was lost, stolen or destroyed:</w:t>
            </w:r>
          </w:p>
        </w:tc>
      </w:tr>
      <w:tr w:rsidR="00B24952" w:rsidRPr="00B0424F" w:rsidTr="0060431D">
        <w:trPr>
          <w:trHeight w:val="1777"/>
        </w:trPr>
        <w:tc>
          <w:tcPr>
            <w:tcW w:w="10956" w:type="dxa"/>
            <w:gridSpan w:val="3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24952" w:rsidRPr="00927A7C" w:rsidRDefault="00B24952" w:rsidP="00326D0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13FBB" w:rsidRPr="00AC38D4" w:rsidTr="0060431D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3FBB" w:rsidRPr="00113FBB" w:rsidRDefault="00113FBB" w:rsidP="00920E3B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Receiving </w:t>
            </w:r>
            <w:r w:rsidR="00920E3B">
              <w:rPr>
                <w:rFonts w:cs="Arial"/>
                <w:b/>
                <w:sz w:val="24"/>
                <w:szCs w:val="24"/>
              </w:rPr>
              <w:t>card</w:t>
            </w:r>
          </w:p>
        </w:tc>
      </w:tr>
      <w:tr w:rsidR="00113FBB" w:rsidRPr="00AC38D4" w:rsidTr="0060431D">
        <w:trPr>
          <w:trHeight w:val="278"/>
        </w:trPr>
        <w:tc>
          <w:tcPr>
            <w:tcW w:w="5464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13FBB" w:rsidRPr="00B0424F" w:rsidRDefault="00113FBB" w:rsidP="00920E3B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How do you wish to receive the </w:t>
            </w:r>
            <w:r w:rsidR="00920E3B">
              <w:rPr>
                <w:rFonts w:cs="Arial"/>
                <w:bCs/>
                <w:sz w:val="20"/>
              </w:rPr>
              <w:t>card</w:t>
            </w:r>
            <w:r>
              <w:rPr>
                <w:rFonts w:cs="Arial"/>
                <w:bCs/>
                <w:sz w:val="20"/>
              </w:rPr>
              <w:t>?</w:t>
            </w:r>
          </w:p>
        </w:tc>
        <w:tc>
          <w:tcPr>
            <w:tcW w:w="1369" w:type="dxa"/>
            <w:gridSpan w:val="7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13FBB" w:rsidRPr="00B0424F" w:rsidRDefault="00113FBB" w:rsidP="00113FB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</w:p>
        </w:tc>
        <w:tc>
          <w:tcPr>
            <w:tcW w:w="1370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17726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3FBB" w:rsidRPr="00B0424F" w:rsidRDefault="00113FBB" w:rsidP="00113FBB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69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13FBB" w:rsidRPr="00B0424F" w:rsidRDefault="00113FBB" w:rsidP="00113FB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</w:t>
            </w:r>
          </w:p>
        </w:tc>
        <w:tc>
          <w:tcPr>
            <w:tcW w:w="1384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6645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3FBB" w:rsidRPr="00B0424F" w:rsidRDefault="00113FBB" w:rsidP="00113FBB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920E3B" w:rsidRPr="00AC38D4" w:rsidTr="0060431D">
        <w:trPr>
          <w:trHeight w:val="278"/>
        </w:trPr>
        <w:tc>
          <w:tcPr>
            <w:tcW w:w="5464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20E3B" w:rsidRDefault="00920E3B" w:rsidP="00920E3B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Do you wish to receive a digital card?</w:t>
            </w:r>
          </w:p>
        </w:tc>
        <w:tc>
          <w:tcPr>
            <w:tcW w:w="1369" w:type="dxa"/>
            <w:gridSpan w:val="7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20E3B" w:rsidRPr="00B0424F" w:rsidRDefault="00920E3B" w:rsidP="00920E3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370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047184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0E3B" w:rsidRPr="00B0424F" w:rsidRDefault="00920E3B" w:rsidP="00920E3B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69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20E3B" w:rsidRPr="00B0424F" w:rsidRDefault="00920E3B" w:rsidP="00920E3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1384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814140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0E3B" w:rsidRPr="00B0424F" w:rsidRDefault="00920E3B" w:rsidP="00920E3B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920E3B" w:rsidRPr="00AC38D4" w:rsidTr="0060431D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920E3B" w:rsidRPr="00960A81" w:rsidRDefault="00920E3B" w:rsidP="00920E3B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8"/>
                <w:szCs w:val="28"/>
              </w:rPr>
            </w:pPr>
            <w:r w:rsidRPr="00960A81">
              <w:rPr>
                <w:rFonts w:cs="Arial"/>
                <w:b/>
                <w:sz w:val="24"/>
                <w:szCs w:val="24"/>
              </w:rPr>
              <w:t>Applicant declaration</w:t>
            </w:r>
          </w:p>
        </w:tc>
      </w:tr>
      <w:tr w:rsidR="00920E3B" w:rsidRPr="00AC38D4" w:rsidTr="0060431D">
        <w:trPr>
          <w:trHeight w:val="157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920E3B" w:rsidRPr="00096EBA" w:rsidRDefault="00920E3B" w:rsidP="00920E3B">
            <w:pPr>
              <w:keepNext/>
              <w:spacing w:before="60" w:after="60"/>
              <w:rPr>
                <w:rFonts w:cs="Arial"/>
                <w:spacing w:val="-2"/>
                <w:sz w:val="20"/>
              </w:rPr>
            </w:pPr>
            <w:r w:rsidRPr="00096EBA">
              <w:rPr>
                <w:rFonts w:cs="Arial"/>
                <w:spacing w:val="-2"/>
                <w:sz w:val="20"/>
              </w:rPr>
              <w:t>I do solemnly declare that the information in this application is true and correct to the best of my knowledge.</w:t>
            </w:r>
          </w:p>
          <w:p w:rsidR="00920E3B" w:rsidRPr="00B0424F" w:rsidRDefault="00920E3B" w:rsidP="00920E3B">
            <w:pPr>
              <w:spacing w:before="60" w:after="60"/>
              <w:rPr>
                <w:rFonts w:cs="Arial"/>
                <w:sz w:val="20"/>
              </w:rPr>
            </w:pPr>
            <w:r w:rsidRPr="00096EBA">
              <w:rPr>
                <w:rFonts w:cs="Arial"/>
                <w:spacing w:val="-2"/>
                <w:sz w:val="20"/>
              </w:rPr>
              <w:t>I consent to the Work Health Authority making enquiries and exchanging information with WHS regulators in other States, Territories or the Commonwealth regarding any matter relevant to this application.</w:t>
            </w:r>
          </w:p>
        </w:tc>
      </w:tr>
      <w:tr w:rsidR="00920E3B" w:rsidRPr="00AC38D4" w:rsidTr="0060431D">
        <w:trPr>
          <w:trHeight w:val="157"/>
        </w:trPr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20E3B" w:rsidRPr="00B0424F" w:rsidRDefault="00920E3B" w:rsidP="00920E3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name:</w:t>
            </w:r>
          </w:p>
        </w:tc>
        <w:tc>
          <w:tcPr>
            <w:tcW w:w="898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20E3B" w:rsidRPr="00927A7C" w:rsidRDefault="00920E3B" w:rsidP="00920E3B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20E3B" w:rsidRPr="00AC38D4" w:rsidTr="0060431D">
        <w:trPr>
          <w:trHeight w:val="157"/>
        </w:trPr>
        <w:tc>
          <w:tcPr>
            <w:tcW w:w="1974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20E3B" w:rsidRPr="00B0424F" w:rsidRDefault="00920E3B" w:rsidP="00920E3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signature:</w:t>
            </w:r>
          </w:p>
        </w:tc>
        <w:tc>
          <w:tcPr>
            <w:tcW w:w="5384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920E3B" w:rsidRPr="00927A7C" w:rsidRDefault="00920E3B" w:rsidP="00920E3B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20E3B" w:rsidRPr="00B0424F" w:rsidRDefault="00920E3B" w:rsidP="00920E3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46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20E3B" w:rsidRPr="00927A7C" w:rsidRDefault="00920E3B" w:rsidP="00920E3B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20E3B" w:rsidRPr="00AC38D4" w:rsidTr="0060431D"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920E3B" w:rsidRPr="00B0424F" w:rsidRDefault="00920E3B" w:rsidP="00920E3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>Checklist</w:t>
            </w:r>
          </w:p>
        </w:tc>
      </w:tr>
      <w:tr w:rsidR="00920E3B" w:rsidRPr="00AC38D4" w:rsidTr="0060431D">
        <w:tc>
          <w:tcPr>
            <w:tcW w:w="8503" w:type="dxa"/>
            <w:gridSpan w:val="2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920E3B" w:rsidRPr="00920A32" w:rsidRDefault="00920E3B" w:rsidP="00920E3B">
            <w:pPr>
              <w:keepNext/>
              <w:spacing w:before="60" w:after="60"/>
              <w:rPr>
                <w:rFonts w:cs="Arial"/>
                <w:b/>
                <w:sz w:val="20"/>
                <w:szCs w:val="28"/>
              </w:rPr>
            </w:pPr>
            <w:r>
              <w:rPr>
                <w:rFonts w:cs="Arial"/>
                <w:b/>
                <w:sz w:val="20"/>
                <w:szCs w:val="28"/>
              </w:rPr>
              <w:t>Licence requirements</w:t>
            </w:r>
          </w:p>
        </w:tc>
        <w:tc>
          <w:tcPr>
            <w:tcW w:w="992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920E3B" w:rsidRPr="00920A32" w:rsidRDefault="00920E3B" w:rsidP="00920E3B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8"/>
              </w:rPr>
            </w:pPr>
            <w:r>
              <w:rPr>
                <w:rFonts w:cs="Arial"/>
                <w:b/>
                <w:sz w:val="20"/>
                <w:szCs w:val="28"/>
              </w:rPr>
              <w:t>New</w:t>
            </w:r>
          </w:p>
        </w:tc>
        <w:tc>
          <w:tcPr>
            <w:tcW w:w="1461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920E3B" w:rsidRPr="00920A32" w:rsidRDefault="00920E3B" w:rsidP="00920E3B">
            <w:pPr>
              <w:keepNext/>
              <w:spacing w:before="60" w:after="60"/>
              <w:jc w:val="center"/>
              <w:rPr>
                <w:rFonts w:cs="Arial"/>
                <w:b/>
                <w:sz w:val="20"/>
                <w:szCs w:val="28"/>
              </w:rPr>
            </w:pPr>
            <w:r>
              <w:rPr>
                <w:rFonts w:cs="Arial"/>
                <w:b/>
                <w:sz w:val="20"/>
                <w:szCs w:val="28"/>
              </w:rPr>
              <w:t>Replacement</w:t>
            </w:r>
          </w:p>
        </w:tc>
      </w:tr>
      <w:tr w:rsidR="00920E3B" w:rsidRPr="00DD08F7" w:rsidTr="0060431D">
        <w:trPr>
          <w:trHeight w:val="222"/>
        </w:trPr>
        <w:tc>
          <w:tcPr>
            <w:tcW w:w="8503" w:type="dxa"/>
            <w:gridSpan w:val="2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20E3B" w:rsidRDefault="00920E3B" w:rsidP="00920E3B">
            <w:pPr>
              <w:keepNext/>
              <w:spacing w:before="60" w:after="60"/>
            </w:pPr>
            <w:r>
              <w:rPr>
                <w:rFonts w:cs="Arial"/>
                <w:sz w:val="20"/>
              </w:rPr>
              <w:t>Application is complete and signed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071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0E3B" w:rsidRDefault="00920E3B" w:rsidP="00920E3B">
                <w:pPr>
                  <w:keepNext/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81634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0E3B" w:rsidRPr="00920A32" w:rsidRDefault="00920E3B" w:rsidP="00920E3B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60431D" w:rsidRPr="00DD08F7" w:rsidTr="0060431D">
        <w:trPr>
          <w:trHeight w:val="222"/>
        </w:trPr>
        <w:tc>
          <w:tcPr>
            <w:tcW w:w="8503" w:type="dxa"/>
            <w:gridSpan w:val="2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Default="0060431D" w:rsidP="0060431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Prescribed application fee (see </w:t>
            </w:r>
            <w:hyperlink r:id="rId9" w:history="1">
              <w:r w:rsidRPr="004D383A">
                <w:rPr>
                  <w:rStyle w:val="Hyperlink"/>
                  <w:rFonts w:cs="Arial"/>
                  <w:sz w:val="20"/>
                </w:rPr>
                <w:t>licensing fees and charges</w:t>
              </w:r>
            </w:hyperlink>
            <w:r>
              <w:rPr>
                <w:rFonts w:cs="Arial"/>
                <w:sz w:val="20"/>
              </w:rPr>
              <w:t xml:space="preserve"> page)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604251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431D" w:rsidRDefault="0060431D" w:rsidP="0060431D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1811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431D" w:rsidRPr="00920A32" w:rsidRDefault="0060431D" w:rsidP="0060431D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60431D" w:rsidRPr="00DD08F7" w:rsidTr="0060431D">
        <w:trPr>
          <w:trHeight w:val="222"/>
        </w:trPr>
        <w:tc>
          <w:tcPr>
            <w:tcW w:w="8503" w:type="dxa"/>
            <w:gridSpan w:val="2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Evidence of statement of attainment or written declaration from registered training provider </w:t>
            </w:r>
            <w:r w:rsidRPr="00883F81">
              <w:rPr>
                <w:rFonts w:cs="Arial"/>
                <w:sz w:val="20"/>
              </w:rPr>
              <w:t xml:space="preserve">that includes the course code </w:t>
            </w:r>
            <w:r>
              <w:rPr>
                <w:rFonts w:cs="Arial"/>
                <w:sz w:val="20"/>
              </w:rPr>
              <w:t>attached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53302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431D" w:rsidRDefault="0060431D" w:rsidP="0060431D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0431D" w:rsidRDefault="0060431D" w:rsidP="0060431D">
            <w:pPr>
              <w:keepNext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60431D" w:rsidRPr="00DD08F7" w:rsidTr="0060431D">
        <w:trPr>
          <w:trHeight w:val="222"/>
        </w:trPr>
        <w:tc>
          <w:tcPr>
            <w:tcW w:w="8503" w:type="dxa"/>
            <w:gridSpan w:val="2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Default="0060431D" w:rsidP="0060431D">
            <w:pPr>
              <w:spacing w:before="60" w:after="60"/>
            </w:pPr>
            <w:r w:rsidRPr="000B1748">
              <w:rPr>
                <w:sz w:val="20"/>
              </w:rPr>
              <w:t>Section 3 complete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0431D" w:rsidRDefault="0060431D" w:rsidP="0060431D">
            <w:pPr>
              <w:spacing w:before="60" w:after="60"/>
              <w:jc w:val="center"/>
            </w:pPr>
            <w:r>
              <w:t>N/A</w:t>
            </w:r>
          </w:p>
        </w:tc>
        <w:tc>
          <w:tcPr>
            <w:tcW w:w="14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26822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431D" w:rsidRPr="00920A32" w:rsidRDefault="0060431D" w:rsidP="0060431D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60431D" w:rsidRPr="00DD08F7" w:rsidTr="0060431D">
        <w:trPr>
          <w:trHeight w:val="222"/>
        </w:trPr>
        <w:tc>
          <w:tcPr>
            <w:tcW w:w="8503" w:type="dxa"/>
            <w:gridSpan w:val="2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Default="0060431D" w:rsidP="0060431D">
            <w:pPr>
              <w:spacing w:before="60" w:after="60"/>
            </w:pPr>
            <w:r>
              <w:rPr>
                <w:rFonts w:cs="Arial"/>
                <w:sz w:val="20"/>
              </w:rPr>
              <w:t xml:space="preserve">A legible copy of photo ID </w:t>
            </w:r>
            <w:r w:rsidRPr="00B24952">
              <w:rPr>
                <w:rFonts w:cs="Arial"/>
                <w:sz w:val="18"/>
              </w:rPr>
              <w:t>i.e.: passport, drivers licence, 18+ card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022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431D" w:rsidRDefault="0060431D" w:rsidP="0060431D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82161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0431D" w:rsidRPr="00920A32" w:rsidRDefault="0060431D" w:rsidP="0060431D">
                <w:pPr>
                  <w:keepNext/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60431D" w:rsidRPr="00DD08F7" w:rsidTr="0060431D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0431D" w:rsidRPr="006E2CEC" w:rsidRDefault="0060431D" w:rsidP="0060431D">
            <w:pPr>
              <w:spacing w:before="60" w:after="60"/>
              <w:rPr>
                <w:rFonts w:cs="Arial"/>
                <w:b/>
                <w:sz w:val="20"/>
              </w:rPr>
            </w:pPr>
            <w:r w:rsidRPr="006E2CEC">
              <w:rPr>
                <w:rFonts w:cs="Arial"/>
                <w:b/>
                <w:sz w:val="24"/>
              </w:rPr>
              <w:t>Privacy statement</w:t>
            </w:r>
          </w:p>
        </w:tc>
      </w:tr>
      <w:tr w:rsidR="0060431D" w:rsidRPr="00DD08F7" w:rsidTr="0060431D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Pr="00927A7C" w:rsidRDefault="0060431D" w:rsidP="0060431D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60431D" w:rsidRPr="00DD08F7" w:rsidTr="0060431D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0431D" w:rsidRPr="006E2CEC" w:rsidRDefault="0060431D" w:rsidP="0060431D">
            <w:pPr>
              <w:spacing w:before="60" w:after="60"/>
              <w:rPr>
                <w:rFonts w:cs="Arial"/>
                <w:b/>
                <w:sz w:val="24"/>
              </w:rPr>
            </w:pPr>
            <w:r w:rsidRPr="006E2CEC">
              <w:rPr>
                <w:rFonts w:cs="Arial"/>
                <w:b/>
                <w:sz w:val="24"/>
              </w:rPr>
              <w:t>Lodgement</w:t>
            </w:r>
          </w:p>
        </w:tc>
      </w:tr>
      <w:tr w:rsidR="0060431D" w:rsidRPr="00DD08F7" w:rsidTr="0060431D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0431D" w:rsidRPr="00524E5F" w:rsidRDefault="0060431D" w:rsidP="0060431D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60431D" w:rsidRPr="00DD08F7" w:rsidTr="0060431D">
        <w:trPr>
          <w:trHeight w:val="222"/>
        </w:trPr>
        <w:tc>
          <w:tcPr>
            <w:tcW w:w="1833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Pr="00130182" w:rsidRDefault="0060431D" w:rsidP="0060431D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9123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0431D" w:rsidRPr="008118BE" w:rsidRDefault="0060431D" w:rsidP="0060431D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Highway, Berrimah NT</w:t>
            </w:r>
          </w:p>
        </w:tc>
      </w:tr>
      <w:tr w:rsidR="0060431D" w:rsidRPr="00DD08F7" w:rsidTr="0060431D">
        <w:trPr>
          <w:trHeight w:val="222"/>
        </w:trPr>
        <w:tc>
          <w:tcPr>
            <w:tcW w:w="1833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Pr="00130182" w:rsidRDefault="0060431D" w:rsidP="0060431D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9123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0431D" w:rsidRPr="008118BE" w:rsidRDefault="0060431D" w:rsidP="0060431D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Big Rivers Government Centre</w:t>
            </w:r>
            <w:r w:rsidRPr="00603C5C">
              <w:rPr>
                <w:rFonts w:cs="Arial"/>
                <w:sz w:val="20"/>
              </w:rPr>
              <w:t xml:space="preserve"> - 5 First Street</w:t>
            </w:r>
          </w:p>
        </w:tc>
      </w:tr>
      <w:tr w:rsidR="0060431D" w:rsidRPr="00DD08F7" w:rsidTr="0060431D">
        <w:trPr>
          <w:trHeight w:val="222"/>
        </w:trPr>
        <w:tc>
          <w:tcPr>
            <w:tcW w:w="1833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Pr="00130182" w:rsidRDefault="0060431D" w:rsidP="0060431D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9123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0431D" w:rsidRPr="008118BE" w:rsidRDefault="0060431D" w:rsidP="0060431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</w:t>
            </w:r>
          </w:p>
        </w:tc>
      </w:tr>
      <w:tr w:rsidR="0060431D" w:rsidRPr="00DD08F7" w:rsidTr="0060431D">
        <w:trPr>
          <w:trHeight w:val="222"/>
        </w:trPr>
        <w:tc>
          <w:tcPr>
            <w:tcW w:w="1833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0431D" w:rsidRPr="00130182" w:rsidRDefault="0060431D" w:rsidP="0060431D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9123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0431D" w:rsidRDefault="0060431D" w:rsidP="0060431D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</w:rPr>
              <w:t>Cnr</w:t>
            </w:r>
            <w:proofErr w:type="spellEnd"/>
            <w:r>
              <w:rPr>
                <w:rFonts w:cs="Arial"/>
                <w:sz w:val="20"/>
              </w:rPr>
              <w:t xml:space="preserve"> Davidson and Patterson Street</w:t>
            </w:r>
          </w:p>
        </w:tc>
      </w:tr>
      <w:tr w:rsidR="0060431D" w:rsidRPr="00DD08F7" w:rsidTr="0060431D">
        <w:trPr>
          <w:trHeight w:val="222"/>
        </w:trPr>
        <w:tc>
          <w:tcPr>
            <w:tcW w:w="2825" w:type="dxa"/>
            <w:gridSpan w:val="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60431D" w:rsidRDefault="0060431D" w:rsidP="0060431D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108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60431D" w:rsidRDefault="0060431D" w:rsidP="0060431D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10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23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60431D" w:rsidRDefault="0060431D" w:rsidP="0060431D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60431D" w:rsidRPr="00DD08F7" w:rsidTr="0060431D">
        <w:trPr>
          <w:trHeight w:val="222"/>
        </w:trPr>
        <w:tc>
          <w:tcPr>
            <w:tcW w:w="10956" w:type="dxa"/>
            <w:gridSpan w:val="3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0431D" w:rsidRPr="00130182" w:rsidRDefault="0060431D" w:rsidP="0060431D">
            <w:pPr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4"/>
              </w:rPr>
              <w:t>Payment details</w:t>
            </w:r>
          </w:p>
        </w:tc>
      </w:tr>
      <w:tr w:rsidR="0060431D" w:rsidRPr="00524E5F" w:rsidTr="0060431D">
        <w:trPr>
          <w:trHeight w:val="222"/>
        </w:trPr>
        <w:tc>
          <w:tcPr>
            <w:tcW w:w="10956" w:type="dxa"/>
            <w:gridSpan w:val="38"/>
            <w:shd w:val="clear" w:color="auto" w:fill="F2F2F2" w:themeFill="background1" w:themeFillShade="F2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 fee is payable on lodgement of this application form. Payment can be made by: </w:t>
            </w:r>
          </w:p>
          <w:p w:rsidR="0060431D" w:rsidRPr="00DF5E9E" w:rsidRDefault="0060431D" w:rsidP="0060431D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rPr>
                <w:sz w:val="18"/>
              </w:rPr>
            </w:pPr>
            <w:r>
              <w:rPr>
                <w:rFonts w:cs="Arial"/>
              </w:rPr>
              <w:t xml:space="preserve">Cash </w:t>
            </w:r>
            <w:r w:rsidRPr="00726025">
              <w:rPr>
                <w:rFonts w:cs="Arial"/>
                <w:sz w:val="20"/>
              </w:rPr>
              <w:t>(in person only)</w:t>
            </w:r>
            <w:r>
              <w:rPr>
                <w:rFonts w:cs="Arial"/>
                <w:sz w:val="20"/>
              </w:rPr>
              <w:t xml:space="preserve">; </w:t>
            </w:r>
            <w:r w:rsidRPr="00927AFF">
              <w:rPr>
                <w:rFonts w:cs="Arial"/>
              </w:rPr>
              <w:t>or</w:t>
            </w:r>
          </w:p>
          <w:p w:rsidR="0060431D" w:rsidRDefault="0060431D" w:rsidP="0060431D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rPr>
                <w:sz w:val="18"/>
              </w:rPr>
            </w:pPr>
            <w:r>
              <w:rPr>
                <w:rFonts w:cs="Arial"/>
              </w:rPr>
              <w:t>C</w:t>
            </w:r>
            <w:r w:rsidRPr="00DF5E9E">
              <w:rPr>
                <w:rFonts w:cs="Arial"/>
              </w:rPr>
              <w:t xml:space="preserve">heque </w:t>
            </w:r>
            <w:r w:rsidRPr="00DF5E9E">
              <w:rPr>
                <w:sz w:val="20"/>
              </w:rPr>
              <w:t>(made out to Receiver of Territory Monies)</w:t>
            </w:r>
            <w:r>
              <w:rPr>
                <w:sz w:val="20"/>
              </w:rPr>
              <w:t>;</w:t>
            </w:r>
            <w:r w:rsidRPr="00DF5E9E">
              <w:rPr>
                <w:sz w:val="20"/>
              </w:rPr>
              <w:t xml:space="preserve"> </w:t>
            </w:r>
            <w:r w:rsidRPr="00927AFF">
              <w:t>or</w:t>
            </w:r>
            <w:r w:rsidRPr="00DF5E9E">
              <w:rPr>
                <w:sz w:val="18"/>
              </w:rPr>
              <w:t xml:space="preserve"> </w:t>
            </w:r>
          </w:p>
          <w:p w:rsidR="0060431D" w:rsidRPr="00524E5F" w:rsidRDefault="0060431D" w:rsidP="0060431D">
            <w:pPr>
              <w:spacing w:before="60" w:after="60"/>
              <w:jc w:val="both"/>
              <w:rPr>
                <w:sz w:val="20"/>
              </w:rPr>
            </w:pPr>
            <w:r>
              <w:t>C</w:t>
            </w:r>
            <w:r w:rsidRPr="00BC1765">
              <w:t xml:space="preserve">redit card </w:t>
            </w:r>
            <w:r w:rsidRPr="004D383A">
              <w:rPr>
                <w:sz w:val="20"/>
              </w:rPr>
              <w:t xml:space="preserve">(Visa or MasterCard accepted in person or over the phone). </w:t>
            </w:r>
            <w:r w:rsidRPr="005F0019">
              <w:t xml:space="preserve">Note: A staff member from the Territory Business Centre will contact you </w:t>
            </w:r>
            <w:r>
              <w:t>via</w:t>
            </w:r>
            <w:r w:rsidRPr="005F0019">
              <w:t xml:space="preserve"> phone for payment.</w:t>
            </w:r>
          </w:p>
        </w:tc>
      </w:tr>
      <w:tr w:rsidR="0060431D" w:rsidRPr="00524E5F" w:rsidTr="0060431D">
        <w:trPr>
          <w:trHeight w:val="222"/>
        </w:trPr>
        <w:tc>
          <w:tcPr>
            <w:tcW w:w="1826" w:type="dxa"/>
            <w:gridSpan w:val="3"/>
            <w:shd w:val="clear" w:color="auto" w:fill="F2F2F2" w:themeFill="background1" w:themeFillShade="F2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Payment date:</w:t>
            </w:r>
          </w:p>
        </w:tc>
        <w:tc>
          <w:tcPr>
            <w:tcW w:w="1826" w:type="dxa"/>
            <w:gridSpan w:val="6"/>
            <w:shd w:val="clear" w:color="auto" w:fill="auto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826" w:type="dxa"/>
            <w:gridSpan w:val="4"/>
            <w:shd w:val="clear" w:color="auto" w:fill="F2F2F2" w:themeFill="background1" w:themeFillShade="F2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Receipt number:</w:t>
            </w:r>
          </w:p>
        </w:tc>
        <w:tc>
          <w:tcPr>
            <w:tcW w:w="1826" w:type="dxa"/>
            <w:gridSpan w:val="9"/>
            <w:shd w:val="clear" w:color="auto" w:fill="auto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1826" w:type="dxa"/>
            <w:gridSpan w:val="10"/>
            <w:shd w:val="clear" w:color="auto" w:fill="F2F2F2" w:themeFill="background1" w:themeFillShade="F2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Amount paid:</w:t>
            </w:r>
          </w:p>
        </w:tc>
        <w:tc>
          <w:tcPr>
            <w:tcW w:w="1826" w:type="dxa"/>
            <w:gridSpan w:val="6"/>
            <w:shd w:val="clear" w:color="auto" w:fill="auto"/>
          </w:tcPr>
          <w:p w:rsidR="0060431D" w:rsidRDefault="0060431D" w:rsidP="0060431D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:rsidR="00DE7BE2" w:rsidRDefault="00DE7BE2" w:rsidP="009B1BF1"/>
    <w:p w:rsidR="00DE7BE2" w:rsidRPr="00DE7BE2" w:rsidRDefault="00DE7BE2" w:rsidP="00DE7BE2"/>
    <w:p w:rsidR="00DE7BE2" w:rsidRPr="00DE7BE2" w:rsidRDefault="00DE7BE2" w:rsidP="00DE7BE2"/>
    <w:p w:rsidR="00DE7BE2" w:rsidRPr="00DE7BE2" w:rsidRDefault="00DE7BE2" w:rsidP="00DE7BE2"/>
    <w:p w:rsidR="00DE7BE2" w:rsidRDefault="00DE7BE2" w:rsidP="00DE7BE2"/>
    <w:p w:rsidR="007A5EFD" w:rsidRPr="00DE7BE2" w:rsidRDefault="007A5EFD" w:rsidP="00DE7BE2">
      <w:pPr>
        <w:jc w:val="center"/>
      </w:pPr>
    </w:p>
    <w:sectPr w:rsidR="007A5EFD" w:rsidRPr="00DE7BE2" w:rsidSect="00B249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426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38" w:rsidRDefault="008D5438" w:rsidP="007332FF">
      <w:r>
        <w:separator/>
      </w:r>
    </w:p>
  </w:endnote>
  <w:endnote w:type="continuationSeparator" w:id="0">
    <w:p w:rsidR="008D5438" w:rsidRDefault="008D543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DC" w:rsidRDefault="00E3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8D5438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0431D">
                <w:rPr>
                  <w:rStyle w:val="PageNumber"/>
                </w:rPr>
                <w:t>30 August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60431D">
            <w:rPr>
              <w:rStyle w:val="PageNumber"/>
            </w:rPr>
            <w:t>6.0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026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026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8D543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3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0431D">
                <w:rPr>
                  <w:rStyle w:val="PageNumber"/>
                </w:rPr>
                <w:t>30 August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E318DC">
            <w:rPr>
              <w:rStyle w:val="PageNumber"/>
            </w:rPr>
            <w:t>Version 6.0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0266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0266F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38" w:rsidRDefault="008D5438" w:rsidP="007332FF">
      <w:r>
        <w:separator/>
      </w:r>
    </w:p>
  </w:footnote>
  <w:footnote w:type="continuationSeparator" w:id="0">
    <w:p w:rsidR="008D5438" w:rsidRDefault="008D543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DC" w:rsidRDefault="00E31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D543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71AB5">
          <w:rPr>
            <w:rStyle w:val="HeaderChar"/>
          </w:rPr>
          <w:t>Application for a general construction induction training card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CC285B" w:rsidRDefault="00E7653A" w:rsidP="0055296F">
        <w:pPr>
          <w:pStyle w:val="Title"/>
          <w:spacing w:after="120"/>
          <w:rPr>
            <w:sz w:val="44"/>
          </w:rPr>
        </w:pPr>
        <w:r w:rsidRPr="00CC285B">
          <w:rPr>
            <w:rStyle w:val="TitleChar"/>
            <w:color w:val="EE6321" w:themeColor="text2"/>
            <w:sz w:val="44"/>
          </w:rPr>
          <w:t>Application for a</w:t>
        </w:r>
        <w:r w:rsidR="00CC285B" w:rsidRPr="00CC285B">
          <w:rPr>
            <w:rStyle w:val="TitleChar"/>
            <w:color w:val="EE6321" w:themeColor="text2"/>
            <w:sz w:val="44"/>
          </w:rPr>
          <w:t xml:space="preserve"> </w:t>
        </w:r>
        <w:r w:rsidR="00171AB5">
          <w:rPr>
            <w:rStyle w:val="TitleChar"/>
            <w:color w:val="EE6321" w:themeColor="text2"/>
            <w:sz w:val="44"/>
          </w:rPr>
          <w:t>general construction induction training card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3D451C"/>
    <w:multiLevelType w:val="hybridMultilevel"/>
    <w:tmpl w:val="D9788234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9"/>
  </w:num>
  <w:num w:numId="10">
    <w:abstractNumId w:val="23"/>
  </w:num>
  <w:num w:numId="11">
    <w:abstractNumId w:val="36"/>
  </w:num>
  <w:num w:numId="12">
    <w:abstractNumId w:val="24"/>
  </w:num>
  <w:num w:numId="13">
    <w:abstractNumId w:val="9"/>
  </w:num>
  <w:num w:numId="14">
    <w:abstractNumId w:val="5"/>
  </w:num>
  <w:num w:numId="1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1748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50DC0"/>
    <w:rsid w:val="00156CD4"/>
    <w:rsid w:val="0016153B"/>
    <w:rsid w:val="00162207"/>
    <w:rsid w:val="00164A3E"/>
    <w:rsid w:val="00166FF6"/>
    <w:rsid w:val="00171AB5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1715F"/>
    <w:rsid w:val="00230031"/>
    <w:rsid w:val="00235C01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1660"/>
    <w:rsid w:val="0030203D"/>
    <w:rsid w:val="003037F9"/>
    <w:rsid w:val="0030583E"/>
    <w:rsid w:val="00307FE1"/>
    <w:rsid w:val="003164BA"/>
    <w:rsid w:val="00316608"/>
    <w:rsid w:val="0032013E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7ADB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96F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266F"/>
    <w:rsid w:val="0060431D"/>
    <w:rsid w:val="00620675"/>
    <w:rsid w:val="00622910"/>
    <w:rsid w:val="006254B6"/>
    <w:rsid w:val="00627FC8"/>
    <w:rsid w:val="006433C3"/>
    <w:rsid w:val="00650F5B"/>
    <w:rsid w:val="00661D1D"/>
    <w:rsid w:val="006651CA"/>
    <w:rsid w:val="00665916"/>
    <w:rsid w:val="006670D7"/>
    <w:rsid w:val="006719EA"/>
    <w:rsid w:val="00671F13"/>
    <w:rsid w:val="0067400A"/>
    <w:rsid w:val="006847AD"/>
    <w:rsid w:val="0069114B"/>
    <w:rsid w:val="006944C1"/>
    <w:rsid w:val="006A3588"/>
    <w:rsid w:val="006A756A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0C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68DB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438"/>
    <w:rsid w:val="008D57B8"/>
    <w:rsid w:val="008E03FC"/>
    <w:rsid w:val="008E510B"/>
    <w:rsid w:val="00902B13"/>
    <w:rsid w:val="00911941"/>
    <w:rsid w:val="0092024D"/>
    <w:rsid w:val="00920A32"/>
    <w:rsid w:val="00920E3B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2452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3BE6"/>
    <w:rsid w:val="00B15754"/>
    <w:rsid w:val="00B16002"/>
    <w:rsid w:val="00B2046E"/>
    <w:rsid w:val="00B20E8B"/>
    <w:rsid w:val="00B24952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43C"/>
    <w:rsid w:val="00BF5099"/>
    <w:rsid w:val="00C10B5E"/>
    <w:rsid w:val="00C10F10"/>
    <w:rsid w:val="00C11E6F"/>
    <w:rsid w:val="00C14B59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015"/>
    <w:rsid w:val="00C86609"/>
    <w:rsid w:val="00C92B4C"/>
    <w:rsid w:val="00C954F6"/>
    <w:rsid w:val="00C96318"/>
    <w:rsid w:val="00CA36A0"/>
    <w:rsid w:val="00CA6BC5"/>
    <w:rsid w:val="00CC285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3947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235CB"/>
    <w:rsid w:val="00E239FF"/>
    <w:rsid w:val="00E27D7B"/>
    <w:rsid w:val="00E30556"/>
    <w:rsid w:val="00E30981"/>
    <w:rsid w:val="00E318DC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5451"/>
    <w:rsid w:val="00E755A2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7047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rritorybusinesscentr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ksafe.nt.gov.au/licensing-and-registration/licensing-fees-and-charge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E8E51-BB34-4982-991B-90E721C7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general construction induction training card</vt:lpstr>
    </vt:vector>
  </TitlesOfParts>
  <Company>&lt;NAME&gt;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general construction induction training card</dc:title>
  <dc:creator>Amanda Baker</dc:creator>
  <cp:lastModifiedBy>Tishana Caffery</cp:lastModifiedBy>
  <cp:revision>2</cp:revision>
  <cp:lastPrinted>2021-09-08T03:11:00Z</cp:lastPrinted>
  <dcterms:created xsi:type="dcterms:W3CDTF">2022-09-06T06:15:00Z</dcterms:created>
  <dcterms:modified xsi:type="dcterms:W3CDTF">2022-09-06T06:15:00Z</dcterms:modified>
</cp:coreProperties>
</file>