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ABA" w:rsidRPr="00513C16" w:rsidRDefault="007C3ABA" w:rsidP="007C3ABA">
      <w:pPr>
        <w:spacing w:before="120" w:after="120"/>
      </w:pPr>
      <w:r w:rsidRPr="00513C16">
        <w:t>This form is used to apply for certificate of compliance book and plates for gas work in accordance with Regulation 179 &amp; 203 of the Dangerous Goods Regulations.</w:t>
      </w:r>
    </w:p>
    <w:p w:rsidR="007C3ABA" w:rsidRDefault="007C3ABA" w:rsidP="007C3ABA">
      <w:pPr>
        <w:spacing w:before="120" w:after="120"/>
      </w:pPr>
      <w:r w:rsidRPr="00513C16">
        <w:rPr>
          <w:b/>
        </w:rPr>
        <w:t>Note:</w:t>
      </w:r>
      <w:r w:rsidRPr="00513C16">
        <w:t xml:space="preserve"> If a representative </w:t>
      </w:r>
      <w:r>
        <w:t>is</w:t>
      </w:r>
      <w:r w:rsidRPr="00513C16">
        <w:t xml:space="preserve"> collect</w:t>
      </w:r>
      <w:r>
        <w:t>ing</w:t>
      </w:r>
      <w:r w:rsidRPr="00513C16">
        <w:t xml:space="preserve"> </w:t>
      </w:r>
      <w:r w:rsidR="00F408FC">
        <w:t xml:space="preserve">certificate of compliance </w:t>
      </w:r>
      <w:r w:rsidRPr="00513C16">
        <w:t xml:space="preserve">book and plates on behalf of a gasfitter they </w:t>
      </w:r>
      <w:r>
        <w:t>must complete section 4</w:t>
      </w:r>
      <w:r w:rsidRPr="00513C16">
        <w:t>.</w:t>
      </w:r>
    </w:p>
    <w:p w:rsidR="007C3ABA" w:rsidRPr="00F408FC" w:rsidRDefault="007C3ABA" w:rsidP="007C3ABA">
      <w:pPr>
        <w:spacing w:before="120" w:after="120"/>
        <w:rPr>
          <w:szCs w:val="22"/>
        </w:rPr>
      </w:pPr>
      <w:r w:rsidRPr="00F408FC">
        <w:rPr>
          <w:b/>
          <w:szCs w:val="22"/>
        </w:rPr>
        <w:t xml:space="preserve">Application fee: </w:t>
      </w:r>
      <w:r w:rsidRPr="00F408FC">
        <w:rPr>
          <w:szCs w:val="22"/>
        </w:rPr>
        <w:t>$60.00 including GST</w:t>
      </w:r>
    </w:p>
    <w:tbl>
      <w:tblPr>
        <w:tblStyle w:val="TableGrid"/>
        <w:tblW w:w="10956" w:type="dxa"/>
        <w:tblInd w:w="-284" w:type="dxa"/>
        <w:tblLook w:val="04A0" w:firstRow="1" w:lastRow="0" w:firstColumn="1" w:lastColumn="0" w:noHBand="0" w:noVBand="1"/>
      </w:tblPr>
      <w:tblGrid>
        <w:gridCol w:w="1985"/>
        <w:gridCol w:w="567"/>
        <w:gridCol w:w="2702"/>
        <w:gridCol w:w="33"/>
        <w:gridCol w:w="8"/>
        <w:gridCol w:w="152"/>
        <w:gridCol w:w="316"/>
        <w:gridCol w:w="443"/>
        <w:gridCol w:w="27"/>
        <w:gridCol w:w="79"/>
        <w:gridCol w:w="295"/>
        <w:gridCol w:w="67"/>
        <w:gridCol w:w="67"/>
        <w:gridCol w:w="396"/>
        <w:gridCol w:w="79"/>
        <w:gridCol w:w="357"/>
        <w:gridCol w:w="297"/>
        <w:gridCol w:w="196"/>
        <w:gridCol w:w="73"/>
        <w:gridCol w:w="203"/>
        <w:gridCol w:w="125"/>
        <w:gridCol w:w="8"/>
        <w:gridCol w:w="881"/>
        <w:gridCol w:w="446"/>
        <w:gridCol w:w="1154"/>
      </w:tblGrid>
      <w:tr w:rsidR="006A39F4" w:rsidRPr="00B0424F" w:rsidTr="007C3ABA">
        <w:tc>
          <w:tcPr>
            <w:tcW w:w="10956" w:type="dxa"/>
            <w:gridSpan w:val="25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</w:tcPr>
          <w:p w:rsidR="006A39F4" w:rsidRPr="00C76015" w:rsidRDefault="006A39F4" w:rsidP="007C3ABA">
            <w:pPr>
              <w:pStyle w:val="ListParagraph"/>
              <w:numPr>
                <w:ilvl w:val="0"/>
                <w:numId w:val="13"/>
              </w:numPr>
              <w:spacing w:before="60" w:after="60"/>
              <w:ind w:left="317"/>
              <w:rPr>
                <w:rFonts w:cs="Arial"/>
                <w:b/>
                <w:sz w:val="24"/>
                <w:szCs w:val="24"/>
              </w:rPr>
            </w:pPr>
            <w:r w:rsidRPr="001834F8">
              <w:rPr>
                <w:rFonts w:cs="Arial"/>
                <w:b/>
                <w:sz w:val="24"/>
                <w:szCs w:val="24"/>
              </w:rPr>
              <w:t>C</w:t>
            </w:r>
            <w:r w:rsidR="007C3ABA" w:rsidRPr="001834F8">
              <w:rPr>
                <w:rFonts w:cs="Arial"/>
                <w:b/>
                <w:sz w:val="24"/>
                <w:szCs w:val="24"/>
              </w:rPr>
              <w:t xml:space="preserve">urrent </w:t>
            </w:r>
            <w:r w:rsidR="000F11D3">
              <w:rPr>
                <w:rFonts w:cs="Arial"/>
                <w:b/>
                <w:sz w:val="24"/>
                <w:szCs w:val="24"/>
              </w:rPr>
              <w:t xml:space="preserve">gasfitter </w:t>
            </w:r>
            <w:r w:rsidR="007C3ABA" w:rsidRPr="001834F8">
              <w:rPr>
                <w:rFonts w:cs="Arial"/>
                <w:b/>
                <w:sz w:val="24"/>
                <w:szCs w:val="24"/>
              </w:rPr>
              <w:t>licence details</w:t>
            </w:r>
          </w:p>
        </w:tc>
      </w:tr>
      <w:tr w:rsidR="006A39F4" w:rsidRPr="00B0424F" w:rsidTr="00F408FC">
        <w:tc>
          <w:tcPr>
            <w:tcW w:w="198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6A39F4" w:rsidRPr="006A39F4" w:rsidRDefault="006A39F4" w:rsidP="006A39F4">
            <w:pPr>
              <w:spacing w:before="60" w:after="60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Licence number:</w:t>
            </w:r>
          </w:p>
        </w:tc>
        <w:tc>
          <w:tcPr>
            <w:tcW w:w="3302" w:type="dxa"/>
            <w:gridSpan w:val="3"/>
            <w:tcBorders>
              <w:top w:val="single" w:sz="8" w:space="0" w:color="808080" w:themeColor="background1" w:themeShade="80"/>
              <w:left w:val="single" w:sz="4" w:space="0" w:color="808080" w:themeColor="background1" w:themeShade="80"/>
              <w:bottom w:val="single" w:sz="8" w:space="0" w:color="808080" w:themeColor="background1" w:themeShade="80"/>
              <w:right w:val="single" w:sz="4" w:space="0" w:color="808080" w:themeColor="background1" w:themeShade="80"/>
            </w:tcBorders>
          </w:tcPr>
          <w:p w:rsidR="006A39F4" w:rsidRPr="006A39F4" w:rsidRDefault="006A39F4" w:rsidP="006A39F4">
            <w:pPr>
              <w:spacing w:before="60" w:after="60"/>
              <w:rPr>
                <w:rFonts w:cs="Arial"/>
                <w:sz w:val="20"/>
                <w:szCs w:val="24"/>
              </w:rPr>
            </w:pPr>
          </w:p>
        </w:tc>
        <w:tc>
          <w:tcPr>
            <w:tcW w:w="1454" w:type="dxa"/>
            <w:gridSpan w:val="9"/>
            <w:tcBorders>
              <w:top w:val="single" w:sz="8" w:space="0" w:color="808080" w:themeColor="background1" w:themeShade="80"/>
              <w:left w:val="single" w:sz="4" w:space="0" w:color="808080" w:themeColor="background1" w:themeShade="80"/>
              <w:bottom w:val="single" w:sz="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6A39F4" w:rsidRPr="006A39F4" w:rsidRDefault="006A39F4" w:rsidP="006A39F4">
            <w:pPr>
              <w:spacing w:before="60" w:after="60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Expiry date:</w:t>
            </w:r>
          </w:p>
        </w:tc>
        <w:tc>
          <w:tcPr>
            <w:tcW w:w="4215" w:type="dxa"/>
            <w:gridSpan w:val="12"/>
            <w:tcBorders>
              <w:top w:val="single" w:sz="8" w:space="0" w:color="808080" w:themeColor="background1" w:themeShade="80"/>
              <w:left w:val="single" w:sz="4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:rsidR="006A39F4" w:rsidRPr="006A39F4" w:rsidRDefault="006A39F4" w:rsidP="006A39F4">
            <w:pPr>
              <w:spacing w:before="60" w:after="60"/>
              <w:rPr>
                <w:rFonts w:cs="Arial"/>
                <w:sz w:val="20"/>
                <w:szCs w:val="24"/>
              </w:rPr>
            </w:pPr>
          </w:p>
        </w:tc>
      </w:tr>
      <w:tr w:rsidR="003F3B28" w:rsidRPr="00B0424F" w:rsidTr="007C3ABA">
        <w:tc>
          <w:tcPr>
            <w:tcW w:w="10956" w:type="dxa"/>
            <w:gridSpan w:val="25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</w:tcPr>
          <w:p w:rsidR="003F3B28" w:rsidRPr="00C76015" w:rsidRDefault="007C3ABA" w:rsidP="00C76015">
            <w:pPr>
              <w:pStyle w:val="ListParagraph"/>
              <w:numPr>
                <w:ilvl w:val="0"/>
                <w:numId w:val="13"/>
              </w:numPr>
              <w:spacing w:before="60" w:after="60"/>
              <w:ind w:left="317"/>
              <w:rPr>
                <w:rFonts w:cs="Arial"/>
                <w:b/>
                <w:sz w:val="24"/>
                <w:szCs w:val="24"/>
              </w:rPr>
            </w:pPr>
            <w:r w:rsidRPr="001834F8">
              <w:rPr>
                <w:rFonts w:cs="Arial"/>
                <w:b/>
                <w:sz w:val="24"/>
                <w:szCs w:val="24"/>
              </w:rPr>
              <w:t>Gasfitter</w:t>
            </w:r>
            <w:r w:rsidR="003F3B28" w:rsidRPr="001834F8">
              <w:rPr>
                <w:rFonts w:cs="Arial"/>
                <w:b/>
                <w:sz w:val="24"/>
                <w:szCs w:val="24"/>
              </w:rPr>
              <w:t xml:space="preserve"> details</w:t>
            </w:r>
          </w:p>
        </w:tc>
      </w:tr>
      <w:tr w:rsidR="006A3588" w:rsidRPr="00B0424F" w:rsidTr="00F408FC">
        <w:tc>
          <w:tcPr>
            <w:tcW w:w="198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6A3588" w:rsidRPr="00B0424F" w:rsidRDefault="006A3588" w:rsidP="00900939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Surname:</w:t>
            </w:r>
          </w:p>
        </w:tc>
        <w:tc>
          <w:tcPr>
            <w:tcW w:w="8971" w:type="dxa"/>
            <w:gridSpan w:val="24"/>
            <w:tcBorders>
              <w:top w:val="single" w:sz="8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6A3588" w:rsidRPr="00B0424F" w:rsidRDefault="006A3588" w:rsidP="00900939">
            <w:pPr>
              <w:spacing w:before="60" w:after="60"/>
              <w:rPr>
                <w:rFonts w:cs="Arial"/>
                <w:sz w:val="20"/>
              </w:rPr>
            </w:pPr>
          </w:p>
        </w:tc>
      </w:tr>
      <w:tr w:rsidR="006A3588" w:rsidRPr="00B0424F" w:rsidTr="00F408FC">
        <w:tc>
          <w:tcPr>
            <w:tcW w:w="1985" w:type="dxa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6A3588" w:rsidRPr="00B0424F" w:rsidRDefault="006A3588" w:rsidP="00900939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Given names:</w:t>
            </w:r>
          </w:p>
        </w:tc>
        <w:tc>
          <w:tcPr>
            <w:tcW w:w="4689" w:type="dxa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6A3588" w:rsidRPr="00B0424F" w:rsidRDefault="006A3588" w:rsidP="00900939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465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6A3588" w:rsidRPr="00B0424F" w:rsidRDefault="006A3588" w:rsidP="00900939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Date of birth:</w:t>
            </w:r>
          </w:p>
        </w:tc>
        <w:tc>
          <w:tcPr>
            <w:tcW w:w="2817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6A3588" w:rsidRPr="00B0424F" w:rsidRDefault="006A3588" w:rsidP="00900939">
            <w:pPr>
              <w:spacing w:before="60" w:after="60"/>
              <w:rPr>
                <w:rFonts w:cs="Arial"/>
                <w:sz w:val="20"/>
              </w:rPr>
            </w:pPr>
          </w:p>
        </w:tc>
      </w:tr>
      <w:tr w:rsidR="006A3588" w:rsidRPr="00B0424F" w:rsidTr="00F408FC">
        <w:tc>
          <w:tcPr>
            <w:tcW w:w="1985" w:type="dxa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6A3588" w:rsidRDefault="006A3588" w:rsidP="00900939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Residential address:</w:t>
            </w:r>
          </w:p>
        </w:tc>
        <w:tc>
          <w:tcPr>
            <w:tcW w:w="8971" w:type="dxa"/>
            <w:gridSpan w:val="2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6A3588" w:rsidRPr="00B0424F" w:rsidRDefault="006A3588" w:rsidP="00900939">
            <w:pPr>
              <w:spacing w:before="60" w:after="60"/>
              <w:rPr>
                <w:rFonts w:cs="Arial"/>
                <w:sz w:val="20"/>
              </w:rPr>
            </w:pPr>
          </w:p>
        </w:tc>
      </w:tr>
      <w:tr w:rsidR="006A3588" w:rsidRPr="00B0424F" w:rsidTr="00F408FC">
        <w:tc>
          <w:tcPr>
            <w:tcW w:w="1985" w:type="dxa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6A3588" w:rsidRDefault="006A3588" w:rsidP="00900939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Suburb:</w:t>
            </w:r>
          </w:p>
        </w:tc>
        <w:tc>
          <w:tcPr>
            <w:tcW w:w="4248" w:type="dxa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6A3588" w:rsidRPr="00B0424F" w:rsidRDefault="006A3588" w:rsidP="00900939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904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6A3588" w:rsidRDefault="006A3588" w:rsidP="00900939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State:</w:t>
            </w:r>
          </w:p>
        </w:tc>
        <w:tc>
          <w:tcPr>
            <w:tcW w:w="1330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6A3588" w:rsidRPr="00B0424F" w:rsidRDefault="006A3588" w:rsidP="00900939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335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6A3588" w:rsidRPr="00B0424F" w:rsidRDefault="006A3588" w:rsidP="00900939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Postcode:</w:t>
            </w:r>
          </w:p>
        </w:tc>
        <w:tc>
          <w:tcPr>
            <w:tcW w:w="11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6A3588" w:rsidRPr="00B0424F" w:rsidRDefault="006A3588" w:rsidP="00900939">
            <w:pPr>
              <w:spacing w:before="60" w:after="60"/>
              <w:rPr>
                <w:rFonts w:cs="Arial"/>
                <w:sz w:val="20"/>
              </w:rPr>
            </w:pPr>
          </w:p>
        </w:tc>
      </w:tr>
      <w:tr w:rsidR="006A3588" w:rsidRPr="00B0424F" w:rsidTr="007C3ABA">
        <w:tc>
          <w:tcPr>
            <w:tcW w:w="5763" w:type="dxa"/>
            <w:gridSpan w:val="7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6A3588" w:rsidRPr="00B0424F" w:rsidRDefault="006A3588" w:rsidP="00900939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Is your postal address the same as above? If no, complete below:</w:t>
            </w:r>
          </w:p>
        </w:tc>
        <w:tc>
          <w:tcPr>
            <w:tcW w:w="844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:rsidR="006A3588" w:rsidRPr="00B0424F" w:rsidRDefault="006A3588" w:rsidP="00900939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Yes</w:t>
            </w:r>
          </w:p>
        </w:tc>
        <w:tc>
          <w:tcPr>
            <w:tcW w:w="966" w:type="dxa"/>
            <w:gridSpan w:val="5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sdt>
            <w:sdtPr>
              <w:rPr>
                <w:rFonts w:cs="Arial"/>
                <w:sz w:val="20"/>
              </w:rPr>
              <w:id w:val="21080025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A3588" w:rsidRPr="00B0424F" w:rsidRDefault="006A3588" w:rsidP="00900939">
                <w:pPr>
                  <w:spacing w:before="60" w:after="60"/>
                  <w:rPr>
                    <w:rFonts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769" w:type="dxa"/>
            <w:gridSpan w:val="4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:rsidR="006A3588" w:rsidRPr="00B0424F" w:rsidRDefault="006A3588" w:rsidP="00900939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No</w:t>
            </w:r>
          </w:p>
        </w:tc>
        <w:tc>
          <w:tcPr>
            <w:tcW w:w="2614" w:type="dxa"/>
            <w:gridSpan w:val="5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sdt>
            <w:sdtPr>
              <w:rPr>
                <w:rFonts w:cs="Arial"/>
                <w:sz w:val="20"/>
              </w:rPr>
              <w:id w:val="9239902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A3588" w:rsidRPr="00B0424F" w:rsidRDefault="006A3588" w:rsidP="00900939">
                <w:pPr>
                  <w:spacing w:before="60" w:after="60"/>
                  <w:rPr>
                    <w:rFonts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</w:tr>
      <w:tr w:rsidR="00B60D8D" w:rsidRPr="00B0424F" w:rsidTr="00F408FC">
        <w:tc>
          <w:tcPr>
            <w:tcW w:w="1985" w:type="dxa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B60D8D" w:rsidRDefault="006A3588" w:rsidP="00900939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Postal address:</w:t>
            </w:r>
          </w:p>
        </w:tc>
        <w:tc>
          <w:tcPr>
            <w:tcW w:w="8971" w:type="dxa"/>
            <w:gridSpan w:val="2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</w:tcPr>
          <w:p w:rsidR="00B60D8D" w:rsidRPr="00D46D42" w:rsidRDefault="00B60D8D" w:rsidP="00900939">
            <w:pPr>
              <w:spacing w:before="60" w:after="60"/>
              <w:rPr>
                <w:rFonts w:cs="Arial"/>
                <w:sz w:val="20"/>
              </w:rPr>
            </w:pPr>
          </w:p>
        </w:tc>
      </w:tr>
      <w:tr w:rsidR="006A3588" w:rsidRPr="00B0424F" w:rsidTr="00F408FC">
        <w:tc>
          <w:tcPr>
            <w:tcW w:w="1985" w:type="dxa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B60D8D" w:rsidRDefault="00B60D8D" w:rsidP="00900939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Suburb:</w:t>
            </w:r>
          </w:p>
        </w:tc>
        <w:tc>
          <w:tcPr>
            <w:tcW w:w="4221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60D8D" w:rsidRPr="00B0424F" w:rsidRDefault="00B60D8D" w:rsidP="00900939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931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B60D8D" w:rsidRPr="00B0424F" w:rsidRDefault="00B60D8D" w:rsidP="00900939">
            <w:pPr>
              <w:spacing w:before="60" w:after="60"/>
              <w:rPr>
                <w:rFonts w:cs="Arial"/>
                <w:sz w:val="20"/>
              </w:rPr>
            </w:pPr>
            <w:r w:rsidRPr="00B0424F">
              <w:rPr>
                <w:rFonts w:cs="Arial"/>
                <w:sz w:val="20"/>
              </w:rPr>
              <w:t>State:</w:t>
            </w:r>
          </w:p>
        </w:tc>
        <w:tc>
          <w:tcPr>
            <w:tcW w:w="1338" w:type="dxa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60D8D" w:rsidRPr="00B0424F" w:rsidRDefault="00B60D8D" w:rsidP="00900939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B60D8D" w:rsidRPr="00B0424F" w:rsidRDefault="00B60D8D" w:rsidP="00900939">
            <w:pPr>
              <w:spacing w:before="60" w:after="60"/>
              <w:rPr>
                <w:rFonts w:cs="Arial"/>
                <w:sz w:val="20"/>
              </w:rPr>
            </w:pPr>
            <w:r w:rsidRPr="00B0424F">
              <w:rPr>
                <w:rFonts w:cs="Arial"/>
                <w:sz w:val="20"/>
              </w:rPr>
              <w:t>Postcode:</w:t>
            </w:r>
          </w:p>
        </w:tc>
        <w:tc>
          <w:tcPr>
            <w:tcW w:w="11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</w:tcPr>
          <w:p w:rsidR="00B60D8D" w:rsidRPr="00B0424F" w:rsidRDefault="00B60D8D" w:rsidP="00900939">
            <w:pPr>
              <w:spacing w:before="60" w:after="60"/>
              <w:rPr>
                <w:rFonts w:cs="Arial"/>
                <w:sz w:val="20"/>
              </w:rPr>
            </w:pPr>
          </w:p>
        </w:tc>
      </w:tr>
      <w:tr w:rsidR="006A3588" w:rsidRPr="00B0424F" w:rsidTr="00F408FC">
        <w:tc>
          <w:tcPr>
            <w:tcW w:w="1985" w:type="dxa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6A3588" w:rsidRDefault="006A3588" w:rsidP="00900939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Home number:</w:t>
            </w:r>
          </w:p>
        </w:tc>
        <w:tc>
          <w:tcPr>
            <w:tcW w:w="3462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A3588" w:rsidRPr="00B0424F" w:rsidRDefault="006A3588" w:rsidP="00900939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690" w:type="dxa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6A3588" w:rsidRPr="00B0424F" w:rsidRDefault="006A3588" w:rsidP="00900939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Mobile number:</w:t>
            </w:r>
          </w:p>
        </w:tc>
        <w:tc>
          <w:tcPr>
            <w:tcW w:w="3819" w:type="dxa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</w:tcPr>
          <w:p w:rsidR="006A3588" w:rsidRPr="00B0424F" w:rsidRDefault="006A3588" w:rsidP="00900939">
            <w:pPr>
              <w:spacing w:before="60" w:after="60"/>
              <w:rPr>
                <w:rFonts w:cs="Arial"/>
                <w:sz w:val="20"/>
              </w:rPr>
            </w:pPr>
          </w:p>
        </w:tc>
      </w:tr>
      <w:tr w:rsidR="006A3588" w:rsidRPr="00B0424F" w:rsidTr="00F408FC">
        <w:tc>
          <w:tcPr>
            <w:tcW w:w="1985" w:type="dxa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6A3588" w:rsidRDefault="006A3588" w:rsidP="00900939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Email address:</w:t>
            </w:r>
          </w:p>
        </w:tc>
        <w:tc>
          <w:tcPr>
            <w:tcW w:w="8971" w:type="dxa"/>
            <w:gridSpan w:val="2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</w:tcPr>
          <w:p w:rsidR="006A3588" w:rsidRPr="00B0424F" w:rsidRDefault="006A3588" w:rsidP="00900939">
            <w:pPr>
              <w:spacing w:before="60" w:after="60"/>
              <w:rPr>
                <w:rFonts w:cs="Arial"/>
                <w:sz w:val="20"/>
              </w:rPr>
            </w:pPr>
          </w:p>
        </w:tc>
      </w:tr>
      <w:tr w:rsidR="00B60D8D" w:rsidRPr="00B0424F" w:rsidTr="007C3ABA">
        <w:tc>
          <w:tcPr>
            <w:tcW w:w="10956" w:type="dxa"/>
            <w:gridSpan w:val="25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B60D8D" w:rsidRPr="001834F8" w:rsidRDefault="007C3ABA" w:rsidP="00F408FC">
            <w:pPr>
              <w:pStyle w:val="ListParagraph"/>
              <w:numPr>
                <w:ilvl w:val="0"/>
                <w:numId w:val="13"/>
              </w:numPr>
              <w:spacing w:before="60" w:after="60"/>
              <w:ind w:left="317"/>
              <w:rPr>
                <w:rFonts w:cs="Arial"/>
                <w:sz w:val="24"/>
              </w:rPr>
            </w:pPr>
            <w:r w:rsidRPr="001834F8">
              <w:rPr>
                <w:rFonts w:cs="Arial"/>
                <w:b/>
                <w:sz w:val="24"/>
                <w:szCs w:val="24"/>
              </w:rPr>
              <w:t>Book and plate requirements</w:t>
            </w:r>
          </w:p>
        </w:tc>
      </w:tr>
      <w:tr w:rsidR="007C3ABA" w:rsidRPr="00B0424F" w:rsidTr="007C3ABA">
        <w:tc>
          <w:tcPr>
            <w:tcW w:w="5254" w:type="dxa"/>
            <w:gridSpan w:val="3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7C3ABA" w:rsidRPr="004104AA" w:rsidRDefault="007C3ABA" w:rsidP="00B54D2A">
            <w:pPr>
              <w:spacing w:before="60" w:after="60"/>
              <w:rPr>
                <w:rFonts w:cs="Arial"/>
                <w:bCs/>
                <w:sz w:val="20"/>
              </w:rPr>
            </w:pPr>
            <w:r>
              <w:rPr>
                <w:sz w:val="20"/>
              </w:rPr>
              <w:t>Number of books/plates required:</w:t>
            </w:r>
          </w:p>
        </w:tc>
        <w:tc>
          <w:tcPr>
            <w:tcW w:w="5702" w:type="dxa"/>
            <w:gridSpan w:val="22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C3ABA" w:rsidRPr="004104AA" w:rsidRDefault="007C3ABA" w:rsidP="00B54D2A">
            <w:pPr>
              <w:spacing w:before="60" w:after="60"/>
              <w:rPr>
                <w:rFonts w:cs="Arial"/>
                <w:bCs/>
                <w:sz w:val="20"/>
              </w:rPr>
            </w:pPr>
          </w:p>
        </w:tc>
      </w:tr>
      <w:tr w:rsidR="007C3ABA" w:rsidRPr="00B0424F" w:rsidTr="007C3ABA">
        <w:tc>
          <w:tcPr>
            <w:tcW w:w="10956" w:type="dxa"/>
            <w:gridSpan w:val="25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7C3ABA" w:rsidRPr="007C3ABA" w:rsidRDefault="007C3ABA" w:rsidP="007C3ABA">
            <w:pPr>
              <w:spacing w:before="60" w:after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OFFICE USE ONLY - Certificate of compliance book serial numbers issued</w:t>
            </w:r>
          </w:p>
        </w:tc>
      </w:tr>
      <w:tr w:rsidR="007C3ABA" w:rsidRPr="00B0424F" w:rsidTr="007C3ABA">
        <w:tc>
          <w:tcPr>
            <w:tcW w:w="5295" w:type="dxa"/>
            <w:gridSpan w:val="5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C3ABA" w:rsidRDefault="007C3ABA" w:rsidP="007C3ABA">
            <w:pPr>
              <w:spacing w:before="60" w:after="60"/>
              <w:rPr>
                <w:b/>
                <w:sz w:val="20"/>
              </w:rPr>
            </w:pPr>
          </w:p>
        </w:tc>
        <w:tc>
          <w:tcPr>
            <w:tcW w:w="5661" w:type="dxa"/>
            <w:gridSpan w:val="20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C3ABA" w:rsidRDefault="007C3ABA" w:rsidP="007C3ABA">
            <w:pPr>
              <w:spacing w:before="60" w:after="60"/>
              <w:rPr>
                <w:b/>
                <w:sz w:val="20"/>
              </w:rPr>
            </w:pPr>
          </w:p>
        </w:tc>
      </w:tr>
      <w:tr w:rsidR="007C3ABA" w:rsidRPr="00B0424F" w:rsidTr="007C3ABA">
        <w:tc>
          <w:tcPr>
            <w:tcW w:w="5295" w:type="dxa"/>
            <w:gridSpan w:val="5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C3ABA" w:rsidRDefault="007C3ABA" w:rsidP="007C3ABA">
            <w:pPr>
              <w:spacing w:before="60" w:after="60"/>
              <w:rPr>
                <w:b/>
                <w:sz w:val="20"/>
              </w:rPr>
            </w:pPr>
          </w:p>
        </w:tc>
        <w:tc>
          <w:tcPr>
            <w:tcW w:w="5661" w:type="dxa"/>
            <w:gridSpan w:val="20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C3ABA" w:rsidRDefault="007C3ABA" w:rsidP="007C3ABA">
            <w:pPr>
              <w:spacing w:before="60" w:after="60"/>
              <w:rPr>
                <w:b/>
                <w:sz w:val="20"/>
              </w:rPr>
            </w:pPr>
          </w:p>
        </w:tc>
      </w:tr>
      <w:tr w:rsidR="007C3ABA" w:rsidRPr="00B0424F" w:rsidTr="007C3ABA">
        <w:tc>
          <w:tcPr>
            <w:tcW w:w="5295" w:type="dxa"/>
            <w:gridSpan w:val="5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C3ABA" w:rsidRDefault="007C3ABA" w:rsidP="007C3ABA">
            <w:pPr>
              <w:spacing w:before="60" w:after="60"/>
              <w:rPr>
                <w:b/>
                <w:sz w:val="20"/>
              </w:rPr>
            </w:pPr>
          </w:p>
        </w:tc>
        <w:tc>
          <w:tcPr>
            <w:tcW w:w="5661" w:type="dxa"/>
            <w:gridSpan w:val="20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C3ABA" w:rsidRDefault="007C3ABA" w:rsidP="007C3ABA">
            <w:pPr>
              <w:spacing w:before="60" w:after="60"/>
              <w:rPr>
                <w:b/>
                <w:sz w:val="20"/>
              </w:rPr>
            </w:pPr>
          </w:p>
        </w:tc>
      </w:tr>
      <w:tr w:rsidR="007C3ABA" w:rsidRPr="00B0424F" w:rsidTr="007C3ABA">
        <w:tc>
          <w:tcPr>
            <w:tcW w:w="5295" w:type="dxa"/>
            <w:gridSpan w:val="5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C3ABA" w:rsidRDefault="007C3ABA" w:rsidP="007C3ABA">
            <w:pPr>
              <w:spacing w:before="60" w:after="60"/>
              <w:rPr>
                <w:b/>
                <w:sz w:val="20"/>
              </w:rPr>
            </w:pPr>
          </w:p>
        </w:tc>
        <w:tc>
          <w:tcPr>
            <w:tcW w:w="5661" w:type="dxa"/>
            <w:gridSpan w:val="20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C3ABA" w:rsidRDefault="007C3ABA" w:rsidP="007C3ABA">
            <w:pPr>
              <w:spacing w:before="60" w:after="60"/>
              <w:rPr>
                <w:b/>
                <w:sz w:val="20"/>
              </w:rPr>
            </w:pPr>
          </w:p>
        </w:tc>
      </w:tr>
      <w:tr w:rsidR="007C3ABA" w:rsidRPr="00B0424F" w:rsidTr="007C3ABA">
        <w:tc>
          <w:tcPr>
            <w:tcW w:w="5295" w:type="dxa"/>
            <w:gridSpan w:val="5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C3ABA" w:rsidRDefault="007C3ABA" w:rsidP="007C3ABA">
            <w:pPr>
              <w:spacing w:before="60" w:after="60"/>
              <w:rPr>
                <w:b/>
                <w:sz w:val="20"/>
              </w:rPr>
            </w:pPr>
          </w:p>
        </w:tc>
        <w:tc>
          <w:tcPr>
            <w:tcW w:w="5661" w:type="dxa"/>
            <w:gridSpan w:val="20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C3ABA" w:rsidRDefault="007C3ABA" w:rsidP="007C3ABA">
            <w:pPr>
              <w:spacing w:before="60" w:after="60"/>
              <w:rPr>
                <w:b/>
                <w:sz w:val="20"/>
              </w:rPr>
            </w:pPr>
          </w:p>
        </w:tc>
      </w:tr>
      <w:tr w:rsidR="007C3ABA" w:rsidRPr="00B0424F" w:rsidTr="007C3ABA">
        <w:trPr>
          <w:trHeight w:val="272"/>
        </w:trPr>
        <w:tc>
          <w:tcPr>
            <w:tcW w:w="10956" w:type="dxa"/>
            <w:gridSpan w:val="25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7C3ABA" w:rsidRPr="001834F8" w:rsidRDefault="007C3ABA" w:rsidP="007C3ABA">
            <w:pPr>
              <w:pStyle w:val="ListParagraph"/>
              <w:keepNext/>
              <w:numPr>
                <w:ilvl w:val="0"/>
                <w:numId w:val="13"/>
              </w:numPr>
              <w:spacing w:before="60" w:after="60"/>
              <w:ind w:left="317"/>
              <w:rPr>
                <w:rFonts w:cs="Arial"/>
                <w:sz w:val="24"/>
              </w:rPr>
            </w:pPr>
            <w:r w:rsidRPr="001834F8">
              <w:rPr>
                <w:rFonts w:cs="Arial"/>
                <w:b/>
                <w:sz w:val="24"/>
                <w:szCs w:val="24"/>
              </w:rPr>
              <w:t>Gasfitter representative (if applicable)</w:t>
            </w:r>
          </w:p>
        </w:tc>
      </w:tr>
      <w:tr w:rsidR="007C3ABA" w:rsidRPr="00B0424F" w:rsidTr="007C3ABA">
        <w:trPr>
          <w:trHeight w:val="272"/>
        </w:trPr>
        <w:tc>
          <w:tcPr>
            <w:tcW w:w="10956" w:type="dxa"/>
            <w:gridSpan w:val="25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7C3ABA" w:rsidRPr="000E6896" w:rsidRDefault="007C3ABA" w:rsidP="007C3ABA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Name and signature of representative who is authorised to collect book and plates on behalf of gasfitter</w:t>
            </w:r>
          </w:p>
        </w:tc>
      </w:tr>
      <w:tr w:rsidR="007C3ABA" w:rsidRPr="00B0424F" w:rsidTr="007C3ABA">
        <w:trPr>
          <w:trHeight w:val="272"/>
        </w:trPr>
        <w:tc>
          <w:tcPr>
            <w:tcW w:w="2552" w:type="dxa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7C3ABA" w:rsidRDefault="007C3ABA" w:rsidP="007C3ABA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Representative name:</w:t>
            </w:r>
          </w:p>
        </w:tc>
        <w:tc>
          <w:tcPr>
            <w:tcW w:w="8404" w:type="dxa"/>
            <w:gridSpan w:val="23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C3ABA" w:rsidRDefault="007C3ABA" w:rsidP="007C3ABA">
            <w:pPr>
              <w:spacing w:before="60" w:after="60"/>
              <w:rPr>
                <w:rFonts w:cs="Arial"/>
                <w:sz w:val="20"/>
              </w:rPr>
            </w:pPr>
          </w:p>
        </w:tc>
      </w:tr>
      <w:tr w:rsidR="007C3ABA" w:rsidRPr="00B0424F" w:rsidTr="007C3ABA">
        <w:trPr>
          <w:trHeight w:val="272"/>
        </w:trPr>
        <w:tc>
          <w:tcPr>
            <w:tcW w:w="2552" w:type="dxa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7C3ABA" w:rsidRDefault="007C3ABA" w:rsidP="007C3ABA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Representative signature:</w:t>
            </w:r>
          </w:p>
        </w:tc>
        <w:tc>
          <w:tcPr>
            <w:tcW w:w="4664" w:type="dxa"/>
            <w:gridSpan w:val="13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C3ABA" w:rsidRDefault="007C3ABA" w:rsidP="007C3ABA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850" w:type="dxa"/>
            <w:gridSpan w:val="3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7C3ABA" w:rsidRDefault="007C3ABA" w:rsidP="007C3ABA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Date:</w:t>
            </w:r>
          </w:p>
        </w:tc>
        <w:tc>
          <w:tcPr>
            <w:tcW w:w="2890" w:type="dxa"/>
            <w:gridSpan w:val="7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C3ABA" w:rsidRDefault="007C3ABA" w:rsidP="007C3ABA">
            <w:pPr>
              <w:spacing w:before="60" w:after="60"/>
              <w:rPr>
                <w:rFonts w:cs="Arial"/>
                <w:sz w:val="20"/>
              </w:rPr>
            </w:pPr>
          </w:p>
        </w:tc>
      </w:tr>
      <w:tr w:rsidR="007C3ABA" w:rsidRPr="00AC38D4" w:rsidTr="007C3ABA">
        <w:tc>
          <w:tcPr>
            <w:tcW w:w="10956" w:type="dxa"/>
            <w:gridSpan w:val="25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:rsidR="007C3ABA" w:rsidRPr="001834F8" w:rsidRDefault="007C3ABA" w:rsidP="007C3ABA">
            <w:pPr>
              <w:pStyle w:val="ListParagraph"/>
              <w:keepNext/>
              <w:numPr>
                <w:ilvl w:val="0"/>
                <w:numId w:val="13"/>
              </w:numPr>
              <w:spacing w:before="60" w:after="60"/>
              <w:ind w:left="317"/>
              <w:rPr>
                <w:rFonts w:cs="Arial"/>
                <w:b/>
                <w:sz w:val="24"/>
                <w:szCs w:val="24"/>
              </w:rPr>
            </w:pPr>
            <w:r w:rsidRPr="001834F8">
              <w:rPr>
                <w:rFonts w:cs="Arial"/>
                <w:b/>
                <w:sz w:val="24"/>
                <w:szCs w:val="24"/>
              </w:rPr>
              <w:t>Receiving gas book and plates</w:t>
            </w:r>
          </w:p>
        </w:tc>
      </w:tr>
      <w:tr w:rsidR="007C3ABA" w:rsidRPr="00AC38D4" w:rsidTr="007C3ABA">
        <w:trPr>
          <w:trHeight w:val="185"/>
        </w:trPr>
        <w:tc>
          <w:tcPr>
            <w:tcW w:w="5254" w:type="dxa"/>
            <w:gridSpan w:val="3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7C3ABA" w:rsidRPr="000E6896" w:rsidRDefault="007C3ABA" w:rsidP="007C3ABA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How do you wish to receive the gas</w:t>
            </w:r>
            <w:bookmarkStart w:id="0" w:name="_GoBack"/>
            <w:bookmarkEnd w:id="0"/>
            <w:r>
              <w:rPr>
                <w:rFonts w:cs="Arial"/>
                <w:sz w:val="20"/>
              </w:rPr>
              <w:t xml:space="preserve"> book and plates?</w:t>
            </w:r>
          </w:p>
        </w:tc>
        <w:tc>
          <w:tcPr>
            <w:tcW w:w="1058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:rsidR="007C3ABA" w:rsidRPr="00B0424F" w:rsidRDefault="007C3ABA" w:rsidP="007C3ABA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Post</w:t>
            </w:r>
          </w:p>
        </w:tc>
        <w:tc>
          <w:tcPr>
            <w:tcW w:w="1558" w:type="dxa"/>
            <w:gridSpan w:val="7"/>
            <w:tcBorders>
              <w:left w:val="nil"/>
              <w:bottom w:val="single" w:sz="8" w:space="0" w:color="808080" w:themeColor="background1" w:themeShade="80"/>
              <w:right w:val="nil"/>
            </w:tcBorders>
            <w:vAlign w:val="center"/>
          </w:tcPr>
          <w:sdt>
            <w:sdtPr>
              <w:rPr>
                <w:rFonts w:cs="Arial"/>
                <w:sz w:val="20"/>
              </w:rPr>
              <w:id w:val="-7858121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C3ABA" w:rsidRPr="00B0424F" w:rsidRDefault="007C3ABA" w:rsidP="007C3ABA">
                <w:pPr>
                  <w:spacing w:before="60" w:after="60"/>
                  <w:rPr>
                    <w:rFonts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1486" w:type="dxa"/>
            <w:gridSpan w:val="6"/>
            <w:tcBorders>
              <w:left w:val="nil"/>
              <w:bottom w:val="single" w:sz="8" w:space="0" w:color="808080" w:themeColor="background1" w:themeShade="80"/>
              <w:right w:val="nil"/>
            </w:tcBorders>
            <w:vAlign w:val="center"/>
          </w:tcPr>
          <w:p w:rsidR="007C3ABA" w:rsidRPr="00B0424F" w:rsidRDefault="007C3ABA" w:rsidP="007C3ABA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Collection</w:t>
            </w:r>
          </w:p>
        </w:tc>
        <w:tc>
          <w:tcPr>
            <w:tcW w:w="1600" w:type="dxa"/>
            <w:gridSpan w:val="2"/>
            <w:tcBorders>
              <w:left w:val="nil"/>
              <w:bottom w:val="single" w:sz="8" w:space="0" w:color="808080" w:themeColor="background1" w:themeShade="80"/>
            </w:tcBorders>
            <w:vAlign w:val="center"/>
          </w:tcPr>
          <w:sdt>
            <w:sdtPr>
              <w:rPr>
                <w:rFonts w:cs="Arial"/>
                <w:sz w:val="20"/>
              </w:rPr>
              <w:id w:val="-19801402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C3ABA" w:rsidRPr="00B0424F" w:rsidRDefault="007C3ABA" w:rsidP="007C3ABA">
                <w:pPr>
                  <w:spacing w:before="60" w:after="60"/>
                  <w:rPr>
                    <w:rFonts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</w:tr>
    </w:tbl>
    <w:p w:rsidR="007C3ABA" w:rsidRDefault="007C3ABA">
      <w:r>
        <w:br w:type="page"/>
      </w:r>
    </w:p>
    <w:tbl>
      <w:tblPr>
        <w:tblStyle w:val="TableGrid"/>
        <w:tblW w:w="10956" w:type="dxa"/>
        <w:tblInd w:w="-284" w:type="dxa"/>
        <w:tblLook w:val="04A0" w:firstRow="1" w:lastRow="0" w:firstColumn="1" w:lastColumn="0" w:noHBand="0" w:noVBand="1"/>
      </w:tblPr>
      <w:tblGrid>
        <w:gridCol w:w="1773"/>
        <w:gridCol w:w="411"/>
        <w:gridCol w:w="509"/>
        <w:gridCol w:w="816"/>
        <w:gridCol w:w="1778"/>
        <w:gridCol w:w="1454"/>
        <w:gridCol w:w="361"/>
        <w:gridCol w:w="35"/>
        <w:gridCol w:w="1194"/>
        <w:gridCol w:w="804"/>
        <w:gridCol w:w="788"/>
        <w:gridCol w:w="1033"/>
      </w:tblGrid>
      <w:tr w:rsidR="007C3ABA" w:rsidRPr="00AC38D4" w:rsidTr="007C3ABA">
        <w:tc>
          <w:tcPr>
            <w:tcW w:w="10956" w:type="dxa"/>
            <w:gridSpan w:val="12"/>
            <w:tcBorders>
              <w:top w:val="single" w:sz="8" w:space="0" w:color="808080" w:themeColor="background1" w:themeShade="80"/>
              <w:left w:val="nil"/>
              <w:bottom w:val="single" w:sz="4" w:space="0" w:color="auto"/>
              <w:right w:val="nil"/>
            </w:tcBorders>
          </w:tcPr>
          <w:p w:rsidR="007C3ABA" w:rsidRPr="007C3ABA" w:rsidRDefault="007C3ABA" w:rsidP="007C3ABA">
            <w:pPr>
              <w:spacing w:before="60" w:after="60"/>
              <w:ind w:left="360"/>
              <w:rPr>
                <w:rFonts w:cs="Arial"/>
                <w:b/>
                <w:sz w:val="28"/>
                <w:szCs w:val="28"/>
              </w:rPr>
            </w:pPr>
          </w:p>
          <w:p w:rsidR="007C3ABA" w:rsidRPr="00960A81" w:rsidRDefault="007C3ABA" w:rsidP="007C3ABA">
            <w:pPr>
              <w:pStyle w:val="ListParagraph"/>
              <w:numPr>
                <w:ilvl w:val="0"/>
                <w:numId w:val="13"/>
              </w:numPr>
              <w:spacing w:before="60" w:after="60"/>
              <w:ind w:left="322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4"/>
                <w:szCs w:val="24"/>
              </w:rPr>
              <w:t>Gasfitter</w:t>
            </w:r>
            <w:r w:rsidRPr="00960A81">
              <w:rPr>
                <w:rFonts w:cs="Arial"/>
                <w:b/>
                <w:sz w:val="24"/>
                <w:szCs w:val="24"/>
              </w:rPr>
              <w:t xml:space="preserve"> declaration</w:t>
            </w:r>
          </w:p>
        </w:tc>
      </w:tr>
      <w:tr w:rsidR="007C3ABA" w:rsidRPr="00AC38D4" w:rsidTr="007C3ABA">
        <w:trPr>
          <w:trHeight w:val="157"/>
        </w:trPr>
        <w:tc>
          <w:tcPr>
            <w:tcW w:w="10956" w:type="dxa"/>
            <w:gridSpan w:val="12"/>
            <w:tcBorders>
              <w:top w:val="single" w:sz="4" w:space="0" w:color="auto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:rsidR="007C3ABA" w:rsidRPr="007C3ABA" w:rsidRDefault="007C3ABA" w:rsidP="007C3ABA">
            <w:pPr>
              <w:spacing w:before="60" w:after="60" w:line="204" w:lineRule="exact"/>
              <w:jc w:val="both"/>
              <w:rPr>
                <w:rFonts w:cs="Arial"/>
                <w:sz w:val="20"/>
                <w:szCs w:val="18"/>
              </w:rPr>
            </w:pPr>
            <w:r w:rsidRPr="00581260">
              <w:rPr>
                <w:rFonts w:cs="Arial"/>
                <w:sz w:val="20"/>
                <w:szCs w:val="18"/>
              </w:rPr>
              <w:t>The information in this application is true and correct to the best of my knowledge.</w:t>
            </w:r>
          </w:p>
        </w:tc>
      </w:tr>
      <w:tr w:rsidR="007C3ABA" w:rsidRPr="00AC38D4" w:rsidTr="007C3ABA">
        <w:trPr>
          <w:trHeight w:val="157"/>
        </w:trPr>
        <w:tc>
          <w:tcPr>
            <w:tcW w:w="2184" w:type="dxa"/>
            <w:gridSpan w:val="2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7C3ABA" w:rsidRPr="00B0424F" w:rsidRDefault="007C3ABA" w:rsidP="007C3ABA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Gasfitter name:</w:t>
            </w:r>
          </w:p>
        </w:tc>
        <w:tc>
          <w:tcPr>
            <w:tcW w:w="8772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</w:tcPr>
          <w:p w:rsidR="007C3ABA" w:rsidRPr="00927A7C" w:rsidRDefault="007C3ABA" w:rsidP="007C3ABA">
            <w:pPr>
              <w:spacing w:before="60" w:after="60"/>
              <w:rPr>
                <w:rFonts w:cs="Arial"/>
                <w:sz w:val="20"/>
              </w:rPr>
            </w:pPr>
          </w:p>
        </w:tc>
      </w:tr>
      <w:tr w:rsidR="007C3ABA" w:rsidRPr="00AC38D4" w:rsidTr="007C3ABA">
        <w:trPr>
          <w:trHeight w:val="157"/>
        </w:trPr>
        <w:tc>
          <w:tcPr>
            <w:tcW w:w="2184" w:type="dxa"/>
            <w:gridSpan w:val="2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7C3ABA" w:rsidRPr="00B0424F" w:rsidRDefault="007C3ABA" w:rsidP="007C3ABA">
            <w:pPr>
              <w:spacing w:before="100" w:after="10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Gasfitter signature:</w:t>
            </w:r>
          </w:p>
        </w:tc>
        <w:tc>
          <w:tcPr>
            <w:tcW w:w="4953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:rsidR="007C3ABA" w:rsidRPr="00927A7C" w:rsidRDefault="007C3ABA" w:rsidP="007C3ABA">
            <w:pPr>
              <w:spacing w:before="100" w:after="100"/>
              <w:rPr>
                <w:rFonts w:cs="Arial"/>
                <w:sz w:val="20"/>
              </w:rPr>
            </w:pPr>
          </w:p>
        </w:tc>
        <w:tc>
          <w:tcPr>
            <w:tcW w:w="11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7C3ABA" w:rsidRPr="00B0424F" w:rsidRDefault="007C3ABA" w:rsidP="007C3ABA">
            <w:pPr>
              <w:spacing w:before="100" w:after="10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Date:</w:t>
            </w:r>
          </w:p>
        </w:tc>
        <w:tc>
          <w:tcPr>
            <w:tcW w:w="2625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</w:tcPr>
          <w:p w:rsidR="007C3ABA" w:rsidRPr="00927A7C" w:rsidRDefault="007C3ABA" w:rsidP="007C3ABA">
            <w:pPr>
              <w:spacing w:before="100" w:after="100"/>
              <w:rPr>
                <w:rFonts w:cs="Arial"/>
                <w:sz w:val="20"/>
              </w:rPr>
            </w:pPr>
          </w:p>
        </w:tc>
      </w:tr>
      <w:tr w:rsidR="007C3ABA" w:rsidRPr="00AC38D4" w:rsidTr="007C3ABA">
        <w:tc>
          <w:tcPr>
            <w:tcW w:w="10956" w:type="dxa"/>
            <w:gridSpan w:val="12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</w:tcPr>
          <w:p w:rsidR="007C3ABA" w:rsidRPr="00B0424F" w:rsidRDefault="007C3ABA" w:rsidP="007C3ABA">
            <w:pPr>
              <w:keepNext/>
              <w:spacing w:before="60" w:after="60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4"/>
                <w:szCs w:val="28"/>
              </w:rPr>
              <w:t>Checklist</w:t>
            </w:r>
          </w:p>
        </w:tc>
      </w:tr>
      <w:tr w:rsidR="007C3ABA" w:rsidRPr="00DD08F7" w:rsidTr="007C3ABA">
        <w:trPr>
          <w:trHeight w:val="222"/>
        </w:trPr>
        <w:tc>
          <w:tcPr>
            <w:tcW w:w="9923" w:type="dxa"/>
            <w:gridSpan w:val="11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7C3ABA" w:rsidRDefault="007C3ABA" w:rsidP="007C3ABA">
            <w:pPr>
              <w:keepNext/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Application is complete and signed</w:t>
            </w:r>
          </w:p>
        </w:tc>
        <w:tc>
          <w:tcPr>
            <w:tcW w:w="103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sdt>
            <w:sdtPr>
              <w:rPr>
                <w:rFonts w:cs="Arial"/>
                <w:sz w:val="20"/>
              </w:rPr>
              <w:id w:val="16031455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C3ABA" w:rsidRDefault="007C3ABA" w:rsidP="007C3ABA">
                <w:pPr>
                  <w:keepNext/>
                  <w:spacing w:before="60" w:after="60"/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</w:tr>
      <w:tr w:rsidR="007C3ABA" w:rsidRPr="00DD08F7" w:rsidTr="007C3ABA">
        <w:trPr>
          <w:trHeight w:val="222"/>
        </w:trPr>
        <w:tc>
          <w:tcPr>
            <w:tcW w:w="9923" w:type="dxa"/>
            <w:gridSpan w:val="11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7C3ABA" w:rsidRDefault="007C3ABA" w:rsidP="007C3ABA">
            <w:pPr>
              <w:keepNext/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Prescribed application fee</w:t>
            </w:r>
          </w:p>
        </w:tc>
        <w:tc>
          <w:tcPr>
            <w:tcW w:w="103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sdt>
            <w:sdtPr>
              <w:rPr>
                <w:rFonts w:cs="Arial"/>
                <w:sz w:val="20"/>
              </w:rPr>
              <w:id w:val="-6922977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C3ABA" w:rsidRDefault="007C3ABA" w:rsidP="007C3ABA">
                <w:pPr>
                  <w:keepNext/>
                  <w:spacing w:before="60" w:after="60"/>
                  <w:jc w:val="center"/>
                </w:pPr>
                <w:r w:rsidRPr="0067091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</w:tr>
      <w:tr w:rsidR="007C3ABA" w:rsidRPr="00DD08F7" w:rsidTr="007C3ABA">
        <w:trPr>
          <w:trHeight w:val="222"/>
        </w:trPr>
        <w:tc>
          <w:tcPr>
            <w:tcW w:w="9923" w:type="dxa"/>
            <w:gridSpan w:val="11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7C3ABA" w:rsidRDefault="007C3ABA" w:rsidP="007C3ABA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Section 4 completed if gas book and plates are being collected by gasfitter’s representative</w:t>
            </w:r>
            <w:r w:rsidR="000F11D3">
              <w:rPr>
                <w:rFonts w:cs="Arial"/>
                <w:sz w:val="20"/>
              </w:rPr>
              <w:t xml:space="preserve"> (if applicable)</w:t>
            </w:r>
          </w:p>
        </w:tc>
        <w:tc>
          <w:tcPr>
            <w:tcW w:w="103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sdt>
            <w:sdtPr>
              <w:rPr>
                <w:rFonts w:cs="Arial"/>
                <w:sz w:val="20"/>
              </w:rPr>
              <w:id w:val="-8096237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C3ABA" w:rsidRPr="007C3ABA" w:rsidRDefault="007C3ABA" w:rsidP="007C3ABA">
                <w:pPr>
                  <w:keepNext/>
                  <w:spacing w:before="60" w:after="60"/>
                  <w:jc w:val="center"/>
                  <w:rPr>
                    <w:rFonts w:cs="Arial"/>
                    <w:sz w:val="20"/>
                  </w:rPr>
                </w:pPr>
                <w:r w:rsidRPr="0067091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</w:tr>
      <w:tr w:rsidR="000F11D3" w:rsidRPr="00DD08F7" w:rsidTr="007C3ABA">
        <w:trPr>
          <w:trHeight w:val="222"/>
        </w:trPr>
        <w:tc>
          <w:tcPr>
            <w:tcW w:w="9923" w:type="dxa"/>
            <w:gridSpan w:val="11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0F11D3" w:rsidRDefault="000F11D3" w:rsidP="000F11D3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</w:t>
            </w:r>
            <w:r w:rsidRPr="000F11D3">
              <w:rPr>
                <w:rFonts w:cs="Arial"/>
                <w:sz w:val="20"/>
              </w:rPr>
              <w:t>opy of front and back of photo ID e.g.: drivers licence, passport</w:t>
            </w:r>
            <w:r>
              <w:rPr>
                <w:rFonts w:cs="Arial"/>
                <w:sz w:val="20"/>
              </w:rPr>
              <w:t>, etc.</w:t>
            </w:r>
          </w:p>
        </w:tc>
        <w:tc>
          <w:tcPr>
            <w:tcW w:w="103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sdt>
            <w:sdtPr>
              <w:rPr>
                <w:rFonts w:cs="Arial"/>
                <w:sz w:val="20"/>
              </w:rPr>
              <w:id w:val="10720103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0F11D3" w:rsidRDefault="000F11D3" w:rsidP="000F11D3">
                <w:pPr>
                  <w:keepNext/>
                  <w:spacing w:before="60" w:after="60"/>
                  <w:jc w:val="center"/>
                  <w:rPr>
                    <w:rFonts w:cs="Arial"/>
                    <w:sz w:val="20"/>
                  </w:rPr>
                </w:pPr>
                <w:r w:rsidRPr="0067091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</w:tr>
      <w:tr w:rsidR="000F11D3" w:rsidRPr="00DD08F7" w:rsidTr="007C3ABA">
        <w:trPr>
          <w:trHeight w:val="222"/>
        </w:trPr>
        <w:tc>
          <w:tcPr>
            <w:tcW w:w="9923" w:type="dxa"/>
            <w:gridSpan w:val="11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0F11D3" w:rsidRDefault="000F11D3" w:rsidP="000F11D3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Copy of front and back of current </w:t>
            </w:r>
            <w:r>
              <w:rPr>
                <w:rFonts w:cs="Arial"/>
                <w:sz w:val="20"/>
              </w:rPr>
              <w:t>NT</w:t>
            </w:r>
            <w:r>
              <w:rPr>
                <w:rFonts w:cs="Arial"/>
                <w:sz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</w:rPr>
              <w:t>gasfitting</w:t>
            </w:r>
            <w:proofErr w:type="spellEnd"/>
            <w:r>
              <w:rPr>
                <w:rFonts w:cs="Arial"/>
                <w:sz w:val="20"/>
              </w:rPr>
              <w:t xml:space="preserve"> licence </w:t>
            </w:r>
            <w:r>
              <w:rPr>
                <w:rFonts w:cs="Arial"/>
                <w:sz w:val="20"/>
              </w:rPr>
              <w:t>(</w:t>
            </w:r>
            <w:r>
              <w:rPr>
                <w:rFonts w:cs="Arial"/>
                <w:sz w:val="20"/>
              </w:rPr>
              <w:t>if applicable</w:t>
            </w:r>
            <w:r>
              <w:rPr>
                <w:rFonts w:cs="Arial"/>
                <w:sz w:val="20"/>
              </w:rPr>
              <w:t>)</w:t>
            </w:r>
          </w:p>
        </w:tc>
        <w:tc>
          <w:tcPr>
            <w:tcW w:w="103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sdt>
            <w:sdtPr>
              <w:rPr>
                <w:rFonts w:cs="Arial"/>
                <w:sz w:val="20"/>
              </w:rPr>
              <w:id w:val="-20071257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0F11D3" w:rsidRDefault="000F11D3" w:rsidP="000F11D3">
                <w:pPr>
                  <w:keepNext/>
                  <w:spacing w:before="60" w:after="60"/>
                  <w:jc w:val="center"/>
                  <w:rPr>
                    <w:rFonts w:cs="Arial"/>
                    <w:sz w:val="20"/>
                  </w:rPr>
                </w:pPr>
                <w:r w:rsidRPr="0067091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</w:tr>
      <w:tr w:rsidR="000F11D3" w:rsidRPr="00DD08F7" w:rsidTr="007C3ABA">
        <w:trPr>
          <w:trHeight w:val="222"/>
        </w:trPr>
        <w:tc>
          <w:tcPr>
            <w:tcW w:w="9923" w:type="dxa"/>
            <w:gridSpan w:val="11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0F11D3" w:rsidRDefault="000F11D3" w:rsidP="000F11D3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Copy of front and back of current interstate </w:t>
            </w:r>
            <w:proofErr w:type="spellStart"/>
            <w:r>
              <w:rPr>
                <w:rFonts w:cs="Arial"/>
                <w:sz w:val="20"/>
              </w:rPr>
              <w:t>gasfitting</w:t>
            </w:r>
            <w:proofErr w:type="spellEnd"/>
            <w:r>
              <w:rPr>
                <w:rFonts w:cs="Arial"/>
                <w:sz w:val="20"/>
              </w:rPr>
              <w:t xml:space="preserve"> licence </w:t>
            </w:r>
            <w:r>
              <w:rPr>
                <w:rFonts w:cs="Arial"/>
                <w:sz w:val="20"/>
              </w:rPr>
              <w:t>and AMR letter (if applicable)</w:t>
            </w:r>
          </w:p>
        </w:tc>
        <w:tc>
          <w:tcPr>
            <w:tcW w:w="103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sdt>
            <w:sdtPr>
              <w:rPr>
                <w:rFonts w:cs="Arial"/>
                <w:sz w:val="20"/>
              </w:rPr>
              <w:id w:val="-9954868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0F11D3" w:rsidRDefault="000F11D3" w:rsidP="000F11D3">
                <w:pPr>
                  <w:keepNext/>
                  <w:spacing w:before="60" w:after="60"/>
                  <w:jc w:val="center"/>
                  <w:rPr>
                    <w:rFonts w:cs="Arial"/>
                    <w:sz w:val="20"/>
                  </w:rPr>
                </w:pPr>
                <w:r w:rsidRPr="0067091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</w:tr>
      <w:tr w:rsidR="007C3ABA" w:rsidRPr="00DD08F7" w:rsidTr="007C3ABA">
        <w:trPr>
          <w:trHeight w:val="222"/>
        </w:trPr>
        <w:tc>
          <w:tcPr>
            <w:tcW w:w="10956" w:type="dxa"/>
            <w:gridSpan w:val="12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:rsidR="007C3ABA" w:rsidRPr="006E2CEC" w:rsidRDefault="007C3ABA" w:rsidP="007C3ABA">
            <w:pPr>
              <w:spacing w:before="60" w:after="60"/>
              <w:rPr>
                <w:rFonts w:cs="Arial"/>
                <w:b/>
                <w:sz w:val="20"/>
              </w:rPr>
            </w:pPr>
            <w:r w:rsidRPr="006E2CEC">
              <w:rPr>
                <w:rFonts w:cs="Arial"/>
                <w:b/>
                <w:sz w:val="24"/>
              </w:rPr>
              <w:t>Privacy statement</w:t>
            </w:r>
          </w:p>
        </w:tc>
      </w:tr>
      <w:tr w:rsidR="007C3ABA" w:rsidRPr="00DD08F7" w:rsidTr="007C3ABA">
        <w:trPr>
          <w:trHeight w:val="222"/>
        </w:trPr>
        <w:tc>
          <w:tcPr>
            <w:tcW w:w="10956" w:type="dxa"/>
            <w:gridSpan w:val="1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7C3ABA" w:rsidRPr="00927A7C" w:rsidRDefault="007C3ABA" w:rsidP="007C3ABA">
            <w:pPr>
              <w:spacing w:before="60" w:after="60"/>
              <w:rPr>
                <w:rFonts w:cs="Arial"/>
                <w:sz w:val="20"/>
              </w:rPr>
            </w:pPr>
            <w:r w:rsidRPr="00437D7D">
              <w:rPr>
                <w:sz w:val="20"/>
              </w:rPr>
              <w:t xml:space="preserve">The Department of </w:t>
            </w:r>
            <w:r>
              <w:rPr>
                <w:sz w:val="20"/>
              </w:rPr>
              <w:t>Attorney-General and Justice</w:t>
            </w:r>
            <w:r w:rsidRPr="00437D7D">
              <w:rPr>
                <w:sz w:val="20"/>
              </w:rPr>
              <w:t xml:space="preserve"> complies with the Information Privacy Principles scheduled to the </w:t>
            </w:r>
            <w:r w:rsidRPr="00437D7D">
              <w:rPr>
                <w:i/>
                <w:iCs/>
                <w:sz w:val="20"/>
              </w:rPr>
              <w:t>Information Act</w:t>
            </w:r>
            <w:r>
              <w:rPr>
                <w:i/>
                <w:iCs/>
                <w:sz w:val="20"/>
              </w:rPr>
              <w:t xml:space="preserve"> 2002</w:t>
            </w:r>
            <w:r w:rsidRPr="00437D7D">
              <w:rPr>
                <w:i/>
                <w:iCs/>
                <w:sz w:val="20"/>
              </w:rPr>
              <w:t>.</w:t>
            </w:r>
          </w:p>
        </w:tc>
      </w:tr>
      <w:tr w:rsidR="007C3ABA" w:rsidRPr="00DD08F7" w:rsidTr="007C3ABA">
        <w:trPr>
          <w:trHeight w:val="222"/>
        </w:trPr>
        <w:tc>
          <w:tcPr>
            <w:tcW w:w="10956" w:type="dxa"/>
            <w:gridSpan w:val="12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:rsidR="007C3ABA" w:rsidRPr="006E2CEC" w:rsidRDefault="007C3ABA" w:rsidP="007C3ABA">
            <w:pPr>
              <w:spacing w:before="60" w:after="60"/>
              <w:rPr>
                <w:rFonts w:cs="Arial"/>
                <w:b/>
                <w:sz w:val="24"/>
              </w:rPr>
            </w:pPr>
            <w:r w:rsidRPr="006E2CEC">
              <w:rPr>
                <w:rFonts w:cs="Arial"/>
                <w:b/>
                <w:sz w:val="24"/>
              </w:rPr>
              <w:t>Lodgement</w:t>
            </w:r>
          </w:p>
        </w:tc>
      </w:tr>
      <w:tr w:rsidR="007C3ABA" w:rsidRPr="00DD08F7" w:rsidTr="007C3ABA">
        <w:trPr>
          <w:trHeight w:val="222"/>
        </w:trPr>
        <w:tc>
          <w:tcPr>
            <w:tcW w:w="10956" w:type="dxa"/>
            <w:gridSpan w:val="1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:rsidR="007C3ABA" w:rsidRPr="00524E5F" w:rsidRDefault="007C3ABA" w:rsidP="007C3ABA">
            <w:pPr>
              <w:spacing w:before="60" w:after="60"/>
              <w:jc w:val="both"/>
              <w:rPr>
                <w:sz w:val="20"/>
              </w:rPr>
            </w:pPr>
            <w:r>
              <w:rPr>
                <w:sz w:val="20"/>
              </w:rPr>
              <w:t>Complete</w:t>
            </w:r>
            <w:r w:rsidRPr="00524E5F">
              <w:rPr>
                <w:sz w:val="20"/>
              </w:rPr>
              <w:t xml:space="preserve"> applications can be lodged in person, email or via post at a Territory Business Centre below:</w:t>
            </w:r>
          </w:p>
        </w:tc>
      </w:tr>
      <w:tr w:rsidR="007C3ABA" w:rsidRPr="00DD08F7" w:rsidTr="007C3ABA">
        <w:trPr>
          <w:trHeight w:val="222"/>
        </w:trPr>
        <w:tc>
          <w:tcPr>
            <w:tcW w:w="2184" w:type="dxa"/>
            <w:gridSpan w:val="2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7C3ABA" w:rsidRPr="00130182" w:rsidRDefault="007C3ABA" w:rsidP="007C3ABA">
            <w:pPr>
              <w:tabs>
                <w:tab w:val="left" w:pos="0"/>
              </w:tabs>
              <w:spacing w:before="60" w:after="60"/>
              <w:rPr>
                <w:rFonts w:cs="Arial"/>
                <w:b/>
                <w:sz w:val="20"/>
              </w:rPr>
            </w:pPr>
            <w:r w:rsidRPr="00130182">
              <w:rPr>
                <w:rFonts w:cs="Arial"/>
                <w:b/>
                <w:sz w:val="20"/>
              </w:rPr>
              <w:t>Darwin</w:t>
            </w:r>
          </w:p>
        </w:tc>
        <w:tc>
          <w:tcPr>
            <w:tcW w:w="8772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7C3ABA" w:rsidRPr="008118BE" w:rsidRDefault="007C3ABA" w:rsidP="007C3ABA">
            <w:pPr>
              <w:spacing w:before="60" w:after="60"/>
              <w:rPr>
                <w:sz w:val="20"/>
              </w:rPr>
            </w:pPr>
            <w:r>
              <w:rPr>
                <w:rFonts w:cs="Arial"/>
                <w:sz w:val="20"/>
              </w:rPr>
              <w:t>Darwin Corporate Park, Building 3, 631 Stuart Highway Berrimah NT.</w:t>
            </w:r>
          </w:p>
        </w:tc>
      </w:tr>
      <w:tr w:rsidR="007C3ABA" w:rsidRPr="00DD08F7" w:rsidTr="007C3ABA">
        <w:trPr>
          <w:trHeight w:val="222"/>
        </w:trPr>
        <w:tc>
          <w:tcPr>
            <w:tcW w:w="2184" w:type="dxa"/>
            <w:gridSpan w:val="2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7C3ABA" w:rsidRPr="00130182" w:rsidRDefault="007C3ABA" w:rsidP="007C3ABA">
            <w:pPr>
              <w:tabs>
                <w:tab w:val="left" w:pos="0"/>
              </w:tabs>
              <w:spacing w:before="60" w:after="60"/>
              <w:rPr>
                <w:rFonts w:cs="Arial"/>
                <w:b/>
                <w:sz w:val="20"/>
              </w:rPr>
            </w:pPr>
            <w:r w:rsidRPr="00130182">
              <w:rPr>
                <w:rFonts w:cs="Arial"/>
                <w:b/>
                <w:sz w:val="20"/>
              </w:rPr>
              <w:t>Katherine</w:t>
            </w:r>
          </w:p>
        </w:tc>
        <w:tc>
          <w:tcPr>
            <w:tcW w:w="8772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7C3ABA" w:rsidRPr="008118BE" w:rsidRDefault="007C3ABA" w:rsidP="007C3ABA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 xml:space="preserve">Big Rivers Government Centre - 5 First Street, Katherine </w:t>
            </w:r>
          </w:p>
        </w:tc>
      </w:tr>
      <w:tr w:rsidR="007C3ABA" w:rsidRPr="00DD08F7" w:rsidTr="007C3ABA">
        <w:trPr>
          <w:trHeight w:val="222"/>
        </w:trPr>
        <w:tc>
          <w:tcPr>
            <w:tcW w:w="2184" w:type="dxa"/>
            <w:gridSpan w:val="2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7C3ABA" w:rsidRPr="00130182" w:rsidRDefault="007C3ABA" w:rsidP="007C3ABA">
            <w:pPr>
              <w:tabs>
                <w:tab w:val="left" w:pos="0"/>
              </w:tabs>
              <w:spacing w:before="60" w:after="60"/>
              <w:rPr>
                <w:rFonts w:cs="Arial"/>
                <w:b/>
                <w:sz w:val="20"/>
              </w:rPr>
            </w:pPr>
            <w:r w:rsidRPr="00130182">
              <w:rPr>
                <w:rFonts w:cs="Arial"/>
                <w:b/>
                <w:sz w:val="20"/>
              </w:rPr>
              <w:t>Alice Springs</w:t>
            </w:r>
          </w:p>
        </w:tc>
        <w:tc>
          <w:tcPr>
            <w:tcW w:w="8772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7C3ABA" w:rsidRPr="008118BE" w:rsidRDefault="007C3ABA" w:rsidP="007C3ABA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Ground floor, The Green Well building, 50 Bath Street.</w:t>
            </w:r>
          </w:p>
        </w:tc>
      </w:tr>
      <w:tr w:rsidR="007C3ABA" w:rsidRPr="00DD08F7" w:rsidTr="007C3ABA">
        <w:trPr>
          <w:trHeight w:val="222"/>
        </w:trPr>
        <w:tc>
          <w:tcPr>
            <w:tcW w:w="2184" w:type="dxa"/>
            <w:gridSpan w:val="2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7C3ABA" w:rsidRPr="00130182" w:rsidRDefault="007C3ABA" w:rsidP="007C3ABA">
            <w:pPr>
              <w:tabs>
                <w:tab w:val="left" w:pos="0"/>
              </w:tabs>
              <w:spacing w:before="60" w:after="60"/>
              <w:rPr>
                <w:rFonts w:cs="Arial"/>
                <w:b/>
                <w:sz w:val="20"/>
              </w:rPr>
            </w:pPr>
            <w:r w:rsidRPr="00130182">
              <w:rPr>
                <w:rFonts w:cs="Arial"/>
                <w:b/>
                <w:sz w:val="20"/>
              </w:rPr>
              <w:t>Tennant Creek</w:t>
            </w:r>
          </w:p>
        </w:tc>
        <w:tc>
          <w:tcPr>
            <w:tcW w:w="8772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7C3ABA" w:rsidRDefault="007C3ABA" w:rsidP="007C3ABA">
            <w:pPr>
              <w:spacing w:before="60" w:after="60"/>
              <w:rPr>
                <w:sz w:val="20"/>
              </w:rPr>
            </w:pPr>
            <w:r>
              <w:rPr>
                <w:rFonts w:cs="Arial"/>
                <w:sz w:val="20"/>
              </w:rPr>
              <w:t xml:space="preserve">Shop 2, Barkly House, </w:t>
            </w:r>
            <w:proofErr w:type="spellStart"/>
            <w:r>
              <w:rPr>
                <w:rFonts w:cs="Arial"/>
                <w:sz w:val="20"/>
              </w:rPr>
              <w:t>Cnr</w:t>
            </w:r>
            <w:proofErr w:type="spellEnd"/>
            <w:r>
              <w:rPr>
                <w:rFonts w:cs="Arial"/>
                <w:sz w:val="20"/>
              </w:rPr>
              <w:t xml:space="preserve"> Davidson and Patterson Street.</w:t>
            </w:r>
          </w:p>
        </w:tc>
      </w:tr>
      <w:tr w:rsidR="007C3ABA" w:rsidRPr="00DD08F7" w:rsidTr="007C3ABA">
        <w:trPr>
          <w:trHeight w:val="222"/>
        </w:trPr>
        <w:tc>
          <w:tcPr>
            <w:tcW w:w="2693" w:type="dxa"/>
            <w:gridSpan w:val="3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7C3ABA" w:rsidRDefault="007C3ABA" w:rsidP="007C3ABA">
            <w:pPr>
              <w:spacing w:before="60" w:after="60"/>
              <w:rPr>
                <w:rFonts w:cs="Arial"/>
                <w:sz w:val="20"/>
              </w:rPr>
            </w:pPr>
            <w:r w:rsidRPr="002B6C07">
              <w:rPr>
                <w:rFonts w:cs="Arial"/>
                <w:b/>
                <w:sz w:val="20"/>
              </w:rPr>
              <w:t>Phone:</w:t>
            </w:r>
            <w:r>
              <w:rPr>
                <w:rFonts w:cs="Arial"/>
                <w:sz w:val="20"/>
              </w:rPr>
              <w:t xml:space="preserve"> 1800 193 111</w:t>
            </w:r>
          </w:p>
        </w:tc>
        <w:tc>
          <w:tcPr>
            <w:tcW w:w="4048" w:type="dxa"/>
            <w:gridSpan w:val="3"/>
            <w:tcBorders>
              <w:top w:val="single" w:sz="4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7C3ABA" w:rsidRDefault="007C3ABA" w:rsidP="007C3ABA">
            <w:pPr>
              <w:spacing w:before="60" w:after="60"/>
              <w:rPr>
                <w:rFonts w:cs="Arial"/>
                <w:sz w:val="20"/>
              </w:rPr>
            </w:pPr>
            <w:r w:rsidRPr="002B6C07">
              <w:rPr>
                <w:rFonts w:cs="Arial"/>
                <w:b/>
                <w:sz w:val="20"/>
              </w:rPr>
              <w:t>Email:</w:t>
            </w:r>
            <w:r>
              <w:rPr>
                <w:rFonts w:cs="Arial"/>
                <w:sz w:val="20"/>
              </w:rPr>
              <w:t xml:space="preserve"> </w:t>
            </w:r>
            <w:hyperlink r:id="rId9" w:history="1">
              <w:r w:rsidRPr="00BE09DD">
                <w:rPr>
                  <w:rStyle w:val="Hyperlink"/>
                  <w:rFonts w:cs="Arial"/>
                  <w:sz w:val="20"/>
                </w:rPr>
                <w:t>territorybusinesscentre@nt.gov.au</w:t>
              </w:r>
            </w:hyperlink>
            <w:r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4215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</w:tcPr>
          <w:p w:rsidR="007C3ABA" w:rsidRDefault="007C3ABA" w:rsidP="007C3ABA">
            <w:pPr>
              <w:spacing w:before="60" w:after="60"/>
              <w:rPr>
                <w:rFonts w:cs="Arial"/>
                <w:sz w:val="20"/>
              </w:rPr>
            </w:pPr>
            <w:r w:rsidRPr="002B6C07">
              <w:rPr>
                <w:rFonts w:cs="Arial"/>
                <w:b/>
                <w:sz w:val="20"/>
              </w:rPr>
              <w:t>Postal:</w:t>
            </w:r>
            <w:r>
              <w:rPr>
                <w:rFonts w:cs="Arial"/>
                <w:sz w:val="20"/>
              </w:rPr>
              <w:t xml:space="preserve"> GPO Box 9800, Darwin, NT 0801</w:t>
            </w:r>
          </w:p>
        </w:tc>
      </w:tr>
      <w:tr w:rsidR="007C3ABA" w:rsidRPr="00DD08F7" w:rsidTr="007C3ABA">
        <w:trPr>
          <w:trHeight w:val="222"/>
        </w:trPr>
        <w:tc>
          <w:tcPr>
            <w:tcW w:w="10956" w:type="dxa"/>
            <w:gridSpan w:val="12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:rsidR="007C3ABA" w:rsidRPr="00130182" w:rsidRDefault="007C3ABA" w:rsidP="007C3ABA">
            <w:pPr>
              <w:spacing w:before="60" w:after="60"/>
              <w:rPr>
                <w:rFonts w:cs="Arial"/>
                <w:b/>
                <w:sz w:val="20"/>
              </w:rPr>
            </w:pPr>
            <w:r w:rsidRPr="00130182">
              <w:rPr>
                <w:rFonts w:cs="Arial"/>
                <w:b/>
                <w:sz w:val="24"/>
              </w:rPr>
              <w:t>Payment details</w:t>
            </w:r>
          </w:p>
        </w:tc>
      </w:tr>
      <w:tr w:rsidR="007C3ABA" w:rsidRPr="00524E5F" w:rsidTr="007C3ABA">
        <w:trPr>
          <w:trHeight w:val="222"/>
        </w:trPr>
        <w:tc>
          <w:tcPr>
            <w:tcW w:w="10956" w:type="dxa"/>
            <w:gridSpan w:val="12"/>
            <w:shd w:val="clear" w:color="auto" w:fill="F2F2F2" w:themeFill="background1" w:themeFillShade="F2"/>
            <w:vAlign w:val="center"/>
          </w:tcPr>
          <w:p w:rsidR="007C3ABA" w:rsidRPr="009E0BF3" w:rsidRDefault="007C3ABA" w:rsidP="007C3ABA">
            <w:pPr>
              <w:keepNext/>
              <w:spacing w:before="60" w:after="60"/>
              <w:rPr>
                <w:rFonts w:cs="Arial"/>
                <w:sz w:val="20"/>
              </w:rPr>
            </w:pPr>
            <w:r w:rsidRPr="009E0BF3">
              <w:rPr>
                <w:rFonts w:cs="Arial"/>
                <w:sz w:val="20"/>
              </w:rPr>
              <w:t xml:space="preserve">A fee is payable on lodgement of this application form. Payment can be made by: </w:t>
            </w:r>
          </w:p>
          <w:p w:rsidR="007C3ABA" w:rsidRPr="009E0BF3" w:rsidRDefault="007C3ABA" w:rsidP="007C3ABA">
            <w:pPr>
              <w:pStyle w:val="ListParagraph"/>
              <w:keepNext/>
              <w:numPr>
                <w:ilvl w:val="0"/>
                <w:numId w:val="20"/>
              </w:numPr>
              <w:spacing w:before="60" w:after="60"/>
              <w:rPr>
                <w:sz w:val="20"/>
              </w:rPr>
            </w:pPr>
            <w:r w:rsidRPr="009E0BF3">
              <w:rPr>
                <w:rFonts w:cs="Arial"/>
                <w:sz w:val="20"/>
              </w:rPr>
              <w:t>Cash (in person only); or</w:t>
            </w:r>
          </w:p>
          <w:p w:rsidR="007C3ABA" w:rsidRPr="009E0BF3" w:rsidRDefault="007C3ABA" w:rsidP="007C3ABA">
            <w:pPr>
              <w:pStyle w:val="ListParagraph"/>
              <w:keepNext/>
              <w:numPr>
                <w:ilvl w:val="0"/>
                <w:numId w:val="20"/>
              </w:numPr>
              <w:spacing w:before="60" w:after="60"/>
              <w:rPr>
                <w:sz w:val="20"/>
              </w:rPr>
            </w:pPr>
            <w:r w:rsidRPr="009E0BF3">
              <w:rPr>
                <w:rFonts w:cs="Arial"/>
                <w:sz w:val="20"/>
              </w:rPr>
              <w:t xml:space="preserve">Cheque </w:t>
            </w:r>
            <w:r w:rsidRPr="009E0BF3">
              <w:rPr>
                <w:sz w:val="20"/>
              </w:rPr>
              <w:t xml:space="preserve">(made out to Receiver of Territory Monies); or </w:t>
            </w:r>
          </w:p>
          <w:p w:rsidR="007C3ABA" w:rsidRPr="009E0BF3" w:rsidRDefault="007C3ABA" w:rsidP="007C3ABA">
            <w:pPr>
              <w:pStyle w:val="ListParagraph"/>
              <w:numPr>
                <w:ilvl w:val="0"/>
                <w:numId w:val="20"/>
              </w:numPr>
              <w:tabs>
                <w:tab w:val="left" w:pos="0"/>
              </w:tabs>
              <w:spacing w:before="60" w:after="60"/>
              <w:rPr>
                <w:rFonts w:cs="Arial"/>
                <w:sz w:val="20"/>
              </w:rPr>
            </w:pPr>
            <w:r w:rsidRPr="009E0BF3">
              <w:rPr>
                <w:sz w:val="20"/>
              </w:rPr>
              <w:t>Credit card (Visa or MasterCard accepted in person or over the phone). Note: A staff member from the Territory Business Centre will contact you via phone for payment.</w:t>
            </w:r>
          </w:p>
        </w:tc>
      </w:tr>
      <w:tr w:rsidR="007C3ABA" w:rsidRPr="00524E5F" w:rsidTr="007C3ABA">
        <w:trPr>
          <w:trHeight w:val="150"/>
        </w:trPr>
        <w:tc>
          <w:tcPr>
            <w:tcW w:w="1773" w:type="dxa"/>
            <w:shd w:val="clear" w:color="auto" w:fill="F2F2F2" w:themeFill="background1" w:themeFillShade="F2"/>
          </w:tcPr>
          <w:p w:rsidR="007C3ABA" w:rsidRPr="009E0BF3" w:rsidRDefault="007C3ABA" w:rsidP="007C3ABA">
            <w:pPr>
              <w:spacing w:before="60" w:after="60"/>
              <w:jc w:val="both"/>
              <w:rPr>
                <w:sz w:val="20"/>
              </w:rPr>
            </w:pPr>
            <w:r w:rsidRPr="009E0BF3">
              <w:rPr>
                <w:rFonts w:cs="Arial"/>
                <w:sz w:val="20"/>
              </w:rPr>
              <w:t>Payment date:</w:t>
            </w:r>
          </w:p>
        </w:tc>
        <w:tc>
          <w:tcPr>
            <w:tcW w:w="1736" w:type="dxa"/>
            <w:gridSpan w:val="3"/>
          </w:tcPr>
          <w:p w:rsidR="007C3ABA" w:rsidRPr="009E0BF3" w:rsidRDefault="007C3ABA" w:rsidP="007C3ABA">
            <w:pPr>
              <w:spacing w:before="60" w:after="60"/>
              <w:jc w:val="both"/>
              <w:rPr>
                <w:sz w:val="20"/>
              </w:rPr>
            </w:pPr>
          </w:p>
        </w:tc>
        <w:tc>
          <w:tcPr>
            <w:tcW w:w="1778" w:type="dxa"/>
            <w:shd w:val="clear" w:color="auto" w:fill="F2F2F2" w:themeFill="background1" w:themeFillShade="F2"/>
          </w:tcPr>
          <w:p w:rsidR="007C3ABA" w:rsidRPr="009E0BF3" w:rsidRDefault="007C3ABA" w:rsidP="007C3ABA">
            <w:pPr>
              <w:spacing w:before="60" w:after="60"/>
              <w:jc w:val="both"/>
              <w:rPr>
                <w:sz w:val="20"/>
              </w:rPr>
            </w:pPr>
            <w:r w:rsidRPr="009E0BF3">
              <w:rPr>
                <w:rFonts w:cs="Arial"/>
                <w:sz w:val="20"/>
              </w:rPr>
              <w:t>Receipt number:</w:t>
            </w:r>
          </w:p>
        </w:tc>
        <w:tc>
          <w:tcPr>
            <w:tcW w:w="1815" w:type="dxa"/>
            <w:gridSpan w:val="2"/>
          </w:tcPr>
          <w:p w:rsidR="007C3ABA" w:rsidRPr="009E0BF3" w:rsidRDefault="007C3ABA" w:rsidP="007C3ABA">
            <w:pPr>
              <w:spacing w:before="60" w:after="60"/>
              <w:jc w:val="both"/>
              <w:rPr>
                <w:sz w:val="20"/>
              </w:rPr>
            </w:pPr>
          </w:p>
        </w:tc>
        <w:tc>
          <w:tcPr>
            <w:tcW w:w="2033" w:type="dxa"/>
            <w:gridSpan w:val="3"/>
            <w:shd w:val="clear" w:color="auto" w:fill="F2F2F2" w:themeFill="background1" w:themeFillShade="F2"/>
          </w:tcPr>
          <w:p w:rsidR="007C3ABA" w:rsidRPr="009E0BF3" w:rsidRDefault="007C3ABA" w:rsidP="007C3ABA">
            <w:pPr>
              <w:spacing w:before="60" w:after="60"/>
              <w:jc w:val="both"/>
              <w:rPr>
                <w:sz w:val="20"/>
              </w:rPr>
            </w:pPr>
            <w:r w:rsidRPr="009E0BF3">
              <w:rPr>
                <w:rFonts w:cs="Arial"/>
                <w:sz w:val="20"/>
              </w:rPr>
              <w:t>Amount paid:</w:t>
            </w:r>
          </w:p>
        </w:tc>
        <w:tc>
          <w:tcPr>
            <w:tcW w:w="1821" w:type="dxa"/>
            <w:gridSpan w:val="2"/>
          </w:tcPr>
          <w:p w:rsidR="007C3ABA" w:rsidRPr="009E0BF3" w:rsidRDefault="007C3ABA" w:rsidP="007C3ABA">
            <w:pPr>
              <w:spacing w:before="60" w:after="60"/>
              <w:jc w:val="both"/>
              <w:rPr>
                <w:sz w:val="20"/>
              </w:rPr>
            </w:pPr>
          </w:p>
        </w:tc>
      </w:tr>
    </w:tbl>
    <w:p w:rsidR="007A5EFD" w:rsidRPr="007C3ABA" w:rsidRDefault="007A5EFD" w:rsidP="007C3ABA">
      <w:pPr>
        <w:tabs>
          <w:tab w:val="left" w:pos="687"/>
        </w:tabs>
      </w:pPr>
    </w:p>
    <w:sectPr w:rsidR="007A5EFD" w:rsidRPr="007C3ABA" w:rsidSect="00E76350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794" w:right="794" w:bottom="794" w:left="794" w:header="426" w:footer="3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008" w:rsidRDefault="004C1008" w:rsidP="007332FF">
      <w:r>
        <w:separator/>
      </w:r>
    </w:p>
  </w:endnote>
  <w:endnote w:type="continuationSeparator" w:id="0">
    <w:p w:rsidR="004C1008" w:rsidRDefault="004C1008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Lato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2645D5" w:rsidRPr="00132658" w:rsidTr="001B3D22">
      <w:trPr>
        <w:cantSplit/>
        <w:trHeight w:hRule="exact" w:val="850"/>
      </w:trPr>
      <w:tc>
        <w:tcPr>
          <w:tcW w:w="10318" w:type="dxa"/>
          <w:vAlign w:val="bottom"/>
        </w:tcPr>
        <w:p w:rsidR="001B3D22" w:rsidRPr="001B3D22" w:rsidRDefault="004A4E26" w:rsidP="001B3D22">
          <w:pPr>
            <w:spacing w:after="0"/>
            <w:rPr>
              <w:rStyle w:val="PageNumber"/>
            </w:rPr>
          </w:pPr>
          <w:r>
            <w:rPr>
              <w:rStyle w:val="PageNumber"/>
            </w:rPr>
            <w:t>NT WorkSafe</w:t>
          </w:r>
        </w:p>
        <w:p w:rsidR="00960A81" w:rsidRDefault="004C1008" w:rsidP="00960A81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-1121847698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2-11-30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0F11D3">
                <w:rPr>
                  <w:rStyle w:val="PageNumber"/>
                </w:rPr>
                <w:t>30</w:t>
              </w:r>
              <w:r w:rsidR="009E0BF3">
                <w:rPr>
                  <w:rStyle w:val="PageNumber"/>
                </w:rPr>
                <w:t xml:space="preserve"> </w:t>
              </w:r>
              <w:r w:rsidR="000F11D3">
                <w:rPr>
                  <w:rStyle w:val="PageNumber"/>
                </w:rPr>
                <w:t>Novem</w:t>
              </w:r>
              <w:r w:rsidR="009E0BF3">
                <w:rPr>
                  <w:rStyle w:val="PageNumber"/>
                </w:rPr>
                <w:t>ber 2022</w:t>
              </w:r>
            </w:sdtContent>
          </w:sdt>
          <w:r w:rsidR="001B3D22" w:rsidRPr="001B3D22">
            <w:rPr>
              <w:rStyle w:val="PageNumber"/>
            </w:rPr>
            <w:t xml:space="preserve"> | Version</w:t>
          </w:r>
          <w:r w:rsidR="00960A81">
            <w:rPr>
              <w:rStyle w:val="PageNumber"/>
            </w:rPr>
            <w:t xml:space="preserve"> </w:t>
          </w:r>
          <w:r w:rsidR="009E0BF3">
            <w:rPr>
              <w:rStyle w:val="PageNumber"/>
            </w:rPr>
            <w:t>2</w:t>
          </w:r>
          <w:r w:rsidR="000D767B">
            <w:rPr>
              <w:rStyle w:val="PageNumber"/>
            </w:rPr>
            <w:t>.</w:t>
          </w:r>
          <w:r w:rsidR="000F11D3">
            <w:rPr>
              <w:rStyle w:val="PageNumber"/>
            </w:rPr>
            <w:t>1</w:t>
          </w:r>
        </w:p>
        <w:p w:rsidR="002645D5" w:rsidRPr="00AC4488" w:rsidRDefault="002645D5" w:rsidP="00960A81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0F11D3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0F11D3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</w:p>
      </w:tc>
    </w:tr>
  </w:tbl>
  <w:p w:rsidR="002645D5" w:rsidRPr="00B11C67" w:rsidRDefault="002645D5" w:rsidP="002645D5">
    <w:pPr>
      <w:pStyle w:val="Footer"/>
      <w:rPr>
        <w:sz w:val="4"/>
        <w:szCs w:val="4"/>
      </w:rPr>
    </w:pPr>
  </w:p>
  <w:p w:rsidR="00CA36A0" w:rsidRPr="002645D5" w:rsidRDefault="00CA36A0" w:rsidP="002645D5">
    <w:pPr>
      <w:pStyle w:val="Footer"/>
      <w:rPr>
        <w:rStyle w:val="Hidde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4536"/>
      <w:gridCol w:w="5782"/>
    </w:tblGrid>
    <w:tr w:rsidR="002645D5" w:rsidRPr="00132658" w:rsidTr="00DE7BE2">
      <w:trPr>
        <w:cantSplit/>
        <w:trHeight w:hRule="exact" w:val="1134"/>
      </w:trPr>
      <w:tc>
        <w:tcPr>
          <w:tcW w:w="4536" w:type="dxa"/>
          <w:tcBorders>
            <w:top w:val="single" w:sz="4" w:space="0" w:color="auto"/>
          </w:tcBorders>
          <w:vAlign w:val="bottom"/>
        </w:tcPr>
        <w:p w:rsidR="00A66DD9" w:rsidRPr="001B3D22" w:rsidRDefault="004C1008" w:rsidP="002645D5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1578473972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2-11-30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0F11D3">
                <w:rPr>
                  <w:rStyle w:val="PageNumber"/>
                </w:rPr>
                <w:t>30 November 2022</w:t>
              </w:r>
            </w:sdtContent>
          </w:sdt>
          <w:r w:rsidR="001B3D22" w:rsidRPr="001B3D22">
            <w:rPr>
              <w:rStyle w:val="PageNumber"/>
            </w:rPr>
            <w:t xml:space="preserve"> | </w:t>
          </w:r>
          <w:r w:rsidR="00C76015">
            <w:rPr>
              <w:rStyle w:val="PageNumber"/>
            </w:rPr>
            <w:t xml:space="preserve">Version </w:t>
          </w:r>
          <w:r w:rsidR="009E0BF3">
            <w:rPr>
              <w:rStyle w:val="PageNumber"/>
            </w:rPr>
            <w:t>2</w:t>
          </w:r>
          <w:r w:rsidR="000F11D3">
            <w:rPr>
              <w:rStyle w:val="PageNumber"/>
            </w:rPr>
            <w:t>.1</w:t>
          </w:r>
        </w:p>
        <w:p w:rsidR="002645D5" w:rsidRPr="00CE30CF" w:rsidRDefault="002645D5" w:rsidP="002645D5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Page </w:t>
          </w:r>
          <w:r w:rsidRPr="001B3D22">
            <w:rPr>
              <w:rStyle w:val="PageNumber"/>
            </w:rPr>
            <w:fldChar w:fldCharType="begin"/>
          </w:r>
          <w:r w:rsidRPr="001B3D22">
            <w:rPr>
              <w:rStyle w:val="PageNumber"/>
            </w:rPr>
            <w:instrText xml:space="preserve"> PAGE  \* Arabic  \* MERGEFORMAT </w:instrText>
          </w:r>
          <w:r w:rsidRPr="001B3D22">
            <w:rPr>
              <w:rStyle w:val="PageNumber"/>
            </w:rPr>
            <w:fldChar w:fldCharType="separate"/>
          </w:r>
          <w:r w:rsidR="000F11D3">
            <w:rPr>
              <w:rStyle w:val="PageNumber"/>
              <w:noProof/>
            </w:rPr>
            <w:t>1</w:t>
          </w:r>
          <w:r w:rsidRPr="001B3D22">
            <w:rPr>
              <w:rStyle w:val="PageNumber"/>
            </w:rPr>
            <w:fldChar w:fldCharType="end"/>
          </w:r>
          <w:r w:rsidRPr="001B3D22">
            <w:rPr>
              <w:rStyle w:val="PageNumber"/>
            </w:rPr>
            <w:t xml:space="preserve"> of </w:t>
          </w:r>
          <w:r w:rsidRPr="001B3D22">
            <w:rPr>
              <w:rStyle w:val="PageNumber"/>
            </w:rPr>
            <w:fldChar w:fldCharType="begin"/>
          </w:r>
          <w:r w:rsidRPr="001B3D22">
            <w:rPr>
              <w:rStyle w:val="PageNumber"/>
            </w:rPr>
            <w:instrText xml:space="preserve"> NUMPAGES  \* Arabic  \* MERGEFORMAT </w:instrText>
          </w:r>
          <w:r w:rsidRPr="001B3D22">
            <w:rPr>
              <w:rStyle w:val="PageNumber"/>
            </w:rPr>
            <w:fldChar w:fldCharType="separate"/>
          </w:r>
          <w:r w:rsidR="000F11D3">
            <w:rPr>
              <w:rStyle w:val="PageNumber"/>
              <w:noProof/>
            </w:rPr>
            <w:t>2</w:t>
          </w:r>
          <w:r w:rsidRPr="001B3D22">
            <w:rPr>
              <w:rStyle w:val="PageNumber"/>
            </w:rPr>
            <w:fldChar w:fldCharType="end"/>
          </w:r>
          <w:r>
            <w:rPr>
              <w:rFonts w:ascii="Times New Roman" w:eastAsia="Times New Roman" w:hAnsi="Times New Roman"/>
              <w:snapToGrid w:val="0"/>
              <w:color w:val="000000"/>
              <w:w w:val="0"/>
              <w:sz w:val="0"/>
              <w:szCs w:val="0"/>
              <w:u w:color="000000"/>
              <w:bdr w:val="none" w:sz="0" w:space="0" w:color="000000"/>
              <w:shd w:val="clear" w:color="000000" w:fill="000000"/>
              <w:lang w:val="x-none" w:eastAsia="x-none" w:bidi="x-none"/>
            </w:rPr>
            <w:t xml:space="preserve"> </w:t>
          </w:r>
        </w:p>
      </w:tc>
      <w:tc>
        <w:tcPr>
          <w:tcW w:w="5782" w:type="dxa"/>
          <w:tcBorders>
            <w:top w:val="single" w:sz="4" w:space="0" w:color="auto"/>
          </w:tcBorders>
          <w:vAlign w:val="bottom"/>
        </w:tcPr>
        <w:p w:rsidR="002645D5" w:rsidRPr="001E14EB" w:rsidRDefault="00DE7BE2" w:rsidP="002645D5">
          <w:pPr>
            <w:spacing w:after="0"/>
            <w:jc w:val="right"/>
          </w:pPr>
          <w:r>
            <w:rPr>
              <w:rFonts w:cs="Lato Regular"/>
              <w:caps/>
              <w:noProof/>
              <w:color w:val="231F20"/>
              <w:u w:color="000000"/>
              <w:lang w:eastAsia="en-AU"/>
            </w:rPr>
            <w:drawing>
              <wp:inline distT="0" distB="0" distL="0" distR="0" wp14:anchorId="51DB7302" wp14:editId="6AD7EB64">
                <wp:extent cx="3691510" cy="608400"/>
                <wp:effectExtent l="0" t="0" r="4445" b="127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ck-up-darke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91510" cy="608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2645D5"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:rsidR="0089368E" w:rsidRPr="007A5EFD" w:rsidRDefault="0089368E" w:rsidP="00D15D88">
    <w:pPr>
      <w:spacing w:after="0"/>
      <w:rPr>
        <w:rStyle w:val="Hidde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008" w:rsidRDefault="004C1008" w:rsidP="007332FF">
      <w:r>
        <w:separator/>
      </w:r>
    </w:p>
  </w:footnote>
  <w:footnote w:type="continuationSeparator" w:id="0">
    <w:p w:rsidR="004C1008" w:rsidRDefault="004C1008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000" w:rsidRPr="00162207" w:rsidRDefault="004C1008" w:rsidP="00FB3CC5">
    <w:pPr>
      <w:pStyle w:val="Header"/>
    </w:pPr>
    <w:sdt>
      <w:sdtPr>
        <w:rPr>
          <w:rStyle w:val="HeaderChar"/>
        </w:rPr>
        <w:alias w:val="Title"/>
        <w:tag w:val="Title"/>
        <w:id w:val="-1014609639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HeaderChar"/>
        </w:rPr>
      </w:sdtEndPr>
      <w:sdtContent>
        <w:r w:rsidR="007C3ABA">
          <w:rPr>
            <w:rStyle w:val="HeaderChar"/>
          </w:rPr>
          <w:t>Application for certificate of compliance book and plates - Gasfitter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itleChar"/>
        <w:color w:val="EE6321" w:themeColor="text2"/>
      </w:rPr>
      <w:alias w:val="Title"/>
      <w:tag w:val="Title"/>
      <w:id w:val="-509755993"/>
      <w:lock w:val="sdtLocked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 w:multiLine="1"/>
    </w:sdtPr>
    <w:sdtEndPr>
      <w:rPr>
        <w:rStyle w:val="TitleChar"/>
      </w:rPr>
    </w:sdtEndPr>
    <w:sdtContent>
      <w:p w:rsidR="00A53CF0" w:rsidRPr="00E908F1" w:rsidRDefault="007808C2" w:rsidP="004104AA">
        <w:pPr>
          <w:pStyle w:val="Title"/>
          <w:spacing w:after="120"/>
        </w:pPr>
        <w:r>
          <w:rPr>
            <w:rStyle w:val="TitleChar"/>
            <w:color w:val="EE6321" w:themeColor="text2"/>
          </w:rPr>
          <w:t xml:space="preserve">Application for </w:t>
        </w:r>
        <w:r w:rsidR="007C3ABA">
          <w:rPr>
            <w:rStyle w:val="TitleChar"/>
            <w:color w:val="EE6321" w:themeColor="text2"/>
          </w:rPr>
          <w:t>certificate of compliance book and plates - Gasfitter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F664C"/>
    <w:multiLevelType w:val="hybridMultilevel"/>
    <w:tmpl w:val="06B0E61A"/>
    <w:lvl w:ilvl="0" w:tplc="0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2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3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4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5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6" w15:restartNumberingAfterBreak="0">
    <w:nsid w:val="18232C44"/>
    <w:multiLevelType w:val="hybridMultilevel"/>
    <w:tmpl w:val="D98AFF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8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9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10" w15:restartNumberingAfterBreak="0">
    <w:nsid w:val="19D41809"/>
    <w:multiLevelType w:val="hybridMultilevel"/>
    <w:tmpl w:val="8918C14A"/>
    <w:lvl w:ilvl="0" w:tplc="DBBC489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12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3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4" w15:restartNumberingAfterBreak="0">
    <w:nsid w:val="1DD94399"/>
    <w:multiLevelType w:val="hybridMultilevel"/>
    <w:tmpl w:val="0EC27A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6" w15:restartNumberingAfterBreak="0">
    <w:nsid w:val="2250084D"/>
    <w:multiLevelType w:val="hybridMultilevel"/>
    <w:tmpl w:val="398E7B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18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19" w15:restartNumberingAfterBreak="0">
    <w:nsid w:val="27D83E4D"/>
    <w:multiLevelType w:val="multilevel"/>
    <w:tmpl w:val="3928FD02"/>
    <w:numStyleLink w:val="Bulletlist"/>
  </w:abstractNum>
  <w:abstractNum w:abstractNumId="20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21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22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23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24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5" w15:restartNumberingAfterBreak="0">
    <w:nsid w:val="39B63EEC"/>
    <w:multiLevelType w:val="hybridMultilevel"/>
    <w:tmpl w:val="2D1253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27" w15:restartNumberingAfterBreak="0">
    <w:nsid w:val="3F9C012D"/>
    <w:multiLevelType w:val="hybridMultilevel"/>
    <w:tmpl w:val="95AA43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417B9C"/>
    <w:multiLevelType w:val="hybridMultilevel"/>
    <w:tmpl w:val="BCDA68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993CB4"/>
    <w:multiLevelType w:val="hybridMultilevel"/>
    <w:tmpl w:val="99723C3E"/>
    <w:lvl w:ilvl="0" w:tplc="4922F632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31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32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33" w15:restartNumberingAfterBreak="0">
    <w:nsid w:val="53842BC6"/>
    <w:multiLevelType w:val="multilevel"/>
    <w:tmpl w:val="0C78A7AC"/>
    <w:numStyleLink w:val="Tablebulletlist"/>
  </w:abstractNum>
  <w:abstractNum w:abstractNumId="34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35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36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37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38" w15:restartNumberingAfterBreak="0">
    <w:nsid w:val="5D3D451C"/>
    <w:multiLevelType w:val="hybridMultilevel"/>
    <w:tmpl w:val="3148E2EC"/>
    <w:lvl w:ilvl="0" w:tplc="980A2D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40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41" w15:restartNumberingAfterBreak="0">
    <w:nsid w:val="6C1C4610"/>
    <w:multiLevelType w:val="hybridMultilevel"/>
    <w:tmpl w:val="400C57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43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44" w15:restartNumberingAfterBreak="0">
    <w:nsid w:val="77361C0A"/>
    <w:multiLevelType w:val="hybridMultilevel"/>
    <w:tmpl w:val="ABE047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6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24"/>
  </w:num>
  <w:num w:numId="2">
    <w:abstractNumId w:val="15"/>
  </w:num>
  <w:num w:numId="3">
    <w:abstractNumId w:val="45"/>
  </w:num>
  <w:num w:numId="4">
    <w:abstractNumId w:val="31"/>
  </w:num>
  <w:num w:numId="5">
    <w:abstractNumId w:val="20"/>
  </w:num>
  <w:num w:numId="6">
    <w:abstractNumId w:val="9"/>
  </w:num>
  <w:num w:numId="7">
    <w:abstractNumId w:val="33"/>
  </w:num>
  <w:num w:numId="8">
    <w:abstractNumId w:val="19"/>
  </w:num>
  <w:num w:numId="9">
    <w:abstractNumId w:val="44"/>
  </w:num>
  <w:num w:numId="10">
    <w:abstractNumId w:val="28"/>
  </w:num>
  <w:num w:numId="11">
    <w:abstractNumId w:val="41"/>
  </w:num>
  <w:num w:numId="12">
    <w:abstractNumId w:val="29"/>
  </w:num>
  <w:num w:numId="13">
    <w:abstractNumId w:val="10"/>
  </w:num>
  <w:num w:numId="14">
    <w:abstractNumId w:val="6"/>
  </w:num>
  <w:num w:numId="15">
    <w:abstractNumId w:val="25"/>
  </w:num>
  <w:num w:numId="16">
    <w:abstractNumId w:val="0"/>
  </w:num>
  <w:num w:numId="17">
    <w:abstractNumId w:val="14"/>
  </w:num>
  <w:num w:numId="18">
    <w:abstractNumId w:val="16"/>
  </w:num>
  <w:num w:numId="19">
    <w:abstractNumId w:val="27"/>
  </w:num>
  <w:num w:numId="20">
    <w:abstractNumId w:val="3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0FE"/>
    <w:rsid w:val="00001DDF"/>
    <w:rsid w:val="0000322D"/>
    <w:rsid w:val="00007670"/>
    <w:rsid w:val="00010665"/>
    <w:rsid w:val="00020347"/>
    <w:rsid w:val="0002393A"/>
    <w:rsid w:val="00027DB8"/>
    <w:rsid w:val="00031A96"/>
    <w:rsid w:val="00040BF3"/>
    <w:rsid w:val="0004211C"/>
    <w:rsid w:val="00046C59"/>
    <w:rsid w:val="00051362"/>
    <w:rsid w:val="00051F45"/>
    <w:rsid w:val="00052953"/>
    <w:rsid w:val="0005341A"/>
    <w:rsid w:val="00056DEF"/>
    <w:rsid w:val="00056EDC"/>
    <w:rsid w:val="00057A1E"/>
    <w:rsid w:val="0006635A"/>
    <w:rsid w:val="000720BE"/>
    <w:rsid w:val="0007259C"/>
    <w:rsid w:val="000728C5"/>
    <w:rsid w:val="00080202"/>
    <w:rsid w:val="00080DCD"/>
    <w:rsid w:val="00080E22"/>
    <w:rsid w:val="00082573"/>
    <w:rsid w:val="00082E34"/>
    <w:rsid w:val="000840A3"/>
    <w:rsid w:val="000849D4"/>
    <w:rsid w:val="00085062"/>
    <w:rsid w:val="00086A5F"/>
    <w:rsid w:val="000911EF"/>
    <w:rsid w:val="000962C5"/>
    <w:rsid w:val="00097865"/>
    <w:rsid w:val="000A4317"/>
    <w:rsid w:val="000A559C"/>
    <w:rsid w:val="000B0076"/>
    <w:rsid w:val="000B2CA1"/>
    <w:rsid w:val="000C23BA"/>
    <w:rsid w:val="000D1F29"/>
    <w:rsid w:val="000D633D"/>
    <w:rsid w:val="000D767B"/>
    <w:rsid w:val="000E342B"/>
    <w:rsid w:val="000E3ED2"/>
    <w:rsid w:val="000E5DD2"/>
    <w:rsid w:val="000F11D3"/>
    <w:rsid w:val="000F2958"/>
    <w:rsid w:val="000F3850"/>
    <w:rsid w:val="000F604F"/>
    <w:rsid w:val="00104E7F"/>
    <w:rsid w:val="001137EC"/>
    <w:rsid w:val="00113FBB"/>
    <w:rsid w:val="001152F5"/>
    <w:rsid w:val="00117743"/>
    <w:rsid w:val="00117F5B"/>
    <w:rsid w:val="00130182"/>
    <w:rsid w:val="00132658"/>
    <w:rsid w:val="001343E2"/>
    <w:rsid w:val="00145BB3"/>
    <w:rsid w:val="00150DC0"/>
    <w:rsid w:val="00156CD4"/>
    <w:rsid w:val="0016153B"/>
    <w:rsid w:val="00162207"/>
    <w:rsid w:val="00164A3E"/>
    <w:rsid w:val="00166FF6"/>
    <w:rsid w:val="001727C8"/>
    <w:rsid w:val="00172B65"/>
    <w:rsid w:val="00176123"/>
    <w:rsid w:val="00181620"/>
    <w:rsid w:val="001827F3"/>
    <w:rsid w:val="001834F8"/>
    <w:rsid w:val="00187130"/>
    <w:rsid w:val="001957AD"/>
    <w:rsid w:val="00196F8E"/>
    <w:rsid w:val="001A2B7F"/>
    <w:rsid w:val="001A3AFD"/>
    <w:rsid w:val="001A496C"/>
    <w:rsid w:val="001A576A"/>
    <w:rsid w:val="001A744B"/>
    <w:rsid w:val="001B28DA"/>
    <w:rsid w:val="001B2B6C"/>
    <w:rsid w:val="001B3D22"/>
    <w:rsid w:val="001B3E0F"/>
    <w:rsid w:val="001D01C4"/>
    <w:rsid w:val="001D4DA9"/>
    <w:rsid w:val="001D4F99"/>
    <w:rsid w:val="001D52B0"/>
    <w:rsid w:val="001D5A18"/>
    <w:rsid w:val="001D7C37"/>
    <w:rsid w:val="001D7CA4"/>
    <w:rsid w:val="001E057F"/>
    <w:rsid w:val="001E14EB"/>
    <w:rsid w:val="001F59E6"/>
    <w:rsid w:val="00200714"/>
    <w:rsid w:val="00202D7E"/>
    <w:rsid w:val="00203F1C"/>
    <w:rsid w:val="002044FA"/>
    <w:rsid w:val="00206936"/>
    <w:rsid w:val="00206C6F"/>
    <w:rsid w:val="00206FBD"/>
    <w:rsid w:val="00207746"/>
    <w:rsid w:val="00230031"/>
    <w:rsid w:val="00235B5F"/>
    <w:rsid w:val="00235C01"/>
    <w:rsid w:val="00247343"/>
    <w:rsid w:val="002645D5"/>
    <w:rsid w:val="0026532D"/>
    <w:rsid w:val="00265C56"/>
    <w:rsid w:val="002716CD"/>
    <w:rsid w:val="00273166"/>
    <w:rsid w:val="00274D4B"/>
    <w:rsid w:val="002761E5"/>
    <w:rsid w:val="002806F5"/>
    <w:rsid w:val="00281577"/>
    <w:rsid w:val="00284EF4"/>
    <w:rsid w:val="002926BC"/>
    <w:rsid w:val="00293A72"/>
    <w:rsid w:val="002A0160"/>
    <w:rsid w:val="002A30C3"/>
    <w:rsid w:val="002A6F6A"/>
    <w:rsid w:val="002A7712"/>
    <w:rsid w:val="002B02A6"/>
    <w:rsid w:val="002B38F7"/>
    <w:rsid w:val="002B4F50"/>
    <w:rsid w:val="002B5591"/>
    <w:rsid w:val="002B6AA4"/>
    <w:rsid w:val="002C0BEF"/>
    <w:rsid w:val="002C1FE9"/>
    <w:rsid w:val="002C21A2"/>
    <w:rsid w:val="002D3A57"/>
    <w:rsid w:val="002D7D05"/>
    <w:rsid w:val="002E20C8"/>
    <w:rsid w:val="002E4290"/>
    <w:rsid w:val="002E66A6"/>
    <w:rsid w:val="002F0DB1"/>
    <w:rsid w:val="002F2885"/>
    <w:rsid w:val="002F45A1"/>
    <w:rsid w:val="0030203D"/>
    <w:rsid w:val="003037F9"/>
    <w:rsid w:val="0030583E"/>
    <w:rsid w:val="00307FE1"/>
    <w:rsid w:val="003164BA"/>
    <w:rsid w:val="00316608"/>
    <w:rsid w:val="0031769A"/>
    <w:rsid w:val="0032013E"/>
    <w:rsid w:val="003258E6"/>
    <w:rsid w:val="00326D01"/>
    <w:rsid w:val="00342283"/>
    <w:rsid w:val="0034346F"/>
    <w:rsid w:val="00343A87"/>
    <w:rsid w:val="00344A36"/>
    <w:rsid w:val="003456F4"/>
    <w:rsid w:val="00347FB6"/>
    <w:rsid w:val="003504FD"/>
    <w:rsid w:val="00350881"/>
    <w:rsid w:val="00354DD9"/>
    <w:rsid w:val="00357D55"/>
    <w:rsid w:val="00363513"/>
    <w:rsid w:val="003657E5"/>
    <w:rsid w:val="0036589C"/>
    <w:rsid w:val="00366E84"/>
    <w:rsid w:val="00371312"/>
    <w:rsid w:val="00371DC7"/>
    <w:rsid w:val="00377B21"/>
    <w:rsid w:val="00387DB7"/>
    <w:rsid w:val="00390862"/>
    <w:rsid w:val="00390CE3"/>
    <w:rsid w:val="00394876"/>
    <w:rsid w:val="00394AAF"/>
    <w:rsid w:val="00394CE5"/>
    <w:rsid w:val="0039602B"/>
    <w:rsid w:val="003A6341"/>
    <w:rsid w:val="003B67FD"/>
    <w:rsid w:val="003B6A61"/>
    <w:rsid w:val="003D0F63"/>
    <w:rsid w:val="003D42C0"/>
    <w:rsid w:val="003D4A8F"/>
    <w:rsid w:val="003D5B29"/>
    <w:rsid w:val="003D7818"/>
    <w:rsid w:val="003E2445"/>
    <w:rsid w:val="003E3BB2"/>
    <w:rsid w:val="003F07E7"/>
    <w:rsid w:val="003F3B28"/>
    <w:rsid w:val="003F5B58"/>
    <w:rsid w:val="003F7E65"/>
    <w:rsid w:val="0040222A"/>
    <w:rsid w:val="00402A05"/>
    <w:rsid w:val="004047BC"/>
    <w:rsid w:val="004100F7"/>
    <w:rsid w:val="004104AA"/>
    <w:rsid w:val="00414CB3"/>
    <w:rsid w:val="0041563D"/>
    <w:rsid w:val="004215C4"/>
    <w:rsid w:val="00426E25"/>
    <w:rsid w:val="00427D9C"/>
    <w:rsid w:val="00427E7E"/>
    <w:rsid w:val="00433C60"/>
    <w:rsid w:val="0043465D"/>
    <w:rsid w:val="00443B6E"/>
    <w:rsid w:val="00450636"/>
    <w:rsid w:val="0045420A"/>
    <w:rsid w:val="004554D4"/>
    <w:rsid w:val="0045632E"/>
    <w:rsid w:val="00461744"/>
    <w:rsid w:val="00466185"/>
    <w:rsid w:val="00466303"/>
    <w:rsid w:val="004668A7"/>
    <w:rsid w:val="00466C1E"/>
    <w:rsid w:val="00466D96"/>
    <w:rsid w:val="0046751F"/>
    <w:rsid w:val="00467747"/>
    <w:rsid w:val="00470017"/>
    <w:rsid w:val="0047105A"/>
    <w:rsid w:val="00473C98"/>
    <w:rsid w:val="00474965"/>
    <w:rsid w:val="00482DF8"/>
    <w:rsid w:val="00483087"/>
    <w:rsid w:val="004864DE"/>
    <w:rsid w:val="00491F22"/>
    <w:rsid w:val="004929B3"/>
    <w:rsid w:val="00494BE5"/>
    <w:rsid w:val="00495C12"/>
    <w:rsid w:val="00495E30"/>
    <w:rsid w:val="004A0EBA"/>
    <w:rsid w:val="004A2538"/>
    <w:rsid w:val="004A331E"/>
    <w:rsid w:val="004A3CC9"/>
    <w:rsid w:val="004A4E26"/>
    <w:rsid w:val="004B0C15"/>
    <w:rsid w:val="004B35EA"/>
    <w:rsid w:val="004B69E4"/>
    <w:rsid w:val="004C1008"/>
    <w:rsid w:val="004C6C39"/>
    <w:rsid w:val="004D075F"/>
    <w:rsid w:val="004D1B76"/>
    <w:rsid w:val="004D344E"/>
    <w:rsid w:val="004E019E"/>
    <w:rsid w:val="004E06EC"/>
    <w:rsid w:val="004E0A3F"/>
    <w:rsid w:val="004E2CB7"/>
    <w:rsid w:val="004E67D0"/>
    <w:rsid w:val="004F016A"/>
    <w:rsid w:val="00500F94"/>
    <w:rsid w:val="00502FB3"/>
    <w:rsid w:val="00503DE9"/>
    <w:rsid w:val="0050530C"/>
    <w:rsid w:val="00505DEA"/>
    <w:rsid w:val="005060E5"/>
    <w:rsid w:val="00507782"/>
    <w:rsid w:val="00512A04"/>
    <w:rsid w:val="00520499"/>
    <w:rsid w:val="0052341C"/>
    <w:rsid w:val="005249F5"/>
    <w:rsid w:val="005260F7"/>
    <w:rsid w:val="00543BD1"/>
    <w:rsid w:val="00556113"/>
    <w:rsid w:val="005621C4"/>
    <w:rsid w:val="00564C12"/>
    <w:rsid w:val="005654B8"/>
    <w:rsid w:val="00574836"/>
    <w:rsid w:val="005762CC"/>
    <w:rsid w:val="00580A7F"/>
    <w:rsid w:val="00582D3D"/>
    <w:rsid w:val="00590040"/>
    <w:rsid w:val="00595386"/>
    <w:rsid w:val="00597234"/>
    <w:rsid w:val="005A4AC0"/>
    <w:rsid w:val="005A539B"/>
    <w:rsid w:val="005A5FDF"/>
    <w:rsid w:val="005A7B9A"/>
    <w:rsid w:val="005B0FB7"/>
    <w:rsid w:val="005B122A"/>
    <w:rsid w:val="005B1FCB"/>
    <w:rsid w:val="005B5AC2"/>
    <w:rsid w:val="005C2833"/>
    <w:rsid w:val="005E144D"/>
    <w:rsid w:val="005E1500"/>
    <w:rsid w:val="005E3A43"/>
    <w:rsid w:val="005F0B17"/>
    <w:rsid w:val="005F77C7"/>
    <w:rsid w:val="00620675"/>
    <w:rsid w:val="00621107"/>
    <w:rsid w:val="00622910"/>
    <w:rsid w:val="006254B6"/>
    <w:rsid w:val="00627FC8"/>
    <w:rsid w:val="006433C3"/>
    <w:rsid w:val="00650F5B"/>
    <w:rsid w:val="00661D1D"/>
    <w:rsid w:val="00665916"/>
    <w:rsid w:val="006670D7"/>
    <w:rsid w:val="006719EA"/>
    <w:rsid w:val="00671F13"/>
    <w:rsid w:val="0067400A"/>
    <w:rsid w:val="006847AD"/>
    <w:rsid w:val="0069114B"/>
    <w:rsid w:val="006944C1"/>
    <w:rsid w:val="006A3588"/>
    <w:rsid w:val="006A39F4"/>
    <w:rsid w:val="006A756A"/>
    <w:rsid w:val="006B32A3"/>
    <w:rsid w:val="006B7FE0"/>
    <w:rsid w:val="006D66F7"/>
    <w:rsid w:val="006E283C"/>
    <w:rsid w:val="006E2CEC"/>
    <w:rsid w:val="00705C9D"/>
    <w:rsid w:val="00705F13"/>
    <w:rsid w:val="00714F1D"/>
    <w:rsid w:val="00715225"/>
    <w:rsid w:val="00720CC6"/>
    <w:rsid w:val="00722DDB"/>
    <w:rsid w:val="00724728"/>
    <w:rsid w:val="00724F98"/>
    <w:rsid w:val="00730B9B"/>
    <w:rsid w:val="0073182E"/>
    <w:rsid w:val="007332FF"/>
    <w:rsid w:val="007408F5"/>
    <w:rsid w:val="00741EAE"/>
    <w:rsid w:val="00755248"/>
    <w:rsid w:val="0076190B"/>
    <w:rsid w:val="0076355D"/>
    <w:rsid w:val="00763A2D"/>
    <w:rsid w:val="00764BED"/>
    <w:rsid w:val="007676A4"/>
    <w:rsid w:val="00777795"/>
    <w:rsid w:val="007808C2"/>
    <w:rsid w:val="00783963"/>
    <w:rsid w:val="00783A57"/>
    <w:rsid w:val="00784C92"/>
    <w:rsid w:val="007859CD"/>
    <w:rsid w:val="00785C24"/>
    <w:rsid w:val="007907E4"/>
    <w:rsid w:val="00796461"/>
    <w:rsid w:val="007A5EFD"/>
    <w:rsid w:val="007A6A4F"/>
    <w:rsid w:val="007B03F5"/>
    <w:rsid w:val="007B5C09"/>
    <w:rsid w:val="007B5DA2"/>
    <w:rsid w:val="007C0966"/>
    <w:rsid w:val="007C19E7"/>
    <w:rsid w:val="007C3ABA"/>
    <w:rsid w:val="007C42F8"/>
    <w:rsid w:val="007C5CFD"/>
    <w:rsid w:val="007C6D9F"/>
    <w:rsid w:val="007D4893"/>
    <w:rsid w:val="007D48A4"/>
    <w:rsid w:val="007E70CF"/>
    <w:rsid w:val="007E74A4"/>
    <w:rsid w:val="007F1B6F"/>
    <w:rsid w:val="007F263F"/>
    <w:rsid w:val="008015A8"/>
    <w:rsid w:val="00804F81"/>
    <w:rsid w:val="0080766E"/>
    <w:rsid w:val="00811169"/>
    <w:rsid w:val="00815297"/>
    <w:rsid w:val="008170DB"/>
    <w:rsid w:val="00817BA1"/>
    <w:rsid w:val="00823022"/>
    <w:rsid w:val="0082634E"/>
    <w:rsid w:val="00830853"/>
    <w:rsid w:val="008313C4"/>
    <w:rsid w:val="00835434"/>
    <w:rsid w:val="008358C0"/>
    <w:rsid w:val="00836E22"/>
    <w:rsid w:val="00841B39"/>
    <w:rsid w:val="00842838"/>
    <w:rsid w:val="00854EC1"/>
    <w:rsid w:val="0085797F"/>
    <w:rsid w:val="00860028"/>
    <w:rsid w:val="00861DC3"/>
    <w:rsid w:val="00867019"/>
    <w:rsid w:val="00872B4E"/>
    <w:rsid w:val="00872EF1"/>
    <w:rsid w:val="0087320B"/>
    <w:rsid w:val="008735A9"/>
    <w:rsid w:val="00877BC5"/>
    <w:rsid w:val="00877D20"/>
    <w:rsid w:val="00881C48"/>
    <w:rsid w:val="00882021"/>
    <w:rsid w:val="008831DA"/>
    <w:rsid w:val="00885B80"/>
    <w:rsid w:val="00885C30"/>
    <w:rsid w:val="00885E9B"/>
    <w:rsid w:val="0089368E"/>
    <w:rsid w:val="00893C96"/>
    <w:rsid w:val="0089500A"/>
    <w:rsid w:val="00897C94"/>
    <w:rsid w:val="008A7C12"/>
    <w:rsid w:val="008B03CE"/>
    <w:rsid w:val="008B521D"/>
    <w:rsid w:val="008B529E"/>
    <w:rsid w:val="008C17FB"/>
    <w:rsid w:val="008C70BB"/>
    <w:rsid w:val="008D1B00"/>
    <w:rsid w:val="008D57B8"/>
    <w:rsid w:val="008E03FC"/>
    <w:rsid w:val="008E510B"/>
    <w:rsid w:val="00902B13"/>
    <w:rsid w:val="009070A6"/>
    <w:rsid w:val="00911941"/>
    <w:rsid w:val="0092024D"/>
    <w:rsid w:val="00925146"/>
    <w:rsid w:val="00925F0F"/>
    <w:rsid w:val="00932F6B"/>
    <w:rsid w:val="00934E50"/>
    <w:rsid w:val="009468BC"/>
    <w:rsid w:val="00947FAE"/>
    <w:rsid w:val="00960A81"/>
    <w:rsid w:val="009616DF"/>
    <w:rsid w:val="0096542F"/>
    <w:rsid w:val="00967FA7"/>
    <w:rsid w:val="00971645"/>
    <w:rsid w:val="00977919"/>
    <w:rsid w:val="00983000"/>
    <w:rsid w:val="009870FA"/>
    <w:rsid w:val="009921C3"/>
    <w:rsid w:val="0099551D"/>
    <w:rsid w:val="00995D55"/>
    <w:rsid w:val="009A5897"/>
    <w:rsid w:val="009A5F24"/>
    <w:rsid w:val="009B0B3E"/>
    <w:rsid w:val="009B1913"/>
    <w:rsid w:val="009B1BF1"/>
    <w:rsid w:val="009B53DF"/>
    <w:rsid w:val="009B6657"/>
    <w:rsid w:val="009B6966"/>
    <w:rsid w:val="009D0EB5"/>
    <w:rsid w:val="009D14F9"/>
    <w:rsid w:val="009D2B74"/>
    <w:rsid w:val="009D63FF"/>
    <w:rsid w:val="009E0BF3"/>
    <w:rsid w:val="009E175D"/>
    <w:rsid w:val="009E3CC2"/>
    <w:rsid w:val="009F06BD"/>
    <w:rsid w:val="009F2A4D"/>
    <w:rsid w:val="00A00828"/>
    <w:rsid w:val="00A03290"/>
    <w:rsid w:val="00A0387E"/>
    <w:rsid w:val="00A05BFD"/>
    <w:rsid w:val="00A07490"/>
    <w:rsid w:val="00A10655"/>
    <w:rsid w:val="00A12B64"/>
    <w:rsid w:val="00A22C38"/>
    <w:rsid w:val="00A22D3C"/>
    <w:rsid w:val="00A25193"/>
    <w:rsid w:val="00A26E80"/>
    <w:rsid w:val="00A31AE8"/>
    <w:rsid w:val="00A3739D"/>
    <w:rsid w:val="00A3761F"/>
    <w:rsid w:val="00A37DDA"/>
    <w:rsid w:val="00A45005"/>
    <w:rsid w:val="00A53CF0"/>
    <w:rsid w:val="00A60970"/>
    <w:rsid w:val="00A66DD9"/>
    <w:rsid w:val="00A74454"/>
    <w:rsid w:val="00A7620F"/>
    <w:rsid w:val="00A76790"/>
    <w:rsid w:val="00A81CC5"/>
    <w:rsid w:val="00A925EC"/>
    <w:rsid w:val="00A929AA"/>
    <w:rsid w:val="00A92B6B"/>
    <w:rsid w:val="00AA541E"/>
    <w:rsid w:val="00AD0DA4"/>
    <w:rsid w:val="00AD4169"/>
    <w:rsid w:val="00AE193F"/>
    <w:rsid w:val="00AE25C6"/>
    <w:rsid w:val="00AE2A8A"/>
    <w:rsid w:val="00AE306C"/>
    <w:rsid w:val="00AF28C1"/>
    <w:rsid w:val="00B02EF1"/>
    <w:rsid w:val="00B07C97"/>
    <w:rsid w:val="00B11C67"/>
    <w:rsid w:val="00B15754"/>
    <w:rsid w:val="00B16002"/>
    <w:rsid w:val="00B2046E"/>
    <w:rsid w:val="00B20E8B"/>
    <w:rsid w:val="00B257E1"/>
    <w:rsid w:val="00B2584A"/>
    <w:rsid w:val="00B2599A"/>
    <w:rsid w:val="00B27AC4"/>
    <w:rsid w:val="00B31D3A"/>
    <w:rsid w:val="00B343CC"/>
    <w:rsid w:val="00B5084A"/>
    <w:rsid w:val="00B54D2A"/>
    <w:rsid w:val="00B57A56"/>
    <w:rsid w:val="00B606A1"/>
    <w:rsid w:val="00B60D8D"/>
    <w:rsid w:val="00B614F7"/>
    <w:rsid w:val="00B61B26"/>
    <w:rsid w:val="00B65E6B"/>
    <w:rsid w:val="00B674EB"/>
    <w:rsid w:val="00B675B2"/>
    <w:rsid w:val="00B81261"/>
    <w:rsid w:val="00B8223E"/>
    <w:rsid w:val="00B832AE"/>
    <w:rsid w:val="00B86678"/>
    <w:rsid w:val="00B92F9B"/>
    <w:rsid w:val="00B941B3"/>
    <w:rsid w:val="00B96513"/>
    <w:rsid w:val="00BA1A56"/>
    <w:rsid w:val="00BA1D47"/>
    <w:rsid w:val="00BA66F0"/>
    <w:rsid w:val="00BB2239"/>
    <w:rsid w:val="00BB2AE7"/>
    <w:rsid w:val="00BB6464"/>
    <w:rsid w:val="00BC1BB8"/>
    <w:rsid w:val="00BD7FE1"/>
    <w:rsid w:val="00BE37CA"/>
    <w:rsid w:val="00BE6144"/>
    <w:rsid w:val="00BE635A"/>
    <w:rsid w:val="00BF17E9"/>
    <w:rsid w:val="00BF2ABB"/>
    <w:rsid w:val="00BF5099"/>
    <w:rsid w:val="00C10B5E"/>
    <w:rsid w:val="00C10F10"/>
    <w:rsid w:val="00C11E6F"/>
    <w:rsid w:val="00C15D4D"/>
    <w:rsid w:val="00C175DC"/>
    <w:rsid w:val="00C30171"/>
    <w:rsid w:val="00C309D8"/>
    <w:rsid w:val="00C36177"/>
    <w:rsid w:val="00C43519"/>
    <w:rsid w:val="00C45263"/>
    <w:rsid w:val="00C51537"/>
    <w:rsid w:val="00C52BC3"/>
    <w:rsid w:val="00C53ECF"/>
    <w:rsid w:val="00C61AFA"/>
    <w:rsid w:val="00C61D64"/>
    <w:rsid w:val="00C62099"/>
    <w:rsid w:val="00C64EA3"/>
    <w:rsid w:val="00C72867"/>
    <w:rsid w:val="00C75E81"/>
    <w:rsid w:val="00C76015"/>
    <w:rsid w:val="00C86609"/>
    <w:rsid w:val="00C90DB7"/>
    <w:rsid w:val="00C92B4C"/>
    <w:rsid w:val="00C954F6"/>
    <w:rsid w:val="00C96318"/>
    <w:rsid w:val="00CA36A0"/>
    <w:rsid w:val="00CA6BC5"/>
    <w:rsid w:val="00CC2F1A"/>
    <w:rsid w:val="00CC571B"/>
    <w:rsid w:val="00CC61CD"/>
    <w:rsid w:val="00CC6C02"/>
    <w:rsid w:val="00CC737B"/>
    <w:rsid w:val="00CD5011"/>
    <w:rsid w:val="00CE640F"/>
    <w:rsid w:val="00CE76BC"/>
    <w:rsid w:val="00CF540E"/>
    <w:rsid w:val="00D0214C"/>
    <w:rsid w:val="00D02F07"/>
    <w:rsid w:val="00D15D88"/>
    <w:rsid w:val="00D27D49"/>
    <w:rsid w:val="00D27EBE"/>
    <w:rsid w:val="00D32BCF"/>
    <w:rsid w:val="00D34336"/>
    <w:rsid w:val="00D35D55"/>
    <w:rsid w:val="00D36A49"/>
    <w:rsid w:val="00D41408"/>
    <w:rsid w:val="00D517C6"/>
    <w:rsid w:val="00D5309E"/>
    <w:rsid w:val="00D71D84"/>
    <w:rsid w:val="00D72464"/>
    <w:rsid w:val="00D72A57"/>
    <w:rsid w:val="00D768EB"/>
    <w:rsid w:val="00D81E17"/>
    <w:rsid w:val="00D82D1E"/>
    <w:rsid w:val="00D832D9"/>
    <w:rsid w:val="00D83EC2"/>
    <w:rsid w:val="00D870FE"/>
    <w:rsid w:val="00D90F00"/>
    <w:rsid w:val="00D975C0"/>
    <w:rsid w:val="00DA5285"/>
    <w:rsid w:val="00DA7950"/>
    <w:rsid w:val="00DB191D"/>
    <w:rsid w:val="00DB4F91"/>
    <w:rsid w:val="00DB6D0A"/>
    <w:rsid w:val="00DC06BE"/>
    <w:rsid w:val="00DC1F0F"/>
    <w:rsid w:val="00DC3117"/>
    <w:rsid w:val="00DC5DD9"/>
    <w:rsid w:val="00DC6D2D"/>
    <w:rsid w:val="00DC75E2"/>
    <w:rsid w:val="00DD4E59"/>
    <w:rsid w:val="00DE33B5"/>
    <w:rsid w:val="00DE5E18"/>
    <w:rsid w:val="00DE7BE2"/>
    <w:rsid w:val="00DF0487"/>
    <w:rsid w:val="00DF4131"/>
    <w:rsid w:val="00DF5EA4"/>
    <w:rsid w:val="00E02681"/>
    <w:rsid w:val="00E02792"/>
    <w:rsid w:val="00E034D8"/>
    <w:rsid w:val="00E04CC0"/>
    <w:rsid w:val="00E155CE"/>
    <w:rsid w:val="00E15816"/>
    <w:rsid w:val="00E160D5"/>
    <w:rsid w:val="00E235CB"/>
    <w:rsid w:val="00E239FF"/>
    <w:rsid w:val="00E27D7B"/>
    <w:rsid w:val="00E30556"/>
    <w:rsid w:val="00E30981"/>
    <w:rsid w:val="00E32991"/>
    <w:rsid w:val="00E33136"/>
    <w:rsid w:val="00E34D7C"/>
    <w:rsid w:val="00E3598A"/>
    <w:rsid w:val="00E3723D"/>
    <w:rsid w:val="00E43797"/>
    <w:rsid w:val="00E44C89"/>
    <w:rsid w:val="00E457A6"/>
    <w:rsid w:val="00E45EA9"/>
    <w:rsid w:val="00E61BA2"/>
    <w:rsid w:val="00E63864"/>
    <w:rsid w:val="00E6403F"/>
    <w:rsid w:val="00E74F6C"/>
    <w:rsid w:val="00E75451"/>
    <w:rsid w:val="00E76350"/>
    <w:rsid w:val="00E7653A"/>
    <w:rsid w:val="00E770C4"/>
    <w:rsid w:val="00E84C5A"/>
    <w:rsid w:val="00E861DB"/>
    <w:rsid w:val="00E908F1"/>
    <w:rsid w:val="00E93406"/>
    <w:rsid w:val="00E956C5"/>
    <w:rsid w:val="00E95C39"/>
    <w:rsid w:val="00EA2C39"/>
    <w:rsid w:val="00EB0A3C"/>
    <w:rsid w:val="00EB0A96"/>
    <w:rsid w:val="00EB77F9"/>
    <w:rsid w:val="00EC5769"/>
    <w:rsid w:val="00EC7D00"/>
    <w:rsid w:val="00ED0304"/>
    <w:rsid w:val="00ED4FF7"/>
    <w:rsid w:val="00ED5B7B"/>
    <w:rsid w:val="00EE38FA"/>
    <w:rsid w:val="00EE3E2C"/>
    <w:rsid w:val="00EE5D23"/>
    <w:rsid w:val="00EE750D"/>
    <w:rsid w:val="00EF051F"/>
    <w:rsid w:val="00EF3CA4"/>
    <w:rsid w:val="00EF49A8"/>
    <w:rsid w:val="00EF7503"/>
    <w:rsid w:val="00EF7859"/>
    <w:rsid w:val="00F014DA"/>
    <w:rsid w:val="00F02591"/>
    <w:rsid w:val="00F15931"/>
    <w:rsid w:val="00F408FC"/>
    <w:rsid w:val="00F467B9"/>
    <w:rsid w:val="00F5696E"/>
    <w:rsid w:val="00F60EFF"/>
    <w:rsid w:val="00F67D2D"/>
    <w:rsid w:val="00F738AA"/>
    <w:rsid w:val="00F858F2"/>
    <w:rsid w:val="00F860CC"/>
    <w:rsid w:val="00F94398"/>
    <w:rsid w:val="00FA2BCD"/>
    <w:rsid w:val="00FB2B56"/>
    <w:rsid w:val="00FB3CC5"/>
    <w:rsid w:val="00FB55D5"/>
    <w:rsid w:val="00FB7F9B"/>
    <w:rsid w:val="00FC12BF"/>
    <w:rsid w:val="00FC2C60"/>
    <w:rsid w:val="00FD3B84"/>
    <w:rsid w:val="00FD3E6F"/>
    <w:rsid w:val="00FD51B9"/>
    <w:rsid w:val="00FD5849"/>
    <w:rsid w:val="00FE03E4"/>
    <w:rsid w:val="00FE2A39"/>
    <w:rsid w:val="00FE4F6C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CB775F"/>
  <w15:docId w15:val="{8F8297D4-1703-44F2-A0E1-CF43F5CBB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ato" w:eastAsia="Calibri" w:hAnsi="Lato" w:cs="Times New Roman"/>
        <w:sz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1" w:unhideWhenUsed="1" w:qFormat="1"/>
    <w:lsdException w:name="heading 3" w:semiHidden="1" w:uiPriority="1" w:unhideWhenUsed="1"/>
    <w:lsdException w:name="heading 4" w:semiHidden="1" w:uiPriority="1" w:unhideWhenUsed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8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93F"/>
  </w:style>
  <w:style w:type="paragraph" w:styleId="Heading1">
    <w:name w:val="heading 1"/>
    <w:basedOn w:val="Normal"/>
    <w:next w:val="Normal"/>
    <w:link w:val="Heading1Char"/>
    <w:uiPriority w:val="3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3"/>
    <w:qFormat/>
    <w:rsid w:val="00D15D88"/>
    <w:pPr>
      <w:keepNext/>
      <w:keepLines/>
      <w:spacing w:before="240"/>
      <w:outlineLvl w:val="1"/>
    </w:pPr>
    <w:rPr>
      <w:rFonts w:ascii="Lato Semibold" w:eastAsia="Times New Roman" w:hAnsi="Lato Semibold"/>
      <w:color w:val="1F1F5F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3"/>
    <w:rsid w:val="00D15D88"/>
    <w:pPr>
      <w:keepNext/>
      <w:keepLines/>
      <w:spacing w:before="240"/>
      <w:outlineLvl w:val="2"/>
    </w:pPr>
    <w:rPr>
      <w:rFonts w:ascii="Lato Semibold" w:hAnsi="Lato Semibold" w:cs="Arial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3"/>
    <w:rsid w:val="00CC6C02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3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3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3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3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3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3504FD"/>
  </w:style>
  <w:style w:type="character" w:customStyle="1" w:styleId="Heading1Char">
    <w:name w:val="Heading 1 Char"/>
    <w:basedOn w:val="DefaultParagraphFont"/>
    <w:link w:val="Heading1"/>
    <w:uiPriority w:val="3"/>
    <w:rsid w:val="003F7E65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3F7E65"/>
    <w:rPr>
      <w:rFonts w:ascii="Lato Semibold" w:eastAsia="Times New Roman" w:hAnsi="Lato Semibold"/>
      <w:color w:val="1F1F5F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3"/>
    <w:rsid w:val="003F7E65"/>
    <w:rPr>
      <w:rFonts w:ascii="Lato Semibold" w:hAnsi="Lato Semibold" w:cs="Arial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A53CF0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3"/>
    <w:rsid w:val="003F7E65"/>
    <w:rPr>
      <w:rFonts w:ascii="Lato Semibold" w:eastAsia="Times New Roman" w:hAnsi="Lato Semibold"/>
      <w:bCs/>
      <w:i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rFonts w:ascii="Lato" w:hAnsi="Lato"/>
      <w:color w:val="808080"/>
      <w:sz w:val="22"/>
    </w:rPr>
  </w:style>
  <w:style w:type="paragraph" w:styleId="ListParagraph">
    <w:name w:val="List Paragraph"/>
    <w:basedOn w:val="BlockText"/>
    <w:uiPriority w:val="34"/>
    <w:qFormat/>
    <w:rsid w:val="003B6A61"/>
    <w:pPr>
      <w:spacing w:after="120"/>
    </w:pPr>
  </w:style>
  <w:style w:type="table" w:styleId="TableGrid">
    <w:name w:val="Table Grid"/>
    <w:basedOn w:val="TableNormal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3F7E65"/>
    <w:rPr>
      <w:rFonts w:ascii="Lato" w:hAnsi="Lato"/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rFonts w:ascii="Lato" w:hAnsi="Lato"/>
      <w:color w:val="0563C1" w:themeColor="hyperlink"/>
      <w:sz w:val="22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CA36A0"/>
    <w:pPr>
      <w:spacing w:before="40"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 w:themeFill="background1" w:themeFillShade="D9"/>
      </w:tcPr>
    </w:tblStylePr>
    <w:tblStylePr w:type="lastRow">
      <w:rPr>
        <w:rFonts w:ascii="Arial" w:hAnsi="Arial"/>
        <w:b/>
        <w:color w:val="auto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  <w:tblPr/>
      <w:tcPr>
        <w:shd w:val="clear" w:color="auto" w:fill="F2F2F2" w:themeFill="background1" w:themeFillShade="F2"/>
      </w:tc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2645D5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table" w:customStyle="1" w:styleId="NTGTable1">
    <w:name w:val="NTG Table1"/>
    <w:basedOn w:val="TableGrid"/>
    <w:uiPriority w:val="99"/>
    <w:rsid w:val="007A5EFD"/>
    <w:pPr>
      <w:spacing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character" w:customStyle="1" w:styleId="Requiredfieldmark">
    <w:name w:val="Required field mark"/>
    <w:uiPriority w:val="3"/>
    <w:qFormat/>
    <w:rsid w:val="007A5EFD"/>
    <w:rPr>
      <w:rFonts w:ascii="Lato" w:hAnsi="Lato"/>
      <w:b/>
      <w:bCs/>
      <w:color w:val="C00000"/>
      <w:sz w:val="22"/>
    </w:rPr>
  </w:style>
  <w:style w:type="character" w:customStyle="1" w:styleId="Questionlabel">
    <w:name w:val="Question label"/>
    <w:basedOn w:val="DefaultParagraphFont"/>
    <w:uiPriority w:val="3"/>
    <w:qFormat/>
    <w:rsid w:val="007A5EFD"/>
    <w:rPr>
      <w:rFonts w:ascii="Lato" w:hAnsi="Lato"/>
      <w:b/>
      <w:bCs/>
      <w:sz w:val="22"/>
    </w:rPr>
  </w:style>
  <w:style w:type="character" w:customStyle="1" w:styleId="Hidden">
    <w:name w:val="Hidden"/>
    <w:basedOn w:val="DefaultParagraphFont"/>
    <w:uiPriority w:val="6"/>
    <w:rsid w:val="00354DD9"/>
    <w:rPr>
      <w:rFonts w:ascii="Lato" w:hAnsi="Lato"/>
      <w:color w:val="FFFFFF" w:themeColor="background1"/>
      <w:sz w:val="2"/>
    </w:rPr>
  </w:style>
  <w:style w:type="paragraph" w:styleId="Header">
    <w:name w:val="header"/>
    <w:aliases w:val="Page header"/>
    <w:basedOn w:val="Normal"/>
    <w:link w:val="HeaderChar"/>
    <w:uiPriority w:val="8"/>
    <w:unhideWhenUsed/>
    <w:rsid w:val="005621C4"/>
    <w:pPr>
      <w:tabs>
        <w:tab w:val="center" w:pos="4513"/>
        <w:tab w:val="right" w:pos="9026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5621C4"/>
    <w:rPr>
      <w:rFonts w:ascii="Lato" w:hAnsi="Lato"/>
    </w:rPr>
  </w:style>
  <w:style w:type="paragraph" w:customStyle="1" w:styleId="BulletinContent">
    <w:name w:val="Bulletin Content"/>
    <w:rsid w:val="00113FBB"/>
    <w:pPr>
      <w:spacing w:after="120"/>
    </w:pPr>
    <w:rPr>
      <w:rFonts w:ascii="Arial" w:eastAsia="Times" w:hAnsi="Arial"/>
      <w:noProof/>
      <w:color w:val="000000"/>
    </w:rPr>
  </w:style>
  <w:style w:type="paragraph" w:customStyle="1" w:styleId="Default">
    <w:name w:val="Default"/>
    <w:rsid w:val="00D41408"/>
    <w:pPr>
      <w:autoSpaceDE w:val="0"/>
      <w:autoSpaceDN w:val="0"/>
      <w:adjustRightInd w:val="0"/>
      <w:spacing w:after="0"/>
    </w:pPr>
    <w:rPr>
      <w:rFonts w:cs="Lat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territorybusinesscentre@nt.gov.au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ndab\Downloads\ntg-form-template.dotx" TargetMode="External"/></Relationship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2022-11-30T00:00:00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FEA0D4A-82F2-48B7-8251-5A328C2D7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ntg-form-template.dotx</Template>
  <TotalTime>0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certificate of compliance book and plates - Gasfitter</vt:lpstr>
    </vt:vector>
  </TitlesOfParts>
  <Company>&lt;NAME&gt;</Company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certificate of compliance book and plates - Gasfitter</dc:title>
  <dc:creator>Amanda Baker</dc:creator>
  <cp:lastModifiedBy>Tishana Caffery</cp:lastModifiedBy>
  <cp:revision>2</cp:revision>
  <cp:lastPrinted>2021-09-08T03:11:00Z</cp:lastPrinted>
  <dcterms:created xsi:type="dcterms:W3CDTF">2022-11-30T02:02:00Z</dcterms:created>
  <dcterms:modified xsi:type="dcterms:W3CDTF">2022-11-30T02:02:00Z</dcterms:modified>
</cp:coreProperties>
</file>