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8" w:rsidRDefault="00FD3B84" w:rsidP="003F3B28">
      <w:pPr>
        <w:spacing w:before="120" w:after="120"/>
        <w:ind w:right="85"/>
        <w:rPr>
          <w:rFonts w:cs="Arial"/>
        </w:rPr>
      </w:pPr>
      <w:r>
        <w:rPr>
          <w:rFonts w:cs="Arial"/>
        </w:rPr>
        <w:t>Use this form</w:t>
      </w:r>
      <w:r w:rsidR="00B60D8D" w:rsidRPr="00B0424F">
        <w:rPr>
          <w:rFonts w:cs="Arial"/>
        </w:rPr>
        <w:t xml:space="preserve"> to</w:t>
      </w:r>
      <w:r w:rsidR="00E45EA9">
        <w:rPr>
          <w:rFonts w:cs="Arial"/>
        </w:rPr>
        <w:t xml:space="preserve"> apply for a </w:t>
      </w:r>
      <w:r w:rsidR="004B527C">
        <w:rPr>
          <w:rFonts w:cs="Arial"/>
        </w:rPr>
        <w:t>fireworks assessor licence</w:t>
      </w:r>
      <w:r w:rsidR="003F3B28">
        <w:rPr>
          <w:rFonts w:cs="Arial"/>
        </w:rPr>
        <w:t xml:space="preserve"> in accordance with Regulation </w:t>
      </w:r>
      <w:r w:rsidR="006A39F4">
        <w:rPr>
          <w:rFonts w:cs="Arial"/>
        </w:rPr>
        <w:t>133</w:t>
      </w:r>
      <w:r w:rsidR="003F3B28">
        <w:rPr>
          <w:rFonts w:cs="Arial"/>
        </w:rPr>
        <w:t xml:space="preserve"> of the Dangerous Goods Regulations 1985</w:t>
      </w:r>
      <w:r w:rsidR="00E45EA9">
        <w:rPr>
          <w:rFonts w:cs="Arial"/>
        </w:rPr>
        <w:t>.</w:t>
      </w:r>
      <w:r w:rsidR="006A39F4">
        <w:rPr>
          <w:rFonts w:cs="Arial"/>
        </w:rPr>
        <w:t xml:space="preserve"> Applicant</w:t>
      </w:r>
      <w:r w:rsidR="00FE4F6C">
        <w:rPr>
          <w:rFonts w:cs="Arial"/>
        </w:rPr>
        <w:t>s</w:t>
      </w:r>
      <w:r w:rsidR="006A39F4">
        <w:rPr>
          <w:rFonts w:cs="Arial"/>
        </w:rPr>
        <w:t xml:space="preserve"> must have attained the age of 18</w:t>
      </w:r>
      <w:r w:rsidR="006F3946">
        <w:rPr>
          <w:rFonts w:cs="Arial"/>
        </w:rPr>
        <w:t xml:space="preserve"> and have </w:t>
      </w:r>
      <w:proofErr w:type="gramStart"/>
      <w:r w:rsidR="006F3946">
        <w:rPr>
          <w:rFonts w:cs="Arial"/>
        </w:rPr>
        <w:t xml:space="preserve">current </w:t>
      </w:r>
      <w:r w:rsidR="006A39F4">
        <w:rPr>
          <w:rFonts w:cs="Arial"/>
        </w:rPr>
        <w:t>.</w:t>
      </w:r>
      <w:proofErr w:type="gramEnd"/>
    </w:p>
    <w:p w:rsidR="003F3B28" w:rsidRPr="004B527C" w:rsidRDefault="004B527C" w:rsidP="003F3B28">
      <w:pPr>
        <w:spacing w:before="120" w:after="120"/>
        <w:ind w:right="85"/>
        <w:rPr>
          <w:rFonts w:cs="Arial"/>
          <w:b/>
        </w:rPr>
      </w:pPr>
      <w:r w:rsidRPr="004B527C">
        <w:rPr>
          <w:rFonts w:cs="Arial"/>
          <w:b/>
        </w:rPr>
        <w:t>Note: Testing must be conducted in accordance with Australia Standard 2187.3.</w:t>
      </w:r>
    </w:p>
    <w:p w:rsidR="00B60D8D" w:rsidRPr="003F3B28" w:rsidRDefault="00E45EA9" w:rsidP="003F3B28">
      <w:pPr>
        <w:spacing w:before="120" w:after="120"/>
        <w:ind w:right="85"/>
        <w:rPr>
          <w:rFonts w:cs="Arial"/>
        </w:rPr>
      </w:pPr>
      <w:r>
        <w:rPr>
          <w:b/>
        </w:rPr>
        <w:t>Application</w:t>
      </w:r>
      <w:r w:rsidR="00B60D8D" w:rsidRPr="008F3DE3">
        <w:rPr>
          <w:b/>
        </w:rPr>
        <w:t xml:space="preserve"> type:</w:t>
      </w:r>
    </w:p>
    <w:p w:rsidR="00B60D8D" w:rsidRDefault="00E45EA9" w:rsidP="004104AA">
      <w:pPr>
        <w:spacing w:after="120"/>
        <w:ind w:right="85"/>
        <w:rPr>
          <w:rFonts w:cstheme="minorBidi"/>
        </w:rPr>
      </w:pPr>
      <w:r>
        <w:t>New</w:t>
      </w:r>
      <w:r w:rsidR="003F3B28">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3F3B28">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3F3B28">
        <w:rPr>
          <w:rFonts w:cstheme="minorBidi"/>
        </w:rPr>
        <w:tab/>
      </w:r>
      <w:r w:rsidR="003F3B28">
        <w:rPr>
          <w:rFonts w:cstheme="minorBidi"/>
        </w:rPr>
        <w:tab/>
      </w:r>
    </w:p>
    <w:tbl>
      <w:tblPr>
        <w:tblStyle w:val="TableGrid"/>
        <w:tblW w:w="10956" w:type="dxa"/>
        <w:tblInd w:w="-284" w:type="dxa"/>
        <w:tblLook w:val="04A0" w:firstRow="1" w:lastRow="0" w:firstColumn="1" w:lastColumn="0" w:noHBand="0" w:noVBand="1"/>
      </w:tblPr>
      <w:tblGrid>
        <w:gridCol w:w="985"/>
        <w:gridCol w:w="421"/>
        <w:gridCol w:w="254"/>
        <w:gridCol w:w="268"/>
        <w:gridCol w:w="199"/>
        <w:gridCol w:w="60"/>
        <w:gridCol w:w="493"/>
        <w:gridCol w:w="2541"/>
        <w:gridCol w:w="30"/>
        <w:gridCol w:w="246"/>
        <w:gridCol w:w="89"/>
        <w:gridCol w:w="368"/>
        <w:gridCol w:w="153"/>
        <w:gridCol w:w="252"/>
        <w:gridCol w:w="312"/>
        <w:gridCol w:w="52"/>
        <w:gridCol w:w="67"/>
        <w:gridCol w:w="33"/>
        <w:gridCol w:w="186"/>
        <w:gridCol w:w="286"/>
        <w:gridCol w:w="459"/>
        <w:gridCol w:w="220"/>
        <w:gridCol w:w="140"/>
        <w:gridCol w:w="130"/>
        <w:gridCol w:w="81"/>
        <w:gridCol w:w="109"/>
        <w:gridCol w:w="8"/>
        <w:gridCol w:w="347"/>
        <w:gridCol w:w="142"/>
        <w:gridCol w:w="129"/>
        <w:gridCol w:w="155"/>
        <w:gridCol w:w="235"/>
        <w:gridCol w:w="26"/>
        <w:gridCol w:w="197"/>
        <w:gridCol w:w="67"/>
        <w:gridCol w:w="111"/>
        <w:gridCol w:w="226"/>
        <w:gridCol w:w="215"/>
        <w:gridCol w:w="664"/>
      </w:tblGrid>
      <w:tr w:rsidR="006A39F4" w:rsidRPr="00B0424F" w:rsidTr="006A39F4">
        <w:tc>
          <w:tcPr>
            <w:tcW w:w="10956" w:type="dxa"/>
            <w:gridSpan w:val="39"/>
            <w:tcBorders>
              <w:top w:val="nil"/>
              <w:left w:val="nil"/>
              <w:bottom w:val="single" w:sz="8" w:space="0" w:color="808080" w:themeColor="background1" w:themeShade="80"/>
              <w:right w:val="nil"/>
            </w:tcBorders>
          </w:tcPr>
          <w:p w:rsidR="006A39F4" w:rsidRPr="00C76015" w:rsidRDefault="006A39F4" w:rsidP="00C76015">
            <w:pPr>
              <w:pStyle w:val="ListParagraph"/>
              <w:numPr>
                <w:ilvl w:val="0"/>
                <w:numId w:val="13"/>
              </w:numPr>
              <w:spacing w:before="60" w:after="60"/>
              <w:ind w:left="317"/>
              <w:rPr>
                <w:rFonts w:cs="Arial"/>
                <w:b/>
                <w:sz w:val="24"/>
                <w:szCs w:val="24"/>
              </w:rPr>
            </w:pPr>
            <w:r w:rsidRPr="0031769A">
              <w:rPr>
                <w:rFonts w:cs="Arial"/>
                <w:b/>
                <w:szCs w:val="24"/>
              </w:rPr>
              <w:t xml:space="preserve">Current licence details </w:t>
            </w:r>
            <w:r w:rsidRPr="006A39F4">
              <w:rPr>
                <w:rFonts w:cs="Arial"/>
                <w:sz w:val="20"/>
                <w:szCs w:val="24"/>
              </w:rPr>
              <w:t>(Renewal only)</w:t>
            </w:r>
          </w:p>
        </w:tc>
      </w:tr>
      <w:tr w:rsidR="004B527C" w:rsidRPr="00B0424F" w:rsidTr="00DF7972">
        <w:tc>
          <w:tcPr>
            <w:tcW w:w="166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B527C" w:rsidRPr="006A39F4" w:rsidRDefault="004B527C" w:rsidP="004B527C">
            <w:pPr>
              <w:spacing w:before="60" w:after="60"/>
              <w:rPr>
                <w:rFonts w:cs="Arial"/>
                <w:sz w:val="20"/>
                <w:szCs w:val="24"/>
              </w:rPr>
            </w:pPr>
            <w:r>
              <w:rPr>
                <w:rFonts w:cs="Arial"/>
                <w:sz w:val="20"/>
                <w:szCs w:val="24"/>
              </w:rPr>
              <w:t>Licence number:</w:t>
            </w:r>
          </w:p>
        </w:tc>
        <w:tc>
          <w:tcPr>
            <w:tcW w:w="3591" w:type="dxa"/>
            <w:gridSpan w:val="6"/>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4B527C" w:rsidRPr="006A39F4" w:rsidRDefault="004B527C" w:rsidP="004B527C">
            <w:pPr>
              <w:spacing w:before="60" w:after="60"/>
              <w:rPr>
                <w:rFonts w:cs="Arial"/>
                <w:sz w:val="20"/>
                <w:szCs w:val="24"/>
              </w:rPr>
            </w:pPr>
          </w:p>
        </w:tc>
        <w:tc>
          <w:tcPr>
            <w:tcW w:w="1572" w:type="dxa"/>
            <w:gridSpan w:val="9"/>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B527C" w:rsidRPr="006A39F4" w:rsidRDefault="004B527C" w:rsidP="004B527C">
            <w:pPr>
              <w:spacing w:before="60" w:after="60"/>
              <w:rPr>
                <w:rFonts w:cs="Arial"/>
                <w:sz w:val="20"/>
                <w:szCs w:val="24"/>
              </w:rPr>
            </w:pPr>
            <w:r>
              <w:rPr>
                <w:rFonts w:cs="Arial"/>
                <w:sz w:val="20"/>
                <w:szCs w:val="24"/>
              </w:rPr>
              <w:t>Expiry date:</w:t>
            </w:r>
          </w:p>
        </w:tc>
        <w:tc>
          <w:tcPr>
            <w:tcW w:w="4133" w:type="dxa"/>
            <w:gridSpan w:val="21"/>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4B527C" w:rsidRPr="006A39F4" w:rsidRDefault="004B527C" w:rsidP="004B527C">
            <w:pPr>
              <w:spacing w:before="60" w:after="60"/>
              <w:rPr>
                <w:rFonts w:cs="Arial"/>
                <w:sz w:val="20"/>
                <w:szCs w:val="24"/>
              </w:rPr>
            </w:pPr>
          </w:p>
        </w:tc>
      </w:tr>
      <w:tr w:rsidR="003F3B28" w:rsidRPr="00B0424F" w:rsidTr="006A39F4">
        <w:tc>
          <w:tcPr>
            <w:tcW w:w="10956" w:type="dxa"/>
            <w:gridSpan w:val="39"/>
            <w:tcBorders>
              <w:top w:val="nil"/>
              <w:left w:val="nil"/>
              <w:bottom w:val="single" w:sz="8" w:space="0" w:color="808080" w:themeColor="background1" w:themeShade="80"/>
              <w:right w:val="nil"/>
            </w:tcBorders>
          </w:tcPr>
          <w:p w:rsidR="003F3B28" w:rsidRPr="00C76015" w:rsidRDefault="003F3B28" w:rsidP="00C76015">
            <w:pPr>
              <w:pStyle w:val="ListParagraph"/>
              <w:numPr>
                <w:ilvl w:val="0"/>
                <w:numId w:val="13"/>
              </w:numPr>
              <w:spacing w:before="60" w:after="60"/>
              <w:ind w:left="317"/>
              <w:rPr>
                <w:rFonts w:cs="Arial"/>
                <w:b/>
                <w:sz w:val="24"/>
                <w:szCs w:val="24"/>
              </w:rPr>
            </w:pPr>
            <w:r w:rsidRPr="0031769A">
              <w:rPr>
                <w:rFonts w:cs="Arial"/>
                <w:b/>
                <w:szCs w:val="24"/>
              </w:rPr>
              <w:t>Applicant details</w:t>
            </w:r>
          </w:p>
        </w:tc>
      </w:tr>
      <w:tr w:rsidR="006A3588" w:rsidRPr="00B0424F" w:rsidTr="00DF7972">
        <w:tc>
          <w:tcPr>
            <w:tcW w:w="1928"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9028" w:type="dxa"/>
            <w:gridSpan w:val="3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DF7972">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86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5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71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7F0E62">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82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bookmarkStart w:id="0" w:name="_GoBack"/>
            <w:bookmarkEnd w:id="0"/>
          </w:p>
        </w:tc>
      </w:tr>
      <w:tr w:rsidR="006A3588" w:rsidRPr="00B0424F" w:rsidTr="00DF7972">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17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0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31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5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B964CB">
        <w:tc>
          <w:tcPr>
            <w:tcW w:w="595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76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103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688"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514"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DF7972">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902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DF7972">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17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0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31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2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5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DF7972">
        <w:tc>
          <w:tcPr>
            <w:tcW w:w="192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56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9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66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DF7972">
        <w:tc>
          <w:tcPr>
            <w:tcW w:w="1928"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9028"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273166" w:rsidRPr="00B0424F" w:rsidTr="00B964CB">
        <w:trPr>
          <w:trHeight w:val="272"/>
        </w:trPr>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273166" w:rsidRPr="004104AA" w:rsidRDefault="005350B0" w:rsidP="00273166">
            <w:pPr>
              <w:pStyle w:val="ListParagraph"/>
              <w:keepNext/>
              <w:numPr>
                <w:ilvl w:val="0"/>
                <w:numId w:val="13"/>
              </w:numPr>
              <w:spacing w:before="60" w:after="60"/>
              <w:ind w:left="317"/>
              <w:rPr>
                <w:rFonts w:cs="Arial"/>
                <w:sz w:val="20"/>
              </w:rPr>
            </w:pPr>
            <w:r>
              <w:rPr>
                <w:rFonts w:cs="Arial"/>
                <w:b/>
                <w:szCs w:val="24"/>
              </w:rPr>
              <w:t xml:space="preserve">Disclosure of information </w:t>
            </w:r>
          </w:p>
        </w:tc>
      </w:tr>
      <w:tr w:rsidR="005F4AA4" w:rsidRPr="00B0424F" w:rsidTr="00DF7972">
        <w:trPr>
          <w:trHeight w:val="272"/>
        </w:trPr>
        <w:tc>
          <w:tcPr>
            <w:tcW w:w="8442"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4AA4" w:rsidRPr="00316E09" w:rsidRDefault="005F4AA4" w:rsidP="005F4AA4">
            <w:pPr>
              <w:spacing w:before="60" w:after="60"/>
              <w:rPr>
                <w:rFonts w:cs="Arial"/>
                <w:sz w:val="20"/>
              </w:rPr>
            </w:pPr>
            <w:r w:rsidRPr="00316E09">
              <w:rPr>
                <w:rFonts w:cs="Arial"/>
                <w:bCs/>
                <w:iCs/>
                <w:sz w:val="20"/>
              </w:rPr>
              <w:t xml:space="preserve">Have you </w:t>
            </w:r>
            <w:proofErr w:type="gramStart"/>
            <w:r w:rsidRPr="00316E09">
              <w:rPr>
                <w:rFonts w:cs="Arial"/>
                <w:bCs/>
                <w:iCs/>
                <w:sz w:val="20"/>
              </w:rPr>
              <w:t xml:space="preserve">ever been convicted or found guilty of any offence under the </w:t>
            </w:r>
            <w:r w:rsidRPr="00316E09">
              <w:rPr>
                <w:rFonts w:cs="Arial"/>
                <w:bCs/>
                <w:i/>
                <w:iCs/>
                <w:sz w:val="20"/>
              </w:rPr>
              <w:t>Dangerous Goods Act</w:t>
            </w:r>
            <w:r>
              <w:rPr>
                <w:rFonts w:cs="Arial"/>
                <w:bCs/>
                <w:i/>
                <w:iCs/>
                <w:sz w:val="20"/>
              </w:rPr>
              <w:t xml:space="preserve"> 1998</w:t>
            </w:r>
            <w:r w:rsidRPr="00316E09">
              <w:rPr>
                <w:rFonts w:cs="Arial"/>
                <w:bCs/>
                <w:iCs/>
                <w:sz w:val="20"/>
              </w:rPr>
              <w:t xml:space="preserve"> or Regulations in another State, Territory or the Commonwealth</w:t>
            </w:r>
            <w:proofErr w:type="gramEnd"/>
            <w:r w:rsidRPr="00316E09">
              <w:rPr>
                <w:rFonts w:cs="Arial"/>
                <w:bCs/>
                <w:iCs/>
                <w:sz w:val="20"/>
              </w:rPr>
              <w:t>?</w:t>
            </w:r>
            <w:r>
              <w:rPr>
                <w:rFonts w:cs="Arial"/>
                <w:bCs/>
                <w:iCs/>
                <w:sz w:val="20"/>
              </w:rPr>
              <w:t xml:space="preserve"> </w:t>
            </w:r>
            <w:r>
              <w:rPr>
                <w:rFonts w:cs="Arial"/>
                <w:bCs/>
                <w:iCs/>
                <w:sz w:val="18"/>
              </w:rPr>
              <w:t>(if y</w:t>
            </w:r>
            <w:r w:rsidRPr="00EA4D21">
              <w:rPr>
                <w:rFonts w:cs="Arial"/>
                <w:bCs/>
                <w:iCs/>
                <w:sz w:val="18"/>
              </w:rPr>
              <w:t>es, provide details below)</w:t>
            </w:r>
          </w:p>
        </w:tc>
        <w:tc>
          <w:tcPr>
            <w:tcW w:w="618"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Yes</w:t>
            </w:r>
          </w:p>
        </w:tc>
        <w:tc>
          <w:tcPr>
            <w:tcW w:w="613"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10666754"/>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c>
          <w:tcPr>
            <w:tcW w:w="619"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No</w:t>
            </w:r>
          </w:p>
        </w:tc>
        <w:tc>
          <w:tcPr>
            <w:tcW w:w="664"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69401334"/>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r>
      <w:tr w:rsidR="005F4AA4" w:rsidRPr="00B0424F" w:rsidTr="0074583C">
        <w:trPr>
          <w:trHeight w:val="877"/>
        </w:trPr>
        <w:tc>
          <w:tcPr>
            <w:tcW w:w="1095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F4AA4" w:rsidRDefault="005F4AA4" w:rsidP="005F4AA4">
            <w:pPr>
              <w:spacing w:before="60" w:after="60"/>
              <w:rPr>
                <w:rFonts w:cs="Arial"/>
                <w:sz w:val="20"/>
              </w:rPr>
            </w:pPr>
          </w:p>
        </w:tc>
      </w:tr>
      <w:tr w:rsidR="005F4AA4" w:rsidRPr="00B0424F" w:rsidTr="00B964CB">
        <w:trPr>
          <w:trHeight w:val="272"/>
        </w:trPr>
        <w:tc>
          <w:tcPr>
            <w:tcW w:w="844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4AA4" w:rsidRDefault="005F4AA4" w:rsidP="005F4AA4">
            <w:pPr>
              <w:spacing w:before="60" w:after="60"/>
              <w:rPr>
                <w:rFonts w:cs="Arial"/>
                <w:bCs/>
                <w:iCs/>
                <w:sz w:val="20"/>
              </w:rPr>
            </w:pPr>
            <w:r w:rsidRPr="00316E09">
              <w:rPr>
                <w:rFonts w:cs="Arial"/>
                <w:bCs/>
                <w:iCs/>
                <w:sz w:val="20"/>
              </w:rPr>
              <w:t xml:space="preserve">Have you </w:t>
            </w:r>
            <w:proofErr w:type="gramStart"/>
            <w:r w:rsidRPr="00316E09">
              <w:rPr>
                <w:rFonts w:cs="Arial"/>
                <w:bCs/>
                <w:iCs/>
                <w:sz w:val="20"/>
              </w:rPr>
              <w:t xml:space="preserve">ever been refused or disqualified from applying for a </w:t>
            </w:r>
            <w:r>
              <w:rPr>
                <w:rFonts w:cs="Arial"/>
                <w:bCs/>
                <w:iCs/>
                <w:sz w:val="20"/>
              </w:rPr>
              <w:t>NT</w:t>
            </w:r>
            <w:r w:rsidRPr="00316E09">
              <w:rPr>
                <w:rFonts w:cs="Arial"/>
                <w:bCs/>
                <w:iCs/>
                <w:sz w:val="20"/>
              </w:rPr>
              <w:t xml:space="preserve"> </w:t>
            </w:r>
            <w:r>
              <w:rPr>
                <w:rFonts w:cs="Arial"/>
                <w:bCs/>
                <w:iCs/>
                <w:sz w:val="20"/>
              </w:rPr>
              <w:t>fireworks a</w:t>
            </w:r>
            <w:r w:rsidRPr="00316E09">
              <w:rPr>
                <w:rFonts w:cs="Arial"/>
                <w:bCs/>
                <w:iCs/>
                <w:sz w:val="20"/>
              </w:rPr>
              <w:t xml:space="preserve">ssessor </w:t>
            </w:r>
            <w:r>
              <w:rPr>
                <w:rFonts w:cs="Arial"/>
                <w:bCs/>
                <w:iCs/>
                <w:sz w:val="20"/>
              </w:rPr>
              <w:t>licence</w:t>
            </w:r>
            <w:proofErr w:type="gramEnd"/>
            <w:r w:rsidRPr="00316E09">
              <w:rPr>
                <w:rFonts w:cs="Arial"/>
                <w:bCs/>
                <w:iCs/>
                <w:sz w:val="20"/>
              </w:rPr>
              <w:t>?</w:t>
            </w:r>
            <w:r>
              <w:rPr>
                <w:rFonts w:cs="Arial"/>
                <w:bCs/>
                <w:iCs/>
                <w:sz w:val="20"/>
              </w:rPr>
              <w:t xml:space="preserve"> </w:t>
            </w:r>
          </w:p>
          <w:p w:rsidR="005F4AA4" w:rsidRDefault="005F4AA4" w:rsidP="005F4AA4">
            <w:pPr>
              <w:spacing w:before="60" w:after="60"/>
              <w:rPr>
                <w:rFonts w:cs="Arial"/>
                <w:sz w:val="20"/>
              </w:rPr>
            </w:pPr>
            <w:r>
              <w:rPr>
                <w:rFonts w:cs="Arial"/>
                <w:bCs/>
                <w:iCs/>
                <w:sz w:val="18"/>
              </w:rPr>
              <w:t>(if y</w:t>
            </w:r>
            <w:r w:rsidRPr="00EA4D21">
              <w:rPr>
                <w:rFonts w:cs="Arial"/>
                <w:bCs/>
                <w:iCs/>
                <w:sz w:val="18"/>
              </w:rPr>
              <w:t>es, provide details below)</w:t>
            </w:r>
          </w:p>
        </w:tc>
        <w:tc>
          <w:tcPr>
            <w:tcW w:w="6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Yes</w:t>
            </w:r>
          </w:p>
        </w:tc>
        <w:tc>
          <w:tcPr>
            <w:tcW w:w="61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84014109"/>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c>
          <w:tcPr>
            <w:tcW w:w="619"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No</w:t>
            </w:r>
          </w:p>
        </w:tc>
        <w:tc>
          <w:tcPr>
            <w:tcW w:w="66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19715480"/>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r>
      <w:tr w:rsidR="005F4AA4" w:rsidRPr="00B0424F" w:rsidTr="0074583C">
        <w:trPr>
          <w:trHeight w:val="803"/>
        </w:trPr>
        <w:tc>
          <w:tcPr>
            <w:tcW w:w="1095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F4AA4" w:rsidRDefault="005F4AA4" w:rsidP="005F4AA4">
            <w:pPr>
              <w:spacing w:before="60" w:after="60"/>
              <w:rPr>
                <w:rFonts w:cs="Arial"/>
                <w:sz w:val="20"/>
              </w:rPr>
            </w:pPr>
          </w:p>
        </w:tc>
      </w:tr>
      <w:tr w:rsidR="005F4AA4" w:rsidRPr="00B0424F" w:rsidTr="00B964CB">
        <w:trPr>
          <w:trHeight w:val="272"/>
        </w:trPr>
        <w:tc>
          <w:tcPr>
            <w:tcW w:w="844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4AA4" w:rsidRPr="00316E09" w:rsidRDefault="005F4AA4" w:rsidP="005F4AA4">
            <w:pPr>
              <w:keepNext/>
              <w:spacing w:before="60" w:after="60"/>
              <w:rPr>
                <w:rFonts w:cs="Arial"/>
                <w:sz w:val="20"/>
              </w:rPr>
            </w:pPr>
            <w:proofErr w:type="gramStart"/>
            <w:r w:rsidRPr="00316E09">
              <w:rPr>
                <w:sz w:val="20"/>
              </w:rPr>
              <w:t>Have you ever been convicted</w:t>
            </w:r>
            <w:proofErr w:type="gramEnd"/>
            <w:r w:rsidRPr="00316E09">
              <w:rPr>
                <w:sz w:val="20"/>
              </w:rPr>
              <w:t xml:space="preserve"> of any offence under firearms legislation in any State or Territory of Australia?</w:t>
            </w:r>
            <w:r>
              <w:rPr>
                <w:sz w:val="20"/>
              </w:rPr>
              <w:t xml:space="preserve"> </w:t>
            </w:r>
            <w:r>
              <w:rPr>
                <w:rFonts w:cs="Arial"/>
                <w:bCs/>
                <w:iCs/>
                <w:sz w:val="18"/>
              </w:rPr>
              <w:t>(if y</w:t>
            </w:r>
            <w:r w:rsidRPr="00EA4D21">
              <w:rPr>
                <w:rFonts w:cs="Arial"/>
                <w:bCs/>
                <w:iCs/>
                <w:sz w:val="18"/>
              </w:rPr>
              <w:t>es, provide details below)</w:t>
            </w:r>
          </w:p>
        </w:tc>
        <w:tc>
          <w:tcPr>
            <w:tcW w:w="6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F4AA4" w:rsidRPr="00B0424F" w:rsidRDefault="005F4AA4" w:rsidP="005F4AA4">
            <w:pPr>
              <w:keepNext/>
              <w:spacing w:before="60" w:after="60"/>
              <w:rPr>
                <w:rFonts w:cs="Arial"/>
                <w:sz w:val="20"/>
              </w:rPr>
            </w:pPr>
            <w:r>
              <w:rPr>
                <w:rFonts w:cs="Arial"/>
                <w:sz w:val="20"/>
              </w:rPr>
              <w:t>Yes</w:t>
            </w:r>
          </w:p>
        </w:tc>
        <w:tc>
          <w:tcPr>
            <w:tcW w:w="61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35396695"/>
              <w14:checkbox>
                <w14:checked w14:val="0"/>
                <w14:checkedState w14:val="2612" w14:font="MS Gothic"/>
                <w14:uncheckedState w14:val="2610" w14:font="MS Gothic"/>
              </w14:checkbox>
            </w:sdtPr>
            <w:sdtEndPr/>
            <w:sdtContent>
              <w:p w:rsidR="005F4AA4" w:rsidRPr="00B0424F" w:rsidRDefault="005F4AA4" w:rsidP="005F4AA4">
                <w:pPr>
                  <w:keepNext/>
                  <w:spacing w:before="60" w:after="60"/>
                  <w:rPr>
                    <w:rFonts w:cs="Arial"/>
                    <w:sz w:val="20"/>
                  </w:rPr>
                </w:pPr>
                <w:r>
                  <w:rPr>
                    <w:rFonts w:ascii="MS Gothic" w:eastAsia="MS Gothic" w:hAnsi="MS Gothic" w:cs="Arial" w:hint="eastAsia"/>
                    <w:sz w:val="20"/>
                  </w:rPr>
                  <w:t>☐</w:t>
                </w:r>
              </w:p>
            </w:sdtContent>
          </w:sdt>
        </w:tc>
        <w:tc>
          <w:tcPr>
            <w:tcW w:w="619"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F4AA4" w:rsidRPr="00B0424F" w:rsidRDefault="005F4AA4" w:rsidP="005F4AA4">
            <w:pPr>
              <w:keepNext/>
              <w:spacing w:before="60" w:after="60"/>
              <w:rPr>
                <w:rFonts w:cs="Arial"/>
                <w:sz w:val="20"/>
              </w:rPr>
            </w:pPr>
            <w:r>
              <w:rPr>
                <w:rFonts w:cs="Arial"/>
                <w:sz w:val="20"/>
              </w:rPr>
              <w:t>No</w:t>
            </w:r>
          </w:p>
        </w:tc>
        <w:tc>
          <w:tcPr>
            <w:tcW w:w="66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95716312"/>
              <w14:checkbox>
                <w14:checked w14:val="0"/>
                <w14:checkedState w14:val="2612" w14:font="MS Gothic"/>
                <w14:uncheckedState w14:val="2610" w14:font="MS Gothic"/>
              </w14:checkbox>
            </w:sdtPr>
            <w:sdtEndPr/>
            <w:sdtContent>
              <w:p w:rsidR="005F4AA4" w:rsidRPr="00B0424F" w:rsidRDefault="005F4AA4" w:rsidP="005F4AA4">
                <w:pPr>
                  <w:keepNext/>
                  <w:spacing w:before="60" w:after="60"/>
                  <w:rPr>
                    <w:rFonts w:cs="Arial"/>
                    <w:sz w:val="20"/>
                  </w:rPr>
                </w:pPr>
                <w:r>
                  <w:rPr>
                    <w:rFonts w:ascii="MS Gothic" w:eastAsia="MS Gothic" w:hAnsi="MS Gothic" w:cs="Arial" w:hint="eastAsia"/>
                    <w:sz w:val="20"/>
                  </w:rPr>
                  <w:t>☐</w:t>
                </w:r>
              </w:p>
            </w:sdtContent>
          </w:sdt>
        </w:tc>
      </w:tr>
      <w:tr w:rsidR="005F4AA4" w:rsidRPr="00B0424F" w:rsidTr="0074583C">
        <w:trPr>
          <w:trHeight w:val="795"/>
        </w:trPr>
        <w:tc>
          <w:tcPr>
            <w:tcW w:w="1095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F4AA4" w:rsidRDefault="005F4AA4" w:rsidP="005F4AA4">
            <w:pPr>
              <w:spacing w:before="60" w:after="60"/>
              <w:rPr>
                <w:rFonts w:cs="Arial"/>
                <w:sz w:val="20"/>
              </w:rPr>
            </w:pPr>
          </w:p>
        </w:tc>
      </w:tr>
      <w:tr w:rsidR="005F4AA4" w:rsidRPr="00B0424F" w:rsidTr="00B964CB">
        <w:trPr>
          <w:trHeight w:val="272"/>
        </w:trPr>
        <w:tc>
          <w:tcPr>
            <w:tcW w:w="844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4AA4" w:rsidRDefault="005F4AA4" w:rsidP="005F4AA4">
            <w:pPr>
              <w:spacing w:before="60" w:after="60"/>
              <w:rPr>
                <w:rFonts w:cs="Arial"/>
                <w:sz w:val="20"/>
              </w:rPr>
            </w:pPr>
            <w:proofErr w:type="gramStart"/>
            <w:r w:rsidRPr="00316E09">
              <w:rPr>
                <w:rFonts w:cs="Arial"/>
                <w:bCs/>
                <w:sz w:val="20"/>
              </w:rPr>
              <w:t>Have you ever been convicted</w:t>
            </w:r>
            <w:proofErr w:type="gramEnd"/>
            <w:r w:rsidRPr="00316E09">
              <w:rPr>
                <w:rFonts w:cs="Arial"/>
                <w:bCs/>
                <w:sz w:val="20"/>
              </w:rPr>
              <w:t xml:space="preserve"> in relation to the importation, manufacture, sale or use of dangerous goods, including fireworks?</w:t>
            </w:r>
            <w:r>
              <w:rPr>
                <w:rFonts w:cs="Arial"/>
                <w:bCs/>
                <w:sz w:val="20"/>
              </w:rPr>
              <w:t xml:space="preserve"> </w:t>
            </w:r>
            <w:r>
              <w:rPr>
                <w:rFonts w:cs="Arial"/>
                <w:bCs/>
                <w:iCs/>
                <w:sz w:val="18"/>
              </w:rPr>
              <w:t>(if y</w:t>
            </w:r>
            <w:r w:rsidRPr="00EA4D21">
              <w:rPr>
                <w:rFonts w:cs="Arial"/>
                <w:bCs/>
                <w:iCs/>
                <w:sz w:val="18"/>
              </w:rPr>
              <w:t>es, provide details below)</w:t>
            </w:r>
          </w:p>
        </w:tc>
        <w:tc>
          <w:tcPr>
            <w:tcW w:w="6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Yes</w:t>
            </w:r>
          </w:p>
        </w:tc>
        <w:tc>
          <w:tcPr>
            <w:tcW w:w="61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865665840"/>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c>
          <w:tcPr>
            <w:tcW w:w="619"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F4AA4" w:rsidRPr="00B0424F" w:rsidRDefault="005F4AA4" w:rsidP="005F4AA4">
            <w:pPr>
              <w:spacing w:before="60" w:after="60"/>
              <w:rPr>
                <w:rFonts w:cs="Arial"/>
                <w:sz w:val="20"/>
              </w:rPr>
            </w:pPr>
            <w:r>
              <w:rPr>
                <w:rFonts w:cs="Arial"/>
                <w:sz w:val="20"/>
              </w:rPr>
              <w:t>No</w:t>
            </w:r>
          </w:p>
        </w:tc>
        <w:tc>
          <w:tcPr>
            <w:tcW w:w="66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49347654"/>
              <w14:checkbox>
                <w14:checked w14:val="0"/>
                <w14:checkedState w14:val="2612" w14:font="MS Gothic"/>
                <w14:uncheckedState w14:val="2610" w14:font="MS Gothic"/>
              </w14:checkbox>
            </w:sdtPr>
            <w:sdtEndPr/>
            <w:sdtContent>
              <w:p w:rsidR="005F4AA4" w:rsidRPr="00B0424F" w:rsidRDefault="005F4AA4" w:rsidP="005F4AA4">
                <w:pPr>
                  <w:spacing w:before="60" w:after="60"/>
                  <w:rPr>
                    <w:rFonts w:cs="Arial"/>
                    <w:sz w:val="20"/>
                  </w:rPr>
                </w:pPr>
                <w:r>
                  <w:rPr>
                    <w:rFonts w:ascii="MS Gothic" w:eastAsia="MS Gothic" w:hAnsi="MS Gothic" w:cs="Arial" w:hint="eastAsia"/>
                    <w:sz w:val="20"/>
                  </w:rPr>
                  <w:t>☐</w:t>
                </w:r>
              </w:p>
            </w:sdtContent>
          </w:sdt>
        </w:tc>
      </w:tr>
      <w:tr w:rsidR="005F4AA4" w:rsidRPr="00B0424F" w:rsidTr="0074583C">
        <w:trPr>
          <w:trHeight w:val="801"/>
        </w:trPr>
        <w:tc>
          <w:tcPr>
            <w:tcW w:w="10956"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5F4AA4" w:rsidRDefault="005F4AA4" w:rsidP="005F4AA4">
            <w:pPr>
              <w:spacing w:before="60" w:after="60"/>
              <w:rPr>
                <w:rFonts w:cs="Arial"/>
                <w:sz w:val="20"/>
              </w:rPr>
            </w:pPr>
          </w:p>
        </w:tc>
      </w:tr>
      <w:tr w:rsidR="005F4AA4" w:rsidRPr="00AC38D4" w:rsidTr="00B964CB">
        <w:trPr>
          <w:trHeight w:val="204"/>
        </w:trPr>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auto"/>
          </w:tcPr>
          <w:p w:rsidR="005F4AA4" w:rsidRPr="0031769A" w:rsidRDefault="006F3946" w:rsidP="006F3946">
            <w:pPr>
              <w:pStyle w:val="ListParagraph"/>
              <w:keepNext/>
              <w:numPr>
                <w:ilvl w:val="0"/>
                <w:numId w:val="13"/>
              </w:numPr>
              <w:spacing w:before="40" w:after="40"/>
              <w:ind w:left="312" w:hanging="357"/>
              <w:rPr>
                <w:b/>
                <w:sz w:val="24"/>
              </w:rPr>
            </w:pPr>
            <w:r>
              <w:rPr>
                <w:b/>
              </w:rPr>
              <w:t>Evidence of continual use</w:t>
            </w:r>
          </w:p>
        </w:tc>
      </w:tr>
      <w:tr w:rsidR="005F4AA4" w:rsidRPr="00273166" w:rsidTr="00DF7972">
        <w:trPr>
          <w:trHeight w:val="204"/>
        </w:trPr>
        <w:tc>
          <w:tcPr>
            <w:tcW w:w="9450"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F4AA4" w:rsidRPr="0031769A" w:rsidRDefault="005F4AA4" w:rsidP="00195017">
            <w:pPr>
              <w:spacing w:before="60" w:after="60"/>
              <w:rPr>
                <w:rFonts w:cs="Arial"/>
                <w:sz w:val="20"/>
                <w:szCs w:val="24"/>
              </w:rPr>
            </w:pPr>
            <w:r>
              <w:rPr>
                <w:rFonts w:cs="Arial"/>
                <w:sz w:val="20"/>
                <w:szCs w:val="24"/>
              </w:rPr>
              <w:t>Attach log books; and</w:t>
            </w:r>
          </w:p>
        </w:tc>
        <w:tc>
          <w:tcPr>
            <w:tcW w:w="1506"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515229226"/>
              <w14:checkbox>
                <w14:checked w14:val="0"/>
                <w14:checkedState w14:val="2612" w14:font="MS Gothic"/>
                <w14:uncheckedState w14:val="2610" w14:font="MS Gothic"/>
              </w14:checkbox>
            </w:sdtPr>
            <w:sdtEndPr/>
            <w:sdtContent>
              <w:p w:rsidR="005F4AA4" w:rsidRDefault="005F4AA4" w:rsidP="005F4AA4">
                <w:pPr>
                  <w:spacing w:before="60" w:after="60"/>
                  <w:jc w:val="center"/>
                </w:pPr>
                <w:r w:rsidRPr="00383ED6">
                  <w:rPr>
                    <w:rFonts w:ascii="MS Gothic" w:eastAsia="MS Gothic" w:hAnsi="MS Gothic" w:cs="Arial" w:hint="eastAsia"/>
                    <w:sz w:val="20"/>
                  </w:rPr>
                  <w:t>☐</w:t>
                </w:r>
              </w:p>
            </w:sdtContent>
          </w:sdt>
        </w:tc>
      </w:tr>
      <w:tr w:rsidR="006F3946" w:rsidRPr="00273166" w:rsidTr="00B964CB">
        <w:trPr>
          <w:trHeight w:val="204"/>
        </w:trPr>
        <w:tc>
          <w:tcPr>
            <w:tcW w:w="945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B0424F" w:rsidRDefault="006F3946" w:rsidP="006F3946">
            <w:pPr>
              <w:spacing w:before="60" w:after="60"/>
              <w:rPr>
                <w:sz w:val="20"/>
              </w:rPr>
            </w:pPr>
            <w:r>
              <w:rPr>
                <w:sz w:val="20"/>
              </w:rPr>
              <w:lastRenderedPageBreak/>
              <w:t>Attach a letter from your employer/supervisor stating your practical or continual experience</w:t>
            </w:r>
          </w:p>
        </w:tc>
        <w:tc>
          <w:tcPr>
            <w:tcW w:w="15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671789"/>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383ED6">
                  <w:rPr>
                    <w:rFonts w:ascii="MS Gothic" w:eastAsia="MS Gothic" w:hAnsi="MS Gothic" w:cs="Arial" w:hint="eastAsia"/>
                    <w:sz w:val="20"/>
                  </w:rPr>
                  <w:t>☐</w:t>
                </w:r>
              </w:p>
            </w:sdtContent>
          </w:sdt>
        </w:tc>
      </w:tr>
      <w:tr w:rsidR="006F3946" w:rsidRPr="00273166" w:rsidTr="00B964CB">
        <w:trPr>
          <w:trHeight w:val="204"/>
        </w:trPr>
        <w:tc>
          <w:tcPr>
            <w:tcW w:w="1095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3946" w:rsidRDefault="00DF7972" w:rsidP="00DF7972">
            <w:pPr>
              <w:spacing w:before="60" w:after="60"/>
              <w:rPr>
                <w:rFonts w:cs="Arial"/>
                <w:sz w:val="20"/>
              </w:rPr>
            </w:pPr>
            <w:r w:rsidRPr="00B37523">
              <w:rPr>
                <w:rFonts w:cs="Arial"/>
                <w:b/>
                <w:sz w:val="20"/>
                <w:szCs w:val="28"/>
              </w:rPr>
              <w:t>Relevant experience</w:t>
            </w:r>
            <w:r>
              <w:rPr>
                <w:rFonts w:cs="Arial"/>
                <w:b/>
                <w:sz w:val="20"/>
                <w:szCs w:val="28"/>
              </w:rPr>
              <w:t>:</w:t>
            </w:r>
          </w:p>
        </w:tc>
      </w:tr>
      <w:tr w:rsidR="006F3946" w:rsidRPr="00273166" w:rsidTr="00B964CB">
        <w:trPr>
          <w:trHeight w:val="204"/>
        </w:trPr>
        <w:tc>
          <w:tcPr>
            <w:tcW w:w="9450"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B0424F" w:rsidRDefault="00DF7972" w:rsidP="006F3946">
            <w:pPr>
              <w:spacing w:before="60" w:after="60"/>
              <w:rPr>
                <w:sz w:val="20"/>
              </w:rPr>
            </w:pPr>
            <w:r>
              <w:rPr>
                <w:rFonts w:cs="Arial"/>
                <w:sz w:val="20"/>
              </w:rPr>
              <w:t xml:space="preserve">How many hours of </w:t>
            </w:r>
            <w:proofErr w:type="spellStart"/>
            <w:r w:rsidRPr="00B37523">
              <w:rPr>
                <w:rFonts w:cs="Arial"/>
                <w:sz w:val="20"/>
              </w:rPr>
              <w:t>shopgoods</w:t>
            </w:r>
            <w:proofErr w:type="spellEnd"/>
            <w:r w:rsidRPr="00B37523">
              <w:rPr>
                <w:rFonts w:cs="Arial"/>
                <w:sz w:val="20"/>
              </w:rPr>
              <w:t xml:space="preserve"> fireworks </w:t>
            </w:r>
            <w:r>
              <w:rPr>
                <w:rFonts w:cs="Arial"/>
                <w:sz w:val="20"/>
              </w:rPr>
              <w:t xml:space="preserve">testing have you completed </w:t>
            </w:r>
            <w:r w:rsidRPr="00B37523">
              <w:rPr>
                <w:rFonts w:cs="Arial"/>
                <w:sz w:val="20"/>
              </w:rPr>
              <w:t>under supervision</w:t>
            </w:r>
            <w:r>
              <w:rPr>
                <w:rFonts w:cs="Arial"/>
                <w:sz w:val="20"/>
              </w:rPr>
              <w:t>?</w:t>
            </w:r>
          </w:p>
        </w:tc>
        <w:tc>
          <w:tcPr>
            <w:tcW w:w="150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F3946" w:rsidRDefault="006F3946" w:rsidP="00DF7972">
            <w:pPr>
              <w:spacing w:before="60" w:after="60"/>
            </w:pPr>
          </w:p>
        </w:tc>
      </w:tr>
      <w:tr w:rsidR="00DF7972" w:rsidRPr="00273166" w:rsidTr="00B964CB">
        <w:trPr>
          <w:trHeight w:val="204"/>
        </w:trPr>
        <w:tc>
          <w:tcPr>
            <w:tcW w:w="140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972" w:rsidRDefault="00DF7972" w:rsidP="00DF7972">
            <w:pPr>
              <w:spacing w:before="60" w:after="60"/>
              <w:rPr>
                <w:rFonts w:cs="Arial"/>
                <w:sz w:val="20"/>
              </w:rPr>
            </w:pPr>
            <w:r>
              <w:rPr>
                <w:rFonts w:cs="Arial"/>
                <w:sz w:val="20"/>
              </w:rPr>
              <w:t>Location:</w:t>
            </w:r>
          </w:p>
        </w:tc>
        <w:tc>
          <w:tcPr>
            <w:tcW w:w="41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7972" w:rsidRDefault="00DF7972" w:rsidP="00DF7972">
            <w:pPr>
              <w:spacing w:before="60" w:after="60"/>
            </w:pPr>
          </w:p>
        </w:tc>
        <w:tc>
          <w:tcPr>
            <w:tcW w:w="7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972" w:rsidRDefault="00DF7972" w:rsidP="00DF7972">
            <w:pPr>
              <w:spacing w:before="60" w:after="60"/>
              <w:jc w:val="center"/>
            </w:pPr>
            <w:r>
              <w:t>Type:</w:t>
            </w:r>
          </w:p>
        </w:tc>
        <w:tc>
          <w:tcPr>
            <w:tcW w:w="459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972" w:rsidRDefault="00DF7972" w:rsidP="00DF7972">
            <w:pPr>
              <w:spacing w:before="60" w:after="60"/>
            </w:pPr>
          </w:p>
        </w:tc>
      </w:tr>
      <w:tr w:rsidR="00DF7972" w:rsidRPr="00273166" w:rsidTr="00B964CB">
        <w:trPr>
          <w:trHeight w:val="204"/>
        </w:trPr>
        <w:tc>
          <w:tcPr>
            <w:tcW w:w="140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C92D5F">
              <w:rPr>
                <w:rFonts w:cs="Arial"/>
                <w:sz w:val="20"/>
              </w:rPr>
              <w:t>Location:</w:t>
            </w:r>
          </w:p>
        </w:tc>
        <w:tc>
          <w:tcPr>
            <w:tcW w:w="41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7972" w:rsidRDefault="00DF7972" w:rsidP="00DF7972">
            <w:pPr>
              <w:spacing w:before="60" w:after="60"/>
            </w:pPr>
          </w:p>
        </w:tc>
        <w:tc>
          <w:tcPr>
            <w:tcW w:w="7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AB5189">
              <w:t>Type:</w:t>
            </w:r>
          </w:p>
        </w:tc>
        <w:tc>
          <w:tcPr>
            <w:tcW w:w="459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972" w:rsidRDefault="00DF7972" w:rsidP="00DF7972">
            <w:pPr>
              <w:spacing w:before="60" w:after="60"/>
            </w:pPr>
          </w:p>
        </w:tc>
      </w:tr>
      <w:tr w:rsidR="00DF7972" w:rsidRPr="00273166" w:rsidTr="00B964CB">
        <w:trPr>
          <w:trHeight w:val="204"/>
        </w:trPr>
        <w:tc>
          <w:tcPr>
            <w:tcW w:w="140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C92D5F">
              <w:rPr>
                <w:rFonts w:cs="Arial"/>
                <w:sz w:val="20"/>
              </w:rPr>
              <w:t>Location:</w:t>
            </w:r>
          </w:p>
        </w:tc>
        <w:tc>
          <w:tcPr>
            <w:tcW w:w="41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7972" w:rsidRDefault="00DF7972" w:rsidP="00DF7972">
            <w:pPr>
              <w:spacing w:before="60" w:after="60"/>
            </w:pPr>
          </w:p>
        </w:tc>
        <w:tc>
          <w:tcPr>
            <w:tcW w:w="7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AB5189">
              <w:t>Type:</w:t>
            </w:r>
          </w:p>
        </w:tc>
        <w:tc>
          <w:tcPr>
            <w:tcW w:w="459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972" w:rsidRDefault="00DF7972" w:rsidP="00DF7972">
            <w:pPr>
              <w:spacing w:before="60" w:after="60"/>
            </w:pPr>
          </w:p>
        </w:tc>
      </w:tr>
      <w:tr w:rsidR="00DF7972" w:rsidRPr="00273166" w:rsidTr="00B964CB">
        <w:trPr>
          <w:trHeight w:val="204"/>
        </w:trPr>
        <w:tc>
          <w:tcPr>
            <w:tcW w:w="140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C92D5F">
              <w:rPr>
                <w:rFonts w:cs="Arial"/>
                <w:sz w:val="20"/>
              </w:rPr>
              <w:t>Location:</w:t>
            </w:r>
          </w:p>
        </w:tc>
        <w:tc>
          <w:tcPr>
            <w:tcW w:w="41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F7972" w:rsidRDefault="00DF7972" w:rsidP="00DF7972">
            <w:pPr>
              <w:spacing w:before="60" w:after="60"/>
            </w:pPr>
          </w:p>
        </w:tc>
        <w:tc>
          <w:tcPr>
            <w:tcW w:w="7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F7972" w:rsidRDefault="00DF7972" w:rsidP="00DF7972">
            <w:pPr>
              <w:spacing w:before="60" w:after="60"/>
            </w:pPr>
            <w:r w:rsidRPr="00AB5189">
              <w:t>Type:</w:t>
            </w:r>
          </w:p>
        </w:tc>
        <w:tc>
          <w:tcPr>
            <w:tcW w:w="459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972" w:rsidRDefault="00DF7972" w:rsidP="00DF7972">
            <w:pPr>
              <w:spacing w:before="60" w:after="60"/>
            </w:pPr>
          </w:p>
        </w:tc>
      </w:tr>
      <w:tr w:rsidR="00DF7972" w:rsidRPr="00273166" w:rsidTr="00B964CB">
        <w:trPr>
          <w:trHeight w:val="204"/>
        </w:trPr>
        <w:tc>
          <w:tcPr>
            <w:tcW w:w="1095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7972" w:rsidRDefault="00DF7972" w:rsidP="00DF7972">
            <w:pPr>
              <w:spacing w:before="60" w:after="60"/>
            </w:pPr>
            <w:r w:rsidRPr="00B37523">
              <w:rPr>
                <w:rFonts w:cs="Arial"/>
                <w:b/>
                <w:sz w:val="20"/>
                <w:szCs w:val="28"/>
              </w:rPr>
              <w:t>Other relevant experience to support your application:</w:t>
            </w:r>
          </w:p>
        </w:tc>
      </w:tr>
      <w:tr w:rsidR="00DF7972" w:rsidRPr="00273166" w:rsidTr="00C4731C">
        <w:trPr>
          <w:trHeight w:val="2516"/>
        </w:trPr>
        <w:tc>
          <w:tcPr>
            <w:tcW w:w="10956"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DF7972" w:rsidRDefault="00DF7972" w:rsidP="00DF7972">
            <w:pPr>
              <w:spacing w:before="60" w:after="60"/>
            </w:pPr>
          </w:p>
        </w:tc>
      </w:tr>
      <w:tr w:rsidR="006F3946" w:rsidRPr="00113FBB" w:rsidTr="006A39F4">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F3946" w:rsidRPr="00113FBB" w:rsidRDefault="006F3946" w:rsidP="006F3946">
            <w:pPr>
              <w:pStyle w:val="ListParagraph"/>
              <w:keepNext/>
              <w:numPr>
                <w:ilvl w:val="0"/>
                <w:numId w:val="13"/>
              </w:numPr>
              <w:spacing w:before="40" w:after="40"/>
              <w:ind w:left="312" w:hanging="357"/>
              <w:rPr>
                <w:rFonts w:cs="Arial"/>
                <w:b/>
                <w:sz w:val="24"/>
              </w:rPr>
            </w:pPr>
            <w:r w:rsidRPr="0031769A">
              <w:rPr>
                <w:rFonts w:cs="Arial"/>
                <w:b/>
              </w:rPr>
              <w:t>Proof of identity (ID)</w:t>
            </w:r>
          </w:p>
        </w:tc>
      </w:tr>
      <w:tr w:rsidR="006F3946" w:rsidRPr="00AC38D4" w:rsidTr="006A39F4">
        <w:tc>
          <w:tcPr>
            <w:tcW w:w="1095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3946" w:rsidRPr="00960A81" w:rsidRDefault="006F3946" w:rsidP="006F3946">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6F3946" w:rsidRPr="00960A81" w:rsidRDefault="006F3946" w:rsidP="006F3946">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6F3946" w:rsidRPr="00960A81" w:rsidRDefault="006F3946" w:rsidP="006F3946">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6F3946" w:rsidRPr="00B0424F" w:rsidRDefault="006F3946" w:rsidP="006F3946">
            <w:pPr>
              <w:keepNext/>
              <w:spacing w:before="60" w:after="60"/>
              <w:rPr>
                <w:rFonts w:cs="Arial"/>
                <w:sz w:val="20"/>
              </w:rPr>
            </w:pPr>
            <w:r w:rsidRPr="00960A81">
              <w:rPr>
                <w:rFonts w:cs="Arial"/>
                <w:sz w:val="19"/>
                <w:szCs w:val="19"/>
              </w:rPr>
              <w:t>ID must include at least one type of primary ID that contains the applicants name and date of birth. If you are unable to provide the required documents please contact NT WorkSafe.</w:t>
            </w:r>
          </w:p>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F3946" w:rsidRPr="00113FBB" w:rsidRDefault="006F3946" w:rsidP="006F3946">
            <w:pPr>
              <w:keepNext/>
              <w:spacing w:before="60" w:after="60"/>
              <w:rPr>
                <w:rFonts w:asciiTheme="minorHAnsi" w:hAnsiTheme="minorHAnsi"/>
                <w:b/>
                <w:sz w:val="20"/>
              </w:rPr>
            </w:pPr>
            <w:r w:rsidRPr="00113FBB">
              <w:rPr>
                <w:rFonts w:asciiTheme="minorHAnsi" w:hAnsiTheme="minorHAnsi" w:cs="Arial"/>
                <w:b/>
                <w:sz w:val="20"/>
              </w:rPr>
              <w:t>Primary document</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6F3946" w:rsidRPr="00113FBB" w:rsidRDefault="006F3946" w:rsidP="006F3946">
            <w:pPr>
              <w:spacing w:before="60" w:after="60"/>
              <w:jc w:val="center"/>
              <w:rPr>
                <w:b/>
                <w:sz w:val="20"/>
              </w:rPr>
            </w:pPr>
            <w:r w:rsidRPr="00113FBB">
              <w:rPr>
                <w:b/>
                <w:sz w:val="20"/>
              </w:rPr>
              <w:t>Select</w:t>
            </w:r>
          </w:p>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EndPr/>
            <w:sdtContent>
              <w:p w:rsidR="006F3946" w:rsidRDefault="006F3946" w:rsidP="006F3946">
                <w:pPr>
                  <w:spacing w:before="60" w:after="60"/>
                  <w:jc w:val="center"/>
                </w:pPr>
                <w:r>
                  <w:rPr>
                    <w:rFonts w:ascii="MS Gothic" w:eastAsia="MS Gothic" w:hAnsi="MS Gothic" w:cs="Arial" w:hint="eastAsia"/>
                    <w:sz w:val="20"/>
                  </w:rPr>
                  <w:t>☐</w:t>
                </w:r>
              </w:p>
            </w:sdtContent>
          </w:sdt>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 xml:space="preserve">Licence or permit issued by the Commonwealth, State or Territory government that has your DOB and photo </w:t>
            </w:r>
            <w:r w:rsidRPr="00145BB3">
              <w:rPr>
                <w:rFonts w:asciiTheme="minorHAnsi" w:hAnsiTheme="minorHAnsi"/>
                <w:sz w:val="18"/>
              </w:rPr>
              <w:t>i.e HRWL licence, working with children’s card etc</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rPr>
          <w:trHeight w:val="218"/>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6F3946" w:rsidRPr="00113FBB" w:rsidRDefault="006F3946" w:rsidP="006F3946">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B677B8">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F3946" w:rsidRPr="00113FBB" w:rsidRDefault="006F3946" w:rsidP="006F3946">
            <w:pPr>
              <w:spacing w:before="60" w:after="60"/>
              <w:rPr>
                <w:b/>
                <w:sz w:val="20"/>
              </w:rPr>
            </w:pPr>
            <w:r w:rsidRPr="00113FBB">
              <w:rPr>
                <w:b/>
                <w:sz w:val="20"/>
              </w:rPr>
              <w:t>Secondary document</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6F3946" w:rsidRPr="00113FBB" w:rsidRDefault="006F3946" w:rsidP="006F3946">
            <w:pPr>
              <w:spacing w:before="60" w:after="60"/>
              <w:jc w:val="center"/>
              <w:rPr>
                <w:b/>
                <w:sz w:val="20"/>
              </w:rPr>
            </w:pPr>
            <w:r w:rsidRPr="00113FBB">
              <w:rPr>
                <w:b/>
                <w:sz w:val="20"/>
              </w:rPr>
              <w:t>Select</w:t>
            </w:r>
          </w:p>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113FBB" w:rsidRDefault="006F3946" w:rsidP="006F3946">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113FBB" w:rsidRDefault="006F3946" w:rsidP="006F3946">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113FBB" w:rsidRDefault="006F3946" w:rsidP="006F3946">
            <w:pPr>
              <w:spacing w:before="60" w:after="60"/>
            </w:pPr>
            <w:r w:rsidRPr="00113FBB">
              <w:rPr>
                <w:sz w:val="20"/>
              </w:rPr>
              <w:t>Credit card or debit card – one per bank only</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113FBB" w:rsidRDefault="006F3946" w:rsidP="006F3946">
            <w:pPr>
              <w:spacing w:before="60" w:after="60"/>
            </w:pPr>
            <w:r w:rsidRPr="00113FBB">
              <w:rPr>
                <w:sz w:val="20"/>
              </w:rPr>
              <w:t>Council rates notice with your name and current residential address</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13FBB" w:rsidRDefault="006F3946" w:rsidP="006F3946">
            <w:pPr>
              <w:spacing w:before="60" w:after="60"/>
            </w:pPr>
            <w:r w:rsidRPr="00113FBB">
              <w:rPr>
                <w:sz w:val="20"/>
              </w:rPr>
              <w:t>Utilities notice with your name and current residential address</w:t>
            </w:r>
          </w:p>
        </w:tc>
        <w:tc>
          <w:tcPr>
            <w:tcW w:w="1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DF7972">
        <w:trPr>
          <w:trHeight w:val="253"/>
        </w:trPr>
        <w:tc>
          <w:tcPr>
            <w:tcW w:w="9740"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13FBB" w:rsidRDefault="006F3946" w:rsidP="006F3946">
            <w:pPr>
              <w:spacing w:before="60" w:after="60"/>
            </w:pPr>
            <w:r w:rsidRPr="00113FBB">
              <w:rPr>
                <w:sz w:val="20"/>
              </w:rPr>
              <w:t>Foreign drivers licence</w:t>
            </w:r>
          </w:p>
        </w:tc>
        <w:tc>
          <w:tcPr>
            <w:tcW w:w="1216"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EndPr/>
            <w:sdtContent>
              <w:p w:rsidR="006F3946" w:rsidRDefault="006F3946" w:rsidP="006F3946">
                <w:pPr>
                  <w:spacing w:before="60" w:after="60"/>
                  <w:jc w:val="center"/>
                </w:pPr>
                <w:r w:rsidRPr="00F6500D">
                  <w:rPr>
                    <w:rFonts w:ascii="MS Gothic" w:eastAsia="MS Gothic" w:hAnsi="MS Gothic" w:cs="Arial" w:hint="eastAsia"/>
                    <w:sz w:val="20"/>
                  </w:rPr>
                  <w:t>☐</w:t>
                </w:r>
              </w:p>
            </w:sdtContent>
          </w:sdt>
        </w:tc>
      </w:tr>
      <w:tr w:rsidR="006F3946" w:rsidRPr="00AC38D4" w:rsidTr="00B57A56">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6F3946" w:rsidRPr="00113FBB" w:rsidRDefault="006F3946" w:rsidP="006F3946">
            <w:pPr>
              <w:pStyle w:val="ListParagraph"/>
              <w:numPr>
                <w:ilvl w:val="0"/>
                <w:numId w:val="13"/>
              </w:numPr>
              <w:spacing w:before="60" w:after="60"/>
              <w:ind w:left="322"/>
              <w:rPr>
                <w:rFonts w:cs="Arial"/>
                <w:b/>
                <w:sz w:val="24"/>
                <w:szCs w:val="24"/>
              </w:rPr>
            </w:pPr>
            <w:r>
              <w:rPr>
                <w:rFonts w:cs="Arial"/>
                <w:b/>
                <w:sz w:val="24"/>
                <w:szCs w:val="24"/>
              </w:rPr>
              <w:t>Receiving licence</w:t>
            </w:r>
          </w:p>
        </w:tc>
      </w:tr>
      <w:tr w:rsidR="006F3946" w:rsidRPr="00AC38D4" w:rsidTr="00DF7972">
        <w:trPr>
          <w:trHeight w:val="278"/>
        </w:trPr>
        <w:tc>
          <w:tcPr>
            <w:tcW w:w="5221"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B0424F" w:rsidRDefault="006F3946" w:rsidP="006F3946">
            <w:pPr>
              <w:spacing w:before="60" w:after="60"/>
              <w:rPr>
                <w:rFonts w:cs="Arial"/>
                <w:bCs/>
                <w:sz w:val="20"/>
              </w:rPr>
            </w:pPr>
            <w:r>
              <w:rPr>
                <w:rFonts w:cs="Arial"/>
                <w:bCs/>
                <w:sz w:val="20"/>
              </w:rPr>
              <w:t>How do you wish to receive the licence?</w:t>
            </w:r>
          </w:p>
        </w:tc>
        <w:tc>
          <w:tcPr>
            <w:tcW w:w="1502"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F3946" w:rsidRPr="00B0424F" w:rsidRDefault="006F3946" w:rsidP="006F3946">
            <w:pPr>
              <w:spacing w:before="60" w:after="60"/>
              <w:rPr>
                <w:rFonts w:cs="Arial"/>
                <w:sz w:val="20"/>
              </w:rPr>
            </w:pPr>
            <w:r>
              <w:rPr>
                <w:rFonts w:cs="Arial"/>
                <w:sz w:val="20"/>
              </w:rPr>
              <w:t>Post</w:t>
            </w:r>
          </w:p>
        </w:tc>
        <w:tc>
          <w:tcPr>
            <w:tcW w:w="1391" w:type="dxa"/>
            <w:gridSpan w:val="7"/>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6F3946" w:rsidRPr="00B0424F" w:rsidRDefault="006F3946" w:rsidP="006F3946">
                <w:pPr>
                  <w:spacing w:before="60" w:after="60"/>
                  <w:rPr>
                    <w:rFonts w:cs="Arial"/>
                    <w:sz w:val="20"/>
                  </w:rPr>
                </w:pPr>
                <w:r>
                  <w:rPr>
                    <w:rFonts w:ascii="MS Gothic" w:eastAsia="MS Gothic" w:hAnsi="MS Gothic" w:cs="Arial" w:hint="eastAsia"/>
                    <w:sz w:val="20"/>
                  </w:rPr>
                  <w:t>☐</w:t>
                </w:r>
              </w:p>
            </w:sdtContent>
          </w:sdt>
        </w:tc>
        <w:tc>
          <w:tcPr>
            <w:tcW w:w="1362"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6F3946" w:rsidRPr="00B0424F" w:rsidRDefault="006F3946" w:rsidP="006F3946">
            <w:pPr>
              <w:spacing w:before="60" w:after="60"/>
              <w:rPr>
                <w:rFonts w:cs="Arial"/>
                <w:sz w:val="20"/>
              </w:rPr>
            </w:pPr>
            <w:r>
              <w:rPr>
                <w:rFonts w:cs="Arial"/>
                <w:sz w:val="20"/>
              </w:rPr>
              <w:t>Collection</w:t>
            </w:r>
          </w:p>
        </w:tc>
        <w:tc>
          <w:tcPr>
            <w:tcW w:w="1480" w:type="dxa"/>
            <w:gridSpan w:val="6"/>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6F3946" w:rsidRPr="00B0424F" w:rsidRDefault="006F3946" w:rsidP="006F3946">
                <w:pPr>
                  <w:spacing w:before="60" w:after="60"/>
                  <w:rPr>
                    <w:rFonts w:cs="Arial"/>
                    <w:sz w:val="20"/>
                  </w:rPr>
                </w:pPr>
                <w:r>
                  <w:rPr>
                    <w:rFonts w:ascii="MS Gothic" w:eastAsia="MS Gothic" w:hAnsi="MS Gothic" w:cs="Arial" w:hint="eastAsia"/>
                    <w:sz w:val="20"/>
                  </w:rPr>
                  <w:t>☐</w:t>
                </w:r>
              </w:p>
            </w:sdtContent>
          </w:sdt>
        </w:tc>
      </w:tr>
      <w:tr w:rsidR="006F3946" w:rsidRPr="00AC38D4" w:rsidTr="006A39F4">
        <w:tc>
          <w:tcPr>
            <w:tcW w:w="10956" w:type="dxa"/>
            <w:gridSpan w:val="39"/>
            <w:tcBorders>
              <w:top w:val="single" w:sz="8" w:space="0" w:color="808080" w:themeColor="background1" w:themeShade="80"/>
              <w:left w:val="nil"/>
              <w:bottom w:val="single" w:sz="8" w:space="0" w:color="808080" w:themeColor="background1" w:themeShade="80"/>
              <w:right w:val="nil"/>
            </w:tcBorders>
          </w:tcPr>
          <w:p w:rsidR="006F3946" w:rsidRPr="00960A81" w:rsidRDefault="006F3946" w:rsidP="006F3946">
            <w:pPr>
              <w:pStyle w:val="ListParagraph"/>
              <w:numPr>
                <w:ilvl w:val="0"/>
                <w:numId w:val="13"/>
              </w:numPr>
              <w:spacing w:before="60" w:after="60"/>
              <w:ind w:left="322"/>
              <w:rPr>
                <w:rFonts w:cs="Arial"/>
                <w:b/>
                <w:sz w:val="28"/>
                <w:szCs w:val="28"/>
              </w:rPr>
            </w:pPr>
            <w:r w:rsidRPr="00960A81">
              <w:rPr>
                <w:rFonts w:cs="Arial"/>
                <w:b/>
                <w:sz w:val="24"/>
                <w:szCs w:val="24"/>
              </w:rPr>
              <w:lastRenderedPageBreak/>
              <w:t>Applicant declaration</w:t>
            </w:r>
          </w:p>
        </w:tc>
      </w:tr>
      <w:tr w:rsidR="006F3946" w:rsidRPr="00AC38D4" w:rsidTr="006A39F4">
        <w:trPr>
          <w:trHeight w:val="157"/>
        </w:trPr>
        <w:tc>
          <w:tcPr>
            <w:tcW w:w="1095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F7972" w:rsidRPr="00DF7972" w:rsidRDefault="00DF7972" w:rsidP="00DF7972">
            <w:pPr>
              <w:pStyle w:val="Pa3"/>
              <w:spacing w:before="60" w:after="60"/>
              <w:rPr>
                <w:rFonts w:ascii="Lato" w:hAnsi="Lato" w:cs="Arial"/>
                <w:color w:val="000000"/>
                <w:sz w:val="20"/>
                <w:szCs w:val="20"/>
              </w:rPr>
            </w:pPr>
            <w:r w:rsidRPr="00DF7972">
              <w:rPr>
                <w:rFonts w:ascii="Lato" w:hAnsi="Lato" w:cs="Arial"/>
                <w:color w:val="000000"/>
                <w:sz w:val="20"/>
                <w:szCs w:val="20"/>
              </w:rPr>
              <w:t>I consent to NT WorkSafe collecting personal information about me from, and disclosing any personal information about me to, other Government Agencies in relation to my fireworks assessor approval.</w:t>
            </w:r>
          </w:p>
          <w:p w:rsidR="006F3946" w:rsidRPr="00DF7972" w:rsidRDefault="00DF7972" w:rsidP="00DF7972">
            <w:pPr>
              <w:keepNext/>
              <w:spacing w:before="60" w:after="60"/>
              <w:rPr>
                <w:rFonts w:cs="Arial"/>
                <w:color w:val="000000"/>
                <w:sz w:val="20"/>
              </w:rPr>
            </w:pPr>
            <w:r w:rsidRPr="0028210B">
              <w:rPr>
                <w:rFonts w:cs="Arial"/>
                <w:color w:val="000000"/>
                <w:sz w:val="20"/>
              </w:rPr>
              <w:t xml:space="preserve">I </w:t>
            </w:r>
            <w:r>
              <w:rPr>
                <w:rFonts w:cs="Arial"/>
                <w:color w:val="000000"/>
                <w:sz w:val="20"/>
              </w:rPr>
              <w:t xml:space="preserve">hereby </w:t>
            </w:r>
            <w:r w:rsidRPr="0028210B">
              <w:rPr>
                <w:rFonts w:cs="Arial"/>
                <w:color w:val="000000"/>
                <w:sz w:val="20"/>
              </w:rPr>
              <w:t>declare that</w:t>
            </w:r>
            <w:r>
              <w:rPr>
                <w:rFonts w:cs="Arial"/>
                <w:color w:val="000000"/>
                <w:sz w:val="20"/>
              </w:rPr>
              <w:t xml:space="preserve"> I have read and understood the requirements and conditions applicable to this application, and that to the best of my knowledge and belief the information provided by me in support of my application to have my </w:t>
            </w:r>
            <w:proofErr w:type="spellStart"/>
            <w:r>
              <w:rPr>
                <w:rFonts w:cs="Arial"/>
                <w:color w:val="000000"/>
                <w:sz w:val="20"/>
              </w:rPr>
              <w:t>shotfirer’s</w:t>
            </w:r>
            <w:proofErr w:type="spellEnd"/>
            <w:r>
              <w:rPr>
                <w:rFonts w:cs="Arial"/>
                <w:color w:val="000000"/>
                <w:sz w:val="20"/>
              </w:rPr>
              <w:t xml:space="preserve"> licence endorsed to licence me as an authorised fireworks assessor is true and correct in every particular.</w:t>
            </w:r>
          </w:p>
        </w:tc>
      </w:tr>
      <w:tr w:rsidR="006F3946" w:rsidRPr="00AC38D4" w:rsidTr="00DF7972">
        <w:trPr>
          <w:trHeight w:val="157"/>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B0424F" w:rsidRDefault="006F3946" w:rsidP="006F3946">
            <w:pPr>
              <w:spacing w:before="60" w:after="60"/>
              <w:rPr>
                <w:rFonts w:cs="Arial"/>
                <w:sz w:val="20"/>
              </w:rPr>
            </w:pPr>
            <w:r>
              <w:rPr>
                <w:rFonts w:cs="Arial"/>
                <w:sz w:val="20"/>
              </w:rPr>
              <w:t>Applicant name:</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60" w:after="60"/>
              <w:rPr>
                <w:rFonts w:cs="Arial"/>
                <w:sz w:val="20"/>
              </w:rPr>
            </w:pPr>
          </w:p>
        </w:tc>
      </w:tr>
      <w:tr w:rsidR="006F3946" w:rsidRPr="00AC38D4" w:rsidTr="00DF7972">
        <w:trPr>
          <w:trHeight w:val="157"/>
        </w:trPr>
        <w:tc>
          <w:tcPr>
            <w:tcW w:w="2187"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F3946" w:rsidRPr="00B0424F" w:rsidRDefault="006F3946" w:rsidP="006F3946">
            <w:pPr>
              <w:spacing w:before="100" w:after="100"/>
              <w:rPr>
                <w:rFonts w:cs="Arial"/>
                <w:sz w:val="20"/>
              </w:rPr>
            </w:pPr>
            <w:r>
              <w:rPr>
                <w:rFonts w:cs="Arial"/>
                <w:sz w:val="20"/>
              </w:rPr>
              <w:t>Applicant signature:</w:t>
            </w:r>
          </w:p>
        </w:tc>
        <w:tc>
          <w:tcPr>
            <w:tcW w:w="5108"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6F3946" w:rsidRPr="00927A7C" w:rsidRDefault="006F3946" w:rsidP="006F3946">
            <w:pPr>
              <w:spacing w:before="100" w:after="100"/>
              <w:rPr>
                <w:rFonts w:cs="Arial"/>
                <w:sz w:val="20"/>
              </w:rPr>
            </w:pPr>
          </w:p>
        </w:tc>
        <w:tc>
          <w:tcPr>
            <w:tcW w:w="1139"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F3946" w:rsidRPr="00B0424F" w:rsidRDefault="006F3946" w:rsidP="006F3946">
            <w:pPr>
              <w:spacing w:before="100" w:after="100"/>
              <w:rPr>
                <w:rFonts w:cs="Arial"/>
                <w:sz w:val="20"/>
              </w:rPr>
            </w:pPr>
            <w:r>
              <w:rPr>
                <w:rFonts w:cs="Arial"/>
                <w:sz w:val="20"/>
              </w:rPr>
              <w:t>Date:</w:t>
            </w:r>
          </w:p>
        </w:tc>
        <w:tc>
          <w:tcPr>
            <w:tcW w:w="2522"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100" w:after="100"/>
              <w:rPr>
                <w:rFonts w:cs="Arial"/>
                <w:sz w:val="20"/>
              </w:rPr>
            </w:pPr>
          </w:p>
        </w:tc>
      </w:tr>
      <w:tr w:rsidR="006F3946" w:rsidRPr="00AC38D4" w:rsidTr="006A39F4">
        <w:tc>
          <w:tcPr>
            <w:tcW w:w="10956" w:type="dxa"/>
            <w:gridSpan w:val="39"/>
            <w:tcBorders>
              <w:top w:val="single" w:sz="8" w:space="0" w:color="808080" w:themeColor="background1" w:themeShade="80"/>
              <w:left w:val="nil"/>
              <w:bottom w:val="single" w:sz="8" w:space="0" w:color="808080" w:themeColor="background1" w:themeShade="80"/>
              <w:right w:val="nil"/>
            </w:tcBorders>
          </w:tcPr>
          <w:p w:rsidR="006F3946" w:rsidRPr="00B0424F" w:rsidRDefault="006F3946" w:rsidP="001A74B0">
            <w:pPr>
              <w:keepNext/>
              <w:spacing w:before="60" w:after="60"/>
              <w:rPr>
                <w:rFonts w:cs="Arial"/>
                <w:b/>
                <w:sz w:val="28"/>
                <w:szCs w:val="28"/>
              </w:rPr>
            </w:pPr>
            <w:r>
              <w:rPr>
                <w:rFonts w:cs="Arial"/>
                <w:b/>
                <w:sz w:val="24"/>
                <w:szCs w:val="28"/>
              </w:rPr>
              <w:t>Checklist</w:t>
            </w:r>
          </w:p>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6076" w:rsidRPr="004C245B" w:rsidRDefault="00A46076" w:rsidP="001A74B0">
            <w:pPr>
              <w:keepNext/>
              <w:spacing w:before="60" w:after="60"/>
              <w:rPr>
                <w:rFonts w:cs="Arial"/>
                <w:b/>
                <w:sz w:val="21"/>
                <w:szCs w:val="21"/>
              </w:rPr>
            </w:pPr>
            <w:r w:rsidRPr="006E2CEC">
              <w:rPr>
                <w:rFonts w:cs="Arial"/>
                <w:b/>
                <w:sz w:val="20"/>
                <w:szCs w:val="21"/>
              </w:rPr>
              <w:t>Licence requirements</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46076" w:rsidRPr="006E2CEC" w:rsidRDefault="00A46076" w:rsidP="001A74B0">
            <w:pPr>
              <w:keepNext/>
              <w:spacing w:before="60" w:after="60"/>
              <w:jc w:val="center"/>
              <w:rPr>
                <w:rFonts w:cs="Arial"/>
                <w:b/>
                <w:sz w:val="20"/>
              </w:rPr>
            </w:pPr>
            <w:r w:rsidRPr="006E2CEC">
              <w:rPr>
                <w:rFonts w:cs="Arial"/>
                <w:b/>
                <w:sz w:val="20"/>
              </w:rPr>
              <w:t>New</w:t>
            </w:r>
          </w:p>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46076" w:rsidRPr="006E2CEC" w:rsidRDefault="00A46076" w:rsidP="001A74B0">
            <w:pPr>
              <w:keepNext/>
              <w:spacing w:before="60" w:after="60"/>
              <w:jc w:val="center"/>
              <w:rPr>
                <w:rFonts w:cs="Arial"/>
                <w:b/>
                <w:sz w:val="20"/>
              </w:rPr>
            </w:pPr>
            <w:r w:rsidRPr="006E2CEC">
              <w:rPr>
                <w:rFonts w:cs="Arial"/>
                <w:b/>
                <w:sz w:val="20"/>
              </w:rPr>
              <w:t>Renewal</w:t>
            </w:r>
          </w:p>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Default="00A46076" w:rsidP="001A74B0">
            <w:pPr>
              <w:keepNext/>
              <w:spacing w:before="60" w:after="60"/>
              <w:rPr>
                <w:rFonts w:cs="Arial"/>
                <w:sz w:val="20"/>
              </w:rPr>
            </w:pPr>
            <w:r>
              <w:rPr>
                <w:rFonts w:cs="Arial"/>
                <w:sz w:val="20"/>
              </w:rPr>
              <w:t>Application is complete and signed</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03145562"/>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Default="00A46076" w:rsidP="001A74B0">
            <w:pPr>
              <w:keepNext/>
              <w:spacing w:before="60" w:after="60"/>
              <w:rPr>
                <w:rFonts w:cs="Arial"/>
                <w:sz w:val="20"/>
              </w:rPr>
            </w:pPr>
            <w:r>
              <w:rPr>
                <w:rFonts w:cs="Arial"/>
                <w:sz w:val="20"/>
              </w:rPr>
              <w:t>Payment of application fee</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92297773"/>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Default="00A46076" w:rsidP="001A74B0">
            <w:pPr>
              <w:keepNext/>
              <w:spacing w:before="60" w:after="60"/>
              <w:rPr>
                <w:rFonts w:cs="Arial"/>
                <w:sz w:val="20"/>
              </w:rPr>
            </w:pPr>
            <w:r>
              <w:rPr>
                <w:rFonts w:cs="Arial"/>
                <w:sz w:val="20"/>
              </w:rPr>
              <w:t>One clear, passport size photograph no more than 6 months old attached. Alternatively photographs can be taken at any Territory Business Centre</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48378536"/>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2098723"/>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Default="00A46076" w:rsidP="001A74B0">
            <w:pPr>
              <w:keepNext/>
              <w:spacing w:before="60" w:after="60"/>
              <w:rPr>
                <w:rFonts w:cs="Arial"/>
                <w:sz w:val="20"/>
              </w:rPr>
            </w:pPr>
            <w:r>
              <w:rPr>
                <w:rFonts w:cs="Arial"/>
                <w:sz w:val="20"/>
              </w:rPr>
              <w:t>Proof of identity documents attached</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99182269"/>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220446"/>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sidRPr="00670919">
                  <w:rPr>
                    <w:rFonts w:ascii="MS Gothic" w:eastAsia="MS Gothic" w:hAnsi="MS Gothic" w:cs="Arial" w:hint="eastAsia"/>
                    <w:sz w:val="20"/>
                  </w:rPr>
                  <w:t>☐</w:t>
                </w:r>
              </w:p>
            </w:sdtContent>
          </w:sdt>
        </w:tc>
      </w:tr>
      <w:tr w:rsidR="00A46076" w:rsidRPr="00DD08F7" w:rsidTr="00A46076">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Default="00A46076" w:rsidP="001A74B0">
            <w:pPr>
              <w:keepNext/>
              <w:spacing w:before="60" w:after="60"/>
            </w:pPr>
            <w:r>
              <w:rPr>
                <w:rFonts w:cs="Arial"/>
                <w:sz w:val="20"/>
              </w:rPr>
              <w:t>Evidence of continual use attached i.e. log books</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419828835"/>
              <w14:checkbox>
                <w14:checked w14:val="0"/>
                <w14:checkedState w14:val="2612" w14:font="MS Gothic"/>
                <w14:uncheckedState w14:val="2610" w14:font="MS Gothic"/>
              </w14:checkbox>
            </w:sdtPr>
            <w:sdtEndPr/>
            <w:sdtContent>
              <w:p w:rsidR="00A46076" w:rsidRPr="00B57A56" w:rsidRDefault="00A46076" w:rsidP="001A74B0">
                <w:pPr>
                  <w:keepNext/>
                  <w:spacing w:before="60" w:after="60"/>
                  <w:jc w:val="center"/>
                  <w:rPr>
                    <w:rFonts w:cs="Arial"/>
                    <w:sz w:val="20"/>
                  </w:rPr>
                </w:pPr>
                <w:r>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670794"/>
              <w14:checkbox>
                <w14:checked w14:val="0"/>
                <w14:checkedState w14:val="2612" w14:font="MS Gothic"/>
                <w14:uncheckedState w14:val="2610" w14:font="MS Gothic"/>
              </w14:checkbox>
            </w:sdtPr>
            <w:sdtEndPr/>
            <w:sdtContent>
              <w:p w:rsidR="00A46076" w:rsidRDefault="00A46076" w:rsidP="001A74B0">
                <w:pPr>
                  <w:keepNext/>
                  <w:spacing w:before="60" w:after="60"/>
                  <w:jc w:val="center"/>
                </w:pPr>
                <w:r>
                  <w:rPr>
                    <w:rFonts w:ascii="MS Gothic" w:eastAsia="MS Gothic" w:hAnsi="MS Gothic" w:cs="Arial" w:hint="eastAsia"/>
                    <w:sz w:val="20"/>
                  </w:rPr>
                  <w:t>☐</w:t>
                </w:r>
              </w:p>
            </w:sdtContent>
          </w:sdt>
        </w:tc>
      </w:tr>
      <w:tr w:rsidR="00A46076" w:rsidRPr="00DD08F7" w:rsidTr="00C4731C">
        <w:trPr>
          <w:trHeight w:val="222"/>
        </w:trPr>
        <w:tc>
          <w:tcPr>
            <w:tcW w:w="8931"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46076" w:rsidRPr="00271A33" w:rsidRDefault="00A46076" w:rsidP="00A46076">
            <w:pPr>
              <w:spacing w:before="60" w:after="60"/>
              <w:rPr>
                <w:rFonts w:cs="Arial"/>
                <w:sz w:val="20"/>
              </w:rPr>
            </w:pPr>
            <w:r>
              <w:rPr>
                <w:sz w:val="20"/>
              </w:rPr>
              <w:t>Letter from your employer/supervisor stating your practical or continual experience</w:t>
            </w:r>
          </w:p>
        </w:tc>
        <w:tc>
          <w:tcPr>
            <w:tcW w:w="92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2013441782"/>
              <w14:checkbox>
                <w14:checked w14:val="0"/>
                <w14:checkedState w14:val="2612" w14:font="MS Gothic"/>
                <w14:uncheckedState w14:val="2610" w14:font="MS Gothic"/>
              </w14:checkbox>
            </w:sdtPr>
            <w:sdtEndPr/>
            <w:sdtContent>
              <w:p w:rsidR="00A46076" w:rsidRDefault="00C4731C" w:rsidP="006F3946">
                <w:pPr>
                  <w:spacing w:before="60" w:after="60"/>
                  <w:jc w:val="center"/>
                  <w:rPr>
                    <w:rFonts w:cs="Arial"/>
                    <w:sz w:val="20"/>
                  </w:rPr>
                </w:pPr>
                <w:r>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77441447"/>
              <w14:checkbox>
                <w14:checked w14:val="0"/>
                <w14:checkedState w14:val="2612" w14:font="MS Gothic"/>
                <w14:uncheckedState w14:val="2610" w14:font="MS Gothic"/>
              </w14:checkbox>
            </w:sdtPr>
            <w:sdtEndPr/>
            <w:sdtContent>
              <w:p w:rsidR="00A46076" w:rsidRDefault="00A46076" w:rsidP="006F3946">
                <w:pPr>
                  <w:spacing w:before="60" w:after="60"/>
                  <w:jc w:val="center"/>
                  <w:rPr>
                    <w:rFonts w:cs="Arial"/>
                    <w:sz w:val="20"/>
                  </w:rPr>
                </w:pPr>
                <w:r>
                  <w:rPr>
                    <w:rFonts w:ascii="MS Gothic" w:eastAsia="MS Gothic" w:hAnsi="MS Gothic" w:cs="Arial" w:hint="eastAsia"/>
                    <w:sz w:val="20"/>
                  </w:rPr>
                  <w:t>☐</w:t>
                </w:r>
              </w:p>
            </w:sdtContent>
          </w:sdt>
        </w:tc>
      </w:tr>
      <w:tr w:rsidR="00A46076" w:rsidRPr="00DD08F7" w:rsidTr="00C4731C">
        <w:trPr>
          <w:trHeight w:val="222"/>
        </w:trPr>
        <w:tc>
          <w:tcPr>
            <w:tcW w:w="8931"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46076" w:rsidRDefault="00A46076" w:rsidP="00A46076">
            <w:pPr>
              <w:spacing w:before="60" w:after="60"/>
            </w:pPr>
            <w:r>
              <w:rPr>
                <w:rFonts w:cs="Arial"/>
                <w:sz w:val="20"/>
              </w:rPr>
              <w:t xml:space="preserve">Copy of front and back of current NT </w:t>
            </w:r>
            <w:proofErr w:type="spellStart"/>
            <w:r>
              <w:rPr>
                <w:rFonts w:cs="Arial"/>
                <w:sz w:val="20"/>
              </w:rPr>
              <w:t>shotfirer</w:t>
            </w:r>
            <w:proofErr w:type="spellEnd"/>
            <w:r>
              <w:rPr>
                <w:rFonts w:cs="Arial"/>
                <w:sz w:val="20"/>
              </w:rPr>
              <w:t xml:space="preserve"> licence attached</w:t>
            </w:r>
          </w:p>
        </w:tc>
        <w:tc>
          <w:tcPr>
            <w:tcW w:w="920"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39225152"/>
              <w14:checkbox>
                <w14:checked w14:val="0"/>
                <w14:checkedState w14:val="2612" w14:font="MS Gothic"/>
                <w14:uncheckedState w14:val="2610" w14:font="MS Gothic"/>
              </w14:checkbox>
            </w:sdtPr>
            <w:sdtEndPr/>
            <w:sdtContent>
              <w:p w:rsidR="00A46076" w:rsidRPr="000D767B" w:rsidRDefault="00C4731C" w:rsidP="00C4731C">
                <w:pPr>
                  <w:spacing w:before="60" w:after="60"/>
                  <w:jc w:val="center"/>
                  <w:rPr>
                    <w:rFonts w:cs="Arial"/>
                    <w:sz w:val="20"/>
                  </w:rPr>
                </w:pPr>
                <w:r>
                  <w:rPr>
                    <w:rFonts w:ascii="MS Gothic" w:eastAsia="MS Gothic" w:hAnsi="MS Gothic" w:cs="Arial" w:hint="eastAsia"/>
                    <w:sz w:val="20"/>
                  </w:rPr>
                  <w:t>☐</w:t>
                </w:r>
              </w:p>
            </w:sdtContent>
          </w:sdt>
        </w:tc>
        <w:tc>
          <w:tcPr>
            <w:tcW w:w="1105"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8125245"/>
              <w14:checkbox>
                <w14:checked w14:val="0"/>
                <w14:checkedState w14:val="2612" w14:font="MS Gothic"/>
                <w14:uncheckedState w14:val="2610" w14:font="MS Gothic"/>
              </w14:checkbox>
            </w:sdtPr>
            <w:sdtEndPr/>
            <w:sdtContent>
              <w:p w:rsidR="00A46076" w:rsidRPr="00A46076" w:rsidRDefault="00A46076" w:rsidP="00A46076">
                <w:pPr>
                  <w:spacing w:before="60" w:after="60"/>
                  <w:jc w:val="center"/>
                  <w:rPr>
                    <w:rFonts w:cs="Arial"/>
                    <w:sz w:val="20"/>
                  </w:rPr>
                </w:pPr>
                <w:r>
                  <w:rPr>
                    <w:rFonts w:ascii="MS Gothic" w:eastAsia="MS Gothic" w:hAnsi="MS Gothic" w:cs="Arial" w:hint="eastAsia"/>
                    <w:sz w:val="20"/>
                  </w:rPr>
                  <w:t>☐</w:t>
                </w:r>
              </w:p>
            </w:sdtContent>
          </w:sdt>
        </w:tc>
      </w:tr>
      <w:tr w:rsidR="006F3946" w:rsidRPr="00DD08F7" w:rsidTr="006A39F4">
        <w:trPr>
          <w:trHeight w:val="222"/>
        </w:trPr>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F3946" w:rsidRPr="006E2CEC" w:rsidRDefault="006F3946" w:rsidP="006F3946">
            <w:pPr>
              <w:spacing w:before="60" w:after="60"/>
              <w:rPr>
                <w:rFonts w:cs="Arial"/>
                <w:b/>
                <w:sz w:val="20"/>
              </w:rPr>
            </w:pPr>
            <w:r w:rsidRPr="006E2CEC">
              <w:rPr>
                <w:rFonts w:cs="Arial"/>
                <w:b/>
                <w:sz w:val="24"/>
              </w:rPr>
              <w:t>Privacy statement</w:t>
            </w:r>
          </w:p>
        </w:tc>
      </w:tr>
      <w:tr w:rsidR="006F3946" w:rsidRPr="00DD08F7" w:rsidTr="006A39F4">
        <w:trPr>
          <w:trHeight w:val="222"/>
        </w:trPr>
        <w:tc>
          <w:tcPr>
            <w:tcW w:w="10956" w:type="dxa"/>
            <w:gridSpan w:val="3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6F3946" w:rsidRPr="00927A7C" w:rsidRDefault="006F3946" w:rsidP="006F3946">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6F3946" w:rsidRPr="00DD08F7" w:rsidTr="006A39F4">
        <w:trPr>
          <w:trHeight w:val="222"/>
        </w:trPr>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F3946" w:rsidRPr="006E2CEC" w:rsidRDefault="006F3946" w:rsidP="006F3946">
            <w:pPr>
              <w:spacing w:before="60" w:after="60"/>
              <w:rPr>
                <w:rFonts w:cs="Arial"/>
                <w:b/>
                <w:sz w:val="24"/>
              </w:rPr>
            </w:pPr>
            <w:r w:rsidRPr="006E2CEC">
              <w:rPr>
                <w:rFonts w:cs="Arial"/>
                <w:b/>
                <w:sz w:val="24"/>
              </w:rPr>
              <w:t>Lodgement</w:t>
            </w:r>
          </w:p>
        </w:tc>
      </w:tr>
      <w:tr w:rsidR="006F3946" w:rsidRPr="00DD08F7" w:rsidTr="006A39F4">
        <w:trPr>
          <w:trHeight w:val="222"/>
        </w:trPr>
        <w:tc>
          <w:tcPr>
            <w:tcW w:w="1095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F3946" w:rsidRPr="00524E5F" w:rsidRDefault="006F3946" w:rsidP="006F3946">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30182" w:rsidRDefault="006F3946" w:rsidP="006F3946">
            <w:pPr>
              <w:tabs>
                <w:tab w:val="left" w:pos="0"/>
              </w:tabs>
              <w:spacing w:before="60" w:after="60"/>
              <w:rPr>
                <w:rFonts w:cs="Arial"/>
                <w:b/>
                <w:sz w:val="20"/>
              </w:rPr>
            </w:pPr>
            <w:r w:rsidRPr="00130182">
              <w:rPr>
                <w:rFonts w:cs="Arial"/>
                <w:b/>
                <w:sz w:val="20"/>
              </w:rPr>
              <w:t>Darwin</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F3946" w:rsidRPr="008118BE" w:rsidRDefault="006F3946" w:rsidP="006F3946">
            <w:pPr>
              <w:spacing w:before="60" w:after="60"/>
              <w:rPr>
                <w:sz w:val="20"/>
              </w:rPr>
            </w:pPr>
            <w:r>
              <w:rPr>
                <w:rFonts w:cs="Arial"/>
                <w:sz w:val="20"/>
              </w:rPr>
              <w:t>Darwin Corporate Park, Building 3, 631 Stuart Highway Berrimah NT.</w:t>
            </w: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30182" w:rsidRDefault="006F3946" w:rsidP="006F3946">
            <w:pPr>
              <w:tabs>
                <w:tab w:val="left" w:pos="0"/>
              </w:tabs>
              <w:spacing w:before="60" w:after="60"/>
              <w:rPr>
                <w:rFonts w:cs="Arial"/>
                <w:b/>
                <w:sz w:val="20"/>
              </w:rPr>
            </w:pPr>
            <w:r w:rsidRPr="00130182">
              <w:rPr>
                <w:rFonts w:cs="Arial"/>
                <w:b/>
                <w:sz w:val="20"/>
              </w:rPr>
              <w:t>Katherine</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F3946" w:rsidRPr="008118BE" w:rsidRDefault="006F3946" w:rsidP="006F3946">
            <w:pPr>
              <w:spacing w:before="60" w:after="60"/>
              <w:rPr>
                <w:sz w:val="20"/>
              </w:rPr>
            </w:pPr>
            <w:r>
              <w:rPr>
                <w:sz w:val="20"/>
              </w:rPr>
              <w:t xml:space="preserve">Big Rivers Government Centre - 5 First Street, Katherine </w:t>
            </w: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30182" w:rsidRDefault="006F3946" w:rsidP="006F3946">
            <w:pPr>
              <w:tabs>
                <w:tab w:val="left" w:pos="0"/>
              </w:tabs>
              <w:spacing w:before="60" w:after="60"/>
              <w:rPr>
                <w:rFonts w:cs="Arial"/>
                <w:b/>
                <w:sz w:val="20"/>
              </w:rPr>
            </w:pPr>
            <w:r w:rsidRPr="00130182">
              <w:rPr>
                <w:rFonts w:cs="Arial"/>
                <w:b/>
                <w:sz w:val="20"/>
              </w:rPr>
              <w:t>Alice Springs</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F3946" w:rsidRPr="008118BE" w:rsidRDefault="006F3946" w:rsidP="006F3946">
            <w:pPr>
              <w:spacing w:before="60" w:after="60"/>
              <w:rPr>
                <w:sz w:val="20"/>
              </w:rPr>
            </w:pPr>
            <w:r>
              <w:rPr>
                <w:sz w:val="20"/>
              </w:rPr>
              <w:t>Ground floor, The Green Well building, 50 Bath Street.</w:t>
            </w: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Pr="00130182" w:rsidRDefault="006F3946" w:rsidP="006F3946">
            <w:pPr>
              <w:tabs>
                <w:tab w:val="left" w:pos="0"/>
              </w:tabs>
              <w:spacing w:before="60" w:after="60"/>
              <w:rPr>
                <w:rFonts w:cs="Arial"/>
                <w:b/>
                <w:sz w:val="20"/>
              </w:rPr>
            </w:pPr>
            <w:r w:rsidRPr="00130182">
              <w:rPr>
                <w:rFonts w:cs="Arial"/>
                <w:b/>
                <w:sz w:val="20"/>
              </w:rPr>
              <w:t>Tennant Creek</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F3946" w:rsidRDefault="006F3946" w:rsidP="006F3946">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6F3946" w:rsidRPr="00DD08F7" w:rsidTr="00DF7972">
        <w:trPr>
          <w:trHeight w:val="222"/>
        </w:trPr>
        <w:tc>
          <w:tcPr>
            <w:tcW w:w="2680"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F3946" w:rsidRDefault="006F3946" w:rsidP="006F3946">
            <w:pPr>
              <w:spacing w:before="60" w:after="60"/>
              <w:rPr>
                <w:rFonts w:cs="Arial"/>
                <w:sz w:val="20"/>
              </w:rPr>
            </w:pPr>
            <w:r w:rsidRPr="002B6C07">
              <w:rPr>
                <w:rFonts w:cs="Arial"/>
                <w:b/>
                <w:sz w:val="20"/>
              </w:rPr>
              <w:t>Phone:</w:t>
            </w:r>
            <w:r>
              <w:rPr>
                <w:rFonts w:cs="Arial"/>
                <w:sz w:val="20"/>
              </w:rPr>
              <w:t xml:space="preserve"> 1800 193 111</w:t>
            </w:r>
          </w:p>
        </w:tc>
        <w:tc>
          <w:tcPr>
            <w:tcW w:w="4143"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F3946" w:rsidRDefault="006F3946" w:rsidP="006F3946">
            <w:pPr>
              <w:spacing w:before="60" w:after="60"/>
              <w:rPr>
                <w:rFonts w:cs="Arial"/>
                <w:sz w:val="20"/>
              </w:rPr>
            </w:pPr>
            <w:r w:rsidRPr="002B6C07">
              <w:rPr>
                <w:rFonts w:cs="Arial"/>
                <w:b/>
                <w:sz w:val="20"/>
              </w:rPr>
              <w:t>Email:</w:t>
            </w:r>
            <w:r>
              <w:rPr>
                <w:rFonts w:cs="Arial"/>
                <w:sz w:val="20"/>
              </w:rPr>
              <w:t xml:space="preserve"> </w:t>
            </w:r>
            <w:hyperlink r:id="rId9" w:history="1">
              <w:r w:rsidRPr="00BE09DD">
                <w:rPr>
                  <w:rStyle w:val="Hyperlink"/>
                  <w:rFonts w:cs="Arial"/>
                  <w:sz w:val="20"/>
                </w:rPr>
                <w:t>territorybusinesscentre@nt.gov.au</w:t>
              </w:r>
            </w:hyperlink>
            <w:r>
              <w:rPr>
                <w:rFonts w:cs="Arial"/>
                <w:sz w:val="20"/>
              </w:rPr>
              <w:t xml:space="preserve"> </w:t>
            </w:r>
          </w:p>
        </w:tc>
        <w:tc>
          <w:tcPr>
            <w:tcW w:w="4133" w:type="dxa"/>
            <w:gridSpan w:val="2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F3946" w:rsidRDefault="006F3946" w:rsidP="006F3946">
            <w:pPr>
              <w:spacing w:before="60" w:after="60"/>
              <w:rPr>
                <w:rFonts w:cs="Arial"/>
                <w:sz w:val="20"/>
              </w:rPr>
            </w:pPr>
            <w:r w:rsidRPr="002B6C07">
              <w:rPr>
                <w:rFonts w:cs="Arial"/>
                <w:b/>
                <w:sz w:val="20"/>
              </w:rPr>
              <w:t>Postal:</w:t>
            </w:r>
            <w:r>
              <w:rPr>
                <w:rFonts w:cs="Arial"/>
                <w:sz w:val="20"/>
              </w:rPr>
              <w:t xml:space="preserve"> GPO Box 9800, Darwin, NT 0801</w:t>
            </w:r>
          </w:p>
        </w:tc>
      </w:tr>
      <w:tr w:rsidR="006F3946" w:rsidRPr="00DD08F7" w:rsidTr="006A39F4">
        <w:trPr>
          <w:trHeight w:val="222"/>
        </w:trPr>
        <w:tc>
          <w:tcPr>
            <w:tcW w:w="10956" w:type="dxa"/>
            <w:gridSpan w:val="3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F3946" w:rsidRPr="00130182" w:rsidRDefault="006F3946" w:rsidP="006F3946">
            <w:pPr>
              <w:spacing w:before="60" w:after="60"/>
              <w:rPr>
                <w:rFonts w:cs="Arial"/>
                <w:b/>
                <w:sz w:val="20"/>
              </w:rPr>
            </w:pPr>
            <w:r w:rsidRPr="00130182">
              <w:rPr>
                <w:rFonts w:cs="Arial"/>
                <w:b/>
                <w:sz w:val="24"/>
              </w:rPr>
              <w:t>Payment details</w:t>
            </w:r>
          </w:p>
        </w:tc>
      </w:tr>
      <w:tr w:rsidR="006F3946" w:rsidRPr="00DD08F7" w:rsidTr="00C4731C">
        <w:trPr>
          <w:trHeight w:val="222"/>
        </w:trPr>
        <w:tc>
          <w:tcPr>
            <w:tcW w:w="985" w:type="dxa"/>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6F3946" w:rsidRPr="00927A7C" w:rsidRDefault="006F3946" w:rsidP="006F3946">
            <w:pPr>
              <w:spacing w:before="60" w:after="60"/>
              <w:rPr>
                <w:rFonts w:cs="Arial"/>
                <w:sz w:val="20"/>
              </w:rPr>
            </w:pPr>
            <w:r>
              <w:rPr>
                <w:rFonts w:cs="Arial"/>
                <w:sz w:val="20"/>
              </w:rPr>
              <w:t>Cash</w:t>
            </w:r>
          </w:p>
        </w:tc>
        <w:tc>
          <w:tcPr>
            <w:tcW w:w="675"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691956424"/>
              <w14:checkbox>
                <w14:checked w14:val="0"/>
                <w14:checkedState w14:val="2612" w14:font="MS Gothic"/>
                <w14:uncheckedState w14:val="2610" w14:font="MS Gothic"/>
              </w14:checkbox>
            </w:sdtPr>
            <w:sdtEndPr/>
            <w:sdtContent>
              <w:p w:rsidR="006F3946" w:rsidRPr="00927A7C" w:rsidRDefault="006F3946" w:rsidP="006F3946">
                <w:pPr>
                  <w:spacing w:before="60" w:after="60"/>
                  <w:jc w:val="center"/>
                  <w:rPr>
                    <w:rFonts w:cs="Arial"/>
                    <w:sz w:val="20"/>
                  </w:rPr>
                </w:pPr>
                <w:r w:rsidRPr="00670919">
                  <w:rPr>
                    <w:rFonts w:ascii="MS Gothic" w:eastAsia="MS Gothic" w:hAnsi="MS Gothic" w:cs="Arial" w:hint="eastAsia"/>
                    <w:sz w:val="20"/>
                  </w:rPr>
                  <w:t>☐</w:t>
                </w:r>
              </w:p>
            </w:sdtContent>
          </w:sdt>
        </w:tc>
        <w:tc>
          <w:tcPr>
            <w:tcW w:w="4447"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6F3946" w:rsidRPr="00927A7C" w:rsidRDefault="006F3946" w:rsidP="006F3946">
            <w:pPr>
              <w:spacing w:before="60" w:after="60"/>
              <w:rPr>
                <w:rFonts w:cs="Arial"/>
                <w:sz w:val="20"/>
              </w:rPr>
            </w:pPr>
            <w:r>
              <w:rPr>
                <w:rFonts w:cs="Arial"/>
                <w:sz w:val="20"/>
              </w:rPr>
              <w:t xml:space="preserve">Cheque </w:t>
            </w:r>
            <w:r w:rsidRPr="00130182">
              <w:rPr>
                <w:rFonts w:cs="Arial"/>
                <w:sz w:val="18"/>
              </w:rPr>
              <w:t>(Made out to Receiver of Territory Money)</w:t>
            </w:r>
          </w:p>
        </w:tc>
        <w:tc>
          <w:tcPr>
            <w:tcW w:w="564"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596989525"/>
              <w14:checkbox>
                <w14:checked w14:val="0"/>
                <w14:checkedState w14:val="2612" w14:font="MS Gothic"/>
                <w14:uncheckedState w14:val="2610" w14:font="MS Gothic"/>
              </w14:checkbox>
            </w:sdtPr>
            <w:sdtEndPr/>
            <w:sdtContent>
              <w:p w:rsidR="006F3946" w:rsidRPr="00927A7C" w:rsidRDefault="006F3946" w:rsidP="006F3946">
                <w:pPr>
                  <w:spacing w:before="60" w:after="60"/>
                  <w:jc w:val="center"/>
                  <w:rPr>
                    <w:rFonts w:cs="Arial"/>
                    <w:sz w:val="20"/>
                  </w:rPr>
                </w:pPr>
                <w:r w:rsidRPr="00670919">
                  <w:rPr>
                    <w:rFonts w:ascii="MS Gothic" w:eastAsia="MS Gothic" w:hAnsi="MS Gothic" w:cs="Arial" w:hint="eastAsia"/>
                    <w:sz w:val="20"/>
                  </w:rPr>
                  <w:t>☐</w:t>
                </w:r>
              </w:p>
            </w:sdtContent>
          </w:sdt>
        </w:tc>
        <w:tc>
          <w:tcPr>
            <w:tcW w:w="3406" w:type="dxa"/>
            <w:gridSpan w:val="22"/>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6F3946" w:rsidRPr="00927A7C" w:rsidRDefault="006F3946" w:rsidP="006F3946">
            <w:pPr>
              <w:spacing w:before="60" w:after="60"/>
              <w:rPr>
                <w:rFonts w:cs="Arial"/>
                <w:sz w:val="20"/>
              </w:rPr>
            </w:pPr>
            <w:r>
              <w:rPr>
                <w:rFonts w:cs="Arial"/>
                <w:sz w:val="20"/>
              </w:rPr>
              <w:t xml:space="preserve">Credit card </w:t>
            </w:r>
            <w:r w:rsidRPr="00130182">
              <w:rPr>
                <w:rFonts w:cs="Arial"/>
                <w:sz w:val="18"/>
              </w:rPr>
              <w:t>(Visa or MasterCard only)</w:t>
            </w:r>
          </w:p>
        </w:tc>
        <w:tc>
          <w:tcPr>
            <w:tcW w:w="879"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10273138"/>
              <w14:checkbox>
                <w14:checked w14:val="0"/>
                <w14:checkedState w14:val="2612" w14:font="MS Gothic"/>
                <w14:uncheckedState w14:val="2610" w14:font="MS Gothic"/>
              </w14:checkbox>
            </w:sdtPr>
            <w:sdtEndPr/>
            <w:sdtContent>
              <w:p w:rsidR="006F3946" w:rsidRPr="00927A7C" w:rsidRDefault="006F3946" w:rsidP="006F3946">
                <w:pPr>
                  <w:spacing w:before="60" w:after="60"/>
                  <w:jc w:val="center"/>
                  <w:rPr>
                    <w:rFonts w:cs="Arial"/>
                    <w:sz w:val="20"/>
                  </w:rPr>
                </w:pPr>
                <w:r w:rsidRPr="00670919">
                  <w:rPr>
                    <w:rFonts w:ascii="MS Gothic" w:eastAsia="MS Gothic" w:hAnsi="MS Gothic" w:cs="Arial" w:hint="eastAsia"/>
                    <w:sz w:val="20"/>
                  </w:rPr>
                  <w:t>☐</w:t>
                </w:r>
              </w:p>
            </w:sdtContent>
          </w:sdt>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Default="006F3946" w:rsidP="006F3946">
            <w:pPr>
              <w:tabs>
                <w:tab w:val="left" w:pos="0"/>
              </w:tabs>
              <w:spacing w:before="60" w:after="60"/>
              <w:rPr>
                <w:rFonts w:cs="Arial"/>
                <w:sz w:val="20"/>
              </w:rPr>
            </w:pPr>
            <w:r>
              <w:rPr>
                <w:rFonts w:cs="Arial"/>
                <w:sz w:val="20"/>
              </w:rPr>
              <w:t>Cardholder name:</w:t>
            </w:r>
          </w:p>
        </w:tc>
        <w:tc>
          <w:tcPr>
            <w:tcW w:w="876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60" w:after="60"/>
              <w:rPr>
                <w:rFonts w:cs="Arial"/>
                <w:sz w:val="20"/>
              </w:rPr>
            </w:pP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Default="006F3946" w:rsidP="006F3946">
            <w:pPr>
              <w:tabs>
                <w:tab w:val="left" w:pos="0"/>
              </w:tabs>
              <w:spacing w:before="60" w:after="60"/>
              <w:rPr>
                <w:rFonts w:cs="Arial"/>
                <w:sz w:val="20"/>
              </w:rPr>
            </w:pPr>
            <w:r>
              <w:rPr>
                <w:rFonts w:cs="Arial"/>
                <w:sz w:val="20"/>
              </w:rPr>
              <w:t>Card number:</w:t>
            </w:r>
          </w:p>
        </w:tc>
        <w:tc>
          <w:tcPr>
            <w:tcW w:w="44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F3946" w:rsidRPr="00927A7C" w:rsidRDefault="006F3946" w:rsidP="006F3946">
            <w:pPr>
              <w:spacing w:before="60" w:after="60"/>
              <w:rPr>
                <w:rFonts w:cs="Arial"/>
                <w:sz w:val="20"/>
              </w:rPr>
            </w:pPr>
          </w:p>
        </w:tc>
        <w:tc>
          <w:tcPr>
            <w:tcW w:w="13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3946" w:rsidRPr="00927A7C" w:rsidRDefault="006F3946" w:rsidP="006F3946">
            <w:pPr>
              <w:spacing w:before="60" w:after="60"/>
              <w:rPr>
                <w:rFonts w:cs="Arial"/>
                <w:sz w:val="20"/>
              </w:rPr>
            </w:pPr>
            <w:r>
              <w:rPr>
                <w:rFonts w:cs="Arial"/>
                <w:sz w:val="20"/>
              </w:rPr>
              <w:t>Expiry:</w:t>
            </w:r>
          </w:p>
        </w:tc>
        <w:tc>
          <w:tcPr>
            <w:tcW w:w="298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60" w:after="60"/>
              <w:rPr>
                <w:rFonts w:cs="Arial"/>
                <w:sz w:val="20"/>
              </w:rPr>
            </w:pPr>
          </w:p>
        </w:tc>
      </w:tr>
      <w:tr w:rsidR="006F3946" w:rsidRPr="00DD08F7" w:rsidTr="001A74B0">
        <w:trPr>
          <w:trHeight w:val="222"/>
        </w:trPr>
        <w:tc>
          <w:tcPr>
            <w:tcW w:w="8789"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3946" w:rsidRDefault="006F3946" w:rsidP="006F3946">
            <w:pPr>
              <w:tabs>
                <w:tab w:val="left" w:pos="0"/>
              </w:tabs>
              <w:spacing w:before="60" w:after="60"/>
              <w:rPr>
                <w:rFonts w:cs="Arial"/>
                <w:sz w:val="20"/>
              </w:rPr>
            </w:pPr>
            <w:r>
              <w:rPr>
                <w:rFonts w:cs="Arial"/>
                <w:sz w:val="20"/>
              </w:rPr>
              <w:t>I hereby authorise the Territory Business Centre to debit the above credit card for the amount of</w:t>
            </w:r>
          </w:p>
        </w:tc>
        <w:tc>
          <w:tcPr>
            <w:tcW w:w="4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6F3946" w:rsidRPr="00927A7C" w:rsidRDefault="006F3946" w:rsidP="006F3946">
            <w:pPr>
              <w:spacing w:before="60" w:after="60"/>
              <w:rPr>
                <w:rFonts w:cs="Arial"/>
                <w:sz w:val="20"/>
              </w:rPr>
            </w:pPr>
            <w:r>
              <w:rPr>
                <w:rFonts w:cs="Arial"/>
                <w:sz w:val="20"/>
              </w:rPr>
              <w:t>$</w:t>
            </w:r>
          </w:p>
        </w:tc>
        <w:tc>
          <w:tcPr>
            <w:tcW w:w="1741"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60" w:after="60"/>
              <w:rPr>
                <w:rFonts w:cs="Arial"/>
                <w:sz w:val="20"/>
              </w:rPr>
            </w:pPr>
          </w:p>
        </w:tc>
      </w:tr>
      <w:tr w:rsidR="006F3946" w:rsidRPr="00DD08F7" w:rsidTr="00DF7972">
        <w:trPr>
          <w:trHeight w:val="222"/>
        </w:trPr>
        <w:tc>
          <w:tcPr>
            <w:tcW w:w="2187"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F3946" w:rsidRDefault="006F3946" w:rsidP="006F3946">
            <w:pPr>
              <w:tabs>
                <w:tab w:val="left" w:pos="0"/>
              </w:tabs>
              <w:spacing w:before="80" w:after="80"/>
              <w:rPr>
                <w:rFonts w:cs="Arial"/>
                <w:sz w:val="20"/>
              </w:rPr>
            </w:pPr>
            <w:r>
              <w:rPr>
                <w:rFonts w:cs="Arial"/>
                <w:sz w:val="20"/>
              </w:rPr>
              <w:t>Cardholder signature:</w:t>
            </w:r>
          </w:p>
        </w:tc>
        <w:tc>
          <w:tcPr>
            <w:tcW w:w="448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6F3946" w:rsidRPr="00927A7C" w:rsidRDefault="006F3946" w:rsidP="006F3946">
            <w:pPr>
              <w:spacing w:before="80" w:after="80"/>
              <w:rPr>
                <w:rFonts w:cs="Arial"/>
                <w:sz w:val="20"/>
              </w:rPr>
            </w:pPr>
          </w:p>
        </w:tc>
        <w:tc>
          <w:tcPr>
            <w:tcW w:w="130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F3946" w:rsidRPr="00927A7C" w:rsidRDefault="006F3946" w:rsidP="006F3946">
            <w:pPr>
              <w:spacing w:before="80" w:after="80"/>
              <w:rPr>
                <w:rFonts w:cs="Arial"/>
                <w:sz w:val="20"/>
              </w:rPr>
            </w:pPr>
            <w:r>
              <w:rPr>
                <w:rFonts w:cs="Arial"/>
                <w:sz w:val="20"/>
              </w:rPr>
              <w:t>Date:</w:t>
            </w:r>
          </w:p>
        </w:tc>
        <w:tc>
          <w:tcPr>
            <w:tcW w:w="2982"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F3946" w:rsidRPr="00927A7C" w:rsidRDefault="006F3946" w:rsidP="006F3946">
            <w:pPr>
              <w:spacing w:before="80" w:after="80"/>
              <w:rPr>
                <w:rFonts w:cs="Arial"/>
                <w:sz w:val="20"/>
              </w:rPr>
            </w:pPr>
          </w:p>
        </w:tc>
      </w:tr>
    </w:tbl>
    <w:p w:rsidR="007A5EFD" w:rsidRPr="00DE7BE2" w:rsidRDefault="007A5EFD" w:rsidP="00DE7BE2">
      <w:pPr>
        <w:jc w:val="center"/>
      </w:pPr>
    </w:p>
    <w:sectPr w:rsidR="007A5EFD" w:rsidRPr="00DE7BE2" w:rsidSect="00E76350">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426"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55" w:rsidRDefault="00995D55" w:rsidP="007332FF">
      <w:r>
        <w:separator/>
      </w:r>
    </w:p>
  </w:endnote>
  <w:endnote w:type="continuationSeparator" w:id="0">
    <w:p w:rsidR="00995D55" w:rsidRDefault="00995D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B0" w:rsidRDefault="0055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7F0E62"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1-29T00:00:00Z">
                <w:dateFormat w:val="d MMMM yyyy"/>
                <w:lid w:val="en-AU"/>
                <w:storeMappedDataAs w:val="dateTime"/>
                <w:calendar w:val="gregorian"/>
              </w:date>
            </w:sdtPr>
            <w:sdtEndPr>
              <w:rPr>
                <w:rStyle w:val="PageNumber"/>
              </w:rPr>
            </w:sdtEndPr>
            <w:sdtContent>
              <w:r w:rsidR="005530B0">
                <w:rPr>
                  <w:rStyle w:val="PageNumber"/>
                </w:rPr>
                <w:t>29 November 2021</w:t>
              </w:r>
            </w:sdtContent>
          </w:sdt>
          <w:r w:rsidR="001B3D22" w:rsidRPr="001B3D22">
            <w:rPr>
              <w:rStyle w:val="PageNumber"/>
            </w:rPr>
            <w:t xml:space="preserve"> | Version</w:t>
          </w:r>
          <w:r w:rsidR="00960A81">
            <w:rPr>
              <w:rStyle w:val="PageNumber"/>
            </w:rPr>
            <w:t xml:space="preserve"> </w:t>
          </w:r>
          <w:r w:rsidR="00693122">
            <w:rPr>
              <w:rStyle w:val="PageNumber"/>
            </w:rPr>
            <w:t>4.3</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F0E6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F0E62">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7F0E6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1-29T00:00:00Z">
                <w:dateFormat w:val="d MMMM yyyy"/>
                <w:lid w:val="en-AU"/>
                <w:storeMappedDataAs w:val="dateTime"/>
                <w:calendar w:val="gregorian"/>
              </w:date>
            </w:sdtPr>
            <w:sdtEndPr>
              <w:rPr>
                <w:rStyle w:val="PageNumber"/>
              </w:rPr>
            </w:sdtEndPr>
            <w:sdtContent>
              <w:r w:rsidR="005530B0">
                <w:rPr>
                  <w:rStyle w:val="PageNumber"/>
                </w:rPr>
                <w:t>29 November 2021</w:t>
              </w:r>
            </w:sdtContent>
          </w:sdt>
          <w:r w:rsidR="001B3D22" w:rsidRPr="001B3D22">
            <w:rPr>
              <w:rStyle w:val="PageNumber"/>
            </w:rPr>
            <w:t xml:space="preserve"> | </w:t>
          </w:r>
          <w:r w:rsidR="00C76015">
            <w:rPr>
              <w:rStyle w:val="PageNumber"/>
            </w:rPr>
            <w:t xml:space="preserve">Version </w:t>
          </w:r>
          <w:r w:rsidR="00B964CB">
            <w:rPr>
              <w:rStyle w:val="PageNumber"/>
            </w:rPr>
            <w:t>4.3</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F0E6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F0E62">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55" w:rsidRDefault="00995D55" w:rsidP="007332FF">
      <w:r>
        <w:separator/>
      </w:r>
    </w:p>
  </w:footnote>
  <w:footnote w:type="continuationSeparator" w:id="0">
    <w:p w:rsidR="00995D55" w:rsidRDefault="00995D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B0" w:rsidRDefault="00553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F0E6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B527C">
          <w:rPr>
            <w:rStyle w:val="HeaderChar"/>
          </w:rPr>
          <w:t>Application to become a fireworks assessor</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1E01B6" w:rsidRDefault="007808C2" w:rsidP="004104AA">
        <w:pPr>
          <w:pStyle w:val="Title"/>
          <w:spacing w:after="120"/>
          <w:rPr>
            <w:sz w:val="52"/>
          </w:rPr>
        </w:pPr>
        <w:r w:rsidRPr="001E01B6">
          <w:rPr>
            <w:rStyle w:val="TitleChar"/>
            <w:color w:val="EE6321" w:themeColor="text2"/>
            <w:sz w:val="52"/>
          </w:rPr>
          <w:t xml:space="preserve">Application </w:t>
        </w:r>
        <w:r w:rsidR="004B527C" w:rsidRPr="001E01B6">
          <w:rPr>
            <w:rStyle w:val="TitleChar"/>
            <w:color w:val="EE6321" w:themeColor="text2"/>
            <w:sz w:val="52"/>
          </w:rPr>
          <w:t>to become a fireworks assessor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4"/>
  </w:num>
  <w:num w:numId="4">
    <w:abstractNumId w:val="31"/>
  </w:num>
  <w:num w:numId="5">
    <w:abstractNumId w:val="20"/>
  </w:num>
  <w:num w:numId="6">
    <w:abstractNumId w:val="9"/>
  </w:num>
  <w:num w:numId="7">
    <w:abstractNumId w:val="33"/>
  </w:num>
  <w:num w:numId="8">
    <w:abstractNumId w:val="19"/>
  </w:num>
  <w:num w:numId="9">
    <w:abstractNumId w:val="43"/>
  </w:num>
  <w:num w:numId="10">
    <w:abstractNumId w:val="28"/>
  </w:num>
  <w:num w:numId="11">
    <w:abstractNumId w:val="40"/>
  </w:num>
  <w:num w:numId="12">
    <w:abstractNumId w:val="29"/>
  </w:num>
  <w:num w:numId="13">
    <w:abstractNumId w:val="10"/>
  </w:num>
  <w:num w:numId="14">
    <w:abstractNumId w:val="6"/>
  </w:num>
  <w:num w:numId="15">
    <w:abstractNumId w:val="25"/>
  </w:num>
  <w:num w:numId="16">
    <w:abstractNumId w:val="0"/>
  </w:num>
  <w:num w:numId="17">
    <w:abstractNumId w:val="14"/>
  </w:num>
  <w:num w:numId="18">
    <w:abstractNumId w:val="16"/>
  </w:num>
  <w:num w:numId="1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5BB3"/>
    <w:rsid w:val="00150DC0"/>
    <w:rsid w:val="00156CD4"/>
    <w:rsid w:val="0016153B"/>
    <w:rsid w:val="00162207"/>
    <w:rsid w:val="00164A3E"/>
    <w:rsid w:val="00166FF6"/>
    <w:rsid w:val="001727C8"/>
    <w:rsid w:val="00172B65"/>
    <w:rsid w:val="00176123"/>
    <w:rsid w:val="00181620"/>
    <w:rsid w:val="001827F3"/>
    <w:rsid w:val="00187130"/>
    <w:rsid w:val="00195017"/>
    <w:rsid w:val="001957AD"/>
    <w:rsid w:val="00196F8E"/>
    <w:rsid w:val="001A2B7F"/>
    <w:rsid w:val="001A3AFD"/>
    <w:rsid w:val="001A496C"/>
    <w:rsid w:val="001A576A"/>
    <w:rsid w:val="001A744B"/>
    <w:rsid w:val="001A74B0"/>
    <w:rsid w:val="001B28DA"/>
    <w:rsid w:val="001B2B6C"/>
    <w:rsid w:val="001B3D22"/>
    <w:rsid w:val="001B3E0F"/>
    <w:rsid w:val="001D01C4"/>
    <w:rsid w:val="001D4DA9"/>
    <w:rsid w:val="001D4F99"/>
    <w:rsid w:val="001D52B0"/>
    <w:rsid w:val="001D5A18"/>
    <w:rsid w:val="001D7C37"/>
    <w:rsid w:val="001D7CA4"/>
    <w:rsid w:val="001E01B6"/>
    <w:rsid w:val="001E057F"/>
    <w:rsid w:val="001E14EB"/>
    <w:rsid w:val="001F59E6"/>
    <w:rsid w:val="00200714"/>
    <w:rsid w:val="00202D7E"/>
    <w:rsid w:val="00203F1C"/>
    <w:rsid w:val="002044FA"/>
    <w:rsid w:val="00206936"/>
    <w:rsid w:val="00206C6F"/>
    <w:rsid w:val="00206FBD"/>
    <w:rsid w:val="00207746"/>
    <w:rsid w:val="00230031"/>
    <w:rsid w:val="00235B5F"/>
    <w:rsid w:val="00235C01"/>
    <w:rsid w:val="00247343"/>
    <w:rsid w:val="002645D5"/>
    <w:rsid w:val="0026532D"/>
    <w:rsid w:val="00265C56"/>
    <w:rsid w:val="002716CD"/>
    <w:rsid w:val="00273166"/>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66E84"/>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527C"/>
    <w:rsid w:val="004B69E4"/>
    <w:rsid w:val="004C6C39"/>
    <w:rsid w:val="004D075F"/>
    <w:rsid w:val="004D1B76"/>
    <w:rsid w:val="004D2868"/>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50B0"/>
    <w:rsid w:val="00543BD1"/>
    <w:rsid w:val="005530B0"/>
    <w:rsid w:val="00556113"/>
    <w:rsid w:val="005621C4"/>
    <w:rsid w:val="00564C12"/>
    <w:rsid w:val="005654B8"/>
    <w:rsid w:val="00574836"/>
    <w:rsid w:val="005762CC"/>
    <w:rsid w:val="00580A7F"/>
    <w:rsid w:val="00582D3D"/>
    <w:rsid w:val="00590040"/>
    <w:rsid w:val="00595386"/>
    <w:rsid w:val="00597234"/>
    <w:rsid w:val="005A4AC0"/>
    <w:rsid w:val="005A539B"/>
    <w:rsid w:val="005A5FDF"/>
    <w:rsid w:val="005A7B9A"/>
    <w:rsid w:val="005B0FB7"/>
    <w:rsid w:val="005B122A"/>
    <w:rsid w:val="005B1FCB"/>
    <w:rsid w:val="005B5AC2"/>
    <w:rsid w:val="005C2833"/>
    <w:rsid w:val="005E144D"/>
    <w:rsid w:val="005E1500"/>
    <w:rsid w:val="005E3A43"/>
    <w:rsid w:val="005F0B17"/>
    <w:rsid w:val="005F4AA4"/>
    <w:rsid w:val="005F77C7"/>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9114B"/>
    <w:rsid w:val="00693122"/>
    <w:rsid w:val="006944C1"/>
    <w:rsid w:val="006A3588"/>
    <w:rsid w:val="006A39F4"/>
    <w:rsid w:val="006A756A"/>
    <w:rsid w:val="006B32A3"/>
    <w:rsid w:val="006B7FE0"/>
    <w:rsid w:val="006D66F7"/>
    <w:rsid w:val="006E283C"/>
    <w:rsid w:val="006E2CEC"/>
    <w:rsid w:val="006F3946"/>
    <w:rsid w:val="007022AD"/>
    <w:rsid w:val="00705C9D"/>
    <w:rsid w:val="00705F13"/>
    <w:rsid w:val="00714F1D"/>
    <w:rsid w:val="00715225"/>
    <w:rsid w:val="00720CC6"/>
    <w:rsid w:val="00722DDB"/>
    <w:rsid w:val="00724728"/>
    <w:rsid w:val="00724F98"/>
    <w:rsid w:val="00730B9B"/>
    <w:rsid w:val="0073182E"/>
    <w:rsid w:val="007332FF"/>
    <w:rsid w:val="007408F5"/>
    <w:rsid w:val="00741EAE"/>
    <w:rsid w:val="0074583C"/>
    <w:rsid w:val="00755248"/>
    <w:rsid w:val="0076190B"/>
    <w:rsid w:val="0076355D"/>
    <w:rsid w:val="00763A2D"/>
    <w:rsid w:val="00764BED"/>
    <w:rsid w:val="007676A4"/>
    <w:rsid w:val="00777795"/>
    <w:rsid w:val="007808C2"/>
    <w:rsid w:val="00783963"/>
    <w:rsid w:val="00783A57"/>
    <w:rsid w:val="00784C92"/>
    <w:rsid w:val="007859CD"/>
    <w:rsid w:val="00785C24"/>
    <w:rsid w:val="007907E4"/>
    <w:rsid w:val="00796461"/>
    <w:rsid w:val="007A5EFD"/>
    <w:rsid w:val="007A6A4F"/>
    <w:rsid w:val="007B03F5"/>
    <w:rsid w:val="007B5C09"/>
    <w:rsid w:val="007B5DA2"/>
    <w:rsid w:val="007C0966"/>
    <w:rsid w:val="007C19E7"/>
    <w:rsid w:val="007C42F8"/>
    <w:rsid w:val="007C5CFD"/>
    <w:rsid w:val="007C6D9F"/>
    <w:rsid w:val="007D4893"/>
    <w:rsid w:val="007D48A4"/>
    <w:rsid w:val="007E70CF"/>
    <w:rsid w:val="007E74A4"/>
    <w:rsid w:val="007F0E62"/>
    <w:rsid w:val="007F1B6F"/>
    <w:rsid w:val="007F263F"/>
    <w:rsid w:val="008015A8"/>
    <w:rsid w:val="00804F8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70A6"/>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95D55"/>
    <w:rsid w:val="009A5897"/>
    <w:rsid w:val="009A5F24"/>
    <w:rsid w:val="009B0B3E"/>
    <w:rsid w:val="009B1913"/>
    <w:rsid w:val="009B1BF1"/>
    <w:rsid w:val="009B53DF"/>
    <w:rsid w:val="009B58A0"/>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6076"/>
    <w:rsid w:val="00A53CF0"/>
    <w:rsid w:val="00A60970"/>
    <w:rsid w:val="00A66DD9"/>
    <w:rsid w:val="00A74454"/>
    <w:rsid w:val="00A7620F"/>
    <w:rsid w:val="00A76790"/>
    <w:rsid w:val="00A81CC5"/>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4CB"/>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4731C"/>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41408"/>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A7950"/>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DF7972"/>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4F6C"/>
    <w:rsid w:val="00E75451"/>
    <w:rsid w:val="00E76350"/>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A2BCD"/>
    <w:rsid w:val="00FB2B56"/>
    <w:rsid w:val="00FB3CC5"/>
    <w:rsid w:val="00FB55D5"/>
    <w:rsid w:val="00FB7F9B"/>
    <w:rsid w:val="00FC12BF"/>
    <w:rsid w:val="00FC2C60"/>
    <w:rsid w:val="00FD3B84"/>
    <w:rsid w:val="00FD3E6F"/>
    <w:rsid w:val="00FD51B9"/>
    <w:rsid w:val="00FD5849"/>
    <w:rsid w:val="00FE03E4"/>
    <w:rsid w:val="00FE2A39"/>
    <w:rsid w:val="00FE4F6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paragraph" w:customStyle="1" w:styleId="Default">
    <w:name w:val="Default"/>
    <w:rsid w:val="00D41408"/>
    <w:pPr>
      <w:autoSpaceDE w:val="0"/>
      <w:autoSpaceDN w:val="0"/>
      <w:adjustRightInd w:val="0"/>
      <w:spacing w:after="0"/>
    </w:pPr>
    <w:rPr>
      <w:rFonts w:cs="Lato"/>
      <w:color w:val="000000"/>
      <w:sz w:val="24"/>
      <w:szCs w:val="24"/>
    </w:rPr>
  </w:style>
  <w:style w:type="paragraph" w:customStyle="1" w:styleId="Pa3">
    <w:name w:val="Pa3"/>
    <w:basedOn w:val="Normal"/>
    <w:next w:val="Normal"/>
    <w:uiPriority w:val="99"/>
    <w:rsid w:val="00DF7972"/>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2312593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832D7-3498-4FB3-B127-2BD46B1D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23</TotalTime>
  <Pages>3</Pages>
  <Words>850</Words>
  <Characters>4522</Characters>
  <Application>Microsoft Office Word</Application>
  <DocSecurity>0</DocSecurity>
  <Lines>238</Lines>
  <Paragraphs>206</Paragraphs>
  <ScaleCrop>false</ScaleCrop>
  <HeadingPairs>
    <vt:vector size="2" baseType="variant">
      <vt:variant>
        <vt:lpstr>Title</vt:lpstr>
      </vt:variant>
      <vt:variant>
        <vt:i4>1</vt:i4>
      </vt:variant>
    </vt:vector>
  </HeadingPairs>
  <TitlesOfParts>
    <vt:vector size="1" baseType="lpstr">
      <vt:lpstr>Application to become a fireworks assessor</vt:lpstr>
    </vt:vector>
  </TitlesOfParts>
  <Company>&lt;NAME&gt;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 fireworks assessor</dc:title>
  <dc:creator>Amanda Baker</dc:creator>
  <cp:lastModifiedBy>Amanda Baker</cp:lastModifiedBy>
  <cp:revision>4</cp:revision>
  <cp:lastPrinted>2021-09-08T03:11:00Z</cp:lastPrinted>
  <dcterms:created xsi:type="dcterms:W3CDTF">2021-11-25T23:44:00Z</dcterms:created>
  <dcterms:modified xsi:type="dcterms:W3CDTF">2021-11-29T06:16:00Z</dcterms:modified>
</cp:coreProperties>
</file>