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F2" w:rsidRPr="00B43DE1" w:rsidRDefault="00AD74F2" w:rsidP="00AD74F2">
      <w:pPr>
        <w:spacing w:before="120" w:after="120"/>
        <w:ind w:right="85"/>
        <w:rPr>
          <w:rFonts w:cs="Arial"/>
        </w:rPr>
      </w:pPr>
      <w:r>
        <w:rPr>
          <w:rFonts w:cs="Arial"/>
        </w:rPr>
        <w:t>Use this form</w:t>
      </w:r>
      <w:r w:rsidRPr="00B43DE1">
        <w:rPr>
          <w:rFonts w:cs="Arial"/>
        </w:rPr>
        <w:t xml:space="preserve"> to notify demolition works </w:t>
      </w:r>
      <w:r>
        <w:rPr>
          <w:rFonts w:cs="Arial"/>
        </w:rPr>
        <w:t>in accordance with R</w:t>
      </w:r>
      <w:r w:rsidRPr="00B43DE1">
        <w:rPr>
          <w:rFonts w:cs="Arial"/>
        </w:rPr>
        <w:t>egulation 142 of the Work Health and Safety (National Uniform Legislation) Regulations.</w:t>
      </w:r>
    </w:p>
    <w:p w:rsidR="00AD74F2" w:rsidRPr="00B43DE1" w:rsidRDefault="00AD74F2" w:rsidP="00AD74F2">
      <w:pPr>
        <w:rPr>
          <w:rFonts w:cs="Arial"/>
          <w:spacing w:val="-2"/>
        </w:rPr>
      </w:pPr>
      <w:r>
        <w:rPr>
          <w:rFonts w:cs="Arial"/>
          <w:spacing w:val="-2"/>
        </w:rPr>
        <w:t>D</w:t>
      </w:r>
      <w:r w:rsidRPr="00B43DE1">
        <w:rPr>
          <w:rFonts w:cs="Arial"/>
          <w:spacing w:val="-2"/>
        </w:rPr>
        <w:t>emolition licences are not required in the Northern Territory under Regulation 143.</w:t>
      </w:r>
      <w:r>
        <w:rPr>
          <w:rFonts w:cs="Arial"/>
          <w:spacing w:val="-2"/>
        </w:rPr>
        <w:t xml:space="preserve"> Refer to the guide demolition n</w:t>
      </w:r>
      <w:r w:rsidRPr="00B43DE1">
        <w:rPr>
          <w:rFonts w:cs="Arial"/>
          <w:spacing w:val="-2"/>
        </w:rPr>
        <w:t xml:space="preserve">otifications </w:t>
      </w:r>
      <w:r>
        <w:rPr>
          <w:rFonts w:cs="Arial"/>
          <w:spacing w:val="-2"/>
        </w:rPr>
        <w:t>for further information.</w:t>
      </w:r>
    </w:p>
    <w:p w:rsidR="00B60D8D" w:rsidRPr="00AD74F2" w:rsidRDefault="00AD74F2" w:rsidP="00AD74F2">
      <w:pPr>
        <w:spacing w:after="120"/>
        <w:ind w:right="85"/>
        <w:rPr>
          <w:b/>
        </w:rPr>
      </w:pPr>
      <w:r>
        <w:rPr>
          <w:b/>
        </w:rPr>
        <w:t>At least 5 days’ notice is required before commencement of work.</w:t>
      </w:r>
    </w:p>
    <w:tbl>
      <w:tblPr>
        <w:tblStyle w:val="TableGrid"/>
        <w:tblW w:w="10916" w:type="dxa"/>
        <w:tblInd w:w="-284" w:type="dxa"/>
        <w:tblLayout w:type="fixed"/>
        <w:tblLook w:val="04A0" w:firstRow="1" w:lastRow="0" w:firstColumn="1" w:lastColumn="0" w:noHBand="0" w:noVBand="1"/>
      </w:tblPr>
      <w:tblGrid>
        <w:gridCol w:w="10"/>
        <w:gridCol w:w="1954"/>
        <w:gridCol w:w="280"/>
        <w:gridCol w:w="10"/>
        <w:gridCol w:w="9"/>
        <w:gridCol w:w="231"/>
        <w:gridCol w:w="175"/>
        <w:gridCol w:w="62"/>
        <w:gridCol w:w="26"/>
        <w:gridCol w:w="501"/>
        <w:gridCol w:w="1535"/>
        <w:gridCol w:w="10"/>
        <w:gridCol w:w="14"/>
        <w:gridCol w:w="186"/>
        <w:gridCol w:w="473"/>
        <w:gridCol w:w="310"/>
        <w:gridCol w:w="9"/>
        <w:gridCol w:w="15"/>
        <w:gridCol w:w="259"/>
        <w:gridCol w:w="83"/>
        <w:gridCol w:w="484"/>
        <w:gridCol w:w="10"/>
        <w:gridCol w:w="14"/>
        <w:gridCol w:w="118"/>
        <w:gridCol w:w="166"/>
        <w:gridCol w:w="665"/>
        <w:gridCol w:w="24"/>
        <w:gridCol w:w="19"/>
        <w:gridCol w:w="37"/>
        <w:gridCol w:w="223"/>
        <w:gridCol w:w="283"/>
        <w:gridCol w:w="38"/>
        <w:gridCol w:w="34"/>
        <w:gridCol w:w="128"/>
        <w:gridCol w:w="228"/>
        <w:gridCol w:w="163"/>
        <w:gridCol w:w="545"/>
        <w:gridCol w:w="46"/>
        <w:gridCol w:w="42"/>
        <w:gridCol w:w="1497"/>
      </w:tblGrid>
      <w:tr w:rsidR="002F5953" w:rsidRPr="00B0424F" w:rsidTr="000E370E">
        <w:tc>
          <w:tcPr>
            <w:tcW w:w="10916" w:type="dxa"/>
            <w:gridSpan w:val="40"/>
            <w:tcBorders>
              <w:top w:val="nil"/>
              <w:left w:val="nil"/>
              <w:bottom w:val="single" w:sz="8" w:space="0" w:color="808080" w:themeColor="background1" w:themeShade="80"/>
              <w:right w:val="nil"/>
            </w:tcBorders>
          </w:tcPr>
          <w:p w:rsidR="00AD74F2" w:rsidRPr="00AD74F2" w:rsidRDefault="00AD74F2" w:rsidP="00AD74F2">
            <w:pPr>
              <w:pStyle w:val="ListParagraph"/>
              <w:numPr>
                <w:ilvl w:val="0"/>
                <w:numId w:val="13"/>
              </w:numPr>
              <w:spacing w:before="60" w:after="60"/>
              <w:ind w:left="317"/>
              <w:rPr>
                <w:rFonts w:cs="Arial"/>
                <w:b/>
                <w:sz w:val="20"/>
                <w:szCs w:val="24"/>
              </w:rPr>
            </w:pPr>
            <w:r w:rsidRPr="00AD74F2">
              <w:rPr>
                <w:rFonts w:cs="Arial"/>
                <w:b/>
                <w:sz w:val="24"/>
                <w:szCs w:val="24"/>
              </w:rPr>
              <w:t xml:space="preserve">Notification type </w:t>
            </w:r>
            <w:r w:rsidRPr="00AD74F2">
              <w:rPr>
                <w:rFonts w:cs="Arial"/>
                <w:b/>
                <w:sz w:val="20"/>
                <w:szCs w:val="24"/>
              </w:rPr>
              <w:t>(Select one)</w:t>
            </w:r>
          </w:p>
        </w:tc>
      </w:tr>
      <w:tr w:rsidR="005777CB" w:rsidRPr="00B0424F" w:rsidTr="000E370E">
        <w:tc>
          <w:tcPr>
            <w:tcW w:w="942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D74F2" w:rsidRPr="00EC58BA" w:rsidRDefault="00AD74F2" w:rsidP="00AD74F2">
            <w:pPr>
              <w:spacing w:before="60" w:after="60"/>
              <w:rPr>
                <w:rFonts w:cs="Arial"/>
                <w:sz w:val="20"/>
              </w:rPr>
            </w:pPr>
            <w:r w:rsidRPr="00EC58BA">
              <w:rPr>
                <w:rFonts w:cs="Arial"/>
                <w:color w:val="221E1F"/>
                <w:sz w:val="20"/>
              </w:rPr>
              <w:t>Demolition of a structure, or part of a structure that is load bearing or otherwise related to the physical integrity of the structure, that is at least six metres in height</w:t>
            </w:r>
          </w:p>
        </w:tc>
        <w:tc>
          <w:tcPr>
            <w:tcW w:w="1494"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sdt>
            <w:sdtPr>
              <w:rPr>
                <w:rFonts w:cs="Arial"/>
                <w:sz w:val="20"/>
              </w:rPr>
              <w:id w:val="1238980868"/>
              <w14:checkbox>
                <w14:checked w14:val="0"/>
                <w14:checkedState w14:val="2612" w14:font="MS Gothic"/>
                <w14:uncheckedState w14:val="2610" w14:font="MS Gothic"/>
              </w14:checkbox>
            </w:sdtPr>
            <w:sdtEndPr/>
            <w:sdtContent>
              <w:p w:rsidR="00AD74F2" w:rsidRDefault="00AD74F2" w:rsidP="00AD74F2">
                <w:pPr>
                  <w:spacing w:before="60" w:after="60"/>
                  <w:jc w:val="center"/>
                </w:pPr>
                <w:r w:rsidRPr="00FD414B">
                  <w:rPr>
                    <w:rFonts w:ascii="MS Gothic" w:eastAsia="MS Gothic" w:hAnsi="MS Gothic" w:cs="Arial" w:hint="eastAsia"/>
                    <w:sz w:val="20"/>
                  </w:rPr>
                  <w:t>☐</w:t>
                </w:r>
              </w:p>
            </w:sdtContent>
          </w:sdt>
        </w:tc>
      </w:tr>
      <w:tr w:rsidR="005777CB" w:rsidRPr="00B0424F" w:rsidTr="000E370E">
        <w:tc>
          <w:tcPr>
            <w:tcW w:w="942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D74F2" w:rsidRPr="00EC58BA" w:rsidRDefault="00AD74F2" w:rsidP="00AD74F2">
            <w:pPr>
              <w:spacing w:before="60" w:after="60"/>
              <w:rPr>
                <w:rFonts w:cs="Arial"/>
                <w:sz w:val="20"/>
              </w:rPr>
            </w:pPr>
            <w:r w:rsidRPr="00EC58BA">
              <w:rPr>
                <w:rFonts w:cs="Arial"/>
                <w:color w:val="221E1F"/>
                <w:sz w:val="20"/>
              </w:rPr>
              <w:t>Demolition work involving load shifting machinery on a suspended floor</w:t>
            </w:r>
          </w:p>
        </w:tc>
        <w:tc>
          <w:tcPr>
            <w:tcW w:w="14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sdt>
            <w:sdtPr>
              <w:rPr>
                <w:rFonts w:cs="Arial"/>
                <w:sz w:val="20"/>
              </w:rPr>
              <w:id w:val="-495881775"/>
              <w14:checkbox>
                <w14:checked w14:val="0"/>
                <w14:checkedState w14:val="2612" w14:font="MS Gothic"/>
                <w14:uncheckedState w14:val="2610" w14:font="MS Gothic"/>
              </w14:checkbox>
            </w:sdtPr>
            <w:sdtEndPr/>
            <w:sdtContent>
              <w:p w:rsidR="00AD74F2" w:rsidRDefault="00AD74F2" w:rsidP="00AD74F2">
                <w:pPr>
                  <w:spacing w:before="60" w:after="60"/>
                  <w:jc w:val="center"/>
                </w:pPr>
                <w:r w:rsidRPr="00FD414B">
                  <w:rPr>
                    <w:rFonts w:ascii="MS Gothic" w:eastAsia="MS Gothic" w:hAnsi="MS Gothic" w:cs="Arial" w:hint="eastAsia"/>
                    <w:sz w:val="20"/>
                  </w:rPr>
                  <w:t>☐</w:t>
                </w:r>
              </w:p>
            </w:sdtContent>
          </w:sdt>
        </w:tc>
      </w:tr>
      <w:tr w:rsidR="005777CB" w:rsidRPr="00B0424F" w:rsidTr="000E370E">
        <w:trPr>
          <w:trHeight w:val="152"/>
        </w:trPr>
        <w:tc>
          <w:tcPr>
            <w:tcW w:w="9422"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D74F2" w:rsidRPr="00EC58BA" w:rsidRDefault="00AD74F2" w:rsidP="00AD74F2">
            <w:pPr>
              <w:spacing w:before="60" w:after="60"/>
              <w:rPr>
                <w:rFonts w:cs="Arial"/>
                <w:sz w:val="20"/>
              </w:rPr>
            </w:pPr>
            <w:r w:rsidRPr="00EC58BA">
              <w:rPr>
                <w:rFonts w:cs="Arial"/>
                <w:color w:val="221E1F"/>
                <w:sz w:val="20"/>
              </w:rPr>
              <w:t>Demolition work involving explosives</w:t>
            </w:r>
          </w:p>
        </w:tc>
        <w:tc>
          <w:tcPr>
            <w:tcW w:w="1494"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center"/>
          </w:tcPr>
          <w:sdt>
            <w:sdtPr>
              <w:rPr>
                <w:rFonts w:cs="Arial"/>
                <w:sz w:val="20"/>
              </w:rPr>
              <w:id w:val="1447730555"/>
              <w14:checkbox>
                <w14:checked w14:val="0"/>
                <w14:checkedState w14:val="2612" w14:font="MS Gothic"/>
                <w14:uncheckedState w14:val="2610" w14:font="MS Gothic"/>
              </w14:checkbox>
            </w:sdtPr>
            <w:sdtEndPr/>
            <w:sdtContent>
              <w:p w:rsidR="00AD74F2" w:rsidRDefault="00AD74F2" w:rsidP="00AD74F2">
                <w:pPr>
                  <w:spacing w:before="60" w:after="60"/>
                  <w:jc w:val="center"/>
                </w:pPr>
                <w:r w:rsidRPr="00FD414B">
                  <w:rPr>
                    <w:rFonts w:ascii="MS Gothic" w:eastAsia="MS Gothic" w:hAnsi="MS Gothic" w:cs="Arial" w:hint="eastAsia"/>
                    <w:sz w:val="20"/>
                  </w:rPr>
                  <w:t>☐</w:t>
                </w:r>
              </w:p>
            </w:sdtContent>
          </w:sdt>
        </w:tc>
      </w:tr>
      <w:tr w:rsidR="002F5953" w:rsidRPr="00B0424F" w:rsidTr="000E370E">
        <w:tc>
          <w:tcPr>
            <w:tcW w:w="10916" w:type="dxa"/>
            <w:gridSpan w:val="40"/>
            <w:tcBorders>
              <w:top w:val="nil"/>
              <w:left w:val="nil"/>
              <w:bottom w:val="single" w:sz="8" w:space="0" w:color="808080" w:themeColor="background1" w:themeShade="80"/>
              <w:right w:val="nil"/>
            </w:tcBorders>
          </w:tcPr>
          <w:p w:rsidR="00B60D8D" w:rsidRPr="00AD74F2" w:rsidRDefault="00AD74F2" w:rsidP="00AD74F2">
            <w:pPr>
              <w:pStyle w:val="ListParagraph"/>
              <w:numPr>
                <w:ilvl w:val="0"/>
                <w:numId w:val="13"/>
              </w:numPr>
              <w:spacing w:before="60" w:after="60"/>
              <w:ind w:left="317"/>
              <w:rPr>
                <w:rFonts w:cs="Arial"/>
                <w:sz w:val="24"/>
                <w:szCs w:val="24"/>
              </w:rPr>
            </w:pPr>
            <w:r>
              <w:rPr>
                <w:rFonts w:cs="Arial"/>
                <w:b/>
                <w:sz w:val="24"/>
                <w:szCs w:val="24"/>
              </w:rPr>
              <w:t>Demolition business</w:t>
            </w:r>
            <w:r w:rsidR="00B60D8D" w:rsidRPr="00AD74F2">
              <w:rPr>
                <w:rFonts w:cs="Arial"/>
                <w:b/>
                <w:sz w:val="24"/>
                <w:szCs w:val="24"/>
              </w:rPr>
              <w:t xml:space="preserve"> details</w:t>
            </w:r>
          </w:p>
        </w:tc>
      </w:tr>
      <w:tr w:rsidR="00C44A95" w:rsidRPr="00AD74F2" w:rsidTr="000E370E">
        <w:tc>
          <w:tcPr>
            <w:tcW w:w="5006" w:type="dxa"/>
            <w:gridSpan w:val="14"/>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tcPr>
          <w:p w:rsidR="00AD74F2" w:rsidRPr="0044759D" w:rsidRDefault="00AD74F2" w:rsidP="00AD74F2">
            <w:pPr>
              <w:spacing w:before="60" w:after="60"/>
              <w:rPr>
                <w:rFonts w:asciiTheme="minorHAnsi" w:hAnsiTheme="minorHAnsi" w:cs="Arial"/>
                <w:sz w:val="20"/>
                <w:szCs w:val="24"/>
              </w:rPr>
            </w:pPr>
            <w:r w:rsidRPr="0044759D">
              <w:rPr>
                <w:rFonts w:asciiTheme="minorHAnsi" w:hAnsiTheme="minorHAnsi" w:cs="Arial"/>
                <w:sz w:val="20"/>
                <w:szCs w:val="24"/>
              </w:rPr>
              <w:t xml:space="preserve">Person conducting a business or </w:t>
            </w:r>
            <w:r w:rsidR="0044759D" w:rsidRPr="0044759D">
              <w:rPr>
                <w:rFonts w:asciiTheme="minorHAnsi" w:hAnsiTheme="minorHAnsi" w:cs="Arial"/>
                <w:sz w:val="20"/>
                <w:szCs w:val="24"/>
              </w:rPr>
              <w:t>undertaking (PCBU)</w:t>
            </w:r>
          </w:p>
        </w:tc>
        <w:tc>
          <w:tcPr>
            <w:tcW w:w="1149" w:type="dxa"/>
            <w:gridSpan w:val="6"/>
            <w:tcBorders>
              <w:top w:val="single" w:sz="8" w:space="0" w:color="808080" w:themeColor="background1" w:themeShade="80"/>
              <w:left w:val="nil"/>
              <w:bottom w:val="single" w:sz="4" w:space="0" w:color="808080" w:themeColor="background1" w:themeShade="80"/>
              <w:right w:val="nil"/>
            </w:tcBorders>
          </w:tcPr>
          <w:sdt>
            <w:sdtPr>
              <w:rPr>
                <w:rFonts w:asciiTheme="minorHAnsi" w:hAnsiTheme="minorHAnsi" w:cs="Arial"/>
                <w:sz w:val="20"/>
              </w:rPr>
              <w:id w:val="411351885"/>
              <w14:checkbox>
                <w14:checked w14:val="0"/>
                <w14:checkedState w14:val="2612" w14:font="MS Gothic"/>
                <w14:uncheckedState w14:val="2610" w14:font="MS Gothic"/>
              </w14:checkbox>
            </w:sdtPr>
            <w:sdtEndPr/>
            <w:sdtContent>
              <w:p w:rsidR="00AD74F2" w:rsidRPr="0044759D" w:rsidRDefault="0044759D" w:rsidP="00AD74F2">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2115" w:type="dxa"/>
            <w:gridSpan w:val="13"/>
            <w:tcBorders>
              <w:top w:val="single" w:sz="8" w:space="0" w:color="808080" w:themeColor="background1" w:themeShade="80"/>
              <w:left w:val="nil"/>
              <w:bottom w:val="single" w:sz="4" w:space="0" w:color="808080" w:themeColor="background1" w:themeShade="80"/>
              <w:right w:val="nil"/>
            </w:tcBorders>
          </w:tcPr>
          <w:p w:rsidR="00AD74F2" w:rsidRPr="0044759D" w:rsidRDefault="0044759D" w:rsidP="00AD74F2">
            <w:pPr>
              <w:spacing w:before="60" w:after="60"/>
              <w:rPr>
                <w:rFonts w:asciiTheme="minorHAnsi" w:hAnsiTheme="minorHAnsi" w:cs="Arial"/>
                <w:sz w:val="20"/>
                <w:szCs w:val="24"/>
              </w:rPr>
            </w:pPr>
            <w:r w:rsidRPr="0044759D">
              <w:rPr>
                <w:rFonts w:asciiTheme="minorHAnsi" w:hAnsiTheme="minorHAnsi" w:cs="Arial"/>
                <w:sz w:val="20"/>
                <w:szCs w:val="24"/>
              </w:rPr>
              <w:t>Emergency service</w:t>
            </w:r>
          </w:p>
        </w:tc>
        <w:tc>
          <w:tcPr>
            <w:tcW w:w="2646" w:type="dxa"/>
            <w:gridSpan w:val="7"/>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tcPr>
          <w:sdt>
            <w:sdtPr>
              <w:rPr>
                <w:rFonts w:asciiTheme="minorHAnsi" w:hAnsiTheme="minorHAnsi" w:cs="Arial"/>
                <w:sz w:val="20"/>
              </w:rPr>
              <w:id w:val="-417173310"/>
              <w14:checkbox>
                <w14:checked w14:val="0"/>
                <w14:checkedState w14:val="2612" w14:font="MS Gothic"/>
                <w14:uncheckedState w14:val="2610" w14:font="MS Gothic"/>
              </w14:checkbox>
            </w:sdtPr>
            <w:sdtEndPr/>
            <w:sdtContent>
              <w:p w:rsidR="00AD74F2" w:rsidRPr="0044759D" w:rsidRDefault="0044759D" w:rsidP="00AD74F2">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r>
      <w:tr w:rsidR="00C44A95" w:rsidRPr="00B0424F" w:rsidTr="000E370E">
        <w:tc>
          <w:tcPr>
            <w:tcW w:w="196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Business name</w:t>
            </w:r>
            <w:r w:rsidRPr="00B0424F">
              <w:rPr>
                <w:rFonts w:cs="Arial"/>
                <w:sz w:val="20"/>
              </w:rPr>
              <w:t>:</w:t>
            </w:r>
          </w:p>
        </w:tc>
        <w:tc>
          <w:tcPr>
            <w:tcW w:w="5726"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70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rFonts w:cs="Arial"/>
                <w:sz w:val="20"/>
              </w:rPr>
              <w:t>ABN:</w:t>
            </w:r>
          </w:p>
        </w:tc>
        <w:tc>
          <w:tcPr>
            <w:tcW w:w="251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9979B8" w:rsidRPr="00B0424F" w:rsidTr="00A34F42">
        <w:tc>
          <w:tcPr>
            <w:tcW w:w="196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Contact person:</w:t>
            </w:r>
          </w:p>
        </w:tc>
        <w:tc>
          <w:tcPr>
            <w:tcW w:w="8950"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2F5953" w:rsidRPr="00B0424F" w:rsidTr="00A34F42">
        <w:tc>
          <w:tcPr>
            <w:tcW w:w="196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4759D" w:rsidRDefault="0044759D" w:rsidP="00900939">
            <w:pPr>
              <w:spacing w:before="60" w:after="60"/>
              <w:rPr>
                <w:rFonts w:cs="Arial"/>
                <w:sz w:val="20"/>
              </w:rPr>
            </w:pPr>
            <w:r>
              <w:rPr>
                <w:rFonts w:cs="Arial"/>
                <w:sz w:val="20"/>
              </w:rPr>
              <w:t>Business address:</w:t>
            </w:r>
          </w:p>
        </w:tc>
        <w:tc>
          <w:tcPr>
            <w:tcW w:w="8950"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r>
      <w:tr w:rsidR="009979B8" w:rsidRPr="00B0424F" w:rsidTr="00A34F42">
        <w:tc>
          <w:tcPr>
            <w:tcW w:w="196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4759D" w:rsidRPr="00B0424F" w:rsidRDefault="0044759D" w:rsidP="00900939">
            <w:pPr>
              <w:spacing w:before="60" w:after="60"/>
              <w:rPr>
                <w:rFonts w:cs="Arial"/>
                <w:sz w:val="20"/>
              </w:rPr>
            </w:pPr>
            <w:r>
              <w:rPr>
                <w:rFonts w:cs="Arial"/>
                <w:sz w:val="20"/>
              </w:rPr>
              <w:t>Suburb:</w:t>
            </w:r>
          </w:p>
        </w:tc>
        <w:tc>
          <w:tcPr>
            <w:tcW w:w="38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c>
          <w:tcPr>
            <w:tcW w:w="86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4759D" w:rsidRPr="00B0424F" w:rsidRDefault="0044759D" w:rsidP="00900939">
            <w:pPr>
              <w:spacing w:before="60" w:after="60"/>
              <w:rPr>
                <w:rFonts w:cs="Arial"/>
                <w:sz w:val="20"/>
              </w:rPr>
            </w:pPr>
            <w:r>
              <w:rPr>
                <w:rFonts w:cs="Arial"/>
                <w:spacing w:val="-6"/>
                <w:sz w:val="20"/>
              </w:rPr>
              <w:t>State:</w:t>
            </w:r>
          </w:p>
        </w:tc>
        <w:tc>
          <w:tcPr>
            <w:tcW w:w="1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c>
          <w:tcPr>
            <w:tcW w:w="11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4759D" w:rsidRPr="00B0424F" w:rsidRDefault="0044759D" w:rsidP="00900939">
            <w:pPr>
              <w:spacing w:before="60" w:after="60"/>
              <w:rPr>
                <w:rFonts w:cs="Arial"/>
                <w:sz w:val="20"/>
              </w:rPr>
            </w:pPr>
            <w:r>
              <w:rPr>
                <w:rFonts w:cs="Arial"/>
                <w:sz w:val="20"/>
              </w:rPr>
              <w:t>Postcode:</w:t>
            </w:r>
          </w:p>
        </w:tc>
        <w:tc>
          <w:tcPr>
            <w:tcW w:w="153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r>
      <w:tr w:rsidR="00C44A95" w:rsidRPr="00B0424F" w:rsidTr="00A34F42">
        <w:tc>
          <w:tcPr>
            <w:tcW w:w="6072"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900939">
            <w:pPr>
              <w:spacing w:before="60" w:after="60"/>
              <w:rPr>
                <w:rFonts w:cs="Arial"/>
                <w:sz w:val="20"/>
              </w:rPr>
            </w:pPr>
            <w:r>
              <w:rPr>
                <w:rFonts w:cs="Arial"/>
                <w:sz w:val="20"/>
              </w:rPr>
              <w:t>Is your postal address the same as above? (If no, complete below)</w:t>
            </w:r>
          </w:p>
        </w:tc>
        <w:tc>
          <w:tcPr>
            <w:tcW w:w="70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F5953" w:rsidRPr="00B0424F" w:rsidRDefault="002F5953" w:rsidP="00900939">
            <w:pPr>
              <w:spacing w:before="60" w:after="60"/>
              <w:rPr>
                <w:rFonts w:cs="Arial"/>
                <w:sz w:val="20"/>
              </w:rPr>
            </w:pPr>
            <w:r>
              <w:rPr>
                <w:rFonts w:cs="Arial"/>
                <w:sz w:val="20"/>
              </w:rPr>
              <w:t>Yes</w:t>
            </w:r>
          </w:p>
        </w:tc>
        <w:tc>
          <w:tcPr>
            <w:tcW w:w="1134"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049019161"/>
              <w14:checkbox>
                <w14:checked w14:val="0"/>
                <w14:checkedState w14:val="2612" w14:font="MS Gothic"/>
                <w14:uncheckedState w14:val="2610" w14:font="MS Gothic"/>
              </w14:checkbox>
            </w:sdtPr>
            <w:sdtEndPr/>
            <w:sdtContent>
              <w:p w:rsidR="002F5953" w:rsidRPr="00B0424F" w:rsidRDefault="002F5953" w:rsidP="002F5953">
                <w:pPr>
                  <w:spacing w:before="60" w:after="60"/>
                  <w:rPr>
                    <w:rFonts w:cs="Arial"/>
                    <w:sz w:val="20"/>
                  </w:rPr>
                </w:pPr>
                <w:r>
                  <w:rPr>
                    <w:rFonts w:ascii="MS Gothic" w:eastAsia="MS Gothic" w:hAnsi="MS Gothic" w:cs="Arial" w:hint="eastAsia"/>
                    <w:sz w:val="20"/>
                  </w:rPr>
                  <w:t>☐</w:t>
                </w:r>
              </w:p>
            </w:sdtContent>
          </w:sdt>
        </w:tc>
        <w:tc>
          <w:tcPr>
            <w:tcW w:w="711"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2F5953" w:rsidRPr="00B0424F" w:rsidRDefault="002F5953" w:rsidP="00900939">
            <w:pPr>
              <w:spacing w:before="60" w:after="60"/>
              <w:rPr>
                <w:rFonts w:cs="Arial"/>
                <w:sz w:val="20"/>
              </w:rPr>
            </w:pPr>
            <w:r>
              <w:rPr>
                <w:rFonts w:cs="Arial"/>
                <w:sz w:val="20"/>
              </w:rPr>
              <w:t>No</w:t>
            </w:r>
          </w:p>
        </w:tc>
        <w:tc>
          <w:tcPr>
            <w:tcW w:w="2290"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93952632"/>
              <w14:checkbox>
                <w14:checked w14:val="0"/>
                <w14:checkedState w14:val="2612" w14:font="MS Gothic"/>
                <w14:uncheckedState w14:val="2610" w14:font="MS Gothic"/>
              </w14:checkbox>
            </w:sdtPr>
            <w:sdtEndPr/>
            <w:sdtContent>
              <w:p w:rsidR="002F5953" w:rsidRPr="00B0424F" w:rsidRDefault="002F5953" w:rsidP="002F5953">
                <w:pPr>
                  <w:spacing w:before="60" w:after="60"/>
                  <w:rPr>
                    <w:rFonts w:cs="Arial"/>
                    <w:sz w:val="20"/>
                  </w:rPr>
                </w:pPr>
                <w:r>
                  <w:rPr>
                    <w:rFonts w:ascii="MS Gothic" w:eastAsia="MS Gothic" w:hAnsi="MS Gothic" w:cs="Arial" w:hint="eastAsia"/>
                    <w:sz w:val="20"/>
                  </w:rPr>
                  <w:t>☐</w:t>
                </w:r>
              </w:p>
            </w:sdtContent>
          </w:sdt>
        </w:tc>
      </w:tr>
      <w:tr w:rsidR="00C44A95" w:rsidRPr="00B0424F" w:rsidTr="00A34F42">
        <w:tc>
          <w:tcPr>
            <w:tcW w:w="196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Default="002F5953" w:rsidP="00900939">
            <w:pPr>
              <w:spacing w:before="60" w:after="60"/>
              <w:rPr>
                <w:rFonts w:cs="Arial"/>
                <w:sz w:val="20"/>
              </w:rPr>
            </w:pPr>
            <w:r>
              <w:rPr>
                <w:rFonts w:cs="Arial"/>
                <w:sz w:val="20"/>
              </w:rPr>
              <w:t>Postal address:</w:t>
            </w:r>
          </w:p>
        </w:tc>
        <w:tc>
          <w:tcPr>
            <w:tcW w:w="8950"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900939">
            <w:pPr>
              <w:spacing w:before="60" w:after="60"/>
              <w:rPr>
                <w:rFonts w:cs="Arial"/>
                <w:sz w:val="20"/>
              </w:rPr>
            </w:pPr>
          </w:p>
        </w:tc>
      </w:tr>
      <w:tr w:rsidR="00C44A95" w:rsidRPr="00B0424F" w:rsidTr="00A34F42">
        <w:tc>
          <w:tcPr>
            <w:tcW w:w="196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2F5953">
            <w:pPr>
              <w:spacing w:before="60" w:after="60"/>
              <w:rPr>
                <w:rFonts w:cs="Arial"/>
                <w:sz w:val="20"/>
              </w:rPr>
            </w:pPr>
            <w:r>
              <w:rPr>
                <w:rFonts w:cs="Arial"/>
                <w:sz w:val="20"/>
              </w:rPr>
              <w:t>Suburb:</w:t>
            </w:r>
          </w:p>
        </w:tc>
        <w:tc>
          <w:tcPr>
            <w:tcW w:w="38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86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pacing w:val="-6"/>
                <w:sz w:val="20"/>
              </w:rPr>
              <w:t>State:</w:t>
            </w:r>
          </w:p>
        </w:tc>
        <w:tc>
          <w:tcPr>
            <w:tcW w:w="157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114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z w:val="20"/>
              </w:rPr>
              <w:t>Postcode:</w:t>
            </w:r>
          </w:p>
        </w:tc>
        <w:tc>
          <w:tcPr>
            <w:tcW w:w="153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r>
      <w:tr w:rsidR="002F5953" w:rsidRPr="00B0424F" w:rsidTr="00A34F42">
        <w:tc>
          <w:tcPr>
            <w:tcW w:w="196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Phone</w:t>
            </w:r>
            <w:r w:rsidRPr="00B0424F">
              <w:rPr>
                <w:rFonts w:cs="Arial"/>
                <w:sz w:val="20"/>
              </w:rPr>
              <w:t xml:space="preserve"> number:</w:t>
            </w:r>
          </w:p>
        </w:tc>
        <w:tc>
          <w:tcPr>
            <w:tcW w:w="3823"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B0424F" w:rsidRDefault="00B60D8D" w:rsidP="00900939">
            <w:pPr>
              <w:spacing w:before="60" w:after="60"/>
              <w:rPr>
                <w:rFonts w:cs="Arial"/>
                <w:bCs/>
                <w:color w:val="000000"/>
                <w:sz w:val="20"/>
              </w:rPr>
            </w:pPr>
          </w:p>
        </w:tc>
        <w:tc>
          <w:tcPr>
            <w:tcW w:w="182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Mobile number:</w:t>
            </w:r>
          </w:p>
        </w:tc>
        <w:tc>
          <w:tcPr>
            <w:tcW w:w="330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9979B8" w:rsidRPr="00B0424F" w:rsidTr="00A34F42">
        <w:tc>
          <w:tcPr>
            <w:tcW w:w="1966"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Email address:</w:t>
            </w:r>
          </w:p>
        </w:tc>
        <w:tc>
          <w:tcPr>
            <w:tcW w:w="8950" w:type="dxa"/>
            <w:gridSpan w:val="3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2F5953" w:rsidRPr="00B0424F" w:rsidTr="000E370E">
        <w:tc>
          <w:tcPr>
            <w:tcW w:w="10916" w:type="dxa"/>
            <w:gridSpan w:val="40"/>
            <w:tcBorders>
              <w:top w:val="single" w:sz="8" w:space="0" w:color="808080" w:themeColor="background1" w:themeShade="80"/>
              <w:left w:val="nil"/>
              <w:bottom w:val="single" w:sz="8" w:space="0" w:color="808080" w:themeColor="background1" w:themeShade="80"/>
              <w:right w:val="nil"/>
            </w:tcBorders>
          </w:tcPr>
          <w:p w:rsidR="00B60D8D" w:rsidRPr="0084569C" w:rsidRDefault="002F5953" w:rsidP="0084569C">
            <w:pPr>
              <w:pStyle w:val="ListParagraph"/>
              <w:numPr>
                <w:ilvl w:val="0"/>
                <w:numId w:val="13"/>
              </w:numPr>
              <w:spacing w:before="60" w:after="60"/>
              <w:ind w:left="317"/>
              <w:rPr>
                <w:rFonts w:cs="Arial"/>
                <w:sz w:val="24"/>
                <w:szCs w:val="24"/>
              </w:rPr>
            </w:pPr>
            <w:r w:rsidRPr="0084569C">
              <w:rPr>
                <w:rFonts w:cs="Arial"/>
                <w:b/>
                <w:sz w:val="24"/>
                <w:szCs w:val="24"/>
              </w:rPr>
              <w:t>Demolition</w:t>
            </w:r>
            <w:r w:rsidR="00B60D8D" w:rsidRPr="0084569C">
              <w:rPr>
                <w:rFonts w:cs="Arial"/>
                <w:b/>
                <w:sz w:val="24"/>
                <w:szCs w:val="24"/>
              </w:rPr>
              <w:t xml:space="preserve"> details</w:t>
            </w:r>
          </w:p>
        </w:tc>
      </w:tr>
      <w:tr w:rsidR="002F5953" w:rsidRPr="00B0424F" w:rsidTr="000E370E">
        <w:tc>
          <w:tcPr>
            <w:tcW w:w="1966"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2F5953" w:rsidP="00900939">
            <w:pPr>
              <w:spacing w:before="60" w:after="60"/>
              <w:rPr>
                <w:rFonts w:cs="Arial"/>
                <w:sz w:val="20"/>
              </w:rPr>
            </w:pPr>
            <w:r>
              <w:rPr>
                <w:rFonts w:cs="Arial"/>
                <w:sz w:val="20"/>
              </w:rPr>
              <w:t>Start date:</w:t>
            </w:r>
          </w:p>
        </w:tc>
        <w:tc>
          <w:tcPr>
            <w:tcW w:w="3823" w:type="dxa"/>
            <w:gridSpan w:val="14"/>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847"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2F5953" w:rsidP="00900939">
            <w:pPr>
              <w:spacing w:before="60" w:after="60"/>
              <w:rPr>
                <w:rFonts w:cs="Arial"/>
                <w:sz w:val="20"/>
              </w:rPr>
            </w:pPr>
            <w:r>
              <w:rPr>
                <w:rFonts w:cs="Arial"/>
                <w:sz w:val="20"/>
              </w:rPr>
              <w:t>End date:</w:t>
            </w:r>
          </w:p>
        </w:tc>
        <w:tc>
          <w:tcPr>
            <w:tcW w:w="3280" w:type="dxa"/>
            <w:gridSpan w:val="1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9979B8" w:rsidRPr="00B0424F" w:rsidTr="000E370E">
        <w:tc>
          <w:tcPr>
            <w:tcW w:w="196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A</w:t>
            </w:r>
            <w:r w:rsidRPr="00B0424F">
              <w:rPr>
                <w:sz w:val="20"/>
              </w:rPr>
              <w:t>ddress:</w:t>
            </w:r>
          </w:p>
        </w:tc>
        <w:tc>
          <w:tcPr>
            <w:tcW w:w="8950"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84569C" w:rsidRPr="00B0424F" w:rsidTr="000E370E">
        <w:tc>
          <w:tcPr>
            <w:tcW w:w="196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Suburb:</w:t>
            </w:r>
          </w:p>
        </w:tc>
        <w:tc>
          <w:tcPr>
            <w:tcW w:w="3823"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8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58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84569C" w:rsidRPr="00B0424F" w:rsidTr="0082375D">
        <w:tc>
          <w:tcPr>
            <w:tcW w:w="4820"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4569C" w:rsidRDefault="00C44A95" w:rsidP="00900939">
            <w:pPr>
              <w:spacing w:before="60" w:after="60"/>
              <w:rPr>
                <w:sz w:val="20"/>
              </w:rPr>
            </w:pPr>
            <w:r>
              <w:rPr>
                <w:sz w:val="20"/>
              </w:rPr>
              <w:t>Type of structure to be demolished including height:</w:t>
            </w:r>
          </w:p>
        </w:tc>
        <w:tc>
          <w:tcPr>
            <w:tcW w:w="6096"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4569C" w:rsidRPr="00B0424F" w:rsidRDefault="0084569C" w:rsidP="00900939">
            <w:pPr>
              <w:spacing w:before="60" w:after="60"/>
              <w:rPr>
                <w:rFonts w:cs="Arial"/>
                <w:sz w:val="20"/>
              </w:rPr>
            </w:pPr>
          </w:p>
        </w:tc>
      </w:tr>
      <w:tr w:rsidR="00B15CD9" w:rsidRPr="00B0424F" w:rsidTr="0082375D">
        <w:tc>
          <w:tcPr>
            <w:tcW w:w="4820" w:type="dxa"/>
            <w:gridSpan w:val="1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15CD9" w:rsidRDefault="00B15CD9" w:rsidP="00900939">
            <w:pPr>
              <w:spacing w:before="60" w:after="60"/>
              <w:rPr>
                <w:sz w:val="20"/>
              </w:rPr>
            </w:pPr>
            <w:r>
              <w:rPr>
                <w:sz w:val="20"/>
              </w:rPr>
              <w:t>Machinery to be used in the demolition:</w:t>
            </w:r>
          </w:p>
        </w:tc>
        <w:tc>
          <w:tcPr>
            <w:tcW w:w="6096" w:type="dxa"/>
            <w:gridSpan w:val="2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B15CD9" w:rsidRPr="00B0424F" w:rsidRDefault="00B15CD9" w:rsidP="00900939">
            <w:pPr>
              <w:spacing w:before="60" w:after="60"/>
              <w:rPr>
                <w:rFonts w:cs="Arial"/>
                <w:sz w:val="20"/>
              </w:rPr>
            </w:pPr>
          </w:p>
        </w:tc>
      </w:tr>
      <w:tr w:rsidR="002F5953" w:rsidRPr="00B0424F" w:rsidTr="00A34F42">
        <w:tc>
          <w:tcPr>
            <w:tcW w:w="10916" w:type="dxa"/>
            <w:gridSpan w:val="40"/>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B15CD9" w:rsidRDefault="00B15CD9" w:rsidP="00B15CD9">
            <w:pPr>
              <w:pStyle w:val="ListParagraph"/>
              <w:numPr>
                <w:ilvl w:val="0"/>
                <w:numId w:val="13"/>
              </w:numPr>
              <w:spacing w:before="60" w:after="60"/>
              <w:ind w:left="317"/>
              <w:rPr>
                <w:rFonts w:cs="Arial"/>
                <w:b/>
                <w:sz w:val="24"/>
                <w:szCs w:val="24"/>
              </w:rPr>
            </w:pPr>
            <w:r w:rsidRPr="00B15CD9">
              <w:rPr>
                <w:rFonts w:cs="Arial"/>
                <w:b/>
                <w:sz w:val="24"/>
                <w:szCs w:val="24"/>
              </w:rPr>
              <w:t>Will explosives be used for the demolition</w:t>
            </w:r>
          </w:p>
        </w:tc>
      </w:tr>
      <w:tr w:rsidR="00C44A95" w:rsidRPr="00B0424F" w:rsidTr="00A34F42">
        <w:tc>
          <w:tcPr>
            <w:tcW w:w="2247"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60D8D" w:rsidRPr="00B0424F" w:rsidRDefault="00B15CD9" w:rsidP="00900939">
            <w:pPr>
              <w:spacing w:before="60" w:after="60"/>
              <w:rPr>
                <w:rFonts w:cs="Arial"/>
                <w:sz w:val="20"/>
              </w:rPr>
            </w:pPr>
            <w:r>
              <w:rPr>
                <w:rFonts w:cs="Arial"/>
                <w:sz w:val="20"/>
              </w:rPr>
              <w:t>Yes (complete below)</w:t>
            </w:r>
          </w:p>
        </w:tc>
        <w:tc>
          <w:tcPr>
            <w:tcW w:w="2549" w:type="dxa"/>
            <w:gridSpan w:val="8"/>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asciiTheme="minorHAnsi" w:hAnsiTheme="minorHAnsi" w:cs="Arial"/>
                <w:sz w:val="20"/>
              </w:rPr>
              <w:id w:val="-1017232819"/>
              <w14:checkbox>
                <w14:checked w14:val="0"/>
                <w14:checkedState w14:val="2612" w14:font="MS Gothic"/>
                <w14:uncheckedState w14:val="2610" w14:font="MS Gothic"/>
              </w14:checkbox>
            </w:sdtPr>
            <w:sdtEndPr/>
            <w:sdtContent>
              <w:p w:rsidR="00B60D8D" w:rsidRPr="00B15CD9" w:rsidRDefault="00B15CD9" w:rsidP="00900939">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1843" w:type="dxa"/>
            <w:gridSpan w:val="10"/>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B60D8D" w:rsidRPr="00D46D42" w:rsidRDefault="00B15CD9" w:rsidP="00900939">
            <w:pPr>
              <w:spacing w:before="60" w:after="60"/>
              <w:rPr>
                <w:rFonts w:cs="Arial"/>
                <w:sz w:val="20"/>
              </w:rPr>
            </w:pPr>
            <w:r>
              <w:rPr>
                <w:rFonts w:cs="Arial"/>
                <w:sz w:val="20"/>
              </w:rPr>
              <w:t>No (Go to Q5)</w:t>
            </w:r>
          </w:p>
        </w:tc>
        <w:tc>
          <w:tcPr>
            <w:tcW w:w="4277" w:type="dxa"/>
            <w:gridSpan w:val="19"/>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asciiTheme="minorHAnsi" w:hAnsiTheme="minorHAnsi" w:cs="Arial"/>
                <w:sz w:val="20"/>
              </w:rPr>
              <w:id w:val="-912625848"/>
              <w14:checkbox>
                <w14:checked w14:val="0"/>
                <w14:checkedState w14:val="2612" w14:font="MS Gothic"/>
                <w14:uncheckedState w14:val="2610" w14:font="MS Gothic"/>
              </w14:checkbox>
            </w:sdtPr>
            <w:sdtEndPr/>
            <w:sdtContent>
              <w:p w:rsidR="00B60D8D" w:rsidRPr="00B15CD9" w:rsidRDefault="00B15CD9" w:rsidP="00900939">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r>
      <w:tr w:rsidR="009979B8" w:rsidRPr="00B0424F" w:rsidTr="000E370E">
        <w:tc>
          <w:tcPr>
            <w:tcW w:w="196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15CD9" w:rsidP="00900939">
            <w:pPr>
              <w:spacing w:before="60" w:after="60"/>
              <w:rPr>
                <w:rFonts w:cs="Arial"/>
                <w:bCs/>
                <w:sz w:val="20"/>
              </w:rPr>
            </w:pPr>
            <w:r>
              <w:rPr>
                <w:rFonts w:cs="Arial"/>
                <w:bCs/>
                <w:sz w:val="20"/>
              </w:rPr>
              <w:t>Contact person:</w:t>
            </w:r>
          </w:p>
        </w:tc>
        <w:tc>
          <w:tcPr>
            <w:tcW w:w="8950"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Default="00B60D8D" w:rsidP="00900939">
            <w:pPr>
              <w:spacing w:before="60" w:after="60"/>
              <w:rPr>
                <w:rFonts w:cs="Arial"/>
                <w:sz w:val="20"/>
              </w:rPr>
            </w:pPr>
          </w:p>
        </w:tc>
      </w:tr>
      <w:tr w:rsidR="00B15CD9" w:rsidRPr="00B0424F" w:rsidTr="000E370E">
        <w:tc>
          <w:tcPr>
            <w:tcW w:w="273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5CD9" w:rsidRDefault="00B15CD9" w:rsidP="00900939">
            <w:pPr>
              <w:spacing w:before="60" w:after="60"/>
              <w:rPr>
                <w:rFonts w:cs="Arial"/>
                <w:sz w:val="20"/>
              </w:rPr>
            </w:pPr>
            <w:r>
              <w:rPr>
                <w:rFonts w:cs="Arial"/>
                <w:sz w:val="20"/>
              </w:rPr>
              <w:t>Licence number:</w:t>
            </w:r>
          </w:p>
        </w:tc>
        <w:tc>
          <w:tcPr>
            <w:tcW w:w="274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15CD9" w:rsidRDefault="00B15CD9" w:rsidP="00900939">
            <w:pPr>
              <w:spacing w:before="60" w:after="60"/>
              <w:rPr>
                <w:rFonts w:cs="Arial"/>
                <w:sz w:val="20"/>
              </w:rPr>
            </w:pPr>
          </w:p>
        </w:tc>
        <w:tc>
          <w:tcPr>
            <w:tcW w:w="2754"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5CD9" w:rsidRDefault="00B15CD9" w:rsidP="00900939">
            <w:pPr>
              <w:spacing w:before="60" w:after="60"/>
              <w:rPr>
                <w:rFonts w:cs="Arial"/>
                <w:sz w:val="20"/>
              </w:rPr>
            </w:pPr>
            <w:r>
              <w:rPr>
                <w:rFonts w:cs="Arial"/>
                <w:sz w:val="20"/>
              </w:rPr>
              <w:t>Expiry date:</w:t>
            </w:r>
          </w:p>
        </w:tc>
        <w:tc>
          <w:tcPr>
            <w:tcW w:w="268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15CD9" w:rsidRDefault="00B15CD9" w:rsidP="00900939">
            <w:pPr>
              <w:spacing w:before="60" w:after="60"/>
              <w:rPr>
                <w:rFonts w:cs="Arial"/>
                <w:sz w:val="20"/>
              </w:rPr>
            </w:pPr>
          </w:p>
        </w:tc>
      </w:tr>
      <w:tr w:rsidR="00B15CD9" w:rsidRPr="00B0424F" w:rsidTr="000E370E">
        <w:tc>
          <w:tcPr>
            <w:tcW w:w="6639" w:type="dxa"/>
            <w:gridSpan w:val="21"/>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15CD9" w:rsidRPr="00B0424F" w:rsidRDefault="00B15CD9" w:rsidP="00900939">
            <w:pPr>
              <w:spacing w:before="60" w:after="60"/>
              <w:rPr>
                <w:rFonts w:cs="Arial"/>
                <w:sz w:val="20"/>
              </w:rPr>
            </w:pPr>
            <w:r>
              <w:rPr>
                <w:rFonts w:cs="Arial"/>
                <w:sz w:val="20"/>
              </w:rPr>
              <w:t>Which State, Territory or Commonwealth was the licence issued?</w:t>
            </w:r>
          </w:p>
        </w:tc>
        <w:tc>
          <w:tcPr>
            <w:tcW w:w="4277" w:type="dxa"/>
            <w:gridSpan w:val="1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15CD9" w:rsidRPr="00B0424F" w:rsidRDefault="00B15CD9" w:rsidP="00900939">
            <w:pPr>
              <w:spacing w:before="60" w:after="60"/>
              <w:rPr>
                <w:rFonts w:cs="Arial"/>
                <w:sz w:val="20"/>
              </w:rPr>
            </w:pPr>
          </w:p>
        </w:tc>
      </w:tr>
      <w:tr w:rsidR="002F5953" w:rsidRPr="00AC38D4" w:rsidTr="000E370E">
        <w:tc>
          <w:tcPr>
            <w:tcW w:w="10916" w:type="dxa"/>
            <w:gridSpan w:val="40"/>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B60D8D" w:rsidRPr="00B15CD9" w:rsidRDefault="00B15CD9" w:rsidP="009979B8">
            <w:pPr>
              <w:pStyle w:val="ListParagraph"/>
              <w:keepNext/>
              <w:numPr>
                <w:ilvl w:val="0"/>
                <w:numId w:val="13"/>
              </w:numPr>
              <w:spacing w:before="60" w:after="60"/>
              <w:ind w:left="317"/>
              <w:rPr>
                <w:rFonts w:cs="Arial"/>
                <w:b/>
                <w:sz w:val="24"/>
                <w:szCs w:val="24"/>
              </w:rPr>
            </w:pPr>
            <w:r>
              <w:rPr>
                <w:rFonts w:cs="Arial"/>
                <w:b/>
                <w:sz w:val="24"/>
                <w:szCs w:val="24"/>
              </w:rPr>
              <w:lastRenderedPageBreak/>
              <w:t>Is the value of the demolition work greater than $500,000</w:t>
            </w:r>
          </w:p>
        </w:tc>
      </w:tr>
      <w:tr w:rsidR="009979B8" w:rsidRPr="00AC38D4" w:rsidTr="000E370E">
        <w:trPr>
          <w:trHeight w:val="185"/>
        </w:trPr>
        <w:tc>
          <w:tcPr>
            <w:tcW w:w="2257" w:type="dxa"/>
            <w:gridSpan w:val="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979B8" w:rsidRPr="00B0424F" w:rsidRDefault="009979B8" w:rsidP="009979B8">
            <w:pPr>
              <w:keepNext/>
              <w:spacing w:before="60" w:after="60"/>
              <w:rPr>
                <w:rFonts w:cs="Arial"/>
                <w:sz w:val="20"/>
              </w:rPr>
            </w:pPr>
            <w:r>
              <w:rPr>
                <w:rFonts w:cs="Arial"/>
                <w:sz w:val="20"/>
              </w:rPr>
              <w:t>Yes (complete below)</w:t>
            </w:r>
          </w:p>
        </w:tc>
        <w:tc>
          <w:tcPr>
            <w:tcW w:w="2549" w:type="dxa"/>
            <w:gridSpan w:val="8"/>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sdt>
            <w:sdtPr>
              <w:rPr>
                <w:rFonts w:asciiTheme="minorHAnsi" w:hAnsiTheme="minorHAnsi" w:cs="Arial"/>
                <w:sz w:val="20"/>
              </w:rPr>
              <w:id w:val="-1680350048"/>
              <w14:checkbox>
                <w14:checked w14:val="0"/>
                <w14:checkedState w14:val="2612" w14:font="MS Gothic"/>
                <w14:uncheckedState w14:val="2610" w14:font="MS Gothic"/>
              </w14:checkbox>
            </w:sdtPr>
            <w:sdtEndPr/>
            <w:sdtContent>
              <w:p w:rsidR="009979B8" w:rsidRPr="00B15CD9" w:rsidRDefault="009979B8" w:rsidP="009979B8">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1843" w:type="dxa"/>
            <w:gridSpan w:val="1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979B8" w:rsidRPr="00D46D42" w:rsidRDefault="00703CF7" w:rsidP="009979B8">
            <w:pPr>
              <w:spacing w:before="60" w:after="60"/>
              <w:rPr>
                <w:rFonts w:cs="Arial"/>
                <w:sz w:val="20"/>
              </w:rPr>
            </w:pPr>
            <w:r>
              <w:rPr>
                <w:rFonts w:cs="Arial"/>
                <w:sz w:val="20"/>
              </w:rPr>
              <w:t>No (Go to Q6</w:t>
            </w:r>
            <w:r w:rsidR="009979B8">
              <w:rPr>
                <w:rFonts w:cs="Arial"/>
                <w:sz w:val="20"/>
              </w:rPr>
              <w:t>)</w:t>
            </w:r>
          </w:p>
        </w:tc>
        <w:tc>
          <w:tcPr>
            <w:tcW w:w="4267" w:type="dxa"/>
            <w:gridSpan w:val="1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asciiTheme="minorHAnsi" w:hAnsiTheme="minorHAnsi" w:cs="Arial"/>
                <w:sz w:val="20"/>
              </w:rPr>
              <w:id w:val="-1067487189"/>
              <w14:checkbox>
                <w14:checked w14:val="0"/>
                <w14:checkedState w14:val="2612" w14:font="MS Gothic"/>
                <w14:uncheckedState w14:val="2610" w14:font="MS Gothic"/>
              </w14:checkbox>
            </w:sdtPr>
            <w:sdtEndPr/>
            <w:sdtContent>
              <w:p w:rsidR="009979B8" w:rsidRPr="00B15CD9" w:rsidRDefault="009979B8" w:rsidP="009979B8">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r>
      <w:tr w:rsidR="009979B8" w:rsidRPr="00AC38D4" w:rsidTr="000E370E">
        <w:trPr>
          <w:trHeight w:val="185"/>
        </w:trPr>
        <w:tc>
          <w:tcPr>
            <w:tcW w:w="267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979B8" w:rsidRPr="00B15CD9" w:rsidRDefault="009979B8" w:rsidP="009979B8">
            <w:pPr>
              <w:keepNext/>
              <w:spacing w:before="60" w:after="60"/>
              <w:rPr>
                <w:rFonts w:cs="Arial"/>
                <w:sz w:val="20"/>
              </w:rPr>
            </w:pPr>
            <w:r w:rsidRPr="00B15CD9">
              <w:rPr>
                <w:rFonts w:cs="Arial"/>
                <w:sz w:val="20"/>
              </w:rPr>
              <w:t>Principle contractor name:</w:t>
            </w:r>
          </w:p>
        </w:tc>
        <w:tc>
          <w:tcPr>
            <w:tcW w:w="824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979B8" w:rsidRPr="00927A7C" w:rsidRDefault="009979B8" w:rsidP="009979B8">
            <w:pPr>
              <w:keepNext/>
              <w:spacing w:before="60" w:after="60"/>
              <w:rPr>
                <w:rFonts w:cs="Arial"/>
                <w:sz w:val="20"/>
              </w:rPr>
            </w:pPr>
          </w:p>
        </w:tc>
      </w:tr>
      <w:tr w:rsidR="009979B8" w:rsidRPr="00AC38D4" w:rsidTr="00A34F42">
        <w:trPr>
          <w:trHeight w:val="185"/>
        </w:trPr>
        <w:tc>
          <w:tcPr>
            <w:tcW w:w="196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3B5171" w:rsidRDefault="009979B8" w:rsidP="009979B8">
            <w:pPr>
              <w:keepNext/>
              <w:spacing w:before="60" w:after="60"/>
              <w:rPr>
                <w:rFonts w:cs="Arial"/>
                <w:sz w:val="20"/>
              </w:rPr>
            </w:pPr>
            <w:r>
              <w:rPr>
                <w:rFonts w:cs="Arial"/>
                <w:sz w:val="20"/>
              </w:rPr>
              <w:t>Contact person</w:t>
            </w:r>
            <w:r w:rsidR="00B60D8D" w:rsidRPr="003B5171">
              <w:rPr>
                <w:rFonts w:cs="Arial"/>
                <w:sz w:val="20"/>
              </w:rPr>
              <w:t>:</w:t>
            </w:r>
          </w:p>
        </w:tc>
        <w:tc>
          <w:tcPr>
            <w:tcW w:w="8950"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0E6896" w:rsidRDefault="00B60D8D" w:rsidP="009979B8">
            <w:pPr>
              <w:keepNext/>
              <w:spacing w:before="60" w:after="60"/>
              <w:rPr>
                <w:rFonts w:cs="Arial"/>
                <w:sz w:val="20"/>
              </w:rPr>
            </w:pPr>
          </w:p>
        </w:tc>
      </w:tr>
      <w:tr w:rsidR="009979B8" w:rsidRPr="00AC38D4" w:rsidTr="000E370E">
        <w:trPr>
          <w:trHeight w:val="185"/>
        </w:trPr>
        <w:tc>
          <w:tcPr>
            <w:tcW w:w="1966"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9979B8" w:rsidRDefault="009979B8" w:rsidP="00900939">
            <w:pPr>
              <w:spacing w:before="60" w:after="60"/>
              <w:rPr>
                <w:rFonts w:cs="Arial"/>
                <w:sz w:val="20"/>
              </w:rPr>
            </w:pPr>
            <w:r>
              <w:rPr>
                <w:rFonts w:cs="Arial"/>
                <w:sz w:val="20"/>
              </w:rPr>
              <w:t>Phone number:</w:t>
            </w:r>
          </w:p>
        </w:tc>
        <w:tc>
          <w:tcPr>
            <w:tcW w:w="3823"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9979B8" w:rsidRPr="000E6896" w:rsidRDefault="009979B8" w:rsidP="00900939">
            <w:pPr>
              <w:spacing w:before="60" w:after="60"/>
              <w:rPr>
                <w:rFonts w:cs="Arial"/>
                <w:sz w:val="20"/>
              </w:rPr>
            </w:pPr>
          </w:p>
        </w:tc>
        <w:tc>
          <w:tcPr>
            <w:tcW w:w="1847"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9979B8" w:rsidRPr="000E6896" w:rsidRDefault="009979B8" w:rsidP="00900939">
            <w:pPr>
              <w:spacing w:before="60" w:after="60"/>
              <w:rPr>
                <w:rFonts w:cs="Arial"/>
                <w:sz w:val="20"/>
              </w:rPr>
            </w:pPr>
            <w:r>
              <w:rPr>
                <w:rFonts w:cs="Arial"/>
                <w:sz w:val="20"/>
              </w:rPr>
              <w:t>Mobile number:</w:t>
            </w:r>
          </w:p>
        </w:tc>
        <w:tc>
          <w:tcPr>
            <w:tcW w:w="3280"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9979B8" w:rsidRPr="000E6896" w:rsidRDefault="009979B8" w:rsidP="00900939">
            <w:pPr>
              <w:spacing w:before="60" w:after="60"/>
              <w:rPr>
                <w:rFonts w:cs="Arial"/>
                <w:sz w:val="20"/>
              </w:rPr>
            </w:pPr>
          </w:p>
        </w:tc>
      </w:tr>
      <w:tr w:rsidR="009979B8" w:rsidRPr="009979B8" w:rsidTr="00A34F42">
        <w:trPr>
          <w:trHeight w:val="197"/>
        </w:trPr>
        <w:tc>
          <w:tcPr>
            <w:tcW w:w="10916" w:type="dxa"/>
            <w:gridSpan w:val="40"/>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9979B8" w:rsidRPr="009979B8" w:rsidRDefault="009979B8" w:rsidP="009979B8">
            <w:pPr>
              <w:pStyle w:val="ListParagraph"/>
              <w:numPr>
                <w:ilvl w:val="0"/>
                <w:numId w:val="13"/>
              </w:numPr>
              <w:spacing w:before="60" w:after="60"/>
              <w:ind w:left="317"/>
              <w:rPr>
                <w:rFonts w:cs="Arial"/>
                <w:b/>
                <w:sz w:val="24"/>
              </w:rPr>
            </w:pPr>
            <w:r w:rsidRPr="009979B8">
              <w:rPr>
                <w:rFonts w:cs="Arial"/>
                <w:b/>
                <w:sz w:val="24"/>
              </w:rPr>
              <w:t>Is the demol</w:t>
            </w:r>
            <w:r>
              <w:rPr>
                <w:rFonts w:cs="Arial"/>
                <w:b/>
                <w:sz w:val="24"/>
              </w:rPr>
              <w:t>ition supervisor different to the principle contractor</w:t>
            </w:r>
          </w:p>
        </w:tc>
      </w:tr>
      <w:tr w:rsidR="009979B8" w:rsidRPr="00AC38D4" w:rsidTr="00A34F42">
        <w:trPr>
          <w:trHeight w:val="204"/>
        </w:trPr>
        <w:tc>
          <w:tcPr>
            <w:tcW w:w="2266"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9979B8" w:rsidRPr="00B0424F" w:rsidRDefault="009979B8" w:rsidP="009979B8">
            <w:pPr>
              <w:keepNext/>
              <w:spacing w:before="60" w:after="60"/>
              <w:rPr>
                <w:rFonts w:cs="Arial"/>
                <w:sz w:val="20"/>
              </w:rPr>
            </w:pPr>
            <w:r>
              <w:rPr>
                <w:rFonts w:cs="Arial"/>
                <w:sz w:val="20"/>
              </w:rPr>
              <w:t>Yes (complete below)</w:t>
            </w:r>
          </w:p>
        </w:tc>
        <w:tc>
          <w:tcPr>
            <w:tcW w:w="2551" w:type="dxa"/>
            <w:gridSpan w:val="8"/>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asciiTheme="minorHAnsi" w:hAnsiTheme="minorHAnsi" w:cs="Arial"/>
                <w:sz w:val="20"/>
              </w:rPr>
              <w:id w:val="1610555399"/>
              <w14:checkbox>
                <w14:checked w14:val="0"/>
                <w14:checkedState w14:val="2612" w14:font="MS Gothic"/>
                <w14:uncheckedState w14:val="2610" w14:font="MS Gothic"/>
              </w14:checkbox>
            </w:sdtPr>
            <w:sdtEndPr/>
            <w:sdtContent>
              <w:p w:rsidR="009979B8" w:rsidRPr="00B15CD9" w:rsidRDefault="009979B8" w:rsidP="009979B8">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c>
          <w:tcPr>
            <w:tcW w:w="1843" w:type="dxa"/>
            <w:gridSpan w:val="10"/>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9979B8" w:rsidRPr="00D46D42" w:rsidRDefault="009979B8" w:rsidP="00703CF7">
            <w:pPr>
              <w:spacing w:before="60" w:after="60"/>
              <w:rPr>
                <w:rFonts w:cs="Arial"/>
                <w:sz w:val="20"/>
              </w:rPr>
            </w:pPr>
            <w:r>
              <w:rPr>
                <w:rFonts w:cs="Arial"/>
                <w:sz w:val="20"/>
              </w:rPr>
              <w:t xml:space="preserve">No </w:t>
            </w:r>
            <w:bookmarkStart w:id="0" w:name="_GoBack"/>
            <w:bookmarkEnd w:id="0"/>
          </w:p>
        </w:tc>
        <w:tc>
          <w:tcPr>
            <w:tcW w:w="4256" w:type="dxa"/>
            <w:gridSpan w:val="17"/>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asciiTheme="minorHAnsi" w:hAnsiTheme="minorHAnsi" w:cs="Arial"/>
                <w:sz w:val="20"/>
              </w:rPr>
              <w:id w:val="-337319829"/>
              <w14:checkbox>
                <w14:checked w14:val="0"/>
                <w14:checkedState w14:val="2612" w14:font="MS Gothic"/>
                <w14:uncheckedState w14:val="2610" w14:font="MS Gothic"/>
              </w14:checkbox>
            </w:sdtPr>
            <w:sdtEndPr/>
            <w:sdtContent>
              <w:p w:rsidR="009979B8" w:rsidRPr="00B15CD9" w:rsidRDefault="009979B8" w:rsidP="009979B8">
                <w:pPr>
                  <w:spacing w:before="60" w:after="60"/>
                  <w:rPr>
                    <w:rFonts w:asciiTheme="minorHAnsi" w:hAnsiTheme="minorHAnsi" w:cs="Arial"/>
                    <w:sz w:val="20"/>
                  </w:rPr>
                </w:pPr>
                <w:r w:rsidRPr="0044759D">
                  <w:rPr>
                    <w:rFonts w:ascii="Segoe UI Symbol" w:eastAsia="MS Gothic" w:hAnsi="Segoe UI Symbol" w:cs="Segoe UI Symbol"/>
                    <w:sz w:val="20"/>
                  </w:rPr>
                  <w:t>☐</w:t>
                </w:r>
              </w:p>
            </w:sdtContent>
          </w:sdt>
        </w:tc>
      </w:tr>
      <w:tr w:rsidR="005777CB" w:rsidRPr="00AC38D4" w:rsidTr="00A34F42">
        <w:trPr>
          <w:trHeight w:val="204"/>
        </w:trPr>
        <w:tc>
          <w:tcPr>
            <w:tcW w:w="249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777CB" w:rsidRPr="003B5171" w:rsidRDefault="005777CB" w:rsidP="005777CB">
            <w:pPr>
              <w:keepNext/>
              <w:spacing w:before="60" w:after="60"/>
              <w:rPr>
                <w:rFonts w:cs="Arial"/>
                <w:sz w:val="20"/>
              </w:rPr>
            </w:pPr>
            <w:r>
              <w:rPr>
                <w:rFonts w:cs="Arial"/>
                <w:sz w:val="20"/>
              </w:rPr>
              <w:t>Contact person</w:t>
            </w:r>
            <w:r w:rsidRPr="003B5171">
              <w:rPr>
                <w:rFonts w:cs="Arial"/>
                <w:sz w:val="20"/>
              </w:rPr>
              <w:t>:</w:t>
            </w:r>
          </w:p>
        </w:tc>
        <w:tc>
          <w:tcPr>
            <w:tcW w:w="841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777CB" w:rsidRPr="000E6896" w:rsidRDefault="005777CB" w:rsidP="005777CB">
            <w:pPr>
              <w:spacing w:before="60" w:after="60"/>
              <w:rPr>
                <w:rFonts w:cs="Arial"/>
                <w:bCs/>
                <w:sz w:val="20"/>
              </w:rPr>
            </w:pPr>
          </w:p>
        </w:tc>
      </w:tr>
      <w:tr w:rsidR="005777CB" w:rsidRPr="00AC38D4" w:rsidTr="00A34F42">
        <w:trPr>
          <w:trHeight w:val="204"/>
        </w:trPr>
        <w:tc>
          <w:tcPr>
            <w:tcW w:w="249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777CB" w:rsidRDefault="005777CB" w:rsidP="005777CB">
            <w:pPr>
              <w:spacing w:before="60" w:after="60"/>
              <w:rPr>
                <w:rFonts w:cs="Arial"/>
                <w:sz w:val="20"/>
              </w:rPr>
            </w:pPr>
            <w:r>
              <w:rPr>
                <w:rFonts w:cs="Arial"/>
                <w:sz w:val="20"/>
              </w:rPr>
              <w:t>Phone number:</w:t>
            </w:r>
          </w:p>
        </w:tc>
        <w:tc>
          <w:tcPr>
            <w:tcW w:w="331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777CB" w:rsidRPr="000E6896" w:rsidRDefault="005777CB" w:rsidP="005777CB">
            <w:pPr>
              <w:spacing w:before="60" w:after="60"/>
              <w:rPr>
                <w:rFonts w:cs="Arial"/>
                <w:bCs/>
                <w:sz w:val="20"/>
              </w:rPr>
            </w:pPr>
          </w:p>
        </w:tc>
        <w:tc>
          <w:tcPr>
            <w:tcW w:w="184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777CB" w:rsidRPr="000E6896" w:rsidRDefault="005777CB" w:rsidP="005777CB">
            <w:pPr>
              <w:spacing w:before="60" w:after="60"/>
              <w:rPr>
                <w:rFonts w:cs="Arial"/>
                <w:bCs/>
                <w:sz w:val="20"/>
              </w:rPr>
            </w:pPr>
            <w:r>
              <w:rPr>
                <w:rFonts w:cs="Arial"/>
                <w:sz w:val="20"/>
              </w:rPr>
              <w:t>Mobile number:</w:t>
            </w:r>
          </w:p>
        </w:tc>
        <w:tc>
          <w:tcPr>
            <w:tcW w:w="326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777CB" w:rsidRPr="000E6896" w:rsidRDefault="005777CB" w:rsidP="005777CB">
            <w:pPr>
              <w:spacing w:before="60" w:after="60"/>
              <w:rPr>
                <w:rFonts w:cs="Arial"/>
                <w:bCs/>
                <w:sz w:val="20"/>
              </w:rPr>
            </w:pPr>
          </w:p>
        </w:tc>
      </w:tr>
      <w:tr w:rsidR="0084569C" w:rsidRPr="00AC38D4" w:rsidTr="00A34F42">
        <w:trPr>
          <w:gridBefore w:val="1"/>
          <w:wBefore w:w="10" w:type="dxa"/>
        </w:trPr>
        <w:tc>
          <w:tcPr>
            <w:tcW w:w="10906" w:type="dxa"/>
            <w:gridSpan w:val="39"/>
            <w:tcBorders>
              <w:top w:val="single" w:sz="8" w:space="0" w:color="808080" w:themeColor="background1" w:themeShade="80"/>
              <w:left w:val="nil"/>
              <w:bottom w:val="single" w:sz="8" w:space="0" w:color="808080" w:themeColor="background1" w:themeShade="80"/>
              <w:right w:val="nil"/>
            </w:tcBorders>
          </w:tcPr>
          <w:p w:rsidR="00B60D8D" w:rsidRPr="00A34F42" w:rsidRDefault="00A34F42" w:rsidP="00A34F42">
            <w:pPr>
              <w:pStyle w:val="ListParagraph"/>
              <w:keepNext/>
              <w:numPr>
                <w:ilvl w:val="0"/>
                <w:numId w:val="13"/>
              </w:numPr>
              <w:spacing w:before="60" w:after="60"/>
              <w:ind w:left="304"/>
              <w:rPr>
                <w:rFonts w:cs="Arial"/>
                <w:b/>
                <w:sz w:val="24"/>
                <w:szCs w:val="28"/>
              </w:rPr>
            </w:pPr>
            <w:r>
              <w:rPr>
                <w:rFonts w:cs="Arial"/>
                <w:b/>
                <w:sz w:val="24"/>
                <w:szCs w:val="28"/>
              </w:rPr>
              <w:t>Applicant declaration</w:t>
            </w:r>
          </w:p>
        </w:tc>
      </w:tr>
      <w:tr w:rsidR="002F5953" w:rsidRPr="00DD08F7" w:rsidTr="00A34F42">
        <w:trPr>
          <w:gridBefore w:val="1"/>
          <w:wBefore w:w="10" w:type="dxa"/>
          <w:trHeight w:val="922"/>
        </w:trPr>
        <w:tc>
          <w:tcPr>
            <w:tcW w:w="10906"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tabs>
                <w:tab w:val="left" w:pos="0"/>
              </w:tabs>
              <w:spacing w:before="60" w:after="60"/>
              <w:rPr>
                <w:rFonts w:cs="Arial"/>
                <w:sz w:val="20"/>
              </w:rPr>
            </w:pPr>
            <w:r w:rsidRPr="00B0424F">
              <w:rPr>
                <w:rFonts w:cs="Arial"/>
                <w:sz w:val="20"/>
              </w:rPr>
              <w:t>The information in this notification is true and correct to the best of my knowledge.</w:t>
            </w:r>
          </w:p>
          <w:p w:rsidR="00B60D8D" w:rsidRPr="00B0424F" w:rsidRDefault="00B60D8D" w:rsidP="00900939">
            <w:pPr>
              <w:tabs>
                <w:tab w:val="left" w:pos="0"/>
              </w:tabs>
              <w:spacing w:before="60" w:after="60"/>
              <w:rPr>
                <w:rFonts w:cs="Arial"/>
                <w:sz w:val="20"/>
              </w:rPr>
            </w:pPr>
            <w:r w:rsidRPr="00B0424F">
              <w:rPr>
                <w:rFonts w:cs="Arial"/>
                <w:sz w:val="20"/>
              </w:rPr>
              <w:t>I consent to the Work Health Authority making enquiries and exchanging information with work health and safety regulators in other States, Territories or the Commonwealth regarding any matter relevant to this notification.</w:t>
            </w:r>
          </w:p>
        </w:tc>
      </w:tr>
      <w:tr w:rsidR="009979B8" w:rsidRPr="00DD08F7" w:rsidTr="00A34F42">
        <w:trPr>
          <w:gridBefore w:val="1"/>
          <w:wBefore w:w="10" w:type="dxa"/>
          <w:trHeight w:val="222"/>
        </w:trPr>
        <w:tc>
          <w:tcPr>
            <w:tcW w:w="8779"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tabs>
                <w:tab w:val="left" w:pos="0"/>
              </w:tabs>
              <w:spacing w:before="60" w:after="60"/>
              <w:rPr>
                <w:rFonts w:cs="Arial"/>
                <w:sz w:val="20"/>
              </w:rPr>
            </w:pPr>
            <w:r w:rsidRPr="00B0424F">
              <w:rPr>
                <w:rFonts w:cs="Arial"/>
                <w:sz w:val="20"/>
              </w:rPr>
              <w:t xml:space="preserve">I have submitted this form electronically </w:t>
            </w:r>
            <w:r w:rsidRPr="00786089">
              <w:rPr>
                <w:rFonts w:cs="Arial"/>
                <w:sz w:val="18"/>
                <w:szCs w:val="16"/>
              </w:rPr>
              <w:t>(signature is not required)</w:t>
            </w:r>
          </w:p>
        </w:tc>
        <w:tc>
          <w:tcPr>
            <w:tcW w:w="212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782837687"/>
              <w14:checkbox>
                <w14:checked w14:val="0"/>
                <w14:checkedState w14:val="2612" w14:font="MS Gothic"/>
                <w14:uncheckedState w14:val="2610" w14:font="MS Gothic"/>
              </w14:checkbox>
            </w:sdtPr>
            <w:sdtEndPr/>
            <w:sdtContent>
              <w:p w:rsidR="00B60D8D" w:rsidRPr="00927A7C" w:rsidRDefault="00B60D8D" w:rsidP="00900939">
                <w:pPr>
                  <w:spacing w:before="60" w:after="60"/>
                  <w:jc w:val="center"/>
                  <w:rPr>
                    <w:rFonts w:cs="Arial"/>
                    <w:sz w:val="20"/>
                  </w:rPr>
                </w:pPr>
                <w:r w:rsidRPr="00927A7C">
                  <w:rPr>
                    <w:rFonts w:ascii="Segoe UI Symbol" w:eastAsia="MS Gothic" w:hAnsi="Segoe UI Symbol" w:cs="Segoe UI Symbol"/>
                    <w:sz w:val="20"/>
                  </w:rPr>
                  <w:t>☐</w:t>
                </w:r>
              </w:p>
            </w:sdtContent>
          </w:sdt>
        </w:tc>
      </w:tr>
      <w:tr w:rsidR="00B15CD9" w:rsidRPr="00DD08F7" w:rsidTr="00A34F42">
        <w:trPr>
          <w:gridBefore w:val="1"/>
          <w:wBefore w:w="10" w:type="dxa"/>
          <w:trHeight w:val="170"/>
        </w:trPr>
        <w:tc>
          <w:tcPr>
            <w:tcW w:w="2750"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rsidR="00B60D8D" w:rsidRPr="00B0424F" w:rsidRDefault="00B60D8D" w:rsidP="00900939">
            <w:pPr>
              <w:spacing w:before="120" w:after="120"/>
              <w:rPr>
                <w:sz w:val="20"/>
              </w:rPr>
            </w:pPr>
            <w:r w:rsidRPr="00B0424F">
              <w:rPr>
                <w:sz w:val="20"/>
              </w:rPr>
              <w:t>Notifier signature:</w:t>
            </w:r>
          </w:p>
        </w:tc>
        <w:tc>
          <w:tcPr>
            <w:tcW w:w="4895" w:type="dxa"/>
            <w:gridSpan w:val="1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rsidR="00B60D8D" w:rsidRPr="00B0424F" w:rsidRDefault="00B60D8D" w:rsidP="00900939">
            <w:pPr>
              <w:spacing w:before="120" w:after="120"/>
              <w:rPr>
                <w:sz w:val="20"/>
              </w:rPr>
            </w:pPr>
          </w:p>
        </w:tc>
        <w:tc>
          <w:tcPr>
            <w:tcW w:w="1134"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120" w:after="120"/>
              <w:rPr>
                <w:sz w:val="20"/>
              </w:rPr>
            </w:pPr>
            <w:r w:rsidRPr="00B0424F">
              <w:rPr>
                <w:rFonts w:cs="Arial"/>
                <w:sz w:val="20"/>
              </w:rPr>
              <w:t>Date:</w:t>
            </w:r>
          </w:p>
        </w:tc>
        <w:tc>
          <w:tcPr>
            <w:tcW w:w="2127"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rsidR="00B60D8D" w:rsidRPr="00B0424F" w:rsidRDefault="00B60D8D" w:rsidP="00900939">
            <w:pPr>
              <w:spacing w:before="120" w:after="120"/>
              <w:jc w:val="center"/>
              <w:rPr>
                <w:sz w:val="20"/>
              </w:rPr>
            </w:pPr>
          </w:p>
        </w:tc>
      </w:tr>
      <w:tr w:rsidR="00C44A95" w:rsidRPr="00AC38D4" w:rsidTr="00A34F42">
        <w:trPr>
          <w:gridBefore w:val="1"/>
          <w:wBefore w:w="10" w:type="dxa"/>
        </w:trPr>
        <w:tc>
          <w:tcPr>
            <w:tcW w:w="10906" w:type="dxa"/>
            <w:gridSpan w:val="39"/>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keepNext/>
              <w:spacing w:before="60" w:after="60"/>
              <w:rPr>
                <w:rFonts w:cs="Arial"/>
                <w:b/>
                <w:sz w:val="24"/>
                <w:szCs w:val="28"/>
              </w:rPr>
            </w:pPr>
            <w:r w:rsidRPr="00B0424F">
              <w:rPr>
                <w:rFonts w:cs="Arial"/>
                <w:b/>
                <w:sz w:val="24"/>
                <w:szCs w:val="28"/>
              </w:rPr>
              <w:t>Privacy statement</w:t>
            </w:r>
          </w:p>
        </w:tc>
      </w:tr>
      <w:tr w:rsidR="00C44A95" w:rsidRPr="00AC38D4" w:rsidTr="00A34F42">
        <w:trPr>
          <w:gridBefore w:val="1"/>
          <w:wBefore w:w="10" w:type="dxa"/>
        </w:trPr>
        <w:tc>
          <w:tcPr>
            <w:tcW w:w="10906" w:type="dxa"/>
            <w:gridSpan w:val="3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
                <w:sz w:val="24"/>
                <w:szCs w:val="28"/>
              </w:rPr>
            </w:pPr>
            <w:r w:rsidRPr="00B0424F">
              <w:rPr>
                <w:sz w:val="20"/>
              </w:rPr>
              <w:t xml:space="preserve">The Department of Attorney-General and Justice complies with the Information Privacy Principles scheduled by the </w:t>
            </w:r>
            <w:r w:rsidRPr="00B0424F">
              <w:rPr>
                <w:i/>
                <w:iCs/>
                <w:sz w:val="20"/>
              </w:rPr>
              <w:t>Information Act.</w:t>
            </w:r>
          </w:p>
        </w:tc>
      </w:tr>
      <w:tr w:rsidR="00C44A95" w:rsidRPr="00AC38D4" w:rsidTr="00A34F42">
        <w:trPr>
          <w:gridBefore w:val="1"/>
          <w:wBefore w:w="10" w:type="dxa"/>
        </w:trPr>
        <w:tc>
          <w:tcPr>
            <w:tcW w:w="10906" w:type="dxa"/>
            <w:gridSpan w:val="39"/>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spacing w:before="60" w:after="60"/>
              <w:rPr>
                <w:rFonts w:cs="Arial"/>
                <w:sz w:val="28"/>
                <w:szCs w:val="28"/>
              </w:rPr>
            </w:pPr>
            <w:r w:rsidRPr="00B0424F">
              <w:rPr>
                <w:rFonts w:cs="Arial"/>
                <w:b/>
                <w:sz w:val="24"/>
                <w:szCs w:val="28"/>
              </w:rPr>
              <w:t>Lodgement</w:t>
            </w:r>
          </w:p>
        </w:tc>
      </w:tr>
      <w:tr w:rsidR="00C44A95" w:rsidRPr="00DD08F7" w:rsidTr="000E370E">
        <w:trPr>
          <w:gridBefore w:val="1"/>
          <w:wBefore w:w="10" w:type="dxa"/>
          <w:trHeight w:val="270"/>
        </w:trPr>
        <w:tc>
          <w:tcPr>
            <w:tcW w:w="10906"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sz w:val="20"/>
              </w:rPr>
              <w:t>Completed applications can be lodged in person, email or via post at a NT WorkSafe below:</w:t>
            </w:r>
          </w:p>
        </w:tc>
      </w:tr>
      <w:tr w:rsidR="00B15CD9" w:rsidRPr="00DD08F7" w:rsidTr="000E370E">
        <w:trPr>
          <w:gridBefore w:val="1"/>
          <w:wBefore w:w="10" w:type="dxa"/>
          <w:trHeight w:val="60"/>
        </w:trPr>
        <w:tc>
          <w:tcPr>
            <w:tcW w:w="3251" w:type="dxa"/>
            <w:gridSpan w:val="9"/>
            <w:tcBorders>
              <w:top w:val="single" w:sz="4" w:space="0" w:color="808080" w:themeColor="background1" w:themeShade="80"/>
              <w:left w:val="single" w:sz="8" w:space="0" w:color="808080" w:themeColor="background1" w:themeShade="80"/>
              <w:bottom w:val="nil"/>
              <w:right w:val="nil"/>
            </w:tcBorders>
            <w:shd w:val="clear" w:color="auto" w:fill="auto"/>
            <w:vAlign w:val="bottom"/>
          </w:tcPr>
          <w:p w:rsidR="00B60D8D" w:rsidRPr="00B0424F" w:rsidRDefault="00B60D8D" w:rsidP="00900939">
            <w:pPr>
              <w:pStyle w:val="NoSpacing"/>
              <w:spacing w:before="60" w:after="60"/>
              <w:rPr>
                <w:sz w:val="20"/>
              </w:rPr>
            </w:pPr>
            <w:r w:rsidRPr="00B0424F">
              <w:rPr>
                <w:b/>
                <w:sz w:val="20"/>
              </w:rPr>
              <w:t>Phone:</w:t>
            </w:r>
            <w:r w:rsidRPr="00B0424F">
              <w:rPr>
                <w:sz w:val="20"/>
              </w:rPr>
              <w:t xml:space="preserve"> 1800 019 115</w:t>
            </w:r>
          </w:p>
        </w:tc>
        <w:tc>
          <w:tcPr>
            <w:tcW w:w="3686" w:type="dxa"/>
            <w:gridSpan w:val="15"/>
            <w:tcBorders>
              <w:top w:val="single" w:sz="4" w:space="0" w:color="808080" w:themeColor="background1" w:themeShade="80"/>
              <w:left w:val="nil"/>
              <w:bottom w:val="nil"/>
              <w:right w:val="nil"/>
            </w:tcBorders>
            <w:shd w:val="clear" w:color="auto" w:fill="auto"/>
            <w:vAlign w:val="bottom"/>
          </w:tcPr>
          <w:p w:rsidR="00B60D8D" w:rsidRPr="00B0424F" w:rsidRDefault="00B60D8D" w:rsidP="00900939">
            <w:pPr>
              <w:pStyle w:val="NoSpacing"/>
              <w:spacing w:before="60" w:after="60"/>
              <w:rPr>
                <w:sz w:val="20"/>
              </w:rPr>
            </w:pPr>
            <w:r w:rsidRPr="00B0424F">
              <w:rPr>
                <w:b/>
                <w:sz w:val="20"/>
              </w:rPr>
              <w:t>Email:</w:t>
            </w:r>
            <w:r w:rsidRPr="00B0424F">
              <w:rPr>
                <w:sz w:val="20"/>
              </w:rPr>
              <w:t xml:space="preserve"> ntworksafe@nt.gov.au </w:t>
            </w:r>
          </w:p>
        </w:tc>
        <w:tc>
          <w:tcPr>
            <w:tcW w:w="3969" w:type="dxa"/>
            <w:gridSpan w:val="15"/>
            <w:tcBorders>
              <w:top w:val="single" w:sz="4" w:space="0" w:color="808080" w:themeColor="background1" w:themeShade="80"/>
              <w:left w:val="nil"/>
              <w:bottom w:val="nil"/>
              <w:right w:val="single" w:sz="8" w:space="0" w:color="808080" w:themeColor="background1" w:themeShade="80"/>
            </w:tcBorders>
            <w:shd w:val="clear" w:color="auto" w:fill="auto"/>
            <w:vAlign w:val="bottom"/>
          </w:tcPr>
          <w:p w:rsidR="00B60D8D" w:rsidRPr="00B0424F" w:rsidRDefault="00B60D8D" w:rsidP="00900939">
            <w:pPr>
              <w:pStyle w:val="NoSpacing"/>
              <w:spacing w:before="60" w:after="60"/>
              <w:rPr>
                <w:sz w:val="20"/>
              </w:rPr>
            </w:pPr>
            <w:r w:rsidRPr="00B0424F">
              <w:rPr>
                <w:b/>
                <w:sz w:val="20"/>
              </w:rPr>
              <w:t>Postal:</w:t>
            </w:r>
            <w:r w:rsidRPr="00B0424F">
              <w:rPr>
                <w:sz w:val="20"/>
              </w:rPr>
              <w:t xml:space="preserve"> GPO Box 1722, Darwin NT 0801</w:t>
            </w:r>
          </w:p>
        </w:tc>
      </w:tr>
      <w:tr w:rsidR="00B60D8D" w:rsidRPr="00DD08F7" w:rsidTr="000E370E">
        <w:trPr>
          <w:gridBefore w:val="1"/>
          <w:wBefore w:w="10" w:type="dxa"/>
          <w:trHeight w:val="60"/>
        </w:trPr>
        <w:tc>
          <w:tcPr>
            <w:tcW w:w="10906" w:type="dxa"/>
            <w:gridSpan w:val="3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r w:rsidRPr="00B0424F">
              <w:rPr>
                <w:rFonts w:cs="Arial"/>
                <w:b/>
                <w:sz w:val="20"/>
              </w:rPr>
              <w:t>In person:</w:t>
            </w:r>
            <w:r w:rsidRPr="00B0424F">
              <w:rPr>
                <w:rFonts w:cs="Arial"/>
                <w:sz w:val="20"/>
              </w:rPr>
              <w:t xml:space="preserve"> </w:t>
            </w:r>
            <w:r w:rsidRPr="00B0424F">
              <w:rPr>
                <w:sz w:val="20"/>
              </w:rPr>
              <w:t>Darwin Corporate Park, Building 3, 631 Stuart Highway, Berrimah NT</w:t>
            </w:r>
          </w:p>
        </w:tc>
      </w:tr>
    </w:tbl>
    <w:p w:rsidR="00DE7BE2" w:rsidRDefault="00DE7BE2" w:rsidP="009B1BF1"/>
    <w:p w:rsidR="00DE7BE2" w:rsidRPr="00DE7BE2" w:rsidRDefault="00DE7BE2" w:rsidP="00DE7BE2"/>
    <w:p w:rsidR="00DE7BE2" w:rsidRPr="00DE7BE2" w:rsidRDefault="00DE7BE2" w:rsidP="00DE7BE2"/>
    <w:p w:rsidR="00DE7BE2" w:rsidRPr="00DE7BE2" w:rsidRDefault="00DE7BE2" w:rsidP="00DE7BE2"/>
    <w:p w:rsidR="00DE7BE2" w:rsidRDefault="00DE7BE2" w:rsidP="00DE7BE2"/>
    <w:p w:rsidR="007A5EFD" w:rsidRPr="00DE7BE2" w:rsidRDefault="007A5EFD" w:rsidP="00DE7BE2">
      <w:pPr>
        <w:jc w:val="center"/>
      </w:pPr>
    </w:p>
    <w:sectPr w:rsidR="007A5EFD" w:rsidRPr="00DE7BE2" w:rsidSect="00DE7BE2">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426"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FE" w:rsidRDefault="00D870FE" w:rsidP="007332FF">
      <w:r>
        <w:separator/>
      </w:r>
    </w:p>
  </w:endnote>
  <w:endnote w:type="continuationSeparator" w:id="0">
    <w:p w:rsidR="00D870FE" w:rsidRDefault="00D870F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EF" w:rsidRDefault="007F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1B3D22" w:rsidRDefault="00703CF7"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083E6F">
                <w:rPr>
                  <w:rStyle w:val="PageNumber"/>
                </w:rPr>
                <w:t>13 September 2021</w:t>
              </w:r>
            </w:sdtContent>
          </w:sdt>
          <w:r w:rsidR="001B3D22" w:rsidRPr="001B3D22">
            <w:rPr>
              <w:rStyle w:val="PageNumber"/>
            </w:rPr>
            <w:t xml:space="preserve"> | Version </w:t>
          </w:r>
          <w:r w:rsidR="007F73EF">
            <w:rPr>
              <w:rStyle w:val="PageNumber"/>
            </w:rPr>
            <w:t>5.2</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03CF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03CF7">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703CF7"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083E6F">
                <w:rPr>
                  <w:rStyle w:val="PageNumber"/>
                </w:rPr>
                <w:t>13 September 2021</w:t>
              </w:r>
            </w:sdtContent>
          </w:sdt>
          <w:r w:rsidR="001B3D22" w:rsidRPr="001B3D22">
            <w:rPr>
              <w:rStyle w:val="PageNumber"/>
            </w:rPr>
            <w:t xml:space="preserve"> | </w:t>
          </w:r>
          <w:r w:rsidR="004A4E26">
            <w:rPr>
              <w:rStyle w:val="PageNumber"/>
            </w:rPr>
            <w:t xml:space="preserve">Version </w:t>
          </w:r>
          <w:r w:rsidR="007F73EF">
            <w:rPr>
              <w:rStyle w:val="PageNumber"/>
            </w:rPr>
            <w:t>5.2</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03CF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03CF7">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FE" w:rsidRDefault="00D870FE" w:rsidP="007332FF">
      <w:r>
        <w:separator/>
      </w:r>
    </w:p>
  </w:footnote>
  <w:footnote w:type="continuationSeparator" w:id="0">
    <w:p w:rsidR="00D870FE" w:rsidRDefault="00D870F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EF" w:rsidRDefault="007F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03CF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D74F2">
          <w:rPr>
            <w:rStyle w:val="HeaderChar"/>
          </w:rPr>
          <w:t>Notification of demolition work</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703CF7" w:rsidP="00A53CF0">
    <w:pPr>
      <w:pStyle w:val="Title"/>
    </w:pPr>
    <w:sdt>
      <w:sdtPr>
        <w:rPr>
          <w:rStyle w:val="TitleChar"/>
          <w:color w:val="EE6321" w:themeColor="text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D74F2">
          <w:rPr>
            <w:rStyle w:val="TitleChar"/>
            <w:color w:val="EE6321" w:themeColor="text2"/>
          </w:rPr>
          <w:t>Notification of</w:t>
        </w:r>
        <w:r w:rsidR="001B3E0F">
          <w:rPr>
            <w:rStyle w:val="TitleChar"/>
            <w:color w:val="EE6321" w:themeColor="text2"/>
          </w:rPr>
          <w:t xml:space="preserve"> </w:t>
        </w:r>
        <w:r w:rsidR="00AD74F2">
          <w:rPr>
            <w:rStyle w:val="TitleChar"/>
            <w:color w:val="EE6321" w:themeColor="text2"/>
          </w:rPr>
          <w:t>d</w:t>
        </w:r>
        <w:r w:rsidR="00AD3351">
          <w:rPr>
            <w:rStyle w:val="TitleChar"/>
            <w:color w:val="EE6321" w:themeColor="text2"/>
          </w:rPr>
          <w:t>emolition</w:t>
        </w:r>
        <w:r w:rsidR="00AD74F2">
          <w:rPr>
            <w:rStyle w:val="TitleChar"/>
            <w:color w:val="EE6321" w:themeColor="text2"/>
          </w:rPr>
          <w:t xml:space="preserve"> work</w:t>
        </w:r>
      </w:sdtContent>
    </w:sdt>
    <w:r w:rsidR="00AD74F2">
      <w:rPr>
        <w:rStyle w:val="TitleChar"/>
        <w:color w:val="EE6321"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D500599"/>
    <w:multiLevelType w:val="hybridMultilevel"/>
    <w:tmpl w:val="C068F0BA"/>
    <w:lvl w:ilvl="0" w:tplc="D27A2264">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8"/>
  </w:num>
  <w:num w:numId="4">
    <w:abstractNumId w:val="25"/>
  </w:num>
  <w:num w:numId="5">
    <w:abstractNumId w:val="15"/>
  </w:num>
  <w:num w:numId="6">
    <w:abstractNumId w:val="7"/>
  </w:num>
  <w:num w:numId="7">
    <w:abstractNumId w:val="27"/>
  </w:num>
  <w:num w:numId="8">
    <w:abstractNumId w:val="14"/>
  </w:num>
  <w:num w:numId="9">
    <w:abstractNumId w:val="37"/>
  </w:num>
  <w:num w:numId="10">
    <w:abstractNumId w:val="22"/>
  </w:num>
  <w:num w:numId="11">
    <w:abstractNumId w:val="34"/>
  </w:num>
  <w:num w:numId="12">
    <w:abstractNumId w:val="23"/>
  </w:num>
  <w:num w:numId="1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0E44"/>
    <w:rsid w:val="00082573"/>
    <w:rsid w:val="00082E34"/>
    <w:rsid w:val="00083E6F"/>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70E"/>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03A"/>
    <w:rsid w:val="002E4290"/>
    <w:rsid w:val="002E66A6"/>
    <w:rsid w:val="002F0DB1"/>
    <w:rsid w:val="002F2885"/>
    <w:rsid w:val="002F45A1"/>
    <w:rsid w:val="002F5953"/>
    <w:rsid w:val="0030203D"/>
    <w:rsid w:val="003037F9"/>
    <w:rsid w:val="0030583E"/>
    <w:rsid w:val="00307FE1"/>
    <w:rsid w:val="003164BA"/>
    <w:rsid w:val="00316608"/>
    <w:rsid w:val="0032013E"/>
    <w:rsid w:val="003258E6"/>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4759D"/>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777CB"/>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3C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73EF"/>
    <w:rsid w:val="008015A8"/>
    <w:rsid w:val="0080766E"/>
    <w:rsid w:val="00811169"/>
    <w:rsid w:val="00815297"/>
    <w:rsid w:val="008170DB"/>
    <w:rsid w:val="00817BA1"/>
    <w:rsid w:val="00823022"/>
    <w:rsid w:val="0082375D"/>
    <w:rsid w:val="0082634E"/>
    <w:rsid w:val="00830853"/>
    <w:rsid w:val="008313C4"/>
    <w:rsid w:val="00835434"/>
    <w:rsid w:val="008358C0"/>
    <w:rsid w:val="00836E22"/>
    <w:rsid w:val="00841B39"/>
    <w:rsid w:val="00842838"/>
    <w:rsid w:val="0084569C"/>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3127"/>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979B8"/>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4F42"/>
    <w:rsid w:val="00A3739D"/>
    <w:rsid w:val="00A3761F"/>
    <w:rsid w:val="00A37DDA"/>
    <w:rsid w:val="00A45005"/>
    <w:rsid w:val="00A53CF0"/>
    <w:rsid w:val="00A66DD9"/>
    <w:rsid w:val="00A74454"/>
    <w:rsid w:val="00A7620F"/>
    <w:rsid w:val="00A76790"/>
    <w:rsid w:val="00A925EC"/>
    <w:rsid w:val="00A929AA"/>
    <w:rsid w:val="00A92B6B"/>
    <w:rsid w:val="00AA541E"/>
    <w:rsid w:val="00AD0DA4"/>
    <w:rsid w:val="00AD3351"/>
    <w:rsid w:val="00AD4169"/>
    <w:rsid w:val="00AD74F2"/>
    <w:rsid w:val="00AE193F"/>
    <w:rsid w:val="00AE25C6"/>
    <w:rsid w:val="00AE2A8A"/>
    <w:rsid w:val="00AE306C"/>
    <w:rsid w:val="00AF28C1"/>
    <w:rsid w:val="00AF794A"/>
    <w:rsid w:val="00B02EF1"/>
    <w:rsid w:val="00B07C97"/>
    <w:rsid w:val="00B11C67"/>
    <w:rsid w:val="00B15754"/>
    <w:rsid w:val="00B15CD9"/>
    <w:rsid w:val="00B16002"/>
    <w:rsid w:val="00B2046E"/>
    <w:rsid w:val="00B20E8B"/>
    <w:rsid w:val="00B257E1"/>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4A95"/>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E7BE2"/>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DF481"/>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6CCB99-1857-4329-83D8-C3706CFE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49</TotalTime>
  <Pages>2</Pages>
  <Words>389</Words>
  <Characters>2263</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Notification of demolition work</vt:lpstr>
    </vt:vector>
  </TitlesOfParts>
  <Company>&lt;NAME&gt;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demolition work</dc:title>
  <dc:creator>Amanda Baker</dc:creator>
  <cp:lastModifiedBy>Amanda Baker</cp:lastModifiedBy>
  <cp:revision>19</cp:revision>
  <cp:lastPrinted>2021-09-08T03:11:00Z</cp:lastPrinted>
  <dcterms:created xsi:type="dcterms:W3CDTF">2021-09-08T04:26:00Z</dcterms:created>
  <dcterms:modified xsi:type="dcterms:W3CDTF">2021-09-30T00:21:00Z</dcterms:modified>
</cp:coreProperties>
</file>