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5FF" w:rsidRPr="005B3522" w:rsidRDefault="006505FF" w:rsidP="00900939">
      <w:pPr>
        <w:spacing w:before="120" w:after="120"/>
        <w:ind w:right="85"/>
        <w:rPr>
          <w:rFonts w:cs="Arial"/>
        </w:rPr>
      </w:pPr>
      <w:r w:rsidRPr="005B3522">
        <w:rPr>
          <w:rFonts w:cs="Arial"/>
        </w:rPr>
        <w:t xml:space="preserve">Use this form to notify of an amendment to a previously submitted asbestos removal notification. </w:t>
      </w:r>
    </w:p>
    <w:p w:rsidR="006505FF" w:rsidRPr="006B5AA6" w:rsidRDefault="006505FF" w:rsidP="006505FF">
      <w:pPr>
        <w:spacing w:before="120" w:after="120"/>
        <w:ind w:right="85"/>
        <w:rPr>
          <w:rFonts w:cs="Arial"/>
        </w:rPr>
      </w:pPr>
      <w:r w:rsidRPr="005B3522">
        <w:rPr>
          <w:rFonts w:cs="Arial"/>
        </w:rPr>
        <w:t>Complete</w:t>
      </w:r>
      <w:r>
        <w:rPr>
          <w:rFonts w:cs="Arial"/>
        </w:rPr>
        <w:t xml:space="preserve"> the</w:t>
      </w:r>
      <w:r w:rsidRPr="005B3522">
        <w:rPr>
          <w:rFonts w:cs="Arial"/>
        </w:rPr>
        <w:t xml:space="preserve"> relevant fields you wish to amend.</w:t>
      </w:r>
    </w:p>
    <w:tbl>
      <w:tblPr>
        <w:tblStyle w:val="TableGrid"/>
        <w:tblW w:w="10916" w:type="dxa"/>
        <w:tblInd w:w="-284" w:type="dxa"/>
        <w:tblLayout w:type="fixed"/>
        <w:tblLook w:val="04A0" w:firstRow="1" w:lastRow="0" w:firstColumn="1" w:lastColumn="0" w:noHBand="0" w:noVBand="1"/>
      </w:tblPr>
      <w:tblGrid>
        <w:gridCol w:w="1148"/>
        <w:gridCol w:w="1266"/>
        <w:gridCol w:w="190"/>
        <w:gridCol w:w="53"/>
        <w:gridCol w:w="299"/>
        <w:gridCol w:w="587"/>
        <w:gridCol w:w="427"/>
        <w:gridCol w:w="1839"/>
        <w:gridCol w:w="37"/>
        <w:gridCol w:w="41"/>
        <w:gridCol w:w="9"/>
        <w:gridCol w:w="625"/>
        <w:gridCol w:w="282"/>
        <w:gridCol w:w="709"/>
        <w:gridCol w:w="36"/>
        <w:gridCol w:w="24"/>
        <w:gridCol w:w="367"/>
        <w:gridCol w:w="709"/>
        <w:gridCol w:w="139"/>
        <w:gridCol w:w="711"/>
        <w:gridCol w:w="1418"/>
      </w:tblGrid>
      <w:tr w:rsidR="006505FF" w:rsidRPr="00B0424F" w:rsidTr="00FF42BF">
        <w:tc>
          <w:tcPr>
            <w:tcW w:w="10916" w:type="dxa"/>
            <w:gridSpan w:val="21"/>
            <w:tcBorders>
              <w:top w:val="nil"/>
              <w:left w:val="nil"/>
              <w:bottom w:val="single" w:sz="8" w:space="0" w:color="808080" w:themeColor="background1" w:themeShade="80"/>
              <w:right w:val="nil"/>
            </w:tcBorders>
          </w:tcPr>
          <w:p w:rsidR="006505FF" w:rsidRPr="00FF42BF" w:rsidRDefault="00FF42BF" w:rsidP="00FF42BF">
            <w:pPr>
              <w:pStyle w:val="ListParagraph"/>
              <w:numPr>
                <w:ilvl w:val="0"/>
                <w:numId w:val="13"/>
              </w:numPr>
              <w:spacing w:before="60" w:after="60"/>
              <w:ind w:left="317"/>
              <w:rPr>
                <w:rFonts w:cs="Arial"/>
                <w:b/>
                <w:sz w:val="24"/>
                <w:szCs w:val="24"/>
              </w:rPr>
            </w:pPr>
            <w:r>
              <w:rPr>
                <w:rFonts w:cs="Arial"/>
                <w:b/>
                <w:sz w:val="24"/>
                <w:szCs w:val="24"/>
              </w:rPr>
              <w:t>Reference number</w:t>
            </w:r>
          </w:p>
        </w:tc>
      </w:tr>
      <w:tr w:rsidR="00FF42BF" w:rsidRPr="00B0424F" w:rsidTr="00FF42BF">
        <w:tc>
          <w:tcPr>
            <w:tcW w:w="3970"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FF42BF" w:rsidRPr="00FF42BF" w:rsidRDefault="00FF42BF" w:rsidP="00FF42BF">
            <w:pPr>
              <w:spacing w:before="60" w:after="60"/>
              <w:rPr>
                <w:rFonts w:cs="Arial"/>
                <w:sz w:val="20"/>
                <w:szCs w:val="24"/>
              </w:rPr>
            </w:pPr>
            <w:r w:rsidRPr="00FF42BF">
              <w:rPr>
                <w:rFonts w:cs="Arial"/>
                <w:sz w:val="20"/>
                <w:szCs w:val="24"/>
              </w:rPr>
              <w:t>Reference number (e.g.2021NOW00000):</w:t>
            </w:r>
          </w:p>
        </w:tc>
        <w:tc>
          <w:tcPr>
            <w:tcW w:w="6946" w:type="dxa"/>
            <w:gridSpan w:val="1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FF42BF" w:rsidRPr="00FF42BF" w:rsidRDefault="00FF42BF" w:rsidP="00FF42BF">
            <w:pPr>
              <w:spacing w:before="60" w:after="60"/>
              <w:rPr>
                <w:rFonts w:cs="Arial"/>
                <w:b/>
                <w:sz w:val="20"/>
                <w:szCs w:val="24"/>
              </w:rPr>
            </w:pPr>
          </w:p>
        </w:tc>
      </w:tr>
      <w:tr w:rsidR="00B60D8D" w:rsidRPr="00B0424F" w:rsidTr="00B60D8D">
        <w:tc>
          <w:tcPr>
            <w:tcW w:w="10916" w:type="dxa"/>
            <w:gridSpan w:val="21"/>
            <w:tcBorders>
              <w:top w:val="nil"/>
              <w:left w:val="nil"/>
              <w:bottom w:val="single" w:sz="8" w:space="0" w:color="808080" w:themeColor="background1" w:themeShade="80"/>
              <w:right w:val="nil"/>
            </w:tcBorders>
          </w:tcPr>
          <w:p w:rsidR="00B60D8D" w:rsidRPr="00FF42BF" w:rsidRDefault="00B60D8D" w:rsidP="00FF42BF">
            <w:pPr>
              <w:pStyle w:val="ListParagraph"/>
              <w:numPr>
                <w:ilvl w:val="0"/>
                <w:numId w:val="13"/>
              </w:numPr>
              <w:spacing w:before="60" w:after="60"/>
              <w:ind w:left="317"/>
              <w:rPr>
                <w:rFonts w:cs="Arial"/>
                <w:sz w:val="24"/>
                <w:szCs w:val="24"/>
              </w:rPr>
            </w:pPr>
            <w:r w:rsidRPr="00FF42BF">
              <w:rPr>
                <w:rFonts w:cs="Arial"/>
                <w:b/>
                <w:sz w:val="24"/>
                <w:szCs w:val="24"/>
              </w:rPr>
              <w:t>Asbestos business details</w:t>
            </w:r>
          </w:p>
        </w:tc>
      </w:tr>
      <w:tr w:rsidR="00B60D8D" w:rsidRPr="00B0424F" w:rsidTr="00FF42BF">
        <w:tc>
          <w:tcPr>
            <w:tcW w:w="2414" w:type="dxa"/>
            <w:gridSpan w:val="2"/>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sz w:val="20"/>
              </w:rPr>
            </w:pPr>
            <w:r>
              <w:rPr>
                <w:rFonts w:cs="Arial"/>
                <w:sz w:val="20"/>
              </w:rPr>
              <w:t>Business name</w:t>
            </w:r>
            <w:r w:rsidRPr="00B0424F">
              <w:rPr>
                <w:rFonts w:cs="Arial"/>
                <w:sz w:val="20"/>
              </w:rPr>
              <w:t>:</w:t>
            </w:r>
          </w:p>
        </w:tc>
        <w:tc>
          <w:tcPr>
            <w:tcW w:w="5525" w:type="dxa"/>
            <w:gridSpan w:val="15"/>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sz w:val="20"/>
              </w:rPr>
            </w:pPr>
          </w:p>
        </w:tc>
        <w:tc>
          <w:tcPr>
            <w:tcW w:w="709" w:type="dxa"/>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60D8D" w:rsidRPr="00B0424F" w:rsidRDefault="00B60D8D" w:rsidP="00900939">
            <w:pPr>
              <w:spacing w:before="60" w:after="60"/>
              <w:rPr>
                <w:rFonts w:cs="Arial"/>
                <w:sz w:val="20"/>
              </w:rPr>
            </w:pPr>
            <w:r w:rsidRPr="00B0424F">
              <w:rPr>
                <w:rFonts w:cs="Arial"/>
                <w:sz w:val="20"/>
              </w:rPr>
              <w:t>ABN:</w:t>
            </w:r>
          </w:p>
        </w:tc>
        <w:tc>
          <w:tcPr>
            <w:tcW w:w="2268" w:type="dxa"/>
            <w:gridSpan w:val="3"/>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sz w:val="20"/>
              </w:rPr>
            </w:pPr>
          </w:p>
        </w:tc>
      </w:tr>
      <w:tr w:rsidR="00B60D8D" w:rsidRPr="00B0424F" w:rsidTr="00FF42BF">
        <w:tc>
          <w:tcPr>
            <w:tcW w:w="2414"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sz w:val="20"/>
              </w:rPr>
            </w:pPr>
            <w:r>
              <w:rPr>
                <w:rFonts w:cs="Arial"/>
                <w:sz w:val="20"/>
              </w:rPr>
              <w:t>Contact person:</w:t>
            </w:r>
          </w:p>
        </w:tc>
        <w:tc>
          <w:tcPr>
            <w:tcW w:w="8502"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sz w:val="20"/>
              </w:rPr>
            </w:pPr>
          </w:p>
        </w:tc>
      </w:tr>
      <w:tr w:rsidR="00B60D8D" w:rsidRPr="00B0424F" w:rsidTr="00FF42BF">
        <w:tc>
          <w:tcPr>
            <w:tcW w:w="2414"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bCs/>
                <w:color w:val="000000"/>
                <w:sz w:val="20"/>
              </w:rPr>
            </w:pPr>
            <w:r>
              <w:rPr>
                <w:rFonts w:cs="Arial"/>
                <w:sz w:val="20"/>
              </w:rPr>
              <w:t>Phone</w:t>
            </w:r>
            <w:r w:rsidRPr="00B0424F">
              <w:rPr>
                <w:rFonts w:cs="Arial"/>
                <w:sz w:val="20"/>
              </w:rPr>
              <w:t xml:space="preserve"> number:</w:t>
            </w:r>
          </w:p>
        </w:tc>
        <w:tc>
          <w:tcPr>
            <w:tcW w:w="343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B60D8D" w:rsidRPr="00B0424F" w:rsidRDefault="00B60D8D" w:rsidP="00900939">
            <w:pPr>
              <w:spacing w:before="60" w:after="60"/>
              <w:rPr>
                <w:rFonts w:cs="Arial"/>
                <w:bCs/>
                <w:color w:val="000000"/>
                <w:sz w:val="20"/>
              </w:rPr>
            </w:pPr>
          </w:p>
        </w:tc>
        <w:tc>
          <w:tcPr>
            <w:tcW w:w="170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bCs/>
                <w:color w:val="000000"/>
                <w:sz w:val="20"/>
              </w:rPr>
            </w:pPr>
            <w:r>
              <w:rPr>
                <w:rFonts w:cs="Arial"/>
                <w:sz w:val="20"/>
              </w:rPr>
              <w:t>Mobile number:</w:t>
            </w:r>
          </w:p>
        </w:tc>
        <w:tc>
          <w:tcPr>
            <w:tcW w:w="336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60D8D" w:rsidRPr="00B0424F" w:rsidRDefault="00B60D8D" w:rsidP="00900939">
            <w:pPr>
              <w:spacing w:before="60" w:after="60"/>
              <w:rPr>
                <w:rFonts w:cs="Arial"/>
                <w:sz w:val="20"/>
              </w:rPr>
            </w:pPr>
          </w:p>
        </w:tc>
      </w:tr>
      <w:tr w:rsidR="00B60D8D" w:rsidRPr="00B0424F" w:rsidTr="00FF42BF">
        <w:tc>
          <w:tcPr>
            <w:tcW w:w="2414" w:type="dxa"/>
            <w:gridSpan w:val="2"/>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sz w:val="20"/>
              </w:rPr>
            </w:pPr>
            <w:r w:rsidRPr="00B0424F">
              <w:rPr>
                <w:rFonts w:cs="Arial"/>
                <w:sz w:val="20"/>
              </w:rPr>
              <w:t>Email address:</w:t>
            </w:r>
          </w:p>
        </w:tc>
        <w:tc>
          <w:tcPr>
            <w:tcW w:w="8502" w:type="dxa"/>
            <w:gridSpan w:val="19"/>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B60D8D" w:rsidRPr="00B0424F" w:rsidRDefault="00B60D8D" w:rsidP="00900939">
            <w:pPr>
              <w:spacing w:before="60" w:after="60"/>
              <w:rPr>
                <w:rFonts w:cs="Arial"/>
                <w:sz w:val="20"/>
              </w:rPr>
            </w:pPr>
          </w:p>
        </w:tc>
      </w:tr>
      <w:tr w:rsidR="00B60D8D" w:rsidRPr="00B0424F" w:rsidTr="00FF42BF">
        <w:tc>
          <w:tcPr>
            <w:tcW w:w="10916" w:type="dxa"/>
            <w:gridSpan w:val="21"/>
            <w:tcBorders>
              <w:top w:val="single" w:sz="8" w:space="0" w:color="808080" w:themeColor="background1" w:themeShade="80"/>
              <w:left w:val="nil"/>
              <w:bottom w:val="single" w:sz="8" w:space="0" w:color="808080" w:themeColor="background1" w:themeShade="80"/>
              <w:right w:val="nil"/>
            </w:tcBorders>
          </w:tcPr>
          <w:p w:rsidR="00B60D8D" w:rsidRPr="00FF42BF" w:rsidRDefault="00B60D8D" w:rsidP="00FF42BF">
            <w:pPr>
              <w:pStyle w:val="ListParagraph"/>
              <w:numPr>
                <w:ilvl w:val="0"/>
                <w:numId w:val="13"/>
              </w:numPr>
              <w:spacing w:before="60" w:after="60"/>
              <w:ind w:left="317"/>
              <w:rPr>
                <w:rFonts w:cs="Arial"/>
                <w:sz w:val="24"/>
                <w:szCs w:val="24"/>
              </w:rPr>
            </w:pPr>
            <w:r w:rsidRPr="00FF42BF">
              <w:rPr>
                <w:rFonts w:cs="Arial"/>
                <w:b/>
                <w:sz w:val="24"/>
                <w:szCs w:val="24"/>
              </w:rPr>
              <w:t xml:space="preserve"> </w:t>
            </w:r>
            <w:r w:rsidR="00FF42BF" w:rsidRPr="00FF42BF">
              <w:rPr>
                <w:rFonts w:cs="Arial"/>
                <w:b/>
                <w:sz w:val="24"/>
                <w:szCs w:val="24"/>
              </w:rPr>
              <w:t>Date amendment</w:t>
            </w:r>
          </w:p>
        </w:tc>
      </w:tr>
      <w:tr w:rsidR="00B60D8D" w:rsidRPr="00B0424F" w:rsidTr="00534B1E">
        <w:tc>
          <w:tcPr>
            <w:tcW w:w="2956" w:type="dxa"/>
            <w:gridSpan w:val="5"/>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sz w:val="20"/>
              </w:rPr>
            </w:pPr>
            <w:r>
              <w:rPr>
                <w:rFonts w:cs="Arial"/>
                <w:bCs/>
                <w:sz w:val="20"/>
              </w:rPr>
              <w:t>Estimated start date:</w:t>
            </w:r>
          </w:p>
        </w:tc>
        <w:tc>
          <w:tcPr>
            <w:tcW w:w="2853" w:type="dxa"/>
            <w:gridSpan w:val="3"/>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B60D8D" w:rsidRPr="00D46D42" w:rsidRDefault="00B60D8D" w:rsidP="00900939">
            <w:pPr>
              <w:spacing w:before="60" w:after="60"/>
              <w:rPr>
                <w:rFonts w:cs="Arial"/>
                <w:sz w:val="20"/>
              </w:rPr>
            </w:pPr>
          </w:p>
        </w:tc>
        <w:tc>
          <w:tcPr>
            <w:tcW w:w="2130" w:type="dxa"/>
            <w:gridSpan w:val="9"/>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D46D42" w:rsidRDefault="00B60D8D" w:rsidP="00900939">
            <w:pPr>
              <w:spacing w:before="60" w:after="60"/>
              <w:rPr>
                <w:rFonts w:cs="Arial"/>
                <w:sz w:val="20"/>
              </w:rPr>
            </w:pPr>
            <w:r>
              <w:rPr>
                <w:rFonts w:cs="Arial"/>
                <w:sz w:val="20"/>
              </w:rPr>
              <w:t>Estimated finish date:</w:t>
            </w:r>
          </w:p>
        </w:tc>
        <w:tc>
          <w:tcPr>
            <w:tcW w:w="2977" w:type="dxa"/>
            <w:gridSpan w:val="4"/>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60D8D" w:rsidRPr="00D46D42" w:rsidRDefault="00B60D8D" w:rsidP="00900939">
            <w:pPr>
              <w:spacing w:before="60" w:after="60"/>
              <w:rPr>
                <w:rFonts w:cs="Arial"/>
                <w:sz w:val="20"/>
              </w:rPr>
            </w:pPr>
          </w:p>
        </w:tc>
      </w:tr>
      <w:tr w:rsidR="00B60D8D" w:rsidRPr="00AC38D4" w:rsidTr="00FF42BF">
        <w:tc>
          <w:tcPr>
            <w:tcW w:w="10916" w:type="dxa"/>
            <w:gridSpan w:val="21"/>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B60D8D" w:rsidRPr="00FF42BF" w:rsidRDefault="00FF42BF" w:rsidP="00FF42BF">
            <w:pPr>
              <w:pStyle w:val="ListParagraph"/>
              <w:keepNext/>
              <w:numPr>
                <w:ilvl w:val="0"/>
                <w:numId w:val="13"/>
              </w:numPr>
              <w:spacing w:before="60" w:after="60"/>
              <w:ind w:left="317"/>
              <w:rPr>
                <w:rFonts w:cs="Arial"/>
                <w:b/>
                <w:sz w:val="24"/>
                <w:szCs w:val="24"/>
              </w:rPr>
            </w:pPr>
            <w:r>
              <w:rPr>
                <w:rFonts w:cs="Arial"/>
                <w:b/>
                <w:sz w:val="24"/>
                <w:szCs w:val="24"/>
              </w:rPr>
              <w:t>Quantity amendment</w:t>
            </w:r>
          </w:p>
        </w:tc>
      </w:tr>
      <w:tr w:rsidR="00B60D8D" w:rsidRPr="00AC38D4" w:rsidTr="00E964E7">
        <w:trPr>
          <w:trHeight w:val="185"/>
        </w:trPr>
        <w:tc>
          <w:tcPr>
            <w:tcW w:w="6521" w:type="dxa"/>
            <w:gridSpan w:val="12"/>
            <w:tcBorders>
              <w:top w:val="single" w:sz="8"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B60D8D" w:rsidRPr="003B5171" w:rsidRDefault="00E964E7" w:rsidP="00900939">
            <w:pPr>
              <w:spacing w:before="60" w:after="60"/>
              <w:rPr>
                <w:rFonts w:cs="Arial"/>
                <w:sz w:val="20"/>
              </w:rPr>
            </w:pPr>
            <w:r>
              <w:t>Estimated quantity of asbestos to be removed (square metres):</w:t>
            </w:r>
          </w:p>
        </w:tc>
        <w:tc>
          <w:tcPr>
            <w:tcW w:w="4395" w:type="dxa"/>
            <w:gridSpan w:val="9"/>
            <w:tcBorders>
              <w:top w:val="single" w:sz="8"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B60D8D" w:rsidRPr="000E6896" w:rsidRDefault="00B60D8D" w:rsidP="00900939">
            <w:pPr>
              <w:spacing w:before="60" w:after="60"/>
              <w:rPr>
                <w:rFonts w:cs="Arial"/>
                <w:sz w:val="20"/>
              </w:rPr>
            </w:pPr>
          </w:p>
        </w:tc>
      </w:tr>
      <w:tr w:rsidR="00B60D8D" w:rsidRPr="00AC38D4" w:rsidTr="00FF42BF">
        <w:tc>
          <w:tcPr>
            <w:tcW w:w="10916" w:type="dxa"/>
            <w:gridSpan w:val="21"/>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B60D8D" w:rsidRPr="00FF42BF" w:rsidRDefault="00B60D8D" w:rsidP="00FF42BF">
            <w:pPr>
              <w:pStyle w:val="ListParagraph"/>
              <w:keepNext/>
              <w:numPr>
                <w:ilvl w:val="0"/>
                <w:numId w:val="13"/>
              </w:numPr>
              <w:spacing w:before="60" w:after="60"/>
              <w:ind w:left="317"/>
              <w:rPr>
                <w:sz w:val="20"/>
              </w:rPr>
            </w:pPr>
            <w:r w:rsidRPr="00FF42BF">
              <w:rPr>
                <w:rFonts w:cs="Arial"/>
                <w:b/>
                <w:sz w:val="24"/>
                <w:szCs w:val="24"/>
              </w:rPr>
              <w:t xml:space="preserve">Workers </w:t>
            </w:r>
            <w:r w:rsidR="00FF42BF" w:rsidRPr="00FF42BF">
              <w:rPr>
                <w:rFonts w:cs="Arial"/>
                <w:b/>
                <w:sz w:val="24"/>
                <w:szCs w:val="24"/>
              </w:rPr>
              <w:t>amendment</w:t>
            </w:r>
            <w:r w:rsidRPr="00FF42BF">
              <w:rPr>
                <w:rFonts w:cs="Arial"/>
                <w:b/>
                <w:sz w:val="24"/>
                <w:szCs w:val="24"/>
              </w:rPr>
              <w:t xml:space="preserve"> </w:t>
            </w:r>
            <w:r w:rsidRPr="00FF42BF">
              <w:rPr>
                <w:rFonts w:cs="Arial"/>
                <w:sz w:val="20"/>
                <w:szCs w:val="24"/>
              </w:rPr>
              <w:t>(provide workers details below, if more than 6 workers please attach additional pages)</w:t>
            </w:r>
          </w:p>
        </w:tc>
      </w:tr>
      <w:tr w:rsidR="00B60D8D" w:rsidRPr="00AC38D4" w:rsidTr="00FF42BF">
        <w:tc>
          <w:tcPr>
            <w:tcW w:w="2604" w:type="dxa"/>
            <w:gridSpan w:val="3"/>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60D8D" w:rsidRPr="00B0424F" w:rsidRDefault="00B60D8D" w:rsidP="00900939">
            <w:pPr>
              <w:spacing w:before="60" w:after="60"/>
              <w:rPr>
                <w:sz w:val="20"/>
              </w:rPr>
            </w:pPr>
            <w:r w:rsidRPr="00B0424F">
              <w:rPr>
                <w:sz w:val="20"/>
              </w:rPr>
              <w:t>Number of workers:</w:t>
            </w:r>
          </w:p>
        </w:tc>
        <w:tc>
          <w:tcPr>
            <w:tcW w:w="8312" w:type="dxa"/>
            <w:gridSpan w:val="18"/>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60D8D" w:rsidRPr="00B0424F" w:rsidRDefault="00B60D8D" w:rsidP="00900939">
            <w:pPr>
              <w:spacing w:before="60" w:after="60"/>
              <w:rPr>
                <w:sz w:val="20"/>
              </w:rPr>
            </w:pPr>
          </w:p>
        </w:tc>
      </w:tr>
      <w:tr w:rsidR="00B60D8D" w:rsidRPr="00AC38D4" w:rsidTr="00C90062">
        <w:tc>
          <w:tcPr>
            <w:tcW w:w="1148"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60D8D" w:rsidRPr="00B0424F" w:rsidRDefault="00B60D8D" w:rsidP="00900939">
            <w:pPr>
              <w:spacing w:before="60" w:after="60"/>
              <w:jc w:val="center"/>
              <w:rPr>
                <w:sz w:val="20"/>
              </w:rPr>
            </w:pPr>
            <w:r>
              <w:rPr>
                <w:sz w:val="20"/>
              </w:rPr>
              <w:t>Number</w:t>
            </w:r>
          </w:p>
        </w:tc>
        <w:tc>
          <w:tcPr>
            <w:tcW w:w="4748"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60D8D" w:rsidRPr="00B0424F" w:rsidRDefault="00B60D8D" w:rsidP="00900939">
            <w:pPr>
              <w:spacing w:before="60" w:after="60"/>
              <w:jc w:val="center"/>
              <w:rPr>
                <w:sz w:val="20"/>
              </w:rPr>
            </w:pPr>
            <w:r w:rsidRPr="00B0424F">
              <w:rPr>
                <w:rFonts w:cs="Arial"/>
                <w:bCs/>
                <w:sz w:val="20"/>
              </w:rPr>
              <w:t>Worker name</w:t>
            </w:r>
          </w:p>
        </w:tc>
        <w:tc>
          <w:tcPr>
            <w:tcW w:w="360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60D8D" w:rsidRPr="00B0424F" w:rsidRDefault="00B60D8D" w:rsidP="00900939">
            <w:pPr>
              <w:spacing w:before="60" w:after="60"/>
              <w:jc w:val="center"/>
              <w:rPr>
                <w:sz w:val="20"/>
              </w:rPr>
            </w:pPr>
            <w:r w:rsidRPr="00B0424F">
              <w:rPr>
                <w:rFonts w:cs="Arial"/>
                <w:bCs/>
                <w:sz w:val="20"/>
              </w:rPr>
              <w:t xml:space="preserve">Competency </w:t>
            </w:r>
            <w:r>
              <w:rPr>
                <w:rFonts w:cs="Arial"/>
                <w:bCs/>
                <w:sz w:val="20"/>
              </w:rPr>
              <w:t xml:space="preserve">unit </w:t>
            </w:r>
            <w:r w:rsidRPr="00B0424F">
              <w:rPr>
                <w:rFonts w:cs="Arial"/>
                <w:bCs/>
                <w:sz w:val="20"/>
              </w:rPr>
              <w:t>achieved</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B60D8D" w:rsidRPr="00B0424F" w:rsidRDefault="00B60D8D" w:rsidP="00900939">
            <w:pPr>
              <w:spacing w:before="60" w:after="60"/>
              <w:jc w:val="center"/>
              <w:rPr>
                <w:sz w:val="20"/>
              </w:rPr>
            </w:pPr>
            <w:r w:rsidRPr="00B0424F">
              <w:rPr>
                <w:sz w:val="20"/>
              </w:rPr>
              <w:t>Issue date</w:t>
            </w:r>
          </w:p>
        </w:tc>
      </w:tr>
      <w:tr w:rsidR="00B60D8D" w:rsidRPr="00AC38D4" w:rsidTr="00C90062">
        <w:tc>
          <w:tcPr>
            <w:tcW w:w="1148"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jc w:val="center"/>
              <w:rPr>
                <w:rFonts w:cs="Arial"/>
                <w:bCs/>
                <w:sz w:val="20"/>
              </w:rPr>
            </w:pPr>
            <w:r>
              <w:rPr>
                <w:rFonts w:cs="Arial"/>
                <w:bCs/>
                <w:sz w:val="20"/>
              </w:rPr>
              <w:t>1</w:t>
            </w:r>
          </w:p>
        </w:tc>
        <w:tc>
          <w:tcPr>
            <w:tcW w:w="4748"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bCs/>
                <w:sz w:val="20"/>
              </w:rPr>
            </w:pPr>
          </w:p>
        </w:tc>
        <w:tc>
          <w:tcPr>
            <w:tcW w:w="360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bCs/>
                <w:sz w:val="2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60D8D" w:rsidRPr="00B0424F" w:rsidRDefault="00B60D8D" w:rsidP="00900939">
            <w:pPr>
              <w:spacing w:before="60" w:after="60"/>
              <w:rPr>
                <w:sz w:val="20"/>
              </w:rPr>
            </w:pPr>
          </w:p>
        </w:tc>
      </w:tr>
      <w:tr w:rsidR="00B60D8D" w:rsidRPr="00AC38D4" w:rsidTr="00C90062">
        <w:tc>
          <w:tcPr>
            <w:tcW w:w="1148"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jc w:val="center"/>
              <w:rPr>
                <w:rFonts w:cs="Arial"/>
                <w:bCs/>
                <w:sz w:val="20"/>
              </w:rPr>
            </w:pPr>
            <w:r>
              <w:rPr>
                <w:rFonts w:cs="Arial"/>
                <w:bCs/>
                <w:sz w:val="20"/>
              </w:rPr>
              <w:t>2</w:t>
            </w:r>
          </w:p>
        </w:tc>
        <w:tc>
          <w:tcPr>
            <w:tcW w:w="4748"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bCs/>
                <w:sz w:val="20"/>
              </w:rPr>
            </w:pPr>
          </w:p>
        </w:tc>
        <w:tc>
          <w:tcPr>
            <w:tcW w:w="360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bCs/>
                <w:sz w:val="2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60D8D" w:rsidRPr="00B0424F" w:rsidRDefault="00B60D8D" w:rsidP="00900939">
            <w:pPr>
              <w:spacing w:before="60" w:after="60"/>
              <w:rPr>
                <w:sz w:val="20"/>
              </w:rPr>
            </w:pPr>
          </w:p>
        </w:tc>
      </w:tr>
      <w:tr w:rsidR="00B60D8D" w:rsidRPr="00AC38D4" w:rsidTr="00C90062">
        <w:tc>
          <w:tcPr>
            <w:tcW w:w="1148"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jc w:val="center"/>
              <w:rPr>
                <w:rFonts w:cs="Arial"/>
                <w:bCs/>
                <w:sz w:val="20"/>
              </w:rPr>
            </w:pPr>
            <w:r>
              <w:rPr>
                <w:rFonts w:cs="Arial"/>
                <w:bCs/>
                <w:sz w:val="20"/>
              </w:rPr>
              <w:t>3</w:t>
            </w:r>
          </w:p>
        </w:tc>
        <w:tc>
          <w:tcPr>
            <w:tcW w:w="4748"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bCs/>
                <w:sz w:val="20"/>
              </w:rPr>
            </w:pPr>
          </w:p>
        </w:tc>
        <w:tc>
          <w:tcPr>
            <w:tcW w:w="360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bCs/>
                <w:sz w:val="2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60D8D" w:rsidRPr="00B0424F" w:rsidRDefault="00B60D8D" w:rsidP="00900939">
            <w:pPr>
              <w:spacing w:before="60" w:after="60"/>
              <w:rPr>
                <w:sz w:val="20"/>
              </w:rPr>
            </w:pPr>
          </w:p>
        </w:tc>
      </w:tr>
      <w:tr w:rsidR="00B60D8D" w:rsidRPr="00AC38D4" w:rsidTr="00C90062">
        <w:tc>
          <w:tcPr>
            <w:tcW w:w="1148"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jc w:val="center"/>
              <w:rPr>
                <w:rFonts w:cs="Arial"/>
                <w:bCs/>
                <w:sz w:val="20"/>
              </w:rPr>
            </w:pPr>
            <w:r>
              <w:rPr>
                <w:rFonts w:cs="Arial"/>
                <w:bCs/>
                <w:sz w:val="20"/>
              </w:rPr>
              <w:t>4</w:t>
            </w:r>
          </w:p>
        </w:tc>
        <w:tc>
          <w:tcPr>
            <w:tcW w:w="4748"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bCs/>
                <w:sz w:val="20"/>
              </w:rPr>
            </w:pPr>
          </w:p>
        </w:tc>
        <w:tc>
          <w:tcPr>
            <w:tcW w:w="360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bCs/>
                <w:sz w:val="2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60D8D" w:rsidRPr="00B0424F" w:rsidRDefault="00B60D8D" w:rsidP="00900939">
            <w:pPr>
              <w:spacing w:before="60" w:after="60"/>
              <w:rPr>
                <w:sz w:val="20"/>
              </w:rPr>
            </w:pPr>
          </w:p>
        </w:tc>
      </w:tr>
      <w:tr w:rsidR="00B60D8D" w:rsidRPr="00AC38D4" w:rsidTr="00C90062">
        <w:tc>
          <w:tcPr>
            <w:tcW w:w="1148"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jc w:val="center"/>
              <w:rPr>
                <w:rFonts w:cs="Arial"/>
                <w:bCs/>
                <w:sz w:val="20"/>
              </w:rPr>
            </w:pPr>
            <w:r>
              <w:rPr>
                <w:rFonts w:cs="Arial"/>
                <w:bCs/>
                <w:sz w:val="20"/>
              </w:rPr>
              <w:t>5</w:t>
            </w:r>
          </w:p>
        </w:tc>
        <w:tc>
          <w:tcPr>
            <w:tcW w:w="4748"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bCs/>
                <w:sz w:val="20"/>
              </w:rPr>
            </w:pPr>
          </w:p>
        </w:tc>
        <w:tc>
          <w:tcPr>
            <w:tcW w:w="360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bCs/>
                <w:sz w:val="2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60D8D" w:rsidRPr="00B0424F" w:rsidRDefault="00B60D8D" w:rsidP="00900939">
            <w:pPr>
              <w:spacing w:before="60" w:after="60"/>
              <w:rPr>
                <w:sz w:val="20"/>
              </w:rPr>
            </w:pPr>
          </w:p>
        </w:tc>
      </w:tr>
      <w:tr w:rsidR="00B60D8D" w:rsidRPr="00AC38D4" w:rsidTr="00C90062">
        <w:tc>
          <w:tcPr>
            <w:tcW w:w="1148"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jc w:val="center"/>
              <w:rPr>
                <w:rFonts w:cs="Arial"/>
                <w:bCs/>
                <w:sz w:val="20"/>
              </w:rPr>
            </w:pPr>
            <w:r>
              <w:rPr>
                <w:rFonts w:cs="Arial"/>
                <w:bCs/>
                <w:sz w:val="20"/>
              </w:rPr>
              <w:t>6</w:t>
            </w:r>
          </w:p>
        </w:tc>
        <w:tc>
          <w:tcPr>
            <w:tcW w:w="4748"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bCs/>
                <w:sz w:val="20"/>
              </w:rPr>
            </w:pPr>
          </w:p>
        </w:tc>
        <w:tc>
          <w:tcPr>
            <w:tcW w:w="360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bCs/>
                <w:sz w:val="20"/>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60D8D" w:rsidRPr="00B0424F" w:rsidRDefault="00B60D8D" w:rsidP="00900939">
            <w:pPr>
              <w:spacing w:before="60" w:after="60"/>
              <w:rPr>
                <w:sz w:val="20"/>
              </w:rPr>
            </w:pPr>
          </w:p>
        </w:tc>
      </w:tr>
      <w:tr w:rsidR="00B60D8D" w:rsidRPr="00AC38D4" w:rsidTr="00B60D8D">
        <w:tc>
          <w:tcPr>
            <w:tcW w:w="10916" w:type="dxa"/>
            <w:gridSpan w:val="21"/>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B60D8D" w:rsidRPr="00FF42BF" w:rsidRDefault="00B60D8D" w:rsidP="00FF42BF">
            <w:pPr>
              <w:pStyle w:val="ListParagraph"/>
              <w:numPr>
                <w:ilvl w:val="0"/>
                <w:numId w:val="13"/>
              </w:numPr>
              <w:spacing w:before="60" w:after="60"/>
              <w:ind w:left="317"/>
              <w:rPr>
                <w:rFonts w:cs="Arial"/>
                <w:b/>
                <w:sz w:val="24"/>
                <w:szCs w:val="24"/>
              </w:rPr>
            </w:pPr>
            <w:r w:rsidRPr="00FF42BF">
              <w:rPr>
                <w:rFonts w:cs="Arial"/>
                <w:b/>
                <w:sz w:val="24"/>
                <w:szCs w:val="24"/>
              </w:rPr>
              <w:t xml:space="preserve">Supervisor </w:t>
            </w:r>
            <w:r w:rsidR="00FF42BF" w:rsidRPr="00FF42BF">
              <w:rPr>
                <w:rFonts w:cs="Arial"/>
                <w:b/>
                <w:sz w:val="24"/>
                <w:szCs w:val="24"/>
              </w:rPr>
              <w:t>amendment</w:t>
            </w:r>
            <w:r w:rsidRPr="00FF42BF">
              <w:rPr>
                <w:rFonts w:cs="Arial"/>
                <w:b/>
                <w:sz w:val="24"/>
                <w:szCs w:val="24"/>
              </w:rPr>
              <w:t xml:space="preserve"> </w:t>
            </w:r>
            <w:r w:rsidRPr="00FF42BF">
              <w:rPr>
                <w:rFonts w:cs="Arial"/>
                <w:sz w:val="20"/>
                <w:szCs w:val="24"/>
              </w:rPr>
              <w:t>(note: the supervisor must be approved on your business licence)</w:t>
            </w:r>
          </w:p>
        </w:tc>
      </w:tr>
      <w:tr w:rsidR="00B60D8D" w:rsidRPr="00AC38D4" w:rsidTr="00FF42BF">
        <w:tc>
          <w:tcPr>
            <w:tcW w:w="1148" w:type="dxa"/>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60D8D" w:rsidRPr="00B0424F" w:rsidRDefault="00B60D8D" w:rsidP="00900939">
            <w:pPr>
              <w:spacing w:before="60" w:after="60"/>
              <w:jc w:val="center"/>
              <w:rPr>
                <w:rFonts w:cs="Arial"/>
                <w:bCs/>
                <w:sz w:val="20"/>
              </w:rPr>
            </w:pPr>
            <w:r w:rsidRPr="00B0424F">
              <w:rPr>
                <w:rFonts w:cs="Arial"/>
                <w:bCs/>
                <w:sz w:val="20"/>
              </w:rPr>
              <w:t>Number</w:t>
            </w:r>
          </w:p>
        </w:tc>
        <w:tc>
          <w:tcPr>
            <w:tcW w:w="4739" w:type="dxa"/>
            <w:gridSpan w:val="9"/>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60D8D" w:rsidRPr="00B0424F" w:rsidRDefault="00B60D8D" w:rsidP="00900939">
            <w:pPr>
              <w:spacing w:before="60" w:after="60"/>
              <w:jc w:val="center"/>
              <w:rPr>
                <w:rFonts w:cs="Arial"/>
                <w:bCs/>
                <w:sz w:val="20"/>
              </w:rPr>
            </w:pPr>
            <w:r w:rsidRPr="00B0424F">
              <w:rPr>
                <w:rFonts w:cs="Arial"/>
                <w:bCs/>
                <w:sz w:val="20"/>
              </w:rPr>
              <w:t>Supervisor name</w:t>
            </w:r>
          </w:p>
        </w:tc>
        <w:tc>
          <w:tcPr>
            <w:tcW w:w="1685" w:type="dxa"/>
            <w:gridSpan w:val="6"/>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60D8D" w:rsidRPr="00B0424F" w:rsidRDefault="00B60D8D" w:rsidP="00900939">
            <w:pPr>
              <w:spacing w:before="60" w:after="60"/>
              <w:jc w:val="center"/>
              <w:rPr>
                <w:rFonts w:cs="Arial"/>
                <w:bCs/>
                <w:sz w:val="20"/>
              </w:rPr>
            </w:pPr>
            <w:r>
              <w:rPr>
                <w:rFonts w:cs="Arial"/>
                <w:bCs/>
                <w:sz w:val="20"/>
              </w:rPr>
              <w:t>Phone</w:t>
            </w:r>
            <w:r w:rsidRPr="00B0424F">
              <w:rPr>
                <w:rFonts w:cs="Arial"/>
                <w:bCs/>
                <w:sz w:val="20"/>
              </w:rPr>
              <w:t xml:space="preserve"> number</w:t>
            </w:r>
          </w:p>
        </w:tc>
        <w:tc>
          <w:tcPr>
            <w:tcW w:w="3344" w:type="dxa"/>
            <w:gridSpan w:val="5"/>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B60D8D" w:rsidRPr="00B0424F" w:rsidRDefault="00B60D8D" w:rsidP="00900939">
            <w:pPr>
              <w:spacing w:before="60" w:after="60"/>
              <w:jc w:val="center"/>
              <w:rPr>
                <w:rFonts w:cs="Arial"/>
                <w:bCs/>
                <w:sz w:val="20"/>
              </w:rPr>
            </w:pPr>
            <w:r w:rsidRPr="00B0424F">
              <w:rPr>
                <w:rFonts w:cs="Arial"/>
                <w:bCs/>
                <w:sz w:val="20"/>
              </w:rPr>
              <w:t>Email address</w:t>
            </w:r>
          </w:p>
        </w:tc>
      </w:tr>
      <w:tr w:rsidR="00B60D8D" w:rsidRPr="00AC38D4" w:rsidTr="00FF42BF">
        <w:tc>
          <w:tcPr>
            <w:tcW w:w="1148"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jc w:val="center"/>
            </w:pPr>
            <w:r w:rsidRPr="00B0424F">
              <w:rPr>
                <w:rFonts w:cs="Arial"/>
                <w:sz w:val="20"/>
              </w:rPr>
              <w:t>1</w:t>
            </w:r>
          </w:p>
        </w:tc>
        <w:tc>
          <w:tcPr>
            <w:tcW w:w="473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bCs/>
                <w:sz w:val="20"/>
              </w:rPr>
            </w:pPr>
          </w:p>
        </w:tc>
        <w:tc>
          <w:tcPr>
            <w:tcW w:w="168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rPr>
                <w:sz w:val="20"/>
              </w:rPr>
            </w:pPr>
          </w:p>
        </w:tc>
        <w:tc>
          <w:tcPr>
            <w:tcW w:w="334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60D8D" w:rsidRPr="00B0424F" w:rsidRDefault="00B60D8D" w:rsidP="00900939">
            <w:pPr>
              <w:spacing w:before="60" w:after="60"/>
              <w:rPr>
                <w:sz w:val="20"/>
              </w:rPr>
            </w:pPr>
          </w:p>
        </w:tc>
      </w:tr>
      <w:tr w:rsidR="00B60D8D" w:rsidRPr="00AC38D4" w:rsidTr="00FF42BF">
        <w:tc>
          <w:tcPr>
            <w:tcW w:w="1148"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jc w:val="center"/>
            </w:pPr>
            <w:r w:rsidRPr="00B0424F">
              <w:rPr>
                <w:rFonts w:cs="Arial"/>
                <w:sz w:val="20"/>
              </w:rPr>
              <w:t>2</w:t>
            </w:r>
          </w:p>
        </w:tc>
        <w:tc>
          <w:tcPr>
            <w:tcW w:w="473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bCs/>
                <w:sz w:val="20"/>
              </w:rPr>
            </w:pPr>
          </w:p>
        </w:tc>
        <w:tc>
          <w:tcPr>
            <w:tcW w:w="168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rPr>
                <w:sz w:val="20"/>
              </w:rPr>
            </w:pPr>
          </w:p>
        </w:tc>
        <w:tc>
          <w:tcPr>
            <w:tcW w:w="334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60D8D" w:rsidRPr="00B0424F" w:rsidRDefault="00B60D8D" w:rsidP="00900939">
            <w:pPr>
              <w:spacing w:before="60" w:after="60"/>
              <w:rPr>
                <w:sz w:val="20"/>
              </w:rPr>
            </w:pPr>
          </w:p>
        </w:tc>
      </w:tr>
      <w:tr w:rsidR="00B60D8D" w:rsidRPr="00AC38D4" w:rsidTr="00FF42BF">
        <w:tc>
          <w:tcPr>
            <w:tcW w:w="1148"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jc w:val="center"/>
            </w:pPr>
            <w:r w:rsidRPr="00B0424F">
              <w:rPr>
                <w:rFonts w:cs="Arial"/>
                <w:sz w:val="20"/>
              </w:rPr>
              <w:t>3</w:t>
            </w:r>
          </w:p>
        </w:tc>
        <w:tc>
          <w:tcPr>
            <w:tcW w:w="473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bCs/>
                <w:sz w:val="20"/>
              </w:rPr>
            </w:pPr>
          </w:p>
        </w:tc>
        <w:tc>
          <w:tcPr>
            <w:tcW w:w="168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rPr>
                <w:sz w:val="20"/>
              </w:rPr>
            </w:pPr>
          </w:p>
        </w:tc>
        <w:tc>
          <w:tcPr>
            <w:tcW w:w="334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60D8D" w:rsidRPr="00B0424F" w:rsidRDefault="00B60D8D" w:rsidP="00900939">
            <w:pPr>
              <w:spacing w:before="60" w:after="60"/>
              <w:rPr>
                <w:sz w:val="20"/>
              </w:rPr>
            </w:pPr>
          </w:p>
        </w:tc>
      </w:tr>
      <w:tr w:rsidR="00B60D8D" w:rsidRPr="00AC38D4" w:rsidTr="00FF42BF">
        <w:tc>
          <w:tcPr>
            <w:tcW w:w="1148"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jc w:val="center"/>
              <w:rPr>
                <w:rFonts w:cs="Arial"/>
                <w:sz w:val="20"/>
              </w:rPr>
            </w:pPr>
            <w:r w:rsidRPr="00B0424F">
              <w:rPr>
                <w:rFonts w:cs="Arial"/>
                <w:sz w:val="20"/>
              </w:rPr>
              <w:t>4</w:t>
            </w:r>
          </w:p>
        </w:tc>
        <w:tc>
          <w:tcPr>
            <w:tcW w:w="473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bCs/>
                <w:sz w:val="20"/>
              </w:rPr>
            </w:pPr>
          </w:p>
        </w:tc>
        <w:tc>
          <w:tcPr>
            <w:tcW w:w="168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rPr>
                <w:sz w:val="20"/>
              </w:rPr>
            </w:pPr>
          </w:p>
        </w:tc>
        <w:tc>
          <w:tcPr>
            <w:tcW w:w="334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60D8D" w:rsidRPr="00B0424F" w:rsidRDefault="00B60D8D" w:rsidP="00900939">
            <w:pPr>
              <w:spacing w:before="60" w:after="60"/>
              <w:rPr>
                <w:sz w:val="20"/>
              </w:rPr>
            </w:pPr>
          </w:p>
        </w:tc>
      </w:tr>
      <w:tr w:rsidR="00B60D8D" w:rsidRPr="00AC38D4" w:rsidTr="00FF42BF">
        <w:tc>
          <w:tcPr>
            <w:tcW w:w="1148" w:type="dxa"/>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jc w:val="center"/>
              <w:rPr>
                <w:rFonts w:cs="Arial"/>
                <w:sz w:val="20"/>
              </w:rPr>
            </w:pPr>
            <w:r>
              <w:rPr>
                <w:rFonts w:cs="Arial"/>
                <w:sz w:val="20"/>
              </w:rPr>
              <w:t>5</w:t>
            </w:r>
          </w:p>
        </w:tc>
        <w:tc>
          <w:tcPr>
            <w:tcW w:w="4739" w:type="dxa"/>
            <w:gridSpan w:val="9"/>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bCs/>
                <w:sz w:val="20"/>
              </w:rPr>
            </w:pPr>
          </w:p>
        </w:tc>
        <w:tc>
          <w:tcPr>
            <w:tcW w:w="1685" w:type="dxa"/>
            <w:gridSpan w:val="6"/>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rPr>
                <w:sz w:val="20"/>
              </w:rPr>
            </w:pPr>
          </w:p>
        </w:tc>
        <w:tc>
          <w:tcPr>
            <w:tcW w:w="3344" w:type="dxa"/>
            <w:gridSpan w:val="5"/>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B60D8D" w:rsidRPr="00B0424F" w:rsidRDefault="00B60D8D" w:rsidP="00900939">
            <w:pPr>
              <w:spacing w:before="60" w:after="60"/>
              <w:rPr>
                <w:sz w:val="20"/>
              </w:rPr>
            </w:pPr>
          </w:p>
        </w:tc>
      </w:tr>
      <w:tr w:rsidR="00B60D8D" w:rsidRPr="00AC38D4" w:rsidTr="00C90062">
        <w:tc>
          <w:tcPr>
            <w:tcW w:w="10916" w:type="dxa"/>
            <w:gridSpan w:val="21"/>
            <w:tcBorders>
              <w:top w:val="single" w:sz="8" w:space="0" w:color="808080" w:themeColor="background1" w:themeShade="80"/>
              <w:left w:val="nil"/>
              <w:bottom w:val="single" w:sz="8" w:space="0" w:color="808080" w:themeColor="background1" w:themeShade="80"/>
              <w:right w:val="nil"/>
            </w:tcBorders>
          </w:tcPr>
          <w:p w:rsidR="00B60D8D" w:rsidRPr="00FF42BF" w:rsidRDefault="00FF42BF" w:rsidP="00FF42BF">
            <w:pPr>
              <w:pStyle w:val="ListParagraph"/>
              <w:numPr>
                <w:ilvl w:val="0"/>
                <w:numId w:val="13"/>
              </w:numPr>
              <w:spacing w:before="60" w:after="60"/>
              <w:ind w:left="317"/>
              <w:rPr>
                <w:rFonts w:cs="Arial"/>
                <w:b/>
                <w:sz w:val="28"/>
                <w:szCs w:val="28"/>
              </w:rPr>
            </w:pPr>
            <w:r w:rsidRPr="00FF42BF">
              <w:rPr>
                <w:b/>
                <w:sz w:val="24"/>
                <w:szCs w:val="28"/>
              </w:rPr>
              <w:t>Other amendment</w:t>
            </w:r>
            <w:r w:rsidR="008B7346">
              <w:rPr>
                <w:b/>
                <w:sz w:val="24"/>
                <w:szCs w:val="28"/>
              </w:rPr>
              <w:t>s</w:t>
            </w:r>
            <w:bookmarkStart w:id="0" w:name="_GoBack"/>
            <w:bookmarkEnd w:id="0"/>
          </w:p>
        </w:tc>
      </w:tr>
      <w:tr w:rsidR="00B60D8D" w:rsidRPr="00AC38D4" w:rsidTr="00C90062">
        <w:trPr>
          <w:trHeight w:val="1716"/>
        </w:trPr>
        <w:tc>
          <w:tcPr>
            <w:tcW w:w="10916" w:type="dxa"/>
            <w:gridSpan w:val="21"/>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B60D8D" w:rsidRPr="00B0424F" w:rsidRDefault="00B60D8D" w:rsidP="00900939">
            <w:pPr>
              <w:spacing w:before="60" w:after="60"/>
              <w:rPr>
                <w:rFonts w:cs="Arial"/>
                <w:sz w:val="20"/>
              </w:rPr>
            </w:pPr>
          </w:p>
        </w:tc>
      </w:tr>
      <w:tr w:rsidR="00B60D8D" w:rsidRPr="00AC38D4" w:rsidTr="00C90062">
        <w:tc>
          <w:tcPr>
            <w:tcW w:w="10916" w:type="dxa"/>
            <w:gridSpan w:val="21"/>
            <w:tcBorders>
              <w:top w:val="single" w:sz="8" w:space="0" w:color="808080" w:themeColor="background1" w:themeShade="80"/>
              <w:left w:val="nil"/>
              <w:bottom w:val="single" w:sz="8" w:space="0" w:color="808080" w:themeColor="background1" w:themeShade="80"/>
              <w:right w:val="nil"/>
            </w:tcBorders>
          </w:tcPr>
          <w:p w:rsidR="00B60D8D" w:rsidRPr="00FF42BF" w:rsidRDefault="00B60D8D" w:rsidP="00FF42BF">
            <w:pPr>
              <w:pStyle w:val="ListParagraph"/>
              <w:keepNext/>
              <w:numPr>
                <w:ilvl w:val="0"/>
                <w:numId w:val="13"/>
              </w:numPr>
              <w:spacing w:before="60" w:after="60"/>
              <w:ind w:left="317"/>
              <w:rPr>
                <w:rFonts w:cs="Arial"/>
                <w:b/>
                <w:sz w:val="24"/>
                <w:szCs w:val="28"/>
              </w:rPr>
            </w:pPr>
            <w:r w:rsidRPr="00FF42BF">
              <w:rPr>
                <w:rFonts w:cs="Arial"/>
                <w:b/>
                <w:sz w:val="24"/>
                <w:szCs w:val="28"/>
              </w:rPr>
              <w:lastRenderedPageBreak/>
              <w:t>Notifier declaration</w:t>
            </w:r>
          </w:p>
        </w:tc>
      </w:tr>
      <w:tr w:rsidR="00B60D8D" w:rsidRPr="00DD08F7" w:rsidTr="00B60D8D">
        <w:trPr>
          <w:trHeight w:val="922"/>
        </w:trPr>
        <w:tc>
          <w:tcPr>
            <w:tcW w:w="10916" w:type="dxa"/>
            <w:gridSpan w:val="21"/>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B60D8D" w:rsidRPr="00B0424F" w:rsidRDefault="00B60D8D" w:rsidP="00900939">
            <w:pPr>
              <w:tabs>
                <w:tab w:val="left" w:pos="0"/>
              </w:tabs>
              <w:spacing w:before="60" w:after="60"/>
              <w:rPr>
                <w:rFonts w:cs="Arial"/>
                <w:sz w:val="20"/>
              </w:rPr>
            </w:pPr>
            <w:r w:rsidRPr="00B0424F">
              <w:rPr>
                <w:rFonts w:cs="Arial"/>
                <w:sz w:val="20"/>
              </w:rPr>
              <w:t>The information in this notification is true and correct to the best of my knowledge.</w:t>
            </w:r>
          </w:p>
          <w:p w:rsidR="00B60D8D" w:rsidRPr="00B0424F" w:rsidRDefault="00B60D8D" w:rsidP="00900939">
            <w:pPr>
              <w:tabs>
                <w:tab w:val="left" w:pos="0"/>
              </w:tabs>
              <w:spacing w:before="60" w:after="60"/>
              <w:rPr>
                <w:rFonts w:cs="Arial"/>
                <w:sz w:val="20"/>
              </w:rPr>
            </w:pPr>
            <w:r w:rsidRPr="00B0424F">
              <w:rPr>
                <w:rFonts w:cs="Arial"/>
                <w:sz w:val="20"/>
              </w:rPr>
              <w:t>I consent to the Work Health Authority making enquiries and exchanging information with work health and safety regulators in other States, Territories or the Commonwealth regarding any matter relevant to this notification.</w:t>
            </w:r>
          </w:p>
        </w:tc>
      </w:tr>
      <w:tr w:rsidR="00B60D8D" w:rsidRPr="00DD08F7" w:rsidTr="00B60D8D">
        <w:trPr>
          <w:trHeight w:val="222"/>
        </w:trPr>
        <w:tc>
          <w:tcPr>
            <w:tcW w:w="8787" w:type="dxa"/>
            <w:gridSpan w:val="1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60D8D" w:rsidRPr="00B0424F" w:rsidRDefault="00B60D8D" w:rsidP="00900939">
            <w:pPr>
              <w:tabs>
                <w:tab w:val="left" w:pos="0"/>
              </w:tabs>
              <w:spacing w:before="60" w:after="60"/>
              <w:rPr>
                <w:rFonts w:cs="Arial"/>
                <w:sz w:val="20"/>
              </w:rPr>
            </w:pPr>
            <w:r w:rsidRPr="00B0424F">
              <w:rPr>
                <w:rFonts w:cs="Arial"/>
                <w:sz w:val="20"/>
              </w:rPr>
              <w:t xml:space="preserve">I have submitted this form electronically </w:t>
            </w:r>
            <w:r w:rsidRPr="00786089">
              <w:rPr>
                <w:rFonts w:cs="Arial"/>
                <w:sz w:val="18"/>
                <w:szCs w:val="16"/>
              </w:rPr>
              <w:t>(signature is not required)</w:t>
            </w:r>
          </w:p>
        </w:tc>
        <w:tc>
          <w:tcPr>
            <w:tcW w:w="212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sdt>
            <w:sdtPr>
              <w:rPr>
                <w:rFonts w:cs="Arial"/>
                <w:sz w:val="20"/>
              </w:rPr>
              <w:id w:val="1782837687"/>
              <w14:checkbox>
                <w14:checked w14:val="0"/>
                <w14:checkedState w14:val="2612" w14:font="MS Gothic"/>
                <w14:uncheckedState w14:val="2610" w14:font="MS Gothic"/>
              </w14:checkbox>
            </w:sdtPr>
            <w:sdtEndPr/>
            <w:sdtContent>
              <w:p w:rsidR="00B60D8D" w:rsidRPr="00927A7C" w:rsidRDefault="00B60D8D" w:rsidP="00900939">
                <w:pPr>
                  <w:spacing w:before="60" w:after="60"/>
                  <w:jc w:val="center"/>
                  <w:rPr>
                    <w:rFonts w:cs="Arial"/>
                    <w:sz w:val="20"/>
                  </w:rPr>
                </w:pPr>
                <w:r w:rsidRPr="00927A7C">
                  <w:rPr>
                    <w:rFonts w:ascii="Segoe UI Symbol" w:eastAsia="MS Gothic" w:hAnsi="Segoe UI Symbol" w:cs="Segoe UI Symbol"/>
                    <w:sz w:val="20"/>
                  </w:rPr>
                  <w:t>☐</w:t>
                </w:r>
              </w:p>
            </w:sdtContent>
          </w:sdt>
        </w:tc>
      </w:tr>
      <w:tr w:rsidR="00B60D8D" w:rsidRPr="00DD08F7" w:rsidTr="00FF42BF">
        <w:trPr>
          <w:trHeight w:val="170"/>
        </w:trPr>
        <w:tc>
          <w:tcPr>
            <w:tcW w:w="2657" w:type="dxa"/>
            <w:gridSpan w:val="4"/>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bottom"/>
          </w:tcPr>
          <w:p w:rsidR="00B60D8D" w:rsidRPr="00B0424F" w:rsidRDefault="00B60D8D" w:rsidP="00900939">
            <w:pPr>
              <w:spacing w:before="120" w:after="120"/>
              <w:rPr>
                <w:sz w:val="20"/>
              </w:rPr>
            </w:pPr>
            <w:r w:rsidRPr="00B0424F">
              <w:rPr>
                <w:sz w:val="20"/>
              </w:rPr>
              <w:t>Notifier signature:</w:t>
            </w:r>
          </w:p>
        </w:tc>
        <w:tc>
          <w:tcPr>
            <w:tcW w:w="4855" w:type="dxa"/>
            <w:gridSpan w:val="10"/>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bottom"/>
          </w:tcPr>
          <w:p w:rsidR="00B60D8D" w:rsidRPr="00B0424F" w:rsidRDefault="00B60D8D" w:rsidP="00900939">
            <w:pPr>
              <w:spacing w:before="120" w:after="120"/>
              <w:rPr>
                <w:sz w:val="20"/>
              </w:rPr>
            </w:pPr>
          </w:p>
        </w:tc>
        <w:tc>
          <w:tcPr>
            <w:tcW w:w="1275" w:type="dxa"/>
            <w:gridSpan w:val="5"/>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B60D8D" w:rsidRPr="00B0424F" w:rsidRDefault="00B60D8D" w:rsidP="00900939">
            <w:pPr>
              <w:spacing w:before="120" w:after="120"/>
              <w:rPr>
                <w:sz w:val="20"/>
              </w:rPr>
            </w:pPr>
            <w:r w:rsidRPr="00B0424F">
              <w:rPr>
                <w:rFonts w:cs="Arial"/>
                <w:sz w:val="20"/>
              </w:rPr>
              <w:t>Date:</w:t>
            </w:r>
          </w:p>
        </w:tc>
        <w:tc>
          <w:tcPr>
            <w:tcW w:w="2129" w:type="dxa"/>
            <w:gridSpan w:val="2"/>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bottom"/>
          </w:tcPr>
          <w:p w:rsidR="00B60D8D" w:rsidRPr="00B0424F" w:rsidRDefault="00B60D8D" w:rsidP="00900939">
            <w:pPr>
              <w:spacing w:before="120" w:after="120"/>
              <w:jc w:val="center"/>
              <w:rPr>
                <w:sz w:val="20"/>
              </w:rPr>
            </w:pPr>
          </w:p>
        </w:tc>
      </w:tr>
      <w:tr w:rsidR="00B60D8D" w:rsidRPr="00AC38D4" w:rsidTr="00B60D8D">
        <w:tc>
          <w:tcPr>
            <w:tcW w:w="10916" w:type="dxa"/>
            <w:gridSpan w:val="21"/>
            <w:tcBorders>
              <w:top w:val="single" w:sz="8" w:space="0" w:color="808080" w:themeColor="background1" w:themeShade="80"/>
              <w:left w:val="nil"/>
              <w:bottom w:val="single" w:sz="8" w:space="0" w:color="808080" w:themeColor="background1" w:themeShade="80"/>
              <w:right w:val="nil"/>
            </w:tcBorders>
          </w:tcPr>
          <w:p w:rsidR="00B60D8D" w:rsidRPr="00B0424F" w:rsidRDefault="00B60D8D" w:rsidP="00900939">
            <w:pPr>
              <w:keepNext/>
              <w:spacing w:before="60" w:after="60"/>
              <w:rPr>
                <w:rFonts w:cs="Arial"/>
                <w:b/>
                <w:sz w:val="24"/>
                <w:szCs w:val="28"/>
              </w:rPr>
            </w:pPr>
            <w:r w:rsidRPr="00B0424F">
              <w:rPr>
                <w:rFonts w:cs="Arial"/>
                <w:b/>
                <w:sz w:val="24"/>
                <w:szCs w:val="28"/>
              </w:rPr>
              <w:t>Privacy statement</w:t>
            </w:r>
          </w:p>
        </w:tc>
      </w:tr>
      <w:tr w:rsidR="00B60D8D" w:rsidRPr="00AC38D4" w:rsidTr="00B60D8D">
        <w:tc>
          <w:tcPr>
            <w:tcW w:w="10916" w:type="dxa"/>
            <w:gridSpan w:val="21"/>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b/>
                <w:sz w:val="24"/>
                <w:szCs w:val="28"/>
              </w:rPr>
            </w:pPr>
            <w:r w:rsidRPr="00B0424F">
              <w:rPr>
                <w:sz w:val="20"/>
              </w:rPr>
              <w:t xml:space="preserve">The Department of Attorney-General and Justice complies with the Information Privacy Principles scheduled by the </w:t>
            </w:r>
            <w:r w:rsidRPr="00B0424F">
              <w:rPr>
                <w:i/>
                <w:iCs/>
                <w:sz w:val="20"/>
              </w:rPr>
              <w:t>Information Act.</w:t>
            </w:r>
          </w:p>
        </w:tc>
      </w:tr>
      <w:tr w:rsidR="00B60D8D" w:rsidRPr="00AC38D4" w:rsidTr="00B60D8D">
        <w:tc>
          <w:tcPr>
            <w:tcW w:w="10916" w:type="dxa"/>
            <w:gridSpan w:val="21"/>
            <w:tcBorders>
              <w:top w:val="single" w:sz="8" w:space="0" w:color="808080" w:themeColor="background1" w:themeShade="80"/>
              <w:left w:val="nil"/>
              <w:bottom w:val="single" w:sz="8" w:space="0" w:color="808080" w:themeColor="background1" w:themeShade="80"/>
              <w:right w:val="nil"/>
            </w:tcBorders>
          </w:tcPr>
          <w:p w:rsidR="00B60D8D" w:rsidRPr="00B0424F" w:rsidRDefault="00B60D8D" w:rsidP="00900939">
            <w:pPr>
              <w:spacing w:before="60" w:after="60"/>
              <w:rPr>
                <w:rFonts w:cs="Arial"/>
                <w:sz w:val="28"/>
                <w:szCs w:val="28"/>
              </w:rPr>
            </w:pPr>
            <w:r w:rsidRPr="00B0424F">
              <w:rPr>
                <w:rFonts w:cs="Arial"/>
                <w:b/>
                <w:sz w:val="24"/>
                <w:szCs w:val="28"/>
              </w:rPr>
              <w:t>Lodgement</w:t>
            </w:r>
          </w:p>
        </w:tc>
      </w:tr>
      <w:tr w:rsidR="00B60D8D" w:rsidRPr="00DD08F7" w:rsidTr="00A42717">
        <w:trPr>
          <w:trHeight w:val="270"/>
        </w:trPr>
        <w:tc>
          <w:tcPr>
            <w:tcW w:w="10916" w:type="dxa"/>
            <w:gridSpan w:val="21"/>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B60D8D" w:rsidRPr="00B0424F" w:rsidRDefault="00B60D8D" w:rsidP="00900939">
            <w:pPr>
              <w:spacing w:before="60" w:after="60"/>
              <w:rPr>
                <w:rFonts w:cs="Arial"/>
                <w:sz w:val="20"/>
              </w:rPr>
            </w:pPr>
            <w:r w:rsidRPr="00B0424F">
              <w:rPr>
                <w:sz w:val="20"/>
              </w:rPr>
              <w:t>Completed applications can be lodged in person, email or via post at a NT WorkSafe below:</w:t>
            </w:r>
          </w:p>
        </w:tc>
      </w:tr>
      <w:tr w:rsidR="00B60D8D" w:rsidRPr="00DD08F7" w:rsidTr="00A42717">
        <w:trPr>
          <w:trHeight w:val="60"/>
        </w:trPr>
        <w:tc>
          <w:tcPr>
            <w:tcW w:w="3543" w:type="dxa"/>
            <w:gridSpan w:val="6"/>
            <w:tcBorders>
              <w:top w:val="single" w:sz="4" w:space="0" w:color="808080" w:themeColor="background1" w:themeShade="80"/>
              <w:left w:val="single" w:sz="8" w:space="0" w:color="808080" w:themeColor="background1" w:themeShade="80"/>
              <w:bottom w:val="nil"/>
              <w:right w:val="nil"/>
            </w:tcBorders>
            <w:shd w:val="clear" w:color="auto" w:fill="auto"/>
            <w:vAlign w:val="bottom"/>
          </w:tcPr>
          <w:p w:rsidR="00B60D8D" w:rsidRPr="00B0424F" w:rsidRDefault="00B60D8D" w:rsidP="00900939">
            <w:pPr>
              <w:pStyle w:val="NoSpacing"/>
              <w:spacing w:before="60" w:after="60"/>
              <w:rPr>
                <w:sz w:val="20"/>
              </w:rPr>
            </w:pPr>
            <w:r w:rsidRPr="00B0424F">
              <w:rPr>
                <w:b/>
                <w:sz w:val="20"/>
              </w:rPr>
              <w:t>Phone:</w:t>
            </w:r>
            <w:r w:rsidRPr="00B0424F">
              <w:rPr>
                <w:sz w:val="20"/>
              </w:rPr>
              <w:t xml:space="preserve"> 1800 019 115</w:t>
            </w:r>
          </w:p>
        </w:tc>
        <w:tc>
          <w:tcPr>
            <w:tcW w:w="3260" w:type="dxa"/>
            <w:gridSpan w:val="7"/>
            <w:tcBorders>
              <w:top w:val="single" w:sz="4" w:space="0" w:color="808080" w:themeColor="background1" w:themeShade="80"/>
              <w:left w:val="nil"/>
              <w:bottom w:val="nil"/>
              <w:right w:val="nil"/>
            </w:tcBorders>
            <w:shd w:val="clear" w:color="auto" w:fill="auto"/>
            <w:vAlign w:val="bottom"/>
          </w:tcPr>
          <w:p w:rsidR="00B60D8D" w:rsidRPr="00B0424F" w:rsidRDefault="00B60D8D" w:rsidP="00900939">
            <w:pPr>
              <w:pStyle w:val="NoSpacing"/>
              <w:spacing w:before="60" w:after="60"/>
              <w:rPr>
                <w:sz w:val="20"/>
              </w:rPr>
            </w:pPr>
            <w:r w:rsidRPr="00B0424F">
              <w:rPr>
                <w:b/>
                <w:sz w:val="20"/>
              </w:rPr>
              <w:t>Email:</w:t>
            </w:r>
            <w:r w:rsidRPr="00B0424F">
              <w:rPr>
                <w:sz w:val="20"/>
              </w:rPr>
              <w:t xml:space="preserve"> ntworksafe@nt.gov.au </w:t>
            </w:r>
          </w:p>
        </w:tc>
        <w:tc>
          <w:tcPr>
            <w:tcW w:w="4113" w:type="dxa"/>
            <w:gridSpan w:val="8"/>
            <w:tcBorders>
              <w:top w:val="single" w:sz="4" w:space="0" w:color="808080" w:themeColor="background1" w:themeShade="80"/>
              <w:left w:val="nil"/>
              <w:bottom w:val="nil"/>
              <w:right w:val="single" w:sz="8" w:space="0" w:color="808080" w:themeColor="background1" w:themeShade="80"/>
            </w:tcBorders>
            <w:shd w:val="clear" w:color="auto" w:fill="auto"/>
            <w:vAlign w:val="bottom"/>
          </w:tcPr>
          <w:p w:rsidR="00B60D8D" w:rsidRPr="00B0424F" w:rsidRDefault="00B60D8D" w:rsidP="00900939">
            <w:pPr>
              <w:pStyle w:val="NoSpacing"/>
              <w:spacing w:before="60" w:after="60"/>
              <w:rPr>
                <w:sz w:val="20"/>
              </w:rPr>
            </w:pPr>
            <w:r w:rsidRPr="00B0424F">
              <w:rPr>
                <w:b/>
                <w:sz w:val="20"/>
              </w:rPr>
              <w:t>Postal:</w:t>
            </w:r>
            <w:r w:rsidRPr="00B0424F">
              <w:rPr>
                <w:sz w:val="20"/>
              </w:rPr>
              <w:t xml:space="preserve"> GPO Box 1722, Darwin NT 0801</w:t>
            </w:r>
          </w:p>
        </w:tc>
      </w:tr>
      <w:tr w:rsidR="00B60D8D" w:rsidRPr="00DD08F7" w:rsidTr="00A42717">
        <w:trPr>
          <w:trHeight w:val="60"/>
        </w:trPr>
        <w:tc>
          <w:tcPr>
            <w:tcW w:w="10916" w:type="dxa"/>
            <w:gridSpan w:val="21"/>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B60D8D" w:rsidRPr="00B0424F" w:rsidRDefault="00B60D8D" w:rsidP="00900939">
            <w:pPr>
              <w:spacing w:before="60" w:after="60"/>
              <w:rPr>
                <w:rFonts w:cs="Arial"/>
                <w:sz w:val="20"/>
              </w:rPr>
            </w:pPr>
            <w:r w:rsidRPr="00B0424F">
              <w:rPr>
                <w:rFonts w:cs="Arial"/>
                <w:b/>
                <w:sz w:val="20"/>
              </w:rPr>
              <w:t>In person:</w:t>
            </w:r>
            <w:r w:rsidRPr="00B0424F">
              <w:rPr>
                <w:rFonts w:cs="Arial"/>
                <w:sz w:val="20"/>
              </w:rPr>
              <w:t xml:space="preserve"> </w:t>
            </w:r>
            <w:r w:rsidRPr="00B0424F">
              <w:rPr>
                <w:sz w:val="20"/>
              </w:rPr>
              <w:t>Darwin Corporate Park, Building 3, 631 Stuart Highway, Berrimah NT</w:t>
            </w:r>
          </w:p>
        </w:tc>
      </w:tr>
    </w:tbl>
    <w:p w:rsidR="007A5EFD" w:rsidRPr="00DE7BE2" w:rsidRDefault="007A5EFD" w:rsidP="00FF42BF"/>
    <w:sectPr w:rsidR="007A5EFD" w:rsidRPr="00DE7BE2" w:rsidSect="00DE7BE2">
      <w:headerReference w:type="default" r:id="rId9"/>
      <w:footerReference w:type="default" r:id="rId10"/>
      <w:headerReference w:type="first" r:id="rId11"/>
      <w:footerReference w:type="first" r:id="rId12"/>
      <w:pgSz w:w="11906" w:h="16838" w:code="9"/>
      <w:pgMar w:top="794" w:right="794" w:bottom="794" w:left="794" w:header="426" w:footer="3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24C" w:rsidRDefault="00FC624C" w:rsidP="007332FF">
      <w:r>
        <w:separator/>
      </w:r>
    </w:p>
  </w:endnote>
  <w:endnote w:type="continuationSeparator" w:id="0">
    <w:p w:rsidR="00FC624C" w:rsidRDefault="00FC624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Regular">
    <w:altName w:val="Calibri"/>
    <w:panose1 w:val="020F05020202040302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4A4E26" w:rsidP="001B3D22">
          <w:pPr>
            <w:spacing w:after="0"/>
            <w:rPr>
              <w:rStyle w:val="PageNumber"/>
            </w:rPr>
          </w:pPr>
          <w:r>
            <w:rPr>
              <w:rStyle w:val="PageNumber"/>
            </w:rPr>
            <w:t>NT WorkSafe</w:t>
          </w:r>
        </w:p>
        <w:p w:rsidR="001B3D22" w:rsidRDefault="00FC624C"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1-09-13T00:00:00Z">
                <w:dateFormat w:val="d MMMM yyyy"/>
                <w:lid w:val="en-AU"/>
                <w:storeMappedDataAs w:val="dateTime"/>
                <w:calendar w:val="gregorian"/>
              </w:date>
            </w:sdtPr>
            <w:sdtEndPr>
              <w:rPr>
                <w:rStyle w:val="PageNumber"/>
              </w:rPr>
            </w:sdtEndPr>
            <w:sdtContent>
              <w:r w:rsidR="00C90062">
                <w:rPr>
                  <w:rStyle w:val="PageNumber"/>
                </w:rPr>
                <w:t>13 September 2021</w:t>
              </w:r>
            </w:sdtContent>
          </w:sdt>
          <w:r w:rsidR="001B3D22" w:rsidRPr="001B3D22">
            <w:rPr>
              <w:rStyle w:val="PageNumber"/>
            </w:rPr>
            <w:t xml:space="preserve"> | Version </w:t>
          </w:r>
          <w:r w:rsidR="00FF42BF">
            <w:rPr>
              <w:rStyle w:val="PageNumber"/>
            </w:rPr>
            <w:t>1.1</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D39F5">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D39F5">
            <w:rPr>
              <w:rStyle w:val="PageNumber"/>
              <w:noProof/>
            </w:rPr>
            <w:t>2</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4536"/>
      <w:gridCol w:w="5782"/>
    </w:tblGrid>
    <w:tr w:rsidR="002645D5" w:rsidRPr="00132658" w:rsidTr="00DE7BE2">
      <w:trPr>
        <w:cantSplit/>
        <w:trHeight w:hRule="exact" w:val="1134"/>
      </w:trPr>
      <w:tc>
        <w:tcPr>
          <w:tcW w:w="4536" w:type="dxa"/>
          <w:tcBorders>
            <w:top w:val="single" w:sz="4" w:space="0" w:color="auto"/>
          </w:tcBorders>
          <w:vAlign w:val="bottom"/>
        </w:tcPr>
        <w:p w:rsidR="00A66DD9" w:rsidRPr="001B3D22" w:rsidRDefault="00FC624C"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1-09-13T00:00:00Z">
                <w:dateFormat w:val="d MMMM yyyy"/>
                <w:lid w:val="en-AU"/>
                <w:storeMappedDataAs w:val="dateTime"/>
                <w:calendar w:val="gregorian"/>
              </w:date>
            </w:sdtPr>
            <w:sdtEndPr>
              <w:rPr>
                <w:rStyle w:val="PageNumber"/>
              </w:rPr>
            </w:sdtEndPr>
            <w:sdtContent>
              <w:r w:rsidR="00C90062">
                <w:rPr>
                  <w:rStyle w:val="PageNumber"/>
                </w:rPr>
                <w:t>13 September 2021</w:t>
              </w:r>
            </w:sdtContent>
          </w:sdt>
          <w:r w:rsidR="001B3D22" w:rsidRPr="001B3D22">
            <w:rPr>
              <w:rStyle w:val="PageNumber"/>
            </w:rPr>
            <w:t xml:space="preserve"> | </w:t>
          </w:r>
          <w:r w:rsidR="00FF42BF">
            <w:rPr>
              <w:rStyle w:val="PageNumber"/>
            </w:rPr>
            <w:t>Version 1.1</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3D39F5">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3D39F5">
            <w:rPr>
              <w:rStyle w:val="PageNumber"/>
              <w:noProof/>
            </w:rPr>
            <w:t>2</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5782" w:type="dxa"/>
          <w:tcBorders>
            <w:top w:val="single" w:sz="4" w:space="0" w:color="auto"/>
          </w:tcBorders>
          <w:vAlign w:val="bottom"/>
        </w:tcPr>
        <w:p w:rsidR="002645D5" w:rsidRPr="001E14EB" w:rsidRDefault="00DE7BE2" w:rsidP="002645D5">
          <w:pPr>
            <w:spacing w:after="0"/>
            <w:jc w:val="right"/>
          </w:pPr>
          <w:r>
            <w:rPr>
              <w:rFonts w:cs="Lato Regular"/>
              <w:caps/>
              <w:noProof/>
              <w:color w:val="231F20"/>
              <w:u w:color="000000"/>
              <w:lang w:eastAsia="en-AU"/>
            </w:rPr>
            <w:drawing>
              <wp:inline distT="0" distB="0" distL="0" distR="0" wp14:anchorId="51DB7302" wp14:editId="6AD7EB64">
                <wp:extent cx="3691510" cy="608400"/>
                <wp:effectExtent l="0" t="0" r="4445"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k-up-darker.png"/>
                        <pic:cNvPicPr/>
                      </pic:nvPicPr>
                      <pic:blipFill>
                        <a:blip r:embed="rId1">
                          <a:extLst>
                            <a:ext uri="{28A0092B-C50C-407E-A947-70E740481C1C}">
                              <a14:useLocalDpi xmlns:a14="http://schemas.microsoft.com/office/drawing/2010/main" val="0"/>
                            </a:ext>
                          </a:extLst>
                        </a:blip>
                        <a:stretch>
                          <a:fillRect/>
                        </a:stretch>
                      </pic:blipFill>
                      <pic:spPr>
                        <a:xfrm>
                          <a:off x="0" y="0"/>
                          <a:ext cx="3691510" cy="608400"/>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24C" w:rsidRDefault="00FC624C" w:rsidP="007332FF">
      <w:r>
        <w:separator/>
      </w:r>
    </w:p>
  </w:footnote>
  <w:footnote w:type="continuationSeparator" w:id="0">
    <w:p w:rsidR="00FC624C" w:rsidRDefault="00FC624C"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FC624C"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1B47EE">
          <w:rPr>
            <w:rStyle w:val="HeaderChar"/>
          </w:rPr>
          <w:t>Notification amendment of Asbestos removal</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color w:val="EE6321" w:themeColor="text2"/>
        <w:sz w:val="48"/>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E908F1" w:rsidRDefault="001B3E0F" w:rsidP="00A53CF0">
        <w:pPr>
          <w:pStyle w:val="Title"/>
        </w:pPr>
        <w:r w:rsidRPr="001B47EE">
          <w:rPr>
            <w:rStyle w:val="TitleChar"/>
            <w:color w:val="EE6321" w:themeColor="text2"/>
            <w:sz w:val="48"/>
          </w:rPr>
          <w:t>Notification</w:t>
        </w:r>
        <w:r w:rsidR="006505FF" w:rsidRPr="001B47EE">
          <w:rPr>
            <w:rStyle w:val="TitleChar"/>
            <w:color w:val="EE6321" w:themeColor="text2"/>
            <w:sz w:val="48"/>
          </w:rPr>
          <w:t xml:space="preserve"> amendment</w:t>
        </w:r>
        <w:r w:rsidR="001B47EE" w:rsidRPr="001B47EE">
          <w:rPr>
            <w:rStyle w:val="TitleChar"/>
            <w:color w:val="EE6321" w:themeColor="text2"/>
            <w:sz w:val="48"/>
          </w:rPr>
          <w:t xml:space="preserve"> of</w:t>
        </w:r>
        <w:r w:rsidRPr="001B47EE">
          <w:rPr>
            <w:rStyle w:val="TitleChar"/>
            <w:color w:val="EE6321" w:themeColor="text2"/>
            <w:sz w:val="48"/>
          </w:rPr>
          <w:t xml:space="preserve"> Asbestos </w:t>
        </w:r>
        <w:r w:rsidR="0034346F" w:rsidRPr="001B47EE">
          <w:rPr>
            <w:rStyle w:val="TitleChar"/>
            <w:color w:val="EE6321" w:themeColor="text2"/>
            <w:sz w:val="48"/>
          </w:rPr>
          <w:t>r</w:t>
        </w:r>
        <w:r w:rsidRPr="001B47EE">
          <w:rPr>
            <w:rStyle w:val="TitleChar"/>
            <w:color w:val="EE6321" w:themeColor="text2"/>
            <w:sz w:val="48"/>
          </w:rPr>
          <w:t>emoval</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993CB4"/>
    <w:multiLevelType w:val="hybridMultilevel"/>
    <w:tmpl w:val="99723C3E"/>
    <w:lvl w:ilvl="0" w:tplc="4922F632">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A930E5A"/>
    <w:multiLevelType w:val="hybridMultilevel"/>
    <w:tmpl w:val="B4CEE52C"/>
    <w:lvl w:ilvl="0" w:tplc="72128944">
      <w:start w:val="1"/>
      <w:numFmt w:val="decimal"/>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453664D"/>
    <w:multiLevelType w:val="multilevel"/>
    <w:tmpl w:val="0C78A7AC"/>
    <w:name w:val="NTG Table Bullet List3322222222222222222"/>
    <w:numStyleLink w:val="Tablebulletlist"/>
  </w:abstractNum>
  <w:abstractNum w:abstractNumId="36" w15:restartNumberingAfterBreak="0">
    <w:nsid w:val="76141D1E"/>
    <w:multiLevelType w:val="multilevel"/>
    <w:tmpl w:val="0C78A7AC"/>
    <w:name w:val="NTG Table Bullet List332222222222"/>
    <w:numStyleLink w:val="Tablebulletlist"/>
  </w:abstractNum>
  <w:abstractNum w:abstractNumId="37"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8"/>
  </w:num>
  <w:num w:numId="4">
    <w:abstractNumId w:val="24"/>
  </w:num>
  <w:num w:numId="5">
    <w:abstractNumId w:val="15"/>
  </w:num>
  <w:num w:numId="6">
    <w:abstractNumId w:val="7"/>
  </w:num>
  <w:num w:numId="7">
    <w:abstractNumId w:val="26"/>
  </w:num>
  <w:num w:numId="8">
    <w:abstractNumId w:val="14"/>
  </w:num>
  <w:num w:numId="9">
    <w:abstractNumId w:val="37"/>
  </w:num>
  <w:num w:numId="10">
    <w:abstractNumId w:val="21"/>
  </w:num>
  <w:num w:numId="11">
    <w:abstractNumId w:val="34"/>
  </w:num>
  <w:num w:numId="12">
    <w:abstractNumId w:val="22"/>
  </w:num>
  <w:num w:numId="13">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FE"/>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B3E0F"/>
    <w:rsid w:val="001B47EE"/>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16608"/>
    <w:rsid w:val="0032013E"/>
    <w:rsid w:val="003258E6"/>
    <w:rsid w:val="00342283"/>
    <w:rsid w:val="0034346F"/>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39F5"/>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3087"/>
    <w:rsid w:val="004864DE"/>
    <w:rsid w:val="00494BE5"/>
    <w:rsid w:val="00495C12"/>
    <w:rsid w:val="00495E30"/>
    <w:rsid w:val="004A0EBA"/>
    <w:rsid w:val="004A2538"/>
    <w:rsid w:val="004A331E"/>
    <w:rsid w:val="004A3CC9"/>
    <w:rsid w:val="004A4E26"/>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34B1E"/>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5FF"/>
    <w:rsid w:val="00650F5B"/>
    <w:rsid w:val="00661D1D"/>
    <w:rsid w:val="00665916"/>
    <w:rsid w:val="006670D7"/>
    <w:rsid w:val="006719EA"/>
    <w:rsid w:val="00671F13"/>
    <w:rsid w:val="0067400A"/>
    <w:rsid w:val="006847AD"/>
    <w:rsid w:val="0069114B"/>
    <w:rsid w:val="006944C1"/>
    <w:rsid w:val="006A756A"/>
    <w:rsid w:val="006B7FE0"/>
    <w:rsid w:val="006D66F7"/>
    <w:rsid w:val="006E283C"/>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2B9C"/>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B7346"/>
    <w:rsid w:val="008C17FB"/>
    <w:rsid w:val="008C70BB"/>
    <w:rsid w:val="008D1B00"/>
    <w:rsid w:val="008D57B8"/>
    <w:rsid w:val="008E03FC"/>
    <w:rsid w:val="008E510B"/>
    <w:rsid w:val="00902B13"/>
    <w:rsid w:val="00911941"/>
    <w:rsid w:val="0092024D"/>
    <w:rsid w:val="00925146"/>
    <w:rsid w:val="00925F0F"/>
    <w:rsid w:val="00930407"/>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2717"/>
    <w:rsid w:val="00A45005"/>
    <w:rsid w:val="00A53CF0"/>
    <w:rsid w:val="00A66DD9"/>
    <w:rsid w:val="00A74454"/>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0D8D"/>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0062"/>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870FE"/>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E7BE2"/>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964E7"/>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503"/>
    <w:rsid w:val="00EF7859"/>
    <w:rsid w:val="00F014DA"/>
    <w:rsid w:val="00F02591"/>
    <w:rsid w:val="00F15931"/>
    <w:rsid w:val="00F467B9"/>
    <w:rsid w:val="00F5696E"/>
    <w:rsid w:val="00F60EFF"/>
    <w:rsid w:val="00F67D2D"/>
    <w:rsid w:val="00F738AA"/>
    <w:rsid w:val="00F858F2"/>
    <w:rsid w:val="00F860CC"/>
    <w:rsid w:val="00F94398"/>
    <w:rsid w:val="00FB2B56"/>
    <w:rsid w:val="00FB3CC5"/>
    <w:rsid w:val="00FB55D5"/>
    <w:rsid w:val="00FB7F9B"/>
    <w:rsid w:val="00FC12BF"/>
    <w:rsid w:val="00FC2C60"/>
    <w:rsid w:val="00FC624C"/>
    <w:rsid w:val="00FD3E6F"/>
    <w:rsid w:val="00FD51B9"/>
    <w:rsid w:val="00FD5849"/>
    <w:rsid w:val="00FE03E4"/>
    <w:rsid w:val="00FE2A39"/>
    <w:rsid w:val="00FF39CF"/>
    <w:rsid w:val="00FF42B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39F03"/>
  <w15:docId w15:val="{8F8297D4-1703-44F2-A0E1-CF43F5CB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b\Downloads\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2021-09-13T00:00:00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17D0FE-91BE-420A-82CE-22126B295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55</TotalTime>
  <Pages>2</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Notification amendment of Asbestos removal</vt:lpstr>
    </vt:vector>
  </TitlesOfParts>
  <Company>&lt;NAME&gt;</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amendment of Asbestos removal</dc:title>
  <dc:creator>Amanda Baker</dc:creator>
  <cp:lastModifiedBy>Felisa Morgan</cp:lastModifiedBy>
  <cp:revision>5</cp:revision>
  <cp:lastPrinted>2023-10-06T00:54:00Z</cp:lastPrinted>
  <dcterms:created xsi:type="dcterms:W3CDTF">2023-10-05T23:53:00Z</dcterms:created>
  <dcterms:modified xsi:type="dcterms:W3CDTF">2023-10-06T00:54:00Z</dcterms:modified>
</cp:coreProperties>
</file>