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8D" w:rsidRDefault="00FD3B84" w:rsidP="00E45EA9">
      <w:pPr>
        <w:spacing w:before="120" w:after="120"/>
        <w:ind w:right="85"/>
        <w:rPr>
          <w:rFonts w:cs="Arial"/>
        </w:rPr>
      </w:pPr>
      <w:bookmarkStart w:id="0" w:name="_GoBack"/>
      <w:bookmarkEnd w:id="0"/>
      <w:r>
        <w:rPr>
          <w:rFonts w:cs="Arial"/>
        </w:rPr>
        <w:t>Use this form</w:t>
      </w:r>
      <w:r w:rsidR="00B60D8D" w:rsidRPr="00B0424F">
        <w:rPr>
          <w:rFonts w:cs="Arial"/>
        </w:rPr>
        <w:t xml:space="preserve"> to</w:t>
      </w:r>
      <w:r w:rsidR="00E45EA9">
        <w:rPr>
          <w:rFonts w:cs="Arial"/>
        </w:rPr>
        <w:t xml:space="preserve"> apply for a high risk work licence in accordance with Regulation 81 of the Work Health and Safety (National Uniform Legislation) Regulations 2011.</w:t>
      </w:r>
    </w:p>
    <w:p w:rsidR="00933634" w:rsidRPr="00933634" w:rsidRDefault="00E45EA9" w:rsidP="00E45EA9">
      <w:pPr>
        <w:spacing w:before="120" w:after="120"/>
        <w:ind w:right="85"/>
        <w:rPr>
          <w:rFonts w:cs="Arial"/>
        </w:rPr>
      </w:pPr>
      <w:r>
        <w:rPr>
          <w:rFonts w:cs="Arial"/>
        </w:rPr>
        <w:t>Refer to the high risk work licence bulletin for further information.</w:t>
      </w:r>
      <w:r w:rsidR="00933634">
        <w:rPr>
          <w:rFonts w:cs="Arial"/>
        </w:rPr>
        <w:t xml:space="preserve"> </w:t>
      </w:r>
      <w:r w:rsidR="00933634">
        <w:t>F</w:t>
      </w:r>
      <w:r w:rsidR="00933634">
        <w:rPr>
          <w:rFonts w:cs="Arial"/>
        </w:rPr>
        <w:t>or the relevant application fee, visit the licensing fees and charges webpage.</w:t>
      </w:r>
    </w:p>
    <w:p w:rsidR="00B60D8D" w:rsidRPr="008F3DE3" w:rsidRDefault="00E45EA9" w:rsidP="00B60D8D">
      <w:pPr>
        <w:spacing w:after="120"/>
        <w:ind w:right="85"/>
        <w:rPr>
          <w:b/>
        </w:rPr>
      </w:pPr>
      <w:r>
        <w:rPr>
          <w:b/>
        </w:rPr>
        <w:t>Application</w:t>
      </w:r>
      <w:r w:rsidR="00B60D8D" w:rsidRPr="008F3DE3">
        <w:rPr>
          <w:b/>
        </w:rPr>
        <w:t xml:space="preserve"> type:</w:t>
      </w:r>
    </w:p>
    <w:p w:rsidR="00B60D8D" w:rsidRPr="00D46D42" w:rsidRDefault="00E45EA9" w:rsidP="00B60D8D">
      <w:pPr>
        <w:ind w:right="85"/>
      </w:pPr>
      <w:r>
        <w:t>New</w:t>
      </w:r>
      <w:r w:rsidR="00933634">
        <w:tab/>
      </w:r>
      <w:r w:rsidR="00B60D8D" w:rsidRPr="00927A7C">
        <w:rPr>
          <w:sz w:val="24"/>
        </w:rPr>
        <w:tab/>
      </w:r>
      <w:sdt>
        <w:sdtPr>
          <w:rPr>
            <w:rFonts w:cstheme="minorBidi"/>
          </w:rPr>
          <w:id w:val="1848825181"/>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B60D8D" w:rsidRPr="00927A7C">
        <w:rPr>
          <w:rFonts w:cs="Arial"/>
        </w:rPr>
        <w:tab/>
      </w:r>
      <w:r w:rsidR="00B60D8D">
        <w:rPr>
          <w:rFonts w:cs="Arial"/>
          <w:sz w:val="20"/>
        </w:rPr>
        <w:tab/>
      </w:r>
      <w:r>
        <w:rPr>
          <w:rFonts w:cs="Arial"/>
          <w:sz w:val="20"/>
        </w:rPr>
        <w:tab/>
      </w:r>
      <w:r>
        <w:t>Renewal</w:t>
      </w:r>
      <w:r w:rsidR="00933634">
        <w:tab/>
      </w:r>
      <w:r w:rsidR="00B60D8D">
        <w:tab/>
      </w:r>
      <w:sdt>
        <w:sdtPr>
          <w:rPr>
            <w:rFonts w:cstheme="minorBidi"/>
          </w:rPr>
          <w:id w:val="-1044524365"/>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p>
    <w:tbl>
      <w:tblPr>
        <w:tblStyle w:val="TableGrid"/>
        <w:tblW w:w="10956" w:type="dxa"/>
        <w:tblInd w:w="-284" w:type="dxa"/>
        <w:tblLayout w:type="fixed"/>
        <w:tblLook w:val="04A0" w:firstRow="1" w:lastRow="0" w:firstColumn="1" w:lastColumn="0" w:noHBand="0" w:noVBand="1"/>
      </w:tblPr>
      <w:tblGrid>
        <w:gridCol w:w="1826"/>
        <w:gridCol w:w="14"/>
        <w:gridCol w:w="141"/>
        <w:gridCol w:w="567"/>
        <w:gridCol w:w="284"/>
        <w:gridCol w:w="820"/>
        <w:gridCol w:w="1446"/>
        <w:gridCol w:w="374"/>
        <w:gridCol w:w="6"/>
        <w:gridCol w:w="187"/>
        <w:gridCol w:w="316"/>
        <w:gridCol w:w="445"/>
        <w:gridCol w:w="27"/>
        <w:gridCol w:w="204"/>
        <w:gridCol w:w="170"/>
        <w:gridCol w:w="14"/>
        <w:gridCol w:w="53"/>
        <w:gridCol w:w="47"/>
        <w:gridCol w:w="363"/>
        <w:gridCol w:w="62"/>
        <w:gridCol w:w="79"/>
        <w:gridCol w:w="364"/>
        <w:gridCol w:w="124"/>
        <w:gridCol w:w="278"/>
        <w:gridCol w:w="95"/>
        <w:gridCol w:w="194"/>
        <w:gridCol w:w="8"/>
        <w:gridCol w:w="128"/>
        <w:gridCol w:w="6"/>
        <w:gridCol w:w="141"/>
        <w:gridCol w:w="347"/>
        <w:gridCol w:w="80"/>
        <w:gridCol w:w="140"/>
        <w:gridCol w:w="142"/>
        <w:gridCol w:w="88"/>
        <w:gridCol w:w="145"/>
        <w:gridCol w:w="52"/>
        <w:gridCol w:w="50"/>
        <w:gridCol w:w="39"/>
        <w:gridCol w:w="51"/>
        <w:gridCol w:w="427"/>
        <w:gridCol w:w="140"/>
        <w:gridCol w:w="472"/>
      </w:tblGrid>
      <w:tr w:rsidR="00B60D8D" w:rsidRPr="00B0424F" w:rsidTr="004D383A">
        <w:tc>
          <w:tcPr>
            <w:tcW w:w="10956" w:type="dxa"/>
            <w:gridSpan w:val="43"/>
            <w:tcBorders>
              <w:top w:val="nil"/>
              <w:left w:val="nil"/>
              <w:bottom w:val="single" w:sz="8" w:space="0" w:color="808080" w:themeColor="background1" w:themeShade="80"/>
              <w:right w:val="nil"/>
            </w:tcBorders>
          </w:tcPr>
          <w:p w:rsidR="00B60D8D" w:rsidRPr="00C76015" w:rsidRDefault="00E45EA9" w:rsidP="00C76015">
            <w:pPr>
              <w:pStyle w:val="ListParagraph"/>
              <w:numPr>
                <w:ilvl w:val="0"/>
                <w:numId w:val="13"/>
              </w:numPr>
              <w:spacing w:before="60" w:after="60"/>
              <w:ind w:left="317"/>
              <w:rPr>
                <w:rFonts w:cs="Arial"/>
                <w:sz w:val="24"/>
                <w:szCs w:val="24"/>
              </w:rPr>
            </w:pPr>
            <w:r w:rsidRPr="00C76015">
              <w:rPr>
                <w:rFonts w:cs="Arial"/>
                <w:b/>
                <w:sz w:val="24"/>
                <w:szCs w:val="24"/>
              </w:rPr>
              <w:t>Applicant details</w:t>
            </w:r>
          </w:p>
        </w:tc>
      </w:tr>
      <w:tr w:rsidR="006A3588" w:rsidRPr="00B0424F" w:rsidTr="004D383A">
        <w:tc>
          <w:tcPr>
            <w:tcW w:w="1981"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Surname:</w:t>
            </w:r>
          </w:p>
        </w:tc>
        <w:tc>
          <w:tcPr>
            <w:tcW w:w="8975" w:type="dxa"/>
            <w:gridSpan w:val="40"/>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4D383A">
        <w:tc>
          <w:tcPr>
            <w:tcW w:w="19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Given names:</w:t>
            </w:r>
          </w:p>
        </w:tc>
        <w:tc>
          <w:tcPr>
            <w:tcW w:w="4913"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41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Date of birth:</w:t>
            </w:r>
          </w:p>
        </w:tc>
        <w:tc>
          <w:tcPr>
            <w:tcW w:w="265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4D383A">
        <w:tc>
          <w:tcPr>
            <w:tcW w:w="19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Residential address:</w:t>
            </w:r>
          </w:p>
        </w:tc>
        <w:tc>
          <w:tcPr>
            <w:tcW w:w="897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4D383A">
        <w:tc>
          <w:tcPr>
            <w:tcW w:w="19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Suburb:</w:t>
            </w:r>
          </w:p>
        </w:tc>
        <w:tc>
          <w:tcPr>
            <w:tcW w:w="447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99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Default="006A3588" w:rsidP="00900939">
            <w:pPr>
              <w:spacing w:before="60" w:after="60"/>
              <w:rPr>
                <w:rFonts w:cs="Arial"/>
                <w:sz w:val="20"/>
              </w:rPr>
            </w:pPr>
            <w:r>
              <w:rPr>
                <w:rFonts w:cs="Arial"/>
                <w:sz w:val="20"/>
              </w:rPr>
              <w:t>State:</w:t>
            </w:r>
          </w:p>
        </w:tc>
        <w:tc>
          <w:tcPr>
            <w:tcW w:w="119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1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Postcode:</w:t>
            </w:r>
          </w:p>
        </w:tc>
        <w:tc>
          <w:tcPr>
            <w:tcW w:w="11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4D383A">
        <w:tc>
          <w:tcPr>
            <w:tcW w:w="5981"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Is your postal address the same as above? If no, complete below:</w:t>
            </w:r>
          </w:p>
        </w:tc>
        <w:tc>
          <w:tcPr>
            <w:tcW w:w="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Yes</w:t>
            </w:r>
          </w:p>
        </w:tc>
        <w:tc>
          <w:tcPr>
            <w:tcW w:w="982"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08002598"/>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c>
          <w:tcPr>
            <w:tcW w:w="699"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No</w:t>
            </w:r>
          </w:p>
        </w:tc>
        <w:tc>
          <w:tcPr>
            <w:tcW w:w="2448"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3990241"/>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r>
      <w:tr w:rsidR="00B60D8D" w:rsidRPr="00B0424F" w:rsidTr="004D383A">
        <w:tc>
          <w:tcPr>
            <w:tcW w:w="19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6A3588" w:rsidP="00900939">
            <w:pPr>
              <w:spacing w:before="60" w:after="60"/>
              <w:rPr>
                <w:sz w:val="20"/>
              </w:rPr>
            </w:pPr>
            <w:r>
              <w:rPr>
                <w:sz w:val="20"/>
              </w:rPr>
              <w:t>Postal address:</w:t>
            </w:r>
          </w:p>
        </w:tc>
        <w:tc>
          <w:tcPr>
            <w:tcW w:w="897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6A3588" w:rsidRPr="00B0424F" w:rsidTr="004D383A">
        <w:tc>
          <w:tcPr>
            <w:tcW w:w="19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444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94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2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17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6A3588" w:rsidRPr="00B0424F" w:rsidTr="004D383A">
        <w:tc>
          <w:tcPr>
            <w:tcW w:w="19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Home number:</w:t>
            </w:r>
          </w:p>
        </w:tc>
        <w:tc>
          <w:tcPr>
            <w:tcW w:w="368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A3588" w:rsidRPr="00B0424F" w:rsidRDefault="006A3588" w:rsidP="00900939">
            <w:pPr>
              <w:spacing w:before="60" w:after="60"/>
              <w:rPr>
                <w:rFonts w:cs="Arial"/>
                <w:sz w:val="20"/>
              </w:rPr>
            </w:pPr>
          </w:p>
        </w:tc>
        <w:tc>
          <w:tcPr>
            <w:tcW w:w="170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Mobile number:</w:t>
            </w:r>
          </w:p>
        </w:tc>
        <w:tc>
          <w:tcPr>
            <w:tcW w:w="359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6A3588" w:rsidRPr="00B0424F" w:rsidTr="004D383A">
        <w:tc>
          <w:tcPr>
            <w:tcW w:w="1981"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Email address:</w:t>
            </w:r>
          </w:p>
        </w:tc>
        <w:tc>
          <w:tcPr>
            <w:tcW w:w="8975" w:type="dxa"/>
            <w:gridSpan w:val="4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B60D8D" w:rsidRPr="00B0424F" w:rsidTr="004D383A">
        <w:tc>
          <w:tcPr>
            <w:tcW w:w="10956" w:type="dxa"/>
            <w:gridSpan w:val="4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C76015" w:rsidRDefault="00B60D8D" w:rsidP="00C76015">
            <w:pPr>
              <w:pStyle w:val="ListParagraph"/>
              <w:numPr>
                <w:ilvl w:val="0"/>
                <w:numId w:val="13"/>
              </w:numPr>
              <w:spacing w:before="60" w:after="60"/>
              <w:ind w:left="317"/>
              <w:rPr>
                <w:rFonts w:cs="Arial"/>
                <w:sz w:val="20"/>
              </w:rPr>
            </w:pPr>
            <w:r w:rsidRPr="00C76015">
              <w:rPr>
                <w:rFonts w:cs="Arial"/>
                <w:b/>
                <w:sz w:val="24"/>
                <w:szCs w:val="24"/>
              </w:rPr>
              <w:t xml:space="preserve"> </w:t>
            </w:r>
            <w:r w:rsidR="00326D01" w:rsidRPr="00C76015">
              <w:rPr>
                <w:rFonts w:cs="Arial"/>
                <w:b/>
                <w:sz w:val="24"/>
                <w:szCs w:val="24"/>
              </w:rPr>
              <w:t>Residence location</w:t>
            </w:r>
          </w:p>
        </w:tc>
      </w:tr>
      <w:tr w:rsidR="00326D01" w:rsidRPr="00B0424F" w:rsidTr="004D383A">
        <w:tc>
          <w:tcPr>
            <w:tcW w:w="10956"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26D01" w:rsidRPr="009643AA" w:rsidRDefault="00326D01" w:rsidP="00326D01">
            <w:pPr>
              <w:spacing w:before="60" w:after="60"/>
              <w:rPr>
                <w:rFonts w:cs="Arial"/>
                <w:sz w:val="20"/>
              </w:rPr>
            </w:pPr>
            <w:r w:rsidRPr="009643AA">
              <w:rPr>
                <w:rFonts w:cs="Arial"/>
                <w:sz w:val="20"/>
              </w:rPr>
              <w:t xml:space="preserve">The Work Health Authority must issue a high risk work licence to an applicant who resides in the </w:t>
            </w:r>
            <w:r w:rsidRPr="009643AA">
              <w:rPr>
                <w:rFonts w:cs="Arial"/>
                <w:b/>
                <w:sz w:val="20"/>
              </w:rPr>
              <w:t>Northern Territory</w:t>
            </w:r>
            <w:r w:rsidRPr="009643AA">
              <w:rPr>
                <w:rFonts w:cs="Arial"/>
                <w:sz w:val="20"/>
              </w:rPr>
              <w:t xml:space="preserve"> or if residing outside the Northern Territory circumstances exist that justify the grant of the licence [Regulation 89(2</w:t>
            </w:r>
            <w:proofErr w:type="gramStart"/>
            <w:r w:rsidRPr="009643AA">
              <w:rPr>
                <w:rFonts w:cs="Arial"/>
                <w:sz w:val="20"/>
              </w:rPr>
              <w:t>)(</w:t>
            </w:r>
            <w:proofErr w:type="gramEnd"/>
            <w:r w:rsidRPr="009643AA">
              <w:rPr>
                <w:rFonts w:cs="Arial"/>
                <w:sz w:val="20"/>
              </w:rPr>
              <w:t xml:space="preserve">c)]. </w:t>
            </w:r>
          </w:p>
          <w:p w:rsidR="00326D01" w:rsidRPr="0069304D" w:rsidRDefault="00326D01" w:rsidP="00326D01">
            <w:pPr>
              <w:spacing w:before="60" w:after="60"/>
              <w:rPr>
                <w:rFonts w:cs="Arial"/>
                <w:b/>
                <w:i/>
                <w:sz w:val="20"/>
              </w:rPr>
            </w:pPr>
            <w:r w:rsidRPr="009643AA">
              <w:rPr>
                <w:rFonts w:cs="Arial"/>
                <w:sz w:val="20"/>
              </w:rPr>
              <w:t xml:space="preserve">A circumstance to justify the grant of a licence is for example </w:t>
            </w:r>
            <w:r w:rsidRPr="001F32FA">
              <w:rPr>
                <w:rFonts w:cs="Arial"/>
                <w:b/>
                <w:sz w:val="20"/>
              </w:rPr>
              <w:t>fly in/fly out</w:t>
            </w:r>
            <w:r w:rsidRPr="001F32FA">
              <w:rPr>
                <w:rFonts w:cs="Arial"/>
                <w:sz w:val="20"/>
              </w:rPr>
              <w:t xml:space="preserve"> </w:t>
            </w:r>
            <w:r w:rsidRPr="009643AA">
              <w:rPr>
                <w:rFonts w:cs="Arial"/>
                <w:sz w:val="20"/>
              </w:rPr>
              <w:t xml:space="preserve">workers on a Northern Territory mine site. </w:t>
            </w:r>
          </w:p>
        </w:tc>
      </w:tr>
      <w:tr w:rsidR="00326D01" w:rsidRPr="00B0424F" w:rsidTr="004D383A">
        <w:tc>
          <w:tcPr>
            <w:tcW w:w="8500"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26D01" w:rsidRDefault="00326D01" w:rsidP="00326D01">
            <w:pPr>
              <w:spacing w:before="60" w:after="60"/>
              <w:rPr>
                <w:rFonts w:cs="Arial"/>
                <w:b/>
                <w:sz w:val="20"/>
              </w:rPr>
            </w:pPr>
            <w:r w:rsidRPr="0069304D">
              <w:rPr>
                <w:rFonts w:cs="Arial"/>
                <w:b/>
                <w:sz w:val="20"/>
              </w:rPr>
              <w:t>Are you a fly in/fly out worker?</w:t>
            </w:r>
          </w:p>
          <w:p w:rsidR="00326D01" w:rsidRPr="00B0424F" w:rsidRDefault="00326D01" w:rsidP="00326D01">
            <w:pPr>
              <w:spacing w:before="60" w:after="60"/>
              <w:rPr>
                <w:rFonts w:cs="Arial"/>
                <w:bCs/>
                <w:sz w:val="20"/>
              </w:rPr>
            </w:pPr>
            <w:r>
              <w:rPr>
                <w:rFonts w:cs="Arial"/>
                <w:sz w:val="20"/>
              </w:rPr>
              <w:t>If yes, please supply the contact information below. If no, please continue to section 3.</w:t>
            </w:r>
          </w:p>
        </w:tc>
        <w:tc>
          <w:tcPr>
            <w:tcW w:w="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326D01" w:rsidRPr="00B0424F" w:rsidRDefault="00326D01" w:rsidP="00326D01">
            <w:pPr>
              <w:spacing w:before="60" w:after="60"/>
              <w:rPr>
                <w:rFonts w:cs="Arial"/>
                <w:sz w:val="20"/>
              </w:rPr>
            </w:pPr>
            <w:r>
              <w:rPr>
                <w:rFonts w:cs="Arial"/>
                <w:sz w:val="20"/>
              </w:rPr>
              <w:t>Yes</w:t>
            </w:r>
          </w:p>
        </w:tc>
        <w:tc>
          <w:tcPr>
            <w:tcW w:w="567"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766143017"/>
              <w14:checkbox>
                <w14:checked w14:val="0"/>
                <w14:checkedState w14:val="2612" w14:font="MS Gothic"/>
                <w14:uncheckedState w14:val="2610" w14:font="MS Gothic"/>
              </w14:checkbox>
            </w:sdtPr>
            <w:sdtEndPr/>
            <w:sdtContent>
              <w:p w:rsidR="00326D01" w:rsidRPr="00B0424F" w:rsidRDefault="00326D01" w:rsidP="00326D01">
                <w:pPr>
                  <w:spacing w:before="60" w:after="60"/>
                  <w:rPr>
                    <w:rFonts w:cs="Arial"/>
                    <w:sz w:val="20"/>
                  </w:rPr>
                </w:pPr>
                <w:r>
                  <w:rPr>
                    <w:rFonts w:ascii="MS Gothic" w:eastAsia="MS Gothic" w:hAnsi="MS Gothic" w:cs="Arial" w:hint="eastAsia"/>
                    <w:sz w:val="20"/>
                  </w:rPr>
                  <w:t>☐</w:t>
                </w:r>
              </w:p>
            </w:sdtContent>
          </w:sdt>
        </w:tc>
        <w:tc>
          <w:tcPr>
            <w:tcW w:w="567"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26D01" w:rsidRPr="00B0424F" w:rsidRDefault="00326D01" w:rsidP="00326D01">
            <w:pPr>
              <w:spacing w:before="60" w:after="60"/>
              <w:rPr>
                <w:rFonts w:cs="Arial"/>
                <w:sz w:val="20"/>
              </w:rPr>
            </w:pPr>
            <w:r>
              <w:rPr>
                <w:rFonts w:cs="Arial"/>
                <w:sz w:val="20"/>
              </w:rPr>
              <w:t>No</w:t>
            </w:r>
          </w:p>
        </w:tc>
        <w:tc>
          <w:tcPr>
            <w:tcW w:w="61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08809998"/>
              <w14:checkbox>
                <w14:checked w14:val="0"/>
                <w14:checkedState w14:val="2612" w14:font="MS Gothic"/>
                <w14:uncheckedState w14:val="2610" w14:font="MS Gothic"/>
              </w14:checkbox>
            </w:sdtPr>
            <w:sdtEndPr/>
            <w:sdtContent>
              <w:p w:rsidR="00326D01" w:rsidRPr="00B0424F" w:rsidRDefault="00326D01" w:rsidP="00326D01">
                <w:pPr>
                  <w:spacing w:before="60" w:after="60"/>
                  <w:rPr>
                    <w:rFonts w:cs="Arial"/>
                    <w:sz w:val="20"/>
                  </w:rPr>
                </w:pPr>
                <w:r>
                  <w:rPr>
                    <w:rFonts w:ascii="MS Gothic" w:eastAsia="MS Gothic" w:hAnsi="MS Gothic" w:cs="Arial" w:hint="eastAsia"/>
                    <w:sz w:val="20"/>
                  </w:rPr>
                  <w:t>☐</w:t>
                </w:r>
              </w:p>
            </w:sdtContent>
          </w:sdt>
        </w:tc>
      </w:tr>
      <w:tr w:rsidR="00326D01" w:rsidRPr="00B0424F" w:rsidTr="004D383A">
        <w:tc>
          <w:tcPr>
            <w:tcW w:w="19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26D01" w:rsidRPr="00D46D42" w:rsidRDefault="00326D01" w:rsidP="00326D01">
            <w:pPr>
              <w:spacing w:before="60" w:after="60"/>
              <w:rPr>
                <w:rFonts w:cs="Arial"/>
                <w:sz w:val="20"/>
              </w:rPr>
            </w:pPr>
            <w:r>
              <w:rPr>
                <w:rFonts w:cs="Arial"/>
                <w:sz w:val="20"/>
              </w:rPr>
              <w:t>Employer name:</w:t>
            </w:r>
          </w:p>
        </w:tc>
        <w:tc>
          <w:tcPr>
            <w:tcW w:w="897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6D01" w:rsidRPr="00927A7C" w:rsidRDefault="00326D01" w:rsidP="00326D01">
            <w:pPr>
              <w:spacing w:before="60" w:after="60"/>
              <w:rPr>
                <w:rFonts w:cs="Arial"/>
                <w:sz w:val="20"/>
              </w:rPr>
            </w:pPr>
          </w:p>
        </w:tc>
      </w:tr>
      <w:tr w:rsidR="00326D01" w:rsidRPr="00B0424F" w:rsidTr="004D383A">
        <w:tc>
          <w:tcPr>
            <w:tcW w:w="19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26D01" w:rsidRPr="00D46D42" w:rsidRDefault="00326D01" w:rsidP="00326D01">
            <w:pPr>
              <w:spacing w:before="60" w:after="60"/>
              <w:rPr>
                <w:rFonts w:cs="Arial"/>
                <w:sz w:val="20"/>
              </w:rPr>
            </w:pPr>
            <w:r>
              <w:rPr>
                <w:rFonts w:cs="Arial"/>
                <w:sz w:val="20"/>
              </w:rPr>
              <w:t>Contact person</w:t>
            </w:r>
            <w:r w:rsidR="00DC75E2">
              <w:rPr>
                <w:rFonts w:cs="Arial"/>
                <w:sz w:val="20"/>
              </w:rPr>
              <w:t>:</w:t>
            </w:r>
          </w:p>
        </w:tc>
        <w:tc>
          <w:tcPr>
            <w:tcW w:w="897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6D01" w:rsidRPr="00927A7C" w:rsidRDefault="00326D01" w:rsidP="00326D01">
            <w:pPr>
              <w:spacing w:before="60" w:after="60"/>
              <w:rPr>
                <w:rFonts w:cs="Arial"/>
                <w:sz w:val="20"/>
              </w:rPr>
            </w:pPr>
          </w:p>
        </w:tc>
      </w:tr>
      <w:tr w:rsidR="00326D01" w:rsidRPr="00B0424F" w:rsidTr="004D383A">
        <w:tc>
          <w:tcPr>
            <w:tcW w:w="19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26D01" w:rsidRPr="00D46D42" w:rsidRDefault="00326D01" w:rsidP="00326D01">
            <w:pPr>
              <w:spacing w:before="60" w:after="60"/>
              <w:rPr>
                <w:rFonts w:cs="Arial"/>
                <w:sz w:val="20"/>
              </w:rPr>
            </w:pPr>
            <w:r>
              <w:rPr>
                <w:rFonts w:cs="Arial"/>
                <w:sz w:val="20"/>
              </w:rPr>
              <w:t>Phone number:</w:t>
            </w:r>
          </w:p>
        </w:tc>
        <w:tc>
          <w:tcPr>
            <w:tcW w:w="368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26D01" w:rsidRPr="00927A7C" w:rsidRDefault="00326D01" w:rsidP="00326D01">
            <w:pPr>
              <w:spacing w:before="60" w:after="60"/>
              <w:rPr>
                <w:rFonts w:cs="Arial"/>
                <w:sz w:val="20"/>
              </w:rPr>
            </w:pPr>
          </w:p>
        </w:tc>
        <w:tc>
          <w:tcPr>
            <w:tcW w:w="170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26D01" w:rsidRPr="00D46D42" w:rsidRDefault="00326D01" w:rsidP="00326D01">
            <w:pPr>
              <w:spacing w:before="60" w:after="60"/>
              <w:rPr>
                <w:rFonts w:cs="Arial"/>
                <w:sz w:val="20"/>
              </w:rPr>
            </w:pPr>
            <w:r>
              <w:rPr>
                <w:rFonts w:cs="Arial"/>
                <w:sz w:val="20"/>
              </w:rPr>
              <w:t>Mobile number:</w:t>
            </w:r>
          </w:p>
        </w:tc>
        <w:tc>
          <w:tcPr>
            <w:tcW w:w="359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26D01" w:rsidRPr="00927A7C" w:rsidRDefault="00326D01" w:rsidP="00326D01">
            <w:pPr>
              <w:spacing w:before="60" w:after="60"/>
              <w:rPr>
                <w:rFonts w:cs="Arial"/>
                <w:sz w:val="20"/>
              </w:rPr>
            </w:pPr>
          </w:p>
        </w:tc>
      </w:tr>
      <w:tr w:rsidR="00326D01" w:rsidRPr="00AC38D4" w:rsidTr="004D383A">
        <w:tc>
          <w:tcPr>
            <w:tcW w:w="10956" w:type="dxa"/>
            <w:gridSpan w:val="4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26D01" w:rsidRPr="00C76015" w:rsidRDefault="00C76015" w:rsidP="00C76015">
            <w:pPr>
              <w:pStyle w:val="ListParagraph"/>
              <w:keepNext/>
              <w:numPr>
                <w:ilvl w:val="0"/>
                <w:numId w:val="13"/>
              </w:numPr>
              <w:spacing w:before="60" w:after="60"/>
              <w:ind w:left="317"/>
              <w:rPr>
                <w:rFonts w:cs="Arial"/>
                <w:b/>
                <w:sz w:val="24"/>
                <w:szCs w:val="24"/>
              </w:rPr>
            </w:pPr>
            <w:r w:rsidRPr="00C76015">
              <w:rPr>
                <w:rFonts w:cs="Arial"/>
                <w:b/>
                <w:sz w:val="24"/>
                <w:szCs w:val="24"/>
              </w:rPr>
              <w:t>Current licences relevant to the application</w:t>
            </w:r>
          </w:p>
        </w:tc>
      </w:tr>
      <w:tr w:rsidR="00C76015" w:rsidRPr="00AC38D4" w:rsidTr="004D383A">
        <w:trPr>
          <w:trHeight w:val="185"/>
        </w:trPr>
        <w:tc>
          <w:tcPr>
            <w:tcW w:w="8500"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76015" w:rsidRPr="004C245B" w:rsidRDefault="00C76015" w:rsidP="00C76015">
            <w:pPr>
              <w:spacing w:before="60" w:after="60"/>
              <w:ind w:right="-108"/>
              <w:rPr>
                <w:rFonts w:cs="Arial"/>
                <w:sz w:val="20"/>
              </w:rPr>
            </w:pPr>
            <w:r w:rsidRPr="004C245B">
              <w:rPr>
                <w:rFonts w:cs="Arial"/>
                <w:sz w:val="20"/>
              </w:rPr>
              <w:t xml:space="preserve">Do you hold an equivalent </w:t>
            </w:r>
            <w:r>
              <w:rPr>
                <w:rFonts w:cs="Arial"/>
                <w:sz w:val="20"/>
              </w:rPr>
              <w:t>high risk work l</w:t>
            </w:r>
            <w:r w:rsidRPr="004C245B">
              <w:rPr>
                <w:rFonts w:cs="Arial"/>
                <w:sz w:val="20"/>
              </w:rPr>
              <w:t xml:space="preserve">icence in another State or Territory? </w:t>
            </w:r>
          </w:p>
          <w:p w:rsidR="00C76015" w:rsidRPr="00927A7C" w:rsidRDefault="00C76015" w:rsidP="00C76015">
            <w:pPr>
              <w:spacing w:before="60" w:after="60"/>
              <w:rPr>
                <w:rFonts w:cs="Arial"/>
                <w:sz w:val="20"/>
              </w:rPr>
            </w:pPr>
            <w:r w:rsidRPr="004C245B">
              <w:rPr>
                <w:rFonts w:cs="Arial"/>
                <w:sz w:val="19"/>
                <w:szCs w:val="19"/>
              </w:rPr>
              <w:t>If yes, please provide details in below table.</w:t>
            </w:r>
          </w:p>
        </w:tc>
        <w:tc>
          <w:tcPr>
            <w:tcW w:w="710"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C76015" w:rsidRPr="00B0424F" w:rsidRDefault="00C76015" w:rsidP="00C76015">
            <w:pPr>
              <w:spacing w:before="60" w:after="60"/>
              <w:rPr>
                <w:rFonts w:cs="Arial"/>
                <w:sz w:val="20"/>
              </w:rPr>
            </w:pPr>
            <w:r>
              <w:rPr>
                <w:rFonts w:cs="Arial"/>
                <w:sz w:val="20"/>
              </w:rPr>
              <w:t>Yes</w:t>
            </w:r>
          </w:p>
        </w:tc>
        <w:tc>
          <w:tcPr>
            <w:tcW w:w="567" w:type="dxa"/>
            <w:gridSpan w:val="5"/>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87975099"/>
              <w14:checkbox>
                <w14:checked w14:val="0"/>
                <w14:checkedState w14:val="2612" w14:font="MS Gothic"/>
                <w14:uncheckedState w14:val="2610" w14:font="MS Gothic"/>
              </w14:checkbox>
            </w:sdtPr>
            <w:sdtEndPr/>
            <w:sdtContent>
              <w:p w:rsidR="00C76015" w:rsidRPr="00B0424F" w:rsidRDefault="00C76015" w:rsidP="00C76015">
                <w:pPr>
                  <w:spacing w:before="60" w:after="60"/>
                  <w:rPr>
                    <w:rFonts w:cs="Arial"/>
                    <w:sz w:val="20"/>
                  </w:rPr>
                </w:pPr>
                <w:r>
                  <w:rPr>
                    <w:rFonts w:ascii="MS Gothic" w:eastAsia="MS Gothic" w:hAnsi="MS Gothic" w:cs="Arial" w:hint="eastAsia"/>
                    <w:sz w:val="20"/>
                  </w:rPr>
                  <w:t>☐</w:t>
                </w:r>
              </w:p>
            </w:sdtContent>
          </w:sdt>
        </w:tc>
        <w:tc>
          <w:tcPr>
            <w:tcW w:w="567" w:type="dxa"/>
            <w:gridSpan w:val="4"/>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C76015" w:rsidRPr="00B0424F" w:rsidRDefault="00C76015" w:rsidP="00C76015">
            <w:pPr>
              <w:spacing w:before="60" w:after="60"/>
              <w:rPr>
                <w:rFonts w:cs="Arial"/>
                <w:sz w:val="20"/>
              </w:rPr>
            </w:pPr>
            <w:r>
              <w:rPr>
                <w:rFonts w:cs="Arial"/>
                <w:sz w:val="20"/>
              </w:rPr>
              <w:t>No</w:t>
            </w:r>
          </w:p>
        </w:tc>
        <w:tc>
          <w:tcPr>
            <w:tcW w:w="612" w:type="dxa"/>
            <w:gridSpan w:val="2"/>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034412498"/>
              <w14:checkbox>
                <w14:checked w14:val="0"/>
                <w14:checkedState w14:val="2612" w14:font="MS Gothic"/>
                <w14:uncheckedState w14:val="2610" w14:font="MS Gothic"/>
              </w14:checkbox>
            </w:sdtPr>
            <w:sdtEndPr/>
            <w:sdtContent>
              <w:p w:rsidR="00C76015" w:rsidRPr="00B0424F" w:rsidRDefault="00C76015" w:rsidP="00C76015">
                <w:pPr>
                  <w:spacing w:before="60" w:after="60"/>
                  <w:rPr>
                    <w:rFonts w:cs="Arial"/>
                    <w:sz w:val="20"/>
                  </w:rPr>
                </w:pPr>
                <w:r>
                  <w:rPr>
                    <w:rFonts w:ascii="MS Gothic" w:eastAsia="MS Gothic" w:hAnsi="MS Gothic" w:cs="Arial" w:hint="eastAsia"/>
                    <w:sz w:val="20"/>
                  </w:rPr>
                  <w:t>☐</w:t>
                </w:r>
              </w:p>
            </w:sdtContent>
          </w:sdt>
        </w:tc>
      </w:tr>
      <w:tr w:rsidR="00C76015" w:rsidRPr="00AC38D4" w:rsidTr="004D383A">
        <w:trPr>
          <w:trHeight w:val="185"/>
        </w:trPr>
        <w:tc>
          <w:tcPr>
            <w:tcW w:w="25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76015" w:rsidRPr="000E6896" w:rsidRDefault="00C76015" w:rsidP="00326D01">
            <w:pPr>
              <w:spacing w:before="60" w:after="60"/>
              <w:rPr>
                <w:rFonts w:cs="Arial"/>
                <w:sz w:val="20"/>
              </w:rPr>
            </w:pPr>
            <w:r>
              <w:rPr>
                <w:rFonts w:cs="Arial"/>
                <w:sz w:val="20"/>
              </w:rPr>
              <w:t>Licence number</w:t>
            </w:r>
          </w:p>
        </w:tc>
        <w:tc>
          <w:tcPr>
            <w:tcW w:w="410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76015" w:rsidRPr="000E6896" w:rsidRDefault="00C76015" w:rsidP="00326D01">
            <w:pPr>
              <w:spacing w:before="60" w:after="60"/>
              <w:rPr>
                <w:rFonts w:cs="Arial"/>
                <w:sz w:val="20"/>
              </w:rPr>
            </w:pPr>
            <w:r>
              <w:rPr>
                <w:rFonts w:cs="Arial"/>
                <w:sz w:val="20"/>
              </w:rPr>
              <w:t>Classes</w:t>
            </w:r>
          </w:p>
        </w:tc>
        <w:tc>
          <w:tcPr>
            <w:tcW w:w="12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76015" w:rsidRPr="000E6896" w:rsidRDefault="00C76015" w:rsidP="00326D01">
            <w:pPr>
              <w:spacing w:before="60" w:after="60"/>
              <w:rPr>
                <w:rFonts w:cs="Arial"/>
                <w:sz w:val="20"/>
              </w:rPr>
            </w:pPr>
            <w:r>
              <w:rPr>
                <w:rFonts w:cs="Arial"/>
                <w:sz w:val="20"/>
              </w:rPr>
              <w:t>State issued</w:t>
            </w: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76015" w:rsidRPr="000E6896" w:rsidRDefault="00C76015" w:rsidP="00326D01">
            <w:pPr>
              <w:spacing w:before="60" w:after="60"/>
              <w:rPr>
                <w:rFonts w:cs="Arial"/>
                <w:sz w:val="20"/>
              </w:rPr>
            </w:pPr>
            <w:r>
              <w:rPr>
                <w:rFonts w:cs="Arial"/>
                <w:sz w:val="20"/>
              </w:rPr>
              <w:t>Date of issue</w:t>
            </w:r>
          </w:p>
        </w:tc>
        <w:tc>
          <w:tcPr>
            <w:tcW w:w="146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76015" w:rsidRPr="000E6896" w:rsidRDefault="00C76015" w:rsidP="00326D01">
            <w:pPr>
              <w:spacing w:before="60" w:after="60"/>
              <w:rPr>
                <w:rFonts w:cs="Arial"/>
                <w:sz w:val="20"/>
              </w:rPr>
            </w:pPr>
            <w:r>
              <w:rPr>
                <w:rFonts w:cs="Arial"/>
                <w:sz w:val="20"/>
              </w:rPr>
              <w:t>Expiry date</w:t>
            </w:r>
          </w:p>
        </w:tc>
      </w:tr>
      <w:tr w:rsidR="00C76015" w:rsidRPr="00AC38D4" w:rsidTr="004D383A">
        <w:trPr>
          <w:trHeight w:val="185"/>
        </w:trPr>
        <w:tc>
          <w:tcPr>
            <w:tcW w:w="25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410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2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46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76015" w:rsidRDefault="00C76015" w:rsidP="00326D01">
            <w:pPr>
              <w:spacing w:before="60" w:after="60"/>
              <w:rPr>
                <w:rFonts w:cs="Arial"/>
                <w:sz w:val="20"/>
              </w:rPr>
            </w:pPr>
          </w:p>
        </w:tc>
      </w:tr>
      <w:tr w:rsidR="00C76015" w:rsidRPr="00AC38D4" w:rsidTr="004D383A">
        <w:trPr>
          <w:trHeight w:val="185"/>
        </w:trPr>
        <w:tc>
          <w:tcPr>
            <w:tcW w:w="25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410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2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46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76015" w:rsidRDefault="00C76015" w:rsidP="00326D01">
            <w:pPr>
              <w:spacing w:before="60" w:after="60"/>
              <w:rPr>
                <w:rFonts w:cs="Arial"/>
                <w:sz w:val="20"/>
              </w:rPr>
            </w:pPr>
          </w:p>
        </w:tc>
      </w:tr>
      <w:tr w:rsidR="00C76015" w:rsidRPr="00AC38D4" w:rsidTr="004D383A">
        <w:trPr>
          <w:trHeight w:val="185"/>
        </w:trPr>
        <w:tc>
          <w:tcPr>
            <w:tcW w:w="25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410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2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46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76015" w:rsidRDefault="00C76015" w:rsidP="00326D01">
            <w:pPr>
              <w:spacing w:before="60" w:after="60"/>
              <w:rPr>
                <w:rFonts w:cs="Arial"/>
                <w:sz w:val="20"/>
              </w:rPr>
            </w:pPr>
          </w:p>
        </w:tc>
      </w:tr>
      <w:tr w:rsidR="00C76015" w:rsidRPr="00AC38D4" w:rsidTr="004D383A">
        <w:trPr>
          <w:trHeight w:val="185"/>
        </w:trPr>
        <w:tc>
          <w:tcPr>
            <w:tcW w:w="25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410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2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76015" w:rsidRDefault="00C76015" w:rsidP="00326D01">
            <w:pPr>
              <w:spacing w:before="60" w:after="60"/>
              <w:rPr>
                <w:rFonts w:cs="Arial"/>
                <w:sz w:val="20"/>
              </w:rPr>
            </w:pPr>
          </w:p>
        </w:tc>
        <w:tc>
          <w:tcPr>
            <w:tcW w:w="146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76015" w:rsidRDefault="00C76015" w:rsidP="00326D01">
            <w:pPr>
              <w:spacing w:before="60" w:after="60"/>
              <w:rPr>
                <w:rFonts w:cs="Arial"/>
                <w:sz w:val="20"/>
              </w:rPr>
            </w:pPr>
          </w:p>
        </w:tc>
      </w:tr>
      <w:tr w:rsidR="00C76015" w:rsidRPr="00AC38D4" w:rsidTr="004D383A">
        <w:trPr>
          <w:trHeight w:val="197"/>
        </w:trPr>
        <w:tc>
          <w:tcPr>
            <w:tcW w:w="10956"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C76015" w:rsidRPr="000E6896" w:rsidRDefault="00C76015" w:rsidP="00326D01">
            <w:pPr>
              <w:spacing w:before="60" w:after="60"/>
              <w:rPr>
                <w:rFonts w:cs="Arial"/>
                <w:sz w:val="20"/>
              </w:rPr>
            </w:pPr>
            <w:r w:rsidRPr="004C245B">
              <w:rPr>
                <w:rFonts w:cs="Arial"/>
                <w:sz w:val="20"/>
              </w:rPr>
              <w:t xml:space="preserve">A person may not hold more than one high risk work licence at any time. When applying for a high risk work licence you must identify </w:t>
            </w:r>
            <w:r>
              <w:rPr>
                <w:rFonts w:cs="Arial"/>
                <w:sz w:val="20"/>
              </w:rPr>
              <w:t xml:space="preserve">and surrender </w:t>
            </w:r>
            <w:r w:rsidRPr="004C245B">
              <w:rPr>
                <w:rFonts w:cs="Arial"/>
                <w:sz w:val="20"/>
              </w:rPr>
              <w:t>any existing high risk work licences</w:t>
            </w:r>
            <w:r>
              <w:rPr>
                <w:rFonts w:cs="Arial"/>
                <w:sz w:val="20"/>
              </w:rPr>
              <w:t xml:space="preserve"> prior to a new licence being issued.</w:t>
            </w:r>
          </w:p>
        </w:tc>
      </w:tr>
      <w:tr w:rsidR="00C76015" w:rsidRPr="00AC38D4" w:rsidTr="004D383A">
        <w:trPr>
          <w:trHeight w:val="204"/>
        </w:trPr>
        <w:tc>
          <w:tcPr>
            <w:tcW w:w="10956" w:type="dxa"/>
            <w:gridSpan w:val="43"/>
            <w:tcBorders>
              <w:top w:val="single" w:sz="8" w:space="0" w:color="808080" w:themeColor="background1" w:themeShade="80"/>
              <w:left w:val="nil"/>
              <w:bottom w:val="single" w:sz="4" w:space="0" w:color="808080" w:themeColor="background1" w:themeShade="80"/>
              <w:right w:val="nil"/>
            </w:tcBorders>
            <w:shd w:val="clear" w:color="auto" w:fill="auto"/>
          </w:tcPr>
          <w:p w:rsidR="00C76015" w:rsidRPr="00D0214C" w:rsidRDefault="00C76015" w:rsidP="00D0214C">
            <w:pPr>
              <w:pStyle w:val="ListParagraph"/>
              <w:keepNext/>
              <w:numPr>
                <w:ilvl w:val="0"/>
                <w:numId w:val="13"/>
              </w:numPr>
              <w:spacing w:before="60" w:after="60"/>
              <w:ind w:left="317"/>
              <w:rPr>
                <w:rFonts w:cs="Arial"/>
                <w:b/>
                <w:sz w:val="24"/>
              </w:rPr>
            </w:pPr>
            <w:r w:rsidRPr="00D0214C">
              <w:rPr>
                <w:rFonts w:cs="Arial"/>
                <w:b/>
                <w:sz w:val="24"/>
              </w:rPr>
              <w:lastRenderedPageBreak/>
              <w:t>Select the high risk work licence classes being applied for</w:t>
            </w:r>
          </w:p>
        </w:tc>
      </w:tr>
      <w:tr w:rsidR="00C76015" w:rsidRPr="00AC38D4" w:rsidTr="004D383A">
        <w:trPr>
          <w:trHeight w:val="204"/>
        </w:trPr>
        <w:tc>
          <w:tcPr>
            <w:tcW w:w="547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76015" w:rsidRPr="00C76015" w:rsidRDefault="00C76015" w:rsidP="00D0214C">
            <w:pPr>
              <w:keepNext/>
              <w:spacing w:before="60" w:after="60"/>
              <w:rPr>
                <w:rFonts w:cs="Arial"/>
                <w:sz w:val="20"/>
              </w:rPr>
            </w:pPr>
            <w:r>
              <w:rPr>
                <w:rFonts w:cs="Arial"/>
                <w:sz w:val="20"/>
              </w:rPr>
              <w:t>Crane and hoist operations</w:t>
            </w:r>
          </w:p>
        </w:tc>
        <w:tc>
          <w:tcPr>
            <w:tcW w:w="548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76015" w:rsidRPr="00C76015" w:rsidRDefault="00C76015" w:rsidP="00D0214C">
            <w:pPr>
              <w:keepNext/>
              <w:spacing w:before="60" w:after="60"/>
              <w:rPr>
                <w:rFonts w:cs="Arial"/>
                <w:sz w:val="20"/>
              </w:rPr>
            </w:pPr>
            <w:r>
              <w:rPr>
                <w:rFonts w:cs="Arial"/>
                <w:bCs/>
                <w:sz w:val="20"/>
              </w:rPr>
              <w:t>Scaffolding work</w:t>
            </w:r>
          </w:p>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keepNext/>
              <w:spacing w:before="60" w:after="60"/>
              <w:ind w:left="33" w:hanging="1"/>
              <w:rPr>
                <w:rFonts w:cs="Arial"/>
                <w:sz w:val="20"/>
              </w:rPr>
            </w:pPr>
            <w:r w:rsidRPr="004C245B">
              <w:rPr>
                <w:rFonts w:cs="Arial"/>
                <w:color w:val="000000"/>
                <w:sz w:val="20"/>
              </w:rPr>
              <w:t>Tower Crane</w:t>
            </w:r>
            <w:r>
              <w:rPr>
                <w:rFonts w:cs="Arial"/>
                <w:color w:val="000000"/>
                <w:sz w:val="20"/>
              </w:rPr>
              <w:t xml:space="preserve"> (CT)</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900660038"/>
              <w14:checkbox>
                <w14:checked w14:val="0"/>
                <w14:checkedState w14:val="2612" w14:font="MS Gothic"/>
                <w14:uncheckedState w14:val="2610" w14:font="MS Gothic"/>
              </w14:checkbox>
            </w:sdtPr>
            <w:sdtEndPr/>
            <w:sdtContent>
              <w:p w:rsidR="00D0214C" w:rsidRPr="00C76015" w:rsidRDefault="00D0214C" w:rsidP="00D0214C">
                <w:pPr>
                  <w:keepNext/>
                  <w:spacing w:before="60" w:after="60"/>
                  <w:ind w:left="-111"/>
                  <w:rPr>
                    <w:rFonts w:cs="Arial"/>
                    <w:sz w:val="20"/>
                  </w:rPr>
                </w:pPr>
                <w:r>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autoSpaceDE w:val="0"/>
              <w:autoSpaceDN w:val="0"/>
              <w:adjustRightInd w:val="0"/>
              <w:spacing w:before="60" w:after="60"/>
              <w:ind w:left="57"/>
              <w:rPr>
                <w:rFonts w:cs="Arial"/>
                <w:color w:val="000000"/>
                <w:sz w:val="20"/>
              </w:rPr>
            </w:pPr>
            <w:r w:rsidRPr="004C245B">
              <w:rPr>
                <w:rFonts w:cs="Arial"/>
                <w:color w:val="000000"/>
                <w:sz w:val="20"/>
              </w:rPr>
              <w:t xml:space="preserve">Basic Scaffolding </w:t>
            </w:r>
            <w:r>
              <w:rPr>
                <w:rFonts w:cs="Arial"/>
                <w:color w:val="000000"/>
                <w:sz w:val="20"/>
              </w:rPr>
              <w:t>(SB)</w:t>
            </w:r>
            <w:r w:rsidRPr="004C245B">
              <w:rPr>
                <w:rFonts w:cs="Arial"/>
                <w:sz w:val="20"/>
              </w:rPr>
              <w:t xml:space="preserve"> *</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76557945"/>
              <w14:checkbox>
                <w14:checked w14:val="0"/>
                <w14:checkedState w14:val="2612" w14:font="MS Gothic"/>
                <w14:uncheckedState w14:val="2610" w14:font="MS Gothic"/>
              </w14:checkbox>
            </w:sdtPr>
            <w:sdtEndPr/>
            <w:sdtContent>
              <w:p w:rsidR="00D0214C" w:rsidRPr="00C76015"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Self-erecting Tower Crane</w:t>
            </w:r>
            <w:r>
              <w:rPr>
                <w:rFonts w:cs="Arial"/>
                <w:color w:val="000000"/>
                <w:sz w:val="20"/>
              </w:rPr>
              <w:t xml:space="preserve"> (CS)</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424572869"/>
              <w14:checkbox>
                <w14:checked w14:val="0"/>
                <w14:checkedState w14:val="2612" w14:font="MS Gothic"/>
                <w14:uncheckedState w14:val="2610" w14:font="MS Gothic"/>
              </w14:checkbox>
            </w:sdtPr>
            <w:sdtEndPr/>
            <w:sdtContent>
              <w:p w:rsidR="00D0214C" w:rsidRPr="00C76015" w:rsidRDefault="00D0214C" w:rsidP="00D0214C">
                <w:pPr>
                  <w:spacing w:before="60" w:after="60"/>
                  <w:ind w:left="-111"/>
                  <w:rPr>
                    <w:rFonts w:cs="Arial"/>
                    <w:sz w:val="20"/>
                  </w:rPr>
                </w:pPr>
                <w:r>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sz w:val="20"/>
              </w:rPr>
            </w:pPr>
            <w:r w:rsidRPr="004C245B">
              <w:rPr>
                <w:rFonts w:cs="Arial"/>
                <w:color w:val="000000"/>
                <w:sz w:val="20"/>
              </w:rPr>
              <w:t>Intermediate Scaffolding</w:t>
            </w:r>
            <w:r>
              <w:rPr>
                <w:rFonts w:cs="Arial"/>
                <w:color w:val="000000"/>
                <w:sz w:val="20"/>
              </w:rPr>
              <w:t xml:space="preserve"> (SI)</w:t>
            </w:r>
            <w:r w:rsidRPr="004C245B">
              <w:rPr>
                <w:rFonts w:cs="Arial"/>
                <w:sz w:val="20"/>
              </w:rPr>
              <w:t xml:space="preserve"> *</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2034339463"/>
              <w14:checkbox>
                <w14:checked w14:val="0"/>
                <w14:checkedState w14:val="2612" w14:font="MS Gothic"/>
                <w14:uncheckedState w14:val="2610" w14:font="MS Gothic"/>
              </w14:checkbox>
            </w:sdtPr>
            <w:sdtEndPr/>
            <w:sdtContent>
              <w:p w:rsidR="00D0214C" w:rsidRPr="00C76015"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Derrick Crane</w:t>
            </w:r>
            <w:r>
              <w:rPr>
                <w:rFonts w:cs="Arial"/>
                <w:color w:val="000000"/>
                <w:sz w:val="20"/>
              </w:rPr>
              <w:t xml:space="preserve"> (CD)</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096024864"/>
              <w14:checkbox>
                <w14:checked w14:val="0"/>
                <w14:checkedState w14:val="2612" w14:font="MS Gothic"/>
                <w14:uncheckedState w14:val="2610" w14:font="MS Gothic"/>
              </w14:checkbox>
            </w:sdtPr>
            <w:sdtEndPr/>
            <w:sdtContent>
              <w:p w:rsidR="00D0214C" w:rsidRPr="00C76015" w:rsidRDefault="00D0214C" w:rsidP="00D0214C">
                <w:pPr>
                  <w:spacing w:before="60" w:after="60"/>
                  <w:ind w:left="-111"/>
                  <w:rPr>
                    <w:rFonts w:cs="Arial"/>
                    <w:sz w:val="20"/>
                  </w:rPr>
                </w:pPr>
                <w:r>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sz w:val="20"/>
              </w:rPr>
            </w:pPr>
            <w:r w:rsidRPr="004C245B">
              <w:rPr>
                <w:rFonts w:cs="Arial"/>
                <w:color w:val="000000"/>
                <w:sz w:val="20"/>
              </w:rPr>
              <w:t>Advanced Scaffolding</w:t>
            </w:r>
            <w:r>
              <w:rPr>
                <w:rFonts w:cs="Arial"/>
                <w:color w:val="000000"/>
                <w:sz w:val="20"/>
              </w:rPr>
              <w:t xml:space="preserve"> (SA)</w:t>
            </w:r>
            <w:r w:rsidRPr="004C245B">
              <w:rPr>
                <w:rFonts w:cs="Arial"/>
                <w:sz w:val="20"/>
              </w:rPr>
              <w:t xml:space="preserve"> *</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993902221"/>
              <w14:checkbox>
                <w14:checked w14:val="0"/>
                <w14:checkedState w14:val="2612" w14:font="MS Gothic"/>
                <w14:uncheckedState w14:val="2610" w14:font="MS Gothic"/>
              </w14:checkbox>
            </w:sdtPr>
            <w:sdtEndPr/>
            <w:sdtContent>
              <w:p w:rsidR="00D0214C" w:rsidRPr="00C76015" w:rsidRDefault="00D0214C" w:rsidP="00D0214C">
                <w:pPr>
                  <w:spacing w:before="60" w:after="60"/>
                  <w:rPr>
                    <w:rFonts w:cs="Arial"/>
                    <w:sz w:val="20"/>
                  </w:rPr>
                </w:pPr>
                <w:r>
                  <w:rPr>
                    <w:rFonts w:ascii="MS Gothic" w:eastAsia="MS Gothic" w:hAnsi="MS Gothic" w:cs="Arial" w:hint="eastAsia"/>
                    <w:sz w:val="20"/>
                  </w:rPr>
                  <w:t>☐</w:t>
                </w:r>
              </w:p>
            </w:sdtContent>
          </w:sdt>
        </w:tc>
      </w:tr>
      <w:tr w:rsidR="00C76015"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C76015" w:rsidRPr="004C245B" w:rsidRDefault="00C76015" w:rsidP="00C76015">
            <w:pPr>
              <w:spacing w:before="60" w:after="60"/>
              <w:ind w:left="33" w:hanging="1"/>
              <w:rPr>
                <w:rFonts w:cs="Arial"/>
                <w:color w:val="000000"/>
                <w:sz w:val="20"/>
              </w:rPr>
            </w:pPr>
            <w:r w:rsidRPr="004C245B">
              <w:rPr>
                <w:rFonts w:cs="Arial"/>
                <w:color w:val="000000"/>
                <w:sz w:val="20"/>
              </w:rPr>
              <w:t>Portal Boom Crane</w:t>
            </w:r>
            <w:r>
              <w:rPr>
                <w:rFonts w:cs="Arial"/>
                <w:color w:val="000000"/>
                <w:sz w:val="20"/>
              </w:rPr>
              <w:t xml:space="preserve"> (CP)</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165126925"/>
              <w14:checkbox>
                <w14:checked w14:val="0"/>
                <w14:checkedState w14:val="2612" w14:font="MS Gothic"/>
                <w14:uncheckedState w14:val="2610" w14:font="MS Gothic"/>
              </w14:checkbox>
            </w:sdtPr>
            <w:sdtEndPr/>
            <w:sdtContent>
              <w:p w:rsidR="00C76015" w:rsidRPr="00C76015" w:rsidRDefault="00C76015" w:rsidP="00D0214C">
                <w:pPr>
                  <w:spacing w:before="60" w:after="60"/>
                  <w:ind w:left="-111"/>
                  <w:rPr>
                    <w:rFonts w:cs="Arial"/>
                    <w:sz w:val="20"/>
                  </w:rPr>
                </w:pPr>
                <w:r>
                  <w:rPr>
                    <w:rFonts w:ascii="MS Gothic" w:eastAsia="MS Gothic" w:hAnsi="MS Gothic" w:cs="Arial" w:hint="eastAsia"/>
                    <w:sz w:val="20"/>
                  </w:rPr>
                  <w:t>☐</w:t>
                </w:r>
              </w:p>
            </w:sdtContent>
          </w:sdt>
        </w:tc>
        <w:tc>
          <w:tcPr>
            <w:tcW w:w="548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76015" w:rsidRPr="00C76015" w:rsidRDefault="00C76015" w:rsidP="00C76015">
            <w:pPr>
              <w:spacing w:before="60" w:after="60"/>
              <w:rPr>
                <w:rFonts w:cs="Arial"/>
                <w:sz w:val="20"/>
              </w:rPr>
            </w:pPr>
            <w:r>
              <w:rPr>
                <w:rFonts w:cs="Arial"/>
                <w:bCs/>
                <w:sz w:val="20"/>
              </w:rPr>
              <w:t>Dogging and rigging work</w:t>
            </w:r>
          </w:p>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Bridge and Gantry Crane</w:t>
            </w:r>
            <w:r>
              <w:rPr>
                <w:rFonts w:cs="Arial"/>
                <w:color w:val="000000"/>
                <w:sz w:val="20"/>
              </w:rPr>
              <w:t xml:space="preserve"> (CB)</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400558316"/>
              <w14:checkbox>
                <w14:checked w14:val="0"/>
                <w14:checkedState w14:val="2612" w14:font="MS Gothic"/>
                <w14:uncheckedState w14:val="2610" w14:font="MS Gothic"/>
              </w14:checkbox>
            </w:sdtPr>
            <w:sdtEndPr/>
            <w:sdtContent>
              <w:p w:rsidR="00D0214C" w:rsidRPr="00C76015" w:rsidRDefault="00D0214C" w:rsidP="00D0214C">
                <w:pPr>
                  <w:spacing w:before="60" w:after="60"/>
                  <w:ind w:left="-111"/>
                  <w:rPr>
                    <w:rFonts w:cs="Arial"/>
                    <w:sz w:val="20"/>
                  </w:rPr>
                </w:pPr>
                <w:r>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sz w:val="20"/>
              </w:rPr>
            </w:pPr>
            <w:r w:rsidRPr="004C245B">
              <w:rPr>
                <w:rFonts w:cs="Arial"/>
                <w:color w:val="000000"/>
                <w:sz w:val="20"/>
              </w:rPr>
              <w:t>Dogging</w:t>
            </w:r>
            <w:r>
              <w:rPr>
                <w:rFonts w:cs="Arial"/>
                <w:color w:val="000000"/>
                <w:sz w:val="20"/>
              </w:rPr>
              <w:t xml:space="preserve"> (DG)</w:t>
            </w:r>
            <w:r w:rsidRPr="004C245B">
              <w:rPr>
                <w:rFonts w:cs="Arial"/>
                <w:sz w:val="20"/>
              </w:rPr>
              <w:t xml:space="preserve"> *</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328873147"/>
              <w14:checkbox>
                <w14:checked w14:val="0"/>
                <w14:checkedState w14:val="2612" w14:font="MS Gothic"/>
                <w14:uncheckedState w14:val="2610" w14:font="MS Gothic"/>
              </w14:checkbox>
            </w:sdtPr>
            <w:sdtEndPr/>
            <w:sdtContent>
              <w:p w:rsidR="00D0214C" w:rsidRPr="00C76015"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Vehicle Loading Crane</w:t>
            </w:r>
            <w:r>
              <w:rPr>
                <w:rFonts w:cs="Arial"/>
                <w:color w:val="000000"/>
                <w:sz w:val="20"/>
              </w:rPr>
              <w:t xml:space="preserve"> (CV)</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537072895"/>
              <w14:checkbox>
                <w14:checked w14:val="0"/>
                <w14:checkedState w14:val="2612" w14:font="MS Gothic"/>
                <w14:uncheckedState w14:val="2610" w14:font="MS Gothic"/>
              </w14:checkbox>
            </w:sdtPr>
            <w:sdtEndPr/>
            <w:sdtContent>
              <w:p w:rsidR="00D0214C" w:rsidRPr="00C76015" w:rsidRDefault="00D0214C" w:rsidP="00D0214C">
                <w:pPr>
                  <w:spacing w:before="60" w:after="60"/>
                  <w:ind w:left="-111"/>
                  <w:rPr>
                    <w:rFonts w:cs="Arial"/>
                    <w:sz w:val="20"/>
                  </w:rPr>
                </w:pPr>
                <w:r>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sz w:val="20"/>
              </w:rPr>
            </w:pPr>
            <w:r w:rsidRPr="004C245B">
              <w:rPr>
                <w:rFonts w:cs="Arial"/>
                <w:color w:val="000000"/>
                <w:sz w:val="20"/>
              </w:rPr>
              <w:t>Basic Rigging</w:t>
            </w:r>
            <w:r>
              <w:rPr>
                <w:rFonts w:cs="Arial"/>
                <w:color w:val="000000"/>
                <w:sz w:val="20"/>
              </w:rPr>
              <w:t xml:space="preserve"> (RB)</w:t>
            </w:r>
            <w:r w:rsidRPr="004C245B">
              <w:rPr>
                <w:rFonts w:cs="Arial"/>
                <w:sz w:val="20"/>
              </w:rPr>
              <w:t xml:space="preserve"> *</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761260292"/>
              <w14:checkbox>
                <w14:checked w14:val="0"/>
                <w14:checkedState w14:val="2612" w14:font="MS Gothic"/>
                <w14:uncheckedState w14:val="2610" w14:font="MS Gothic"/>
              </w14:checkbox>
            </w:sdtPr>
            <w:sdtEndPr/>
            <w:sdtContent>
              <w:p w:rsidR="00D0214C" w:rsidRPr="00C76015"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Non-slewing Mobile Crane</w:t>
            </w:r>
            <w:r>
              <w:rPr>
                <w:rFonts w:cs="Arial"/>
                <w:color w:val="000000"/>
                <w:sz w:val="20"/>
              </w:rPr>
              <w:t xml:space="preserve"> (CN)</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897089984"/>
              <w14:checkbox>
                <w14:checked w14:val="0"/>
                <w14:checkedState w14:val="2612" w14:font="MS Gothic"/>
                <w14:uncheckedState w14:val="2610" w14:font="MS Gothic"/>
              </w14:checkbox>
            </w:sdtPr>
            <w:sdtEndPr/>
            <w:sdtContent>
              <w:p w:rsidR="00D0214C" w:rsidRPr="00C76015" w:rsidRDefault="00D0214C" w:rsidP="00D0214C">
                <w:pPr>
                  <w:spacing w:before="60" w:after="60"/>
                  <w:ind w:left="-111"/>
                  <w:rPr>
                    <w:rFonts w:cs="Arial"/>
                    <w:sz w:val="20"/>
                  </w:rPr>
                </w:pPr>
                <w:r>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sz w:val="20"/>
              </w:rPr>
            </w:pPr>
            <w:r w:rsidRPr="004C245B">
              <w:rPr>
                <w:rFonts w:cs="Arial"/>
                <w:color w:val="000000"/>
                <w:sz w:val="20"/>
              </w:rPr>
              <w:t>Intermediate Rigging</w:t>
            </w:r>
            <w:r>
              <w:rPr>
                <w:rFonts w:cs="Arial"/>
                <w:color w:val="000000"/>
                <w:sz w:val="20"/>
              </w:rPr>
              <w:t xml:space="preserve"> (RI)</w:t>
            </w:r>
            <w:r w:rsidRPr="004C245B">
              <w:rPr>
                <w:rFonts w:cs="Arial"/>
                <w:sz w:val="20"/>
              </w:rPr>
              <w:t xml:space="preserve"> *</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042435705"/>
              <w14:checkbox>
                <w14:checked w14:val="0"/>
                <w14:checkedState w14:val="2612" w14:font="MS Gothic"/>
                <w14:uncheckedState w14:val="2610" w14:font="MS Gothic"/>
              </w14:checkbox>
            </w:sdtPr>
            <w:sdtEndPr/>
            <w:sdtContent>
              <w:p w:rsidR="00D0214C" w:rsidRPr="00C76015"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Slewing Mobile</w:t>
            </w:r>
            <w:r>
              <w:rPr>
                <w:rFonts w:cs="Arial"/>
                <w:color w:val="000000"/>
                <w:sz w:val="20"/>
              </w:rPr>
              <w:t xml:space="preserve"> Crane with a capacity up to 20T (C2)</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53421904"/>
              <w14:checkbox>
                <w14:checked w14:val="0"/>
                <w14:checkedState w14:val="2612" w14:font="MS Gothic"/>
                <w14:uncheckedState w14:val="2610" w14:font="MS Gothic"/>
              </w14:checkbox>
            </w:sdtPr>
            <w:sdtEndPr/>
            <w:sdtContent>
              <w:p w:rsidR="00D0214C" w:rsidRPr="00C76015" w:rsidRDefault="00D0214C" w:rsidP="00D0214C">
                <w:pPr>
                  <w:spacing w:before="60" w:after="60"/>
                  <w:ind w:left="-111"/>
                  <w:rPr>
                    <w:rFonts w:cs="Arial"/>
                    <w:sz w:val="20"/>
                  </w:rPr>
                </w:pPr>
                <w:r>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sz w:val="20"/>
              </w:rPr>
            </w:pPr>
            <w:r w:rsidRPr="004C245B">
              <w:rPr>
                <w:rFonts w:cs="Arial"/>
                <w:color w:val="000000"/>
                <w:sz w:val="20"/>
              </w:rPr>
              <w:t>Advanced Rigging</w:t>
            </w:r>
            <w:r>
              <w:rPr>
                <w:rFonts w:cs="Arial"/>
                <w:color w:val="000000"/>
                <w:sz w:val="20"/>
              </w:rPr>
              <w:t xml:space="preserve"> (RA)</w:t>
            </w:r>
            <w:r w:rsidRPr="004C245B">
              <w:rPr>
                <w:rFonts w:cs="Arial"/>
                <w:sz w:val="20"/>
              </w:rPr>
              <w:t xml:space="preserve"> *</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395431456"/>
              <w14:checkbox>
                <w14:checked w14:val="0"/>
                <w14:checkedState w14:val="2612" w14:font="MS Gothic"/>
                <w14:uncheckedState w14:val="2610" w14:font="MS Gothic"/>
              </w14:checkbox>
            </w:sdtPr>
            <w:sdtEndPr/>
            <w:sdtContent>
              <w:p w:rsidR="00D0214C" w:rsidRPr="00C76015" w:rsidRDefault="00D0214C" w:rsidP="00D0214C">
                <w:pPr>
                  <w:spacing w:before="60" w:after="60"/>
                  <w:rPr>
                    <w:rFonts w:cs="Arial"/>
                    <w:sz w:val="20"/>
                  </w:rPr>
                </w:pPr>
                <w:r>
                  <w:rPr>
                    <w:rFonts w:ascii="MS Gothic" w:eastAsia="MS Gothic" w:hAnsi="MS Gothic" w:cs="Arial" w:hint="eastAsia"/>
                    <w:sz w:val="20"/>
                  </w:rPr>
                  <w:t>☐</w:t>
                </w:r>
              </w:p>
            </w:sdtContent>
          </w:sdt>
        </w:tc>
      </w:tr>
      <w:tr w:rsidR="00C76015"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C76015" w:rsidRPr="004C245B" w:rsidRDefault="00C76015" w:rsidP="00D0214C">
            <w:pPr>
              <w:spacing w:before="60" w:after="60"/>
              <w:ind w:left="33" w:hanging="1"/>
              <w:rPr>
                <w:rFonts w:cs="Arial"/>
                <w:color w:val="000000"/>
                <w:sz w:val="20"/>
              </w:rPr>
            </w:pPr>
            <w:r w:rsidRPr="004C245B">
              <w:rPr>
                <w:rFonts w:cs="Arial"/>
                <w:color w:val="000000"/>
                <w:sz w:val="20"/>
              </w:rPr>
              <w:t>Slewing Mobile Crane with a capacity up to 60</w:t>
            </w:r>
            <w:r w:rsidR="00D0214C">
              <w:rPr>
                <w:rFonts w:cs="Arial"/>
                <w:color w:val="000000"/>
                <w:sz w:val="20"/>
              </w:rPr>
              <w:t>T (C6)</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232305998"/>
              <w14:checkbox>
                <w14:checked w14:val="0"/>
                <w14:checkedState w14:val="2612" w14:font="MS Gothic"/>
                <w14:uncheckedState w14:val="2610" w14:font="MS Gothic"/>
              </w14:checkbox>
            </w:sdtPr>
            <w:sdtEndPr/>
            <w:sdtContent>
              <w:p w:rsidR="00C76015" w:rsidRDefault="00C76015" w:rsidP="00D0214C">
                <w:pPr>
                  <w:spacing w:before="60" w:after="60"/>
                  <w:ind w:left="-111"/>
                </w:pPr>
                <w:r w:rsidRPr="00123FC2">
                  <w:rPr>
                    <w:rFonts w:ascii="MS Gothic" w:eastAsia="MS Gothic" w:hAnsi="MS Gothic" w:cs="Arial" w:hint="eastAsia"/>
                    <w:sz w:val="20"/>
                  </w:rPr>
                  <w:t>☐</w:t>
                </w:r>
              </w:p>
            </w:sdtContent>
          </w:sdt>
        </w:tc>
        <w:tc>
          <w:tcPr>
            <w:tcW w:w="548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76015" w:rsidRDefault="00C76015" w:rsidP="00C76015">
            <w:pPr>
              <w:spacing w:before="60" w:after="60"/>
            </w:pPr>
            <w:r>
              <w:rPr>
                <w:rFonts w:cs="Arial"/>
                <w:bCs/>
                <w:sz w:val="20"/>
              </w:rPr>
              <w:t>Pressure equipment operation</w:t>
            </w:r>
          </w:p>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Slewing Mobile Crane with a capacity up to 100</w:t>
            </w:r>
            <w:r>
              <w:rPr>
                <w:rFonts w:cs="Arial"/>
                <w:color w:val="000000"/>
                <w:sz w:val="20"/>
              </w:rPr>
              <w:t>T (C1)</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467540053"/>
              <w14:checkbox>
                <w14:checked w14:val="0"/>
                <w14:checkedState w14:val="2612" w14:font="MS Gothic"/>
                <w14:uncheckedState w14:val="2610" w14:font="MS Gothic"/>
              </w14:checkbox>
            </w:sdtPr>
            <w:sdtEndPr/>
            <w:sdtContent>
              <w:p w:rsidR="00D0214C" w:rsidRDefault="00D0214C" w:rsidP="00D0214C">
                <w:pPr>
                  <w:spacing w:before="60" w:after="60"/>
                  <w:ind w:left="-111"/>
                </w:pPr>
                <w:r w:rsidRPr="00123FC2">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sz w:val="20"/>
              </w:rPr>
            </w:pPr>
            <w:r w:rsidRPr="004C245B">
              <w:rPr>
                <w:rFonts w:cs="Arial"/>
                <w:color w:val="000000"/>
                <w:sz w:val="20"/>
              </w:rPr>
              <w:t>Standard Boiler Operation</w:t>
            </w:r>
            <w:r>
              <w:rPr>
                <w:rFonts w:cs="Arial"/>
                <w:color w:val="000000"/>
                <w:sz w:val="20"/>
              </w:rPr>
              <w:t xml:space="preserve"> (BS)</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844378217"/>
              <w14:checkbox>
                <w14:checked w14:val="0"/>
                <w14:checkedState w14:val="2612" w14:font="MS Gothic"/>
                <w14:uncheckedState w14:val="2610" w14:font="MS Gothic"/>
              </w14:checkbox>
            </w:sdtPr>
            <w:sdtEndPr/>
            <w:sdtContent>
              <w:p w:rsidR="00D0214C" w:rsidRDefault="00D0214C" w:rsidP="00D0214C">
                <w:pPr>
                  <w:spacing w:before="60" w:after="60"/>
                </w:pPr>
                <w:r w:rsidRPr="00F8632E">
                  <w:rPr>
                    <w:rFonts w:ascii="MS Gothic" w:eastAsia="MS Gothic" w:hAnsi="MS Gothic" w:cs="Arial" w:hint="eastAsia"/>
                    <w:sz w:val="20"/>
                  </w:rPr>
                  <w:t>☐</w:t>
                </w:r>
              </w:p>
            </w:sdtContent>
          </w:sdt>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Slewing Mobile</w:t>
            </w:r>
            <w:r>
              <w:rPr>
                <w:rFonts w:cs="Arial"/>
                <w:color w:val="000000"/>
                <w:sz w:val="20"/>
              </w:rPr>
              <w:t xml:space="preserve"> Crane with a capacity over 100T (CO)</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688367905"/>
              <w14:checkbox>
                <w14:checked w14:val="0"/>
                <w14:checkedState w14:val="2612" w14:font="MS Gothic"/>
                <w14:uncheckedState w14:val="2610" w14:font="MS Gothic"/>
              </w14:checkbox>
            </w:sdtPr>
            <w:sdtEndPr/>
            <w:sdtContent>
              <w:p w:rsidR="00D0214C" w:rsidRDefault="00D0214C" w:rsidP="00D0214C">
                <w:pPr>
                  <w:spacing w:before="60" w:after="60"/>
                  <w:ind w:left="-111"/>
                </w:pPr>
                <w:r w:rsidRPr="00123FC2">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sz w:val="20"/>
              </w:rPr>
            </w:pPr>
            <w:r w:rsidRPr="004C245B">
              <w:rPr>
                <w:rFonts w:cs="Arial"/>
                <w:color w:val="000000"/>
                <w:sz w:val="20"/>
              </w:rPr>
              <w:t>Advanced Boiler Operation</w:t>
            </w:r>
            <w:r>
              <w:rPr>
                <w:rFonts w:cs="Arial"/>
                <w:color w:val="000000"/>
                <w:sz w:val="20"/>
              </w:rPr>
              <w:t xml:space="preserve"> (BA)</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2117826442"/>
              <w14:checkbox>
                <w14:checked w14:val="0"/>
                <w14:checkedState w14:val="2612" w14:font="MS Gothic"/>
                <w14:uncheckedState w14:val="2610" w14:font="MS Gothic"/>
              </w14:checkbox>
            </w:sdtPr>
            <w:sdtEndPr/>
            <w:sdtContent>
              <w:p w:rsidR="00D0214C" w:rsidRDefault="00D0214C" w:rsidP="00D0214C">
                <w:pPr>
                  <w:spacing w:before="60" w:after="60"/>
                </w:pPr>
                <w:r w:rsidRPr="00F8632E">
                  <w:rPr>
                    <w:rFonts w:ascii="MS Gothic" w:eastAsia="MS Gothic" w:hAnsi="MS Gothic" w:cs="Arial" w:hint="eastAsia"/>
                    <w:sz w:val="20"/>
                  </w:rPr>
                  <w:t>☐</w:t>
                </w:r>
              </w:p>
            </w:sdtContent>
          </w:sdt>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Boom-type Elevating Work Platform</w:t>
            </w:r>
            <w:r>
              <w:rPr>
                <w:rFonts w:cs="Arial"/>
                <w:color w:val="000000"/>
                <w:sz w:val="20"/>
              </w:rPr>
              <w:t xml:space="preserve"> (WP)</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826345115"/>
              <w14:checkbox>
                <w14:checked w14:val="0"/>
                <w14:checkedState w14:val="2612" w14:font="MS Gothic"/>
                <w14:uncheckedState w14:val="2610" w14:font="MS Gothic"/>
              </w14:checkbox>
            </w:sdtPr>
            <w:sdtEndPr/>
            <w:sdtContent>
              <w:p w:rsidR="00D0214C" w:rsidRDefault="00D0214C" w:rsidP="00D0214C">
                <w:pPr>
                  <w:spacing w:before="60" w:after="60"/>
                  <w:ind w:left="-111"/>
                </w:pPr>
                <w:r w:rsidRPr="00123FC2">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sz w:val="20"/>
              </w:rPr>
            </w:pPr>
            <w:r w:rsidRPr="004C245B">
              <w:rPr>
                <w:rFonts w:cs="Arial"/>
                <w:color w:val="000000"/>
                <w:sz w:val="20"/>
              </w:rPr>
              <w:t>Turbine Operation</w:t>
            </w:r>
            <w:r>
              <w:rPr>
                <w:rFonts w:cs="Arial"/>
                <w:color w:val="000000"/>
                <w:sz w:val="20"/>
              </w:rPr>
              <w:t xml:space="preserve"> (TO)</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972817099"/>
              <w14:checkbox>
                <w14:checked w14:val="0"/>
                <w14:checkedState w14:val="2612" w14:font="MS Gothic"/>
                <w14:uncheckedState w14:val="2610" w14:font="MS Gothic"/>
              </w14:checkbox>
            </w:sdtPr>
            <w:sdtEndPr/>
            <w:sdtContent>
              <w:p w:rsidR="00D0214C" w:rsidRDefault="00D0214C" w:rsidP="00D0214C">
                <w:pPr>
                  <w:spacing w:before="60" w:after="60"/>
                </w:pPr>
                <w:r w:rsidRPr="00F8632E">
                  <w:rPr>
                    <w:rFonts w:ascii="MS Gothic" w:eastAsia="MS Gothic" w:hAnsi="MS Gothic" w:cs="Arial" w:hint="eastAsia"/>
                    <w:sz w:val="20"/>
                  </w:rPr>
                  <w:t>☐</w:t>
                </w:r>
              </w:p>
            </w:sdtContent>
          </w:sdt>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Materials Hoist</w:t>
            </w:r>
            <w:r>
              <w:rPr>
                <w:rFonts w:cs="Arial"/>
                <w:color w:val="000000"/>
                <w:sz w:val="20"/>
              </w:rPr>
              <w:t xml:space="preserve"> (HM)</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138234432"/>
              <w14:checkbox>
                <w14:checked w14:val="0"/>
                <w14:checkedState w14:val="2612" w14:font="MS Gothic"/>
                <w14:uncheckedState w14:val="2610" w14:font="MS Gothic"/>
              </w14:checkbox>
            </w:sdtPr>
            <w:sdtEndPr/>
            <w:sdtContent>
              <w:p w:rsidR="00D0214C" w:rsidRDefault="00D0214C" w:rsidP="00D0214C">
                <w:pPr>
                  <w:spacing w:before="60" w:after="60"/>
                  <w:ind w:left="-111"/>
                </w:pPr>
                <w:r w:rsidRPr="00123FC2">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sz w:val="20"/>
              </w:rPr>
            </w:pPr>
            <w:r w:rsidRPr="004C245B">
              <w:rPr>
                <w:rFonts w:cs="Arial"/>
                <w:color w:val="000000"/>
                <w:sz w:val="20"/>
              </w:rPr>
              <w:t>Reciprocating Steam Engine Operation</w:t>
            </w:r>
            <w:r>
              <w:rPr>
                <w:rFonts w:cs="Arial"/>
                <w:color w:val="000000"/>
                <w:sz w:val="20"/>
              </w:rPr>
              <w:t xml:space="preserve"> (ES)</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246168163"/>
              <w14:checkbox>
                <w14:checked w14:val="0"/>
                <w14:checkedState w14:val="2612" w14:font="MS Gothic"/>
                <w14:uncheckedState w14:val="2610" w14:font="MS Gothic"/>
              </w14:checkbox>
            </w:sdtPr>
            <w:sdtEndPr/>
            <w:sdtContent>
              <w:p w:rsidR="00D0214C" w:rsidRDefault="00D0214C" w:rsidP="00D0214C">
                <w:pPr>
                  <w:spacing w:before="60" w:after="60"/>
                </w:pPr>
                <w:r w:rsidRPr="00F8632E">
                  <w:rPr>
                    <w:rFonts w:ascii="MS Gothic" w:eastAsia="MS Gothic" w:hAnsi="MS Gothic" w:cs="Arial" w:hint="eastAsia"/>
                    <w:sz w:val="20"/>
                  </w:rPr>
                  <w:t>☐</w:t>
                </w:r>
              </w:p>
            </w:sdtContent>
          </w:sdt>
        </w:tc>
      </w:tr>
      <w:tr w:rsidR="00C76015"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C76015" w:rsidRPr="004C245B" w:rsidRDefault="00C76015" w:rsidP="00C76015">
            <w:pPr>
              <w:spacing w:before="60" w:after="60"/>
              <w:ind w:left="33" w:hanging="1"/>
              <w:rPr>
                <w:rFonts w:cs="Arial"/>
                <w:color w:val="000000"/>
                <w:sz w:val="20"/>
              </w:rPr>
            </w:pPr>
            <w:r w:rsidRPr="004C245B">
              <w:rPr>
                <w:rFonts w:cs="Arial"/>
                <w:color w:val="000000"/>
                <w:sz w:val="20"/>
              </w:rPr>
              <w:t>Personnel and Materials Hoist</w:t>
            </w:r>
            <w:r>
              <w:rPr>
                <w:rFonts w:cs="Arial"/>
                <w:color w:val="000000"/>
                <w:sz w:val="20"/>
              </w:rPr>
              <w:t xml:space="preserve"> (HP)</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193603076"/>
              <w14:checkbox>
                <w14:checked w14:val="0"/>
                <w14:checkedState w14:val="2612" w14:font="MS Gothic"/>
                <w14:uncheckedState w14:val="2610" w14:font="MS Gothic"/>
              </w14:checkbox>
            </w:sdtPr>
            <w:sdtEndPr/>
            <w:sdtContent>
              <w:p w:rsidR="00C76015" w:rsidRPr="00C76015" w:rsidRDefault="00C76015" w:rsidP="00D0214C">
                <w:pPr>
                  <w:spacing w:before="60" w:after="60"/>
                  <w:ind w:left="-111"/>
                  <w:rPr>
                    <w:rFonts w:cs="Arial"/>
                    <w:sz w:val="20"/>
                  </w:rPr>
                </w:pPr>
                <w:r>
                  <w:rPr>
                    <w:rFonts w:ascii="MS Gothic" w:eastAsia="MS Gothic" w:hAnsi="MS Gothic" w:cs="Arial" w:hint="eastAsia"/>
                    <w:sz w:val="20"/>
                  </w:rPr>
                  <w:t>☐</w:t>
                </w:r>
              </w:p>
            </w:sdtContent>
          </w:sdt>
        </w:tc>
        <w:tc>
          <w:tcPr>
            <w:tcW w:w="5484"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76015" w:rsidRPr="00C76015" w:rsidRDefault="00C76015" w:rsidP="00C76015">
            <w:pPr>
              <w:spacing w:before="60" w:after="60"/>
              <w:rPr>
                <w:rFonts w:cs="Arial"/>
                <w:sz w:val="20"/>
              </w:rPr>
            </w:pPr>
            <w:r>
              <w:rPr>
                <w:rFonts w:cs="Arial"/>
                <w:bCs/>
                <w:sz w:val="20"/>
              </w:rPr>
              <w:t>Forklift operation</w:t>
            </w:r>
          </w:p>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color w:val="000000"/>
                <w:sz w:val="20"/>
              </w:rPr>
            </w:pPr>
            <w:r w:rsidRPr="004C245B">
              <w:rPr>
                <w:rFonts w:cs="Arial"/>
                <w:color w:val="000000"/>
                <w:sz w:val="20"/>
              </w:rPr>
              <w:t>Concrete Placing Boom</w:t>
            </w:r>
            <w:r>
              <w:rPr>
                <w:rFonts w:cs="Arial"/>
                <w:color w:val="000000"/>
                <w:sz w:val="20"/>
              </w:rPr>
              <w:t xml:space="preserve"> (PB)</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65645149"/>
              <w14:checkbox>
                <w14:checked w14:val="0"/>
                <w14:checkedState w14:val="2612" w14:font="MS Gothic"/>
                <w14:uncheckedState w14:val="2610" w14:font="MS Gothic"/>
              </w14:checkbox>
            </w:sdtPr>
            <w:sdtEndPr/>
            <w:sdtContent>
              <w:p w:rsidR="00D0214C" w:rsidRPr="00C76015" w:rsidRDefault="00D0214C" w:rsidP="00D0214C">
                <w:pPr>
                  <w:spacing w:before="60" w:after="60"/>
                  <w:ind w:left="-111"/>
                  <w:rPr>
                    <w:rFonts w:cs="Arial"/>
                    <w:sz w:val="20"/>
                  </w:rPr>
                </w:pPr>
                <w:r>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bCs/>
                <w:color w:val="000000"/>
                <w:sz w:val="20"/>
              </w:rPr>
            </w:pPr>
            <w:r w:rsidRPr="004C245B">
              <w:rPr>
                <w:rFonts w:cs="Arial"/>
                <w:color w:val="000000"/>
                <w:sz w:val="20"/>
              </w:rPr>
              <w:t>Forklift Truck</w:t>
            </w:r>
            <w:r>
              <w:rPr>
                <w:rFonts w:cs="Arial"/>
                <w:color w:val="000000"/>
                <w:sz w:val="20"/>
              </w:rPr>
              <w:t xml:space="preserve"> (LF)</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77502741"/>
              <w14:checkbox>
                <w14:checked w14:val="0"/>
                <w14:checkedState w14:val="2612" w14:font="MS Gothic"/>
                <w14:uncheckedState w14:val="2610" w14:font="MS Gothic"/>
              </w14:checkbox>
            </w:sdtPr>
            <w:sdtEndPr/>
            <w:sdtContent>
              <w:p w:rsidR="00D0214C" w:rsidRPr="00C76015"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rPr>
          <w:trHeight w:val="204"/>
        </w:trPr>
        <w:tc>
          <w:tcPr>
            <w:tcW w:w="509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33" w:hanging="1"/>
              <w:rPr>
                <w:rFonts w:cs="Arial"/>
                <w:sz w:val="20"/>
              </w:rPr>
            </w:pPr>
            <w:r w:rsidRPr="004C245B">
              <w:rPr>
                <w:rFonts w:cs="Arial"/>
                <w:color w:val="000000"/>
                <w:sz w:val="20"/>
              </w:rPr>
              <w:t>Reach Stacker</w:t>
            </w:r>
            <w:r>
              <w:rPr>
                <w:rFonts w:cs="Arial"/>
                <w:color w:val="000000"/>
                <w:sz w:val="20"/>
              </w:rPr>
              <w:t xml:space="preserve"> (RS)</w:t>
            </w:r>
          </w:p>
        </w:tc>
        <w:tc>
          <w:tcPr>
            <w:tcW w:w="374"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25686076"/>
              <w14:checkbox>
                <w14:checked w14:val="0"/>
                <w14:checkedState w14:val="2612" w14:font="MS Gothic"/>
                <w14:uncheckedState w14:val="2610" w14:font="MS Gothic"/>
              </w14:checkbox>
            </w:sdtPr>
            <w:sdtEndPr/>
            <w:sdtContent>
              <w:p w:rsidR="00D0214C" w:rsidRPr="00C76015" w:rsidRDefault="00D0214C" w:rsidP="00D0214C">
                <w:pPr>
                  <w:spacing w:before="60" w:after="60"/>
                  <w:ind w:left="-111"/>
                  <w:rPr>
                    <w:rFonts w:cs="Arial"/>
                    <w:sz w:val="20"/>
                  </w:rPr>
                </w:pPr>
                <w:r>
                  <w:rPr>
                    <w:rFonts w:ascii="MS Gothic" w:eastAsia="MS Gothic" w:hAnsi="MS Gothic" w:cs="Arial" w:hint="eastAsia"/>
                    <w:sz w:val="20"/>
                  </w:rPr>
                  <w:t>☐</w:t>
                </w:r>
              </w:p>
            </w:sdtContent>
          </w:sdt>
        </w:tc>
        <w:tc>
          <w:tcPr>
            <w:tcW w:w="5012"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D0214C" w:rsidRPr="004C245B" w:rsidRDefault="00D0214C" w:rsidP="00D0214C">
            <w:pPr>
              <w:spacing w:before="60" w:after="60"/>
              <w:ind w:left="57"/>
              <w:rPr>
                <w:rFonts w:cs="Arial"/>
                <w:color w:val="000000"/>
                <w:sz w:val="20"/>
              </w:rPr>
            </w:pPr>
            <w:r w:rsidRPr="004C245B">
              <w:rPr>
                <w:rFonts w:cs="Arial"/>
                <w:color w:val="000000"/>
                <w:sz w:val="20"/>
              </w:rPr>
              <w:t>Order Picking Forklift Truck</w:t>
            </w:r>
            <w:r>
              <w:rPr>
                <w:rFonts w:cs="Arial"/>
                <w:color w:val="000000"/>
                <w:sz w:val="20"/>
              </w:rPr>
              <w:t xml:space="preserve"> (LO)</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677396656"/>
              <w14:checkbox>
                <w14:checked w14:val="0"/>
                <w14:checkedState w14:val="2612" w14:font="MS Gothic"/>
                <w14:uncheckedState w14:val="2610" w14:font="MS Gothic"/>
              </w14:checkbox>
            </w:sdtPr>
            <w:sdtEndPr/>
            <w:sdtContent>
              <w:p w:rsidR="00D0214C" w:rsidRPr="00C76015"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rPr>
          <w:trHeight w:val="204"/>
        </w:trPr>
        <w:tc>
          <w:tcPr>
            <w:tcW w:w="10956"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D0214C" w:rsidRPr="000E6896" w:rsidRDefault="00D0214C" w:rsidP="00C76015">
            <w:pPr>
              <w:keepNext/>
              <w:spacing w:before="60" w:after="60"/>
              <w:rPr>
                <w:rFonts w:cs="Arial"/>
                <w:sz w:val="20"/>
              </w:rPr>
            </w:pPr>
            <w:r w:rsidRPr="004C245B">
              <w:rPr>
                <w:rFonts w:cs="Arial"/>
                <w:sz w:val="20"/>
              </w:rPr>
              <w:t>*A High Risk Work Licence hierarchy is any group of classes that requires the entry level class prior to holding the higher level classes.</w:t>
            </w:r>
          </w:p>
        </w:tc>
      </w:tr>
      <w:tr w:rsidR="00C76015" w:rsidRPr="00AC38D4" w:rsidTr="004D383A">
        <w:tc>
          <w:tcPr>
            <w:tcW w:w="10956" w:type="dxa"/>
            <w:gridSpan w:val="4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76015" w:rsidRPr="00D0214C" w:rsidRDefault="00D0214C" w:rsidP="00D0214C">
            <w:pPr>
              <w:pStyle w:val="ListParagraph"/>
              <w:numPr>
                <w:ilvl w:val="0"/>
                <w:numId w:val="13"/>
              </w:numPr>
              <w:spacing w:before="60" w:after="60"/>
              <w:ind w:left="317"/>
              <w:rPr>
                <w:b/>
                <w:sz w:val="20"/>
              </w:rPr>
            </w:pPr>
            <w:r w:rsidRPr="00D0214C">
              <w:rPr>
                <w:b/>
                <w:sz w:val="24"/>
              </w:rPr>
              <w:t>Licence renewals</w:t>
            </w:r>
          </w:p>
        </w:tc>
      </w:tr>
      <w:tr w:rsidR="00D0214C" w:rsidRPr="00AC38D4" w:rsidTr="004D383A">
        <w:tc>
          <w:tcPr>
            <w:tcW w:w="8783"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0214C" w:rsidRDefault="00D0214C" w:rsidP="00D0214C">
            <w:pPr>
              <w:spacing w:before="60" w:after="60"/>
              <w:rPr>
                <w:rFonts w:cs="Arial"/>
                <w:sz w:val="20"/>
              </w:rPr>
            </w:pPr>
            <w:r>
              <w:rPr>
                <w:rFonts w:cs="Arial"/>
                <w:sz w:val="20"/>
              </w:rPr>
              <w:t>Is your expiring licence issued by another WHS regulator?</w:t>
            </w:r>
          </w:p>
          <w:p w:rsidR="00D0214C" w:rsidRPr="00B0424F" w:rsidRDefault="00D0214C" w:rsidP="00D0214C">
            <w:pPr>
              <w:spacing w:before="60" w:after="60"/>
              <w:rPr>
                <w:sz w:val="20"/>
              </w:rPr>
            </w:pPr>
            <w:r>
              <w:rPr>
                <w:rFonts w:cs="Arial"/>
                <w:sz w:val="18"/>
                <w:szCs w:val="18"/>
              </w:rPr>
              <w:t>If yes, please provide reasons for requesting the renewal in the Northern Territory:</w:t>
            </w:r>
          </w:p>
        </w:tc>
        <w:tc>
          <w:tcPr>
            <w:tcW w:w="5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D0214C" w:rsidRPr="00B0424F" w:rsidRDefault="00D0214C" w:rsidP="00D0214C">
            <w:pPr>
              <w:spacing w:before="60" w:after="60"/>
              <w:rPr>
                <w:rFonts w:cs="Arial"/>
                <w:sz w:val="20"/>
              </w:rPr>
            </w:pPr>
            <w:r>
              <w:rPr>
                <w:rFonts w:cs="Arial"/>
                <w:sz w:val="20"/>
              </w:rPr>
              <w:t>Yes</w:t>
            </w:r>
          </w:p>
        </w:tc>
        <w:tc>
          <w:tcPr>
            <w:tcW w:w="567"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sdt>
            <w:sdtPr>
              <w:rPr>
                <w:rFonts w:cs="Arial"/>
                <w:sz w:val="20"/>
              </w:rPr>
              <w:id w:val="-1805156095"/>
              <w14:checkbox>
                <w14:checked w14:val="0"/>
                <w14:checkedState w14:val="2612" w14:font="MS Gothic"/>
                <w14:uncheckedState w14:val="2610" w14:font="MS Gothic"/>
              </w14:checkbox>
            </w:sdtPr>
            <w:sdtEndPr/>
            <w:sdtContent>
              <w:p w:rsidR="00D0214C" w:rsidRPr="00B0424F" w:rsidRDefault="00D0214C" w:rsidP="00D0214C">
                <w:pPr>
                  <w:spacing w:before="60" w:after="60"/>
                  <w:rPr>
                    <w:rFonts w:cs="Arial"/>
                    <w:sz w:val="20"/>
                  </w:rPr>
                </w:pPr>
                <w:r>
                  <w:rPr>
                    <w:rFonts w:ascii="MS Gothic" w:eastAsia="MS Gothic" w:hAnsi="MS Gothic" w:cs="Arial" w:hint="eastAsia"/>
                    <w:sz w:val="20"/>
                  </w:rPr>
                  <w:t>☐</w:t>
                </w:r>
              </w:p>
            </w:sdtContent>
          </w:sdt>
        </w:tc>
        <w:tc>
          <w:tcPr>
            <w:tcW w:w="567"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D0214C" w:rsidRPr="00B0424F" w:rsidRDefault="00D0214C" w:rsidP="00D0214C">
            <w:pPr>
              <w:spacing w:before="60" w:after="60"/>
              <w:rPr>
                <w:rFonts w:cs="Arial"/>
                <w:sz w:val="20"/>
              </w:rPr>
            </w:pPr>
            <w:r>
              <w:rPr>
                <w:rFonts w:cs="Arial"/>
                <w:sz w:val="20"/>
              </w:rPr>
              <w:t>No</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1513413630"/>
              <w14:checkbox>
                <w14:checked w14:val="0"/>
                <w14:checkedState w14:val="2612" w14:font="MS Gothic"/>
                <w14:uncheckedState w14:val="2610" w14:font="MS Gothic"/>
              </w14:checkbox>
            </w:sdtPr>
            <w:sdtEndPr/>
            <w:sdtContent>
              <w:p w:rsidR="00D0214C" w:rsidRPr="00B0424F"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rPr>
          <w:trHeight w:val="771"/>
        </w:trPr>
        <w:tc>
          <w:tcPr>
            <w:tcW w:w="109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0214C" w:rsidRDefault="00D0214C" w:rsidP="00D0214C">
            <w:pPr>
              <w:spacing w:before="60" w:after="60"/>
              <w:rPr>
                <w:rFonts w:cs="Arial"/>
                <w:sz w:val="20"/>
              </w:rPr>
            </w:pPr>
          </w:p>
        </w:tc>
      </w:tr>
      <w:tr w:rsidR="00D0214C" w:rsidRPr="00AC38D4" w:rsidTr="004D383A">
        <w:tc>
          <w:tcPr>
            <w:tcW w:w="878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0214C" w:rsidRDefault="00D0214C" w:rsidP="00D0214C">
            <w:pPr>
              <w:spacing w:before="60" w:after="60"/>
              <w:rPr>
                <w:rFonts w:cs="Arial"/>
                <w:sz w:val="20"/>
              </w:rPr>
            </w:pPr>
            <w:r>
              <w:rPr>
                <w:rFonts w:cs="Arial"/>
                <w:sz w:val="20"/>
              </w:rPr>
              <w:t>I declare that I have maintained my competency to carry out the high risk work</w:t>
            </w:r>
          </w:p>
        </w:tc>
        <w:tc>
          <w:tcPr>
            <w:tcW w:w="5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D0214C" w:rsidRPr="00B0424F" w:rsidRDefault="00D0214C" w:rsidP="00D0214C">
            <w:pPr>
              <w:spacing w:before="60" w:after="60"/>
              <w:rPr>
                <w:rFonts w:cs="Arial"/>
                <w:sz w:val="20"/>
              </w:rPr>
            </w:pPr>
            <w:r>
              <w:rPr>
                <w:rFonts w:cs="Arial"/>
                <w:sz w:val="20"/>
              </w:rPr>
              <w:t>Yes</w:t>
            </w:r>
          </w:p>
        </w:tc>
        <w:tc>
          <w:tcPr>
            <w:tcW w:w="567"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sdt>
            <w:sdtPr>
              <w:rPr>
                <w:rFonts w:cs="Arial"/>
                <w:sz w:val="20"/>
              </w:rPr>
              <w:id w:val="1972941896"/>
              <w14:checkbox>
                <w14:checked w14:val="0"/>
                <w14:checkedState w14:val="2612" w14:font="MS Gothic"/>
                <w14:uncheckedState w14:val="2610" w14:font="MS Gothic"/>
              </w14:checkbox>
            </w:sdtPr>
            <w:sdtEndPr/>
            <w:sdtContent>
              <w:p w:rsidR="00D0214C" w:rsidRPr="00B0424F" w:rsidRDefault="00D0214C" w:rsidP="00D0214C">
                <w:pPr>
                  <w:spacing w:before="60" w:after="60"/>
                  <w:rPr>
                    <w:rFonts w:cs="Arial"/>
                    <w:sz w:val="20"/>
                  </w:rPr>
                </w:pPr>
                <w:r>
                  <w:rPr>
                    <w:rFonts w:ascii="MS Gothic" w:eastAsia="MS Gothic" w:hAnsi="MS Gothic" w:cs="Arial" w:hint="eastAsia"/>
                    <w:sz w:val="20"/>
                  </w:rPr>
                  <w:t>☐</w:t>
                </w:r>
              </w:p>
            </w:sdtContent>
          </w:sdt>
        </w:tc>
        <w:tc>
          <w:tcPr>
            <w:tcW w:w="567"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D0214C" w:rsidRPr="00B0424F" w:rsidRDefault="00D0214C" w:rsidP="00D0214C">
            <w:pPr>
              <w:spacing w:before="60" w:after="60"/>
              <w:rPr>
                <w:rFonts w:cs="Arial"/>
                <w:sz w:val="20"/>
              </w:rPr>
            </w:pPr>
            <w:r>
              <w:rPr>
                <w:rFonts w:cs="Arial"/>
                <w:sz w:val="20"/>
              </w:rPr>
              <w:t>No</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1835676297"/>
              <w14:checkbox>
                <w14:checked w14:val="0"/>
                <w14:checkedState w14:val="2612" w14:font="MS Gothic"/>
                <w14:uncheckedState w14:val="2610" w14:font="MS Gothic"/>
              </w14:checkbox>
            </w:sdtPr>
            <w:sdtEndPr/>
            <w:sdtContent>
              <w:p w:rsidR="00D0214C" w:rsidRPr="00B0424F"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c>
          <w:tcPr>
            <w:tcW w:w="10956"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D0214C" w:rsidRDefault="00D0214C" w:rsidP="00D0214C">
            <w:pPr>
              <w:spacing w:before="60" w:after="60"/>
              <w:rPr>
                <w:rFonts w:cs="Arial"/>
                <w:sz w:val="20"/>
              </w:rPr>
            </w:pPr>
            <w:r w:rsidRPr="008F5F0E">
              <w:rPr>
                <w:rFonts w:cs="Arial"/>
                <w:sz w:val="20"/>
              </w:rPr>
              <w:t>*</w:t>
            </w:r>
            <w:r>
              <w:rPr>
                <w:rFonts w:cs="Arial"/>
                <w:sz w:val="20"/>
              </w:rPr>
              <w:t xml:space="preserve"> </w:t>
            </w:r>
            <w:r w:rsidRPr="008F5F0E">
              <w:rPr>
                <w:rFonts w:cs="Arial"/>
                <w:sz w:val="20"/>
              </w:rPr>
              <w:t>If no, an assessment report must accompany this application within 60 days of the report being issued</w:t>
            </w:r>
            <w:r>
              <w:rPr>
                <w:rFonts w:cs="Arial"/>
                <w:sz w:val="20"/>
              </w:rPr>
              <w:t>.</w:t>
            </w:r>
          </w:p>
        </w:tc>
      </w:tr>
      <w:tr w:rsidR="00D0214C" w:rsidRPr="00AC38D4" w:rsidTr="004D383A">
        <w:tc>
          <w:tcPr>
            <w:tcW w:w="10956" w:type="dxa"/>
            <w:gridSpan w:val="43"/>
            <w:tcBorders>
              <w:top w:val="single" w:sz="8" w:space="0" w:color="808080" w:themeColor="background1" w:themeShade="80"/>
              <w:left w:val="nil"/>
              <w:bottom w:val="single" w:sz="8" w:space="0" w:color="808080" w:themeColor="background1" w:themeShade="80"/>
              <w:right w:val="nil"/>
            </w:tcBorders>
            <w:shd w:val="clear" w:color="auto" w:fill="auto"/>
            <w:vAlign w:val="center"/>
          </w:tcPr>
          <w:p w:rsidR="00D0214C" w:rsidRPr="00D0214C" w:rsidRDefault="00D0214C" w:rsidP="00D0214C">
            <w:pPr>
              <w:pStyle w:val="ListParagraph"/>
              <w:numPr>
                <w:ilvl w:val="0"/>
                <w:numId w:val="13"/>
              </w:numPr>
              <w:spacing w:before="60" w:after="60"/>
              <w:ind w:left="317"/>
              <w:rPr>
                <w:rFonts w:cs="Arial"/>
                <w:sz w:val="20"/>
              </w:rPr>
            </w:pPr>
            <w:r w:rsidRPr="00D0214C">
              <w:rPr>
                <w:b/>
                <w:sz w:val="24"/>
              </w:rPr>
              <w:t>Licence cancellation/suspension/refusal details</w:t>
            </w:r>
          </w:p>
        </w:tc>
      </w:tr>
      <w:tr w:rsidR="00D0214C" w:rsidRPr="00AC38D4" w:rsidTr="004D383A">
        <w:tc>
          <w:tcPr>
            <w:tcW w:w="8783"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0214C" w:rsidRPr="00B0424F" w:rsidRDefault="00D0214C" w:rsidP="00D0214C">
            <w:pPr>
              <w:spacing w:before="60" w:after="60"/>
              <w:rPr>
                <w:sz w:val="20"/>
              </w:rPr>
            </w:pPr>
            <w:r w:rsidRPr="00900186">
              <w:rPr>
                <w:rFonts w:cs="Arial"/>
                <w:sz w:val="20"/>
              </w:rPr>
              <w:t>H</w:t>
            </w:r>
            <w:r>
              <w:rPr>
                <w:rFonts w:cs="Arial"/>
                <w:sz w:val="20"/>
              </w:rPr>
              <w:t>ave you</w:t>
            </w:r>
            <w:r w:rsidRPr="00900186">
              <w:rPr>
                <w:rFonts w:cs="Arial"/>
                <w:sz w:val="20"/>
              </w:rPr>
              <w:t xml:space="preserve"> ever been convicted or found guilty of any offence under the </w:t>
            </w:r>
            <w:r w:rsidRPr="00900186">
              <w:rPr>
                <w:rFonts w:cs="Arial"/>
                <w:i/>
                <w:sz w:val="20"/>
              </w:rPr>
              <w:t xml:space="preserve">Work Health and Safety </w:t>
            </w:r>
            <w:r w:rsidRPr="00546C53">
              <w:rPr>
                <w:rFonts w:cs="Arial"/>
                <w:sz w:val="20"/>
              </w:rPr>
              <w:t>(NUL)</w:t>
            </w:r>
            <w:r>
              <w:rPr>
                <w:rFonts w:cs="Arial"/>
                <w:i/>
                <w:sz w:val="20"/>
              </w:rPr>
              <w:t xml:space="preserve"> </w:t>
            </w:r>
            <w:r w:rsidRPr="00900186">
              <w:rPr>
                <w:rFonts w:cs="Arial"/>
                <w:i/>
                <w:sz w:val="20"/>
              </w:rPr>
              <w:t>Act</w:t>
            </w:r>
            <w:r>
              <w:rPr>
                <w:rFonts w:cs="Arial"/>
                <w:i/>
                <w:sz w:val="20"/>
              </w:rPr>
              <w:t xml:space="preserve"> 2011</w:t>
            </w:r>
            <w:r w:rsidRPr="00900186">
              <w:rPr>
                <w:rFonts w:cs="Arial"/>
                <w:sz w:val="20"/>
              </w:rPr>
              <w:t xml:space="preserve"> or </w:t>
            </w:r>
            <w:r>
              <w:rPr>
                <w:rFonts w:cs="Arial"/>
                <w:sz w:val="20"/>
              </w:rPr>
              <w:t xml:space="preserve">Work Health and Safety (National Uniform Legislation) </w:t>
            </w:r>
            <w:r w:rsidRPr="00900186">
              <w:rPr>
                <w:rFonts w:cs="Arial"/>
                <w:sz w:val="20"/>
              </w:rPr>
              <w:t>Regulations</w:t>
            </w:r>
            <w:r>
              <w:rPr>
                <w:rFonts w:cs="Arial"/>
                <w:sz w:val="20"/>
              </w:rPr>
              <w:t xml:space="preserve"> 2011</w:t>
            </w:r>
            <w:r w:rsidRPr="00900186">
              <w:rPr>
                <w:rFonts w:cs="Arial"/>
                <w:sz w:val="20"/>
              </w:rPr>
              <w:t xml:space="preserve"> or under the Work Health and Safety (WHS) law of another State, Territory or the Commonwealth?</w:t>
            </w:r>
            <w:r>
              <w:rPr>
                <w:rFonts w:cs="Arial"/>
                <w:sz w:val="20"/>
              </w:rPr>
              <w:t xml:space="preserve"> </w:t>
            </w:r>
            <w:r w:rsidRPr="000E0F21">
              <w:rPr>
                <w:rFonts w:cs="Arial"/>
                <w:sz w:val="18"/>
                <w:szCs w:val="18"/>
              </w:rPr>
              <w:t>(</w:t>
            </w:r>
            <w:r w:rsidRPr="000E0F21">
              <w:rPr>
                <w:rFonts w:cs="Arial"/>
                <w:bCs/>
                <w:iCs/>
                <w:sz w:val="18"/>
                <w:szCs w:val="18"/>
              </w:rPr>
              <w:t>If yes, please provide details below)</w:t>
            </w:r>
          </w:p>
        </w:tc>
        <w:tc>
          <w:tcPr>
            <w:tcW w:w="567"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D0214C" w:rsidRPr="00B0424F" w:rsidRDefault="00D0214C" w:rsidP="00D0214C">
            <w:pPr>
              <w:spacing w:before="60" w:after="60"/>
              <w:rPr>
                <w:rFonts w:cs="Arial"/>
                <w:sz w:val="20"/>
              </w:rPr>
            </w:pPr>
            <w:r>
              <w:rPr>
                <w:rFonts w:cs="Arial"/>
                <w:sz w:val="20"/>
              </w:rPr>
              <w:t>Yes</w:t>
            </w:r>
          </w:p>
        </w:tc>
        <w:tc>
          <w:tcPr>
            <w:tcW w:w="567" w:type="dxa"/>
            <w:gridSpan w:val="7"/>
            <w:tcBorders>
              <w:top w:val="single" w:sz="8" w:space="0" w:color="808080" w:themeColor="background1" w:themeShade="80"/>
              <w:left w:val="nil"/>
              <w:bottom w:val="single" w:sz="4" w:space="0" w:color="808080" w:themeColor="background1" w:themeShade="80"/>
              <w:right w:val="nil"/>
            </w:tcBorders>
            <w:shd w:val="clear" w:color="auto" w:fill="auto"/>
            <w:vAlign w:val="center"/>
          </w:tcPr>
          <w:sdt>
            <w:sdtPr>
              <w:rPr>
                <w:rFonts w:cs="Arial"/>
                <w:sz w:val="20"/>
              </w:rPr>
              <w:id w:val="1185024327"/>
              <w14:checkbox>
                <w14:checked w14:val="0"/>
                <w14:checkedState w14:val="2612" w14:font="MS Gothic"/>
                <w14:uncheckedState w14:val="2610" w14:font="MS Gothic"/>
              </w14:checkbox>
            </w:sdtPr>
            <w:sdtEndPr/>
            <w:sdtContent>
              <w:p w:rsidR="00D0214C" w:rsidRPr="00B0424F" w:rsidRDefault="00D0214C" w:rsidP="00D0214C">
                <w:pPr>
                  <w:spacing w:before="60" w:after="60"/>
                  <w:rPr>
                    <w:rFonts w:cs="Arial"/>
                    <w:sz w:val="20"/>
                  </w:rPr>
                </w:pPr>
                <w:r>
                  <w:rPr>
                    <w:rFonts w:ascii="MS Gothic" w:eastAsia="MS Gothic" w:hAnsi="MS Gothic" w:cs="Arial" w:hint="eastAsia"/>
                    <w:sz w:val="20"/>
                  </w:rPr>
                  <w:t>☐</w:t>
                </w:r>
              </w:p>
            </w:sdtContent>
          </w:sdt>
        </w:tc>
        <w:tc>
          <w:tcPr>
            <w:tcW w:w="567" w:type="dxa"/>
            <w:gridSpan w:val="2"/>
            <w:tcBorders>
              <w:top w:val="single" w:sz="8" w:space="0" w:color="808080" w:themeColor="background1" w:themeShade="80"/>
              <w:left w:val="nil"/>
              <w:bottom w:val="single" w:sz="4" w:space="0" w:color="808080" w:themeColor="background1" w:themeShade="80"/>
              <w:right w:val="nil"/>
            </w:tcBorders>
            <w:shd w:val="clear" w:color="auto" w:fill="auto"/>
            <w:vAlign w:val="center"/>
          </w:tcPr>
          <w:p w:rsidR="00D0214C" w:rsidRPr="00B0424F" w:rsidRDefault="00D0214C" w:rsidP="00D0214C">
            <w:pPr>
              <w:spacing w:before="60" w:after="60"/>
              <w:rPr>
                <w:rFonts w:cs="Arial"/>
                <w:sz w:val="20"/>
              </w:rPr>
            </w:pPr>
            <w:r>
              <w:rPr>
                <w:rFonts w:cs="Arial"/>
                <w:sz w:val="20"/>
              </w:rPr>
              <w:t>No</w:t>
            </w:r>
          </w:p>
        </w:tc>
        <w:tc>
          <w:tcPr>
            <w:tcW w:w="472"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1026750599"/>
              <w14:checkbox>
                <w14:checked w14:val="0"/>
                <w14:checkedState w14:val="2612" w14:font="MS Gothic"/>
                <w14:uncheckedState w14:val="2610" w14:font="MS Gothic"/>
              </w14:checkbox>
            </w:sdtPr>
            <w:sdtEndPr/>
            <w:sdtContent>
              <w:p w:rsidR="00D0214C" w:rsidRPr="00B0424F"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rPr>
          <w:trHeight w:val="859"/>
        </w:trPr>
        <w:tc>
          <w:tcPr>
            <w:tcW w:w="109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D0214C" w:rsidRDefault="00D0214C" w:rsidP="00113FBB">
            <w:pPr>
              <w:spacing w:before="60" w:after="60"/>
              <w:rPr>
                <w:rFonts w:cs="Arial"/>
                <w:sz w:val="20"/>
              </w:rPr>
            </w:pPr>
          </w:p>
        </w:tc>
      </w:tr>
      <w:tr w:rsidR="00D0214C" w:rsidRPr="00AC38D4" w:rsidTr="004D383A">
        <w:tc>
          <w:tcPr>
            <w:tcW w:w="878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0214C" w:rsidRPr="00B0424F" w:rsidRDefault="00113FBB" w:rsidP="00D0214C">
            <w:pPr>
              <w:spacing w:before="60" w:after="60"/>
              <w:rPr>
                <w:sz w:val="20"/>
              </w:rPr>
            </w:pPr>
            <w:r w:rsidRPr="00900186">
              <w:rPr>
                <w:rFonts w:cs="Arial"/>
                <w:sz w:val="20"/>
              </w:rPr>
              <w:t>Ha</w:t>
            </w:r>
            <w:r>
              <w:rPr>
                <w:rFonts w:cs="Arial"/>
                <w:sz w:val="20"/>
              </w:rPr>
              <w:t>ve you</w:t>
            </w:r>
            <w:r w:rsidRPr="00900186">
              <w:rPr>
                <w:rFonts w:cs="Arial"/>
                <w:sz w:val="20"/>
              </w:rPr>
              <w:t xml:space="preserve"> entered into an enforceable undertaking under the WHS Act or under the WHS law of another State, Territory or the Commonwealth?</w:t>
            </w:r>
            <w:r>
              <w:rPr>
                <w:rFonts w:cs="Arial"/>
                <w:sz w:val="20"/>
              </w:rPr>
              <w:t xml:space="preserve"> </w:t>
            </w:r>
            <w:r w:rsidRPr="000E0F21">
              <w:rPr>
                <w:rFonts w:cs="Arial"/>
                <w:sz w:val="18"/>
                <w:szCs w:val="18"/>
              </w:rPr>
              <w:t>(</w:t>
            </w:r>
            <w:r w:rsidRPr="000E0F21">
              <w:rPr>
                <w:rFonts w:cs="Arial"/>
                <w:bCs/>
                <w:iCs/>
                <w:sz w:val="18"/>
                <w:szCs w:val="18"/>
              </w:rPr>
              <w:t>If yes, please provide details below)</w:t>
            </w:r>
          </w:p>
        </w:tc>
        <w:tc>
          <w:tcPr>
            <w:tcW w:w="5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D0214C" w:rsidRPr="00B0424F" w:rsidRDefault="00D0214C" w:rsidP="00D0214C">
            <w:pPr>
              <w:spacing w:before="60" w:after="60"/>
              <w:rPr>
                <w:rFonts w:cs="Arial"/>
                <w:sz w:val="20"/>
              </w:rPr>
            </w:pPr>
            <w:r>
              <w:rPr>
                <w:rFonts w:cs="Arial"/>
                <w:sz w:val="20"/>
              </w:rPr>
              <w:t>Yes</w:t>
            </w:r>
          </w:p>
        </w:tc>
        <w:tc>
          <w:tcPr>
            <w:tcW w:w="567"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sdt>
            <w:sdtPr>
              <w:rPr>
                <w:rFonts w:cs="Arial"/>
                <w:sz w:val="20"/>
              </w:rPr>
              <w:id w:val="-15695789"/>
              <w14:checkbox>
                <w14:checked w14:val="0"/>
                <w14:checkedState w14:val="2612" w14:font="MS Gothic"/>
                <w14:uncheckedState w14:val="2610" w14:font="MS Gothic"/>
              </w14:checkbox>
            </w:sdtPr>
            <w:sdtEndPr/>
            <w:sdtContent>
              <w:p w:rsidR="00D0214C" w:rsidRPr="00B0424F" w:rsidRDefault="00D0214C" w:rsidP="00D0214C">
                <w:pPr>
                  <w:spacing w:before="60" w:after="60"/>
                  <w:rPr>
                    <w:rFonts w:cs="Arial"/>
                    <w:sz w:val="20"/>
                  </w:rPr>
                </w:pPr>
                <w:r>
                  <w:rPr>
                    <w:rFonts w:ascii="MS Gothic" w:eastAsia="MS Gothic" w:hAnsi="MS Gothic" w:cs="Arial" w:hint="eastAsia"/>
                    <w:sz w:val="20"/>
                  </w:rPr>
                  <w:t>☐</w:t>
                </w:r>
              </w:p>
            </w:sdtContent>
          </w:sdt>
        </w:tc>
        <w:tc>
          <w:tcPr>
            <w:tcW w:w="567"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D0214C" w:rsidRPr="00B0424F" w:rsidRDefault="00D0214C" w:rsidP="00D0214C">
            <w:pPr>
              <w:spacing w:before="60" w:after="60"/>
              <w:rPr>
                <w:rFonts w:cs="Arial"/>
                <w:sz w:val="20"/>
              </w:rPr>
            </w:pPr>
            <w:r>
              <w:rPr>
                <w:rFonts w:cs="Arial"/>
                <w:sz w:val="20"/>
              </w:rPr>
              <w:t>No</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1344199204"/>
              <w14:checkbox>
                <w14:checked w14:val="0"/>
                <w14:checkedState w14:val="2612" w14:font="MS Gothic"/>
                <w14:uncheckedState w14:val="2610" w14:font="MS Gothic"/>
              </w14:checkbox>
            </w:sdtPr>
            <w:sdtEndPr/>
            <w:sdtContent>
              <w:p w:rsidR="00D0214C" w:rsidRPr="00B0424F" w:rsidRDefault="00D0214C" w:rsidP="00D0214C">
                <w:pPr>
                  <w:spacing w:before="60" w:after="60"/>
                  <w:rPr>
                    <w:rFonts w:cs="Arial"/>
                    <w:sz w:val="20"/>
                  </w:rPr>
                </w:pPr>
                <w:r>
                  <w:rPr>
                    <w:rFonts w:ascii="MS Gothic" w:eastAsia="MS Gothic" w:hAnsi="MS Gothic" w:cs="Arial" w:hint="eastAsia"/>
                    <w:sz w:val="20"/>
                  </w:rPr>
                  <w:t>☐</w:t>
                </w:r>
              </w:p>
            </w:sdtContent>
          </w:sdt>
        </w:tc>
      </w:tr>
      <w:tr w:rsidR="00D0214C" w:rsidRPr="00AC38D4" w:rsidTr="004D383A">
        <w:trPr>
          <w:trHeight w:val="795"/>
        </w:trPr>
        <w:tc>
          <w:tcPr>
            <w:tcW w:w="10956"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0214C" w:rsidRDefault="00D0214C" w:rsidP="00113FBB">
            <w:pPr>
              <w:spacing w:before="60" w:after="60"/>
              <w:rPr>
                <w:rFonts w:cs="Arial"/>
                <w:sz w:val="20"/>
              </w:rPr>
            </w:pPr>
          </w:p>
        </w:tc>
      </w:tr>
      <w:tr w:rsidR="00D0214C" w:rsidRPr="00AC38D4" w:rsidTr="004D383A">
        <w:tc>
          <w:tcPr>
            <w:tcW w:w="8783"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13FBB" w:rsidRDefault="00113FBB" w:rsidP="00113FBB">
            <w:pPr>
              <w:spacing w:before="60" w:after="60"/>
              <w:rPr>
                <w:rFonts w:cs="Arial"/>
                <w:sz w:val="20"/>
              </w:rPr>
            </w:pPr>
            <w:r>
              <w:rPr>
                <w:rFonts w:cs="Arial"/>
                <w:sz w:val="20"/>
              </w:rPr>
              <w:lastRenderedPageBreak/>
              <w:t>Have you</w:t>
            </w:r>
            <w:r w:rsidRPr="00900186">
              <w:rPr>
                <w:rFonts w:cs="Arial"/>
                <w:sz w:val="20"/>
              </w:rPr>
              <w:t xml:space="preserve"> ever had an equivalent high risk work licence under the WHS Act or Regulations or the WHS law of another State, Territory or the Commonwealth refused, or suspended or cancelled?</w:t>
            </w:r>
          </w:p>
          <w:p w:rsidR="00D0214C" w:rsidRPr="00B0424F" w:rsidRDefault="00113FBB" w:rsidP="00113FBB">
            <w:pPr>
              <w:spacing w:before="60" w:after="60"/>
              <w:rPr>
                <w:sz w:val="20"/>
              </w:rPr>
            </w:pPr>
            <w:r w:rsidRPr="000E0F21">
              <w:rPr>
                <w:rFonts w:cs="Arial"/>
                <w:sz w:val="18"/>
                <w:szCs w:val="18"/>
              </w:rPr>
              <w:t>(</w:t>
            </w:r>
            <w:r w:rsidRPr="000E0F21">
              <w:rPr>
                <w:rFonts w:cs="Arial"/>
                <w:bCs/>
                <w:iCs/>
                <w:sz w:val="18"/>
                <w:szCs w:val="18"/>
              </w:rPr>
              <w:t>If yes, please provide details below)</w:t>
            </w:r>
          </w:p>
        </w:tc>
        <w:tc>
          <w:tcPr>
            <w:tcW w:w="567"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D0214C" w:rsidRPr="00B0424F" w:rsidRDefault="00D0214C" w:rsidP="00D0214C">
            <w:pPr>
              <w:spacing w:before="60" w:after="60"/>
              <w:rPr>
                <w:rFonts w:cs="Arial"/>
                <w:sz w:val="20"/>
              </w:rPr>
            </w:pPr>
            <w:r>
              <w:rPr>
                <w:rFonts w:cs="Arial"/>
                <w:sz w:val="20"/>
              </w:rPr>
              <w:t>Yes</w:t>
            </w:r>
          </w:p>
        </w:tc>
        <w:tc>
          <w:tcPr>
            <w:tcW w:w="567" w:type="dxa"/>
            <w:gridSpan w:val="7"/>
            <w:tcBorders>
              <w:top w:val="single" w:sz="8" w:space="0" w:color="808080" w:themeColor="background1" w:themeShade="80"/>
              <w:left w:val="nil"/>
              <w:bottom w:val="single" w:sz="4" w:space="0" w:color="808080" w:themeColor="background1" w:themeShade="80"/>
              <w:right w:val="nil"/>
            </w:tcBorders>
            <w:shd w:val="clear" w:color="auto" w:fill="auto"/>
            <w:vAlign w:val="center"/>
          </w:tcPr>
          <w:sdt>
            <w:sdtPr>
              <w:rPr>
                <w:rFonts w:cs="Arial"/>
                <w:sz w:val="20"/>
              </w:rPr>
              <w:id w:val="1231501755"/>
              <w14:checkbox>
                <w14:checked w14:val="0"/>
                <w14:checkedState w14:val="2612" w14:font="MS Gothic"/>
                <w14:uncheckedState w14:val="2610" w14:font="MS Gothic"/>
              </w14:checkbox>
            </w:sdtPr>
            <w:sdtEndPr/>
            <w:sdtContent>
              <w:p w:rsidR="00D0214C" w:rsidRPr="00B0424F" w:rsidRDefault="00D0214C" w:rsidP="00D0214C">
                <w:pPr>
                  <w:spacing w:before="60" w:after="60"/>
                  <w:rPr>
                    <w:rFonts w:cs="Arial"/>
                    <w:sz w:val="20"/>
                  </w:rPr>
                </w:pPr>
                <w:r>
                  <w:rPr>
                    <w:rFonts w:ascii="MS Gothic" w:eastAsia="MS Gothic" w:hAnsi="MS Gothic" w:cs="Arial" w:hint="eastAsia"/>
                    <w:sz w:val="20"/>
                  </w:rPr>
                  <w:t>☐</w:t>
                </w:r>
              </w:p>
            </w:sdtContent>
          </w:sdt>
        </w:tc>
        <w:tc>
          <w:tcPr>
            <w:tcW w:w="567" w:type="dxa"/>
            <w:gridSpan w:val="2"/>
            <w:tcBorders>
              <w:top w:val="single" w:sz="8" w:space="0" w:color="808080" w:themeColor="background1" w:themeShade="80"/>
              <w:left w:val="nil"/>
              <w:bottom w:val="single" w:sz="4" w:space="0" w:color="808080" w:themeColor="background1" w:themeShade="80"/>
              <w:right w:val="nil"/>
            </w:tcBorders>
            <w:shd w:val="clear" w:color="auto" w:fill="auto"/>
            <w:vAlign w:val="center"/>
          </w:tcPr>
          <w:p w:rsidR="00D0214C" w:rsidRPr="00B0424F" w:rsidRDefault="00D0214C" w:rsidP="00D0214C">
            <w:pPr>
              <w:spacing w:before="60" w:after="60"/>
              <w:rPr>
                <w:rFonts w:cs="Arial"/>
                <w:sz w:val="20"/>
              </w:rPr>
            </w:pPr>
            <w:r>
              <w:rPr>
                <w:rFonts w:cs="Arial"/>
                <w:sz w:val="20"/>
              </w:rPr>
              <w:t>No</w:t>
            </w:r>
          </w:p>
        </w:tc>
        <w:tc>
          <w:tcPr>
            <w:tcW w:w="472"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59094257"/>
              <w14:checkbox>
                <w14:checked w14:val="0"/>
                <w14:checkedState w14:val="2612" w14:font="MS Gothic"/>
                <w14:uncheckedState w14:val="2610" w14:font="MS Gothic"/>
              </w14:checkbox>
            </w:sdtPr>
            <w:sdtEndPr/>
            <w:sdtContent>
              <w:p w:rsidR="00D0214C" w:rsidRPr="00B0424F" w:rsidRDefault="00D0214C" w:rsidP="00D0214C">
                <w:pPr>
                  <w:spacing w:before="60" w:after="60"/>
                  <w:rPr>
                    <w:rFonts w:cs="Arial"/>
                    <w:sz w:val="20"/>
                  </w:rPr>
                </w:pPr>
                <w:r>
                  <w:rPr>
                    <w:rFonts w:ascii="MS Gothic" w:eastAsia="MS Gothic" w:hAnsi="MS Gothic" w:cs="Arial" w:hint="eastAsia"/>
                    <w:sz w:val="20"/>
                  </w:rPr>
                  <w:t>☐</w:t>
                </w:r>
              </w:p>
            </w:sdtContent>
          </w:sdt>
        </w:tc>
      </w:tr>
      <w:tr w:rsidR="00113FBB" w:rsidRPr="00AC38D4" w:rsidTr="004D383A">
        <w:trPr>
          <w:trHeight w:val="880"/>
        </w:trPr>
        <w:tc>
          <w:tcPr>
            <w:tcW w:w="10956"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13FBB" w:rsidRDefault="00113FBB" w:rsidP="00113FBB">
            <w:pPr>
              <w:spacing w:before="60" w:after="60"/>
              <w:rPr>
                <w:rFonts w:cs="Arial"/>
                <w:sz w:val="20"/>
              </w:rPr>
            </w:pPr>
          </w:p>
        </w:tc>
      </w:tr>
      <w:tr w:rsidR="00113FBB" w:rsidRPr="00AC38D4" w:rsidTr="004D383A">
        <w:tc>
          <w:tcPr>
            <w:tcW w:w="878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13FBB" w:rsidRPr="00B0424F" w:rsidRDefault="00113FBB" w:rsidP="00113FBB">
            <w:pPr>
              <w:spacing w:before="60" w:after="60"/>
              <w:rPr>
                <w:sz w:val="20"/>
              </w:rPr>
            </w:pPr>
            <w:r>
              <w:rPr>
                <w:rFonts w:cs="Arial"/>
                <w:sz w:val="20"/>
              </w:rPr>
              <w:t xml:space="preserve">Have you ever been disqualified from applying for a high risk work licence? </w:t>
            </w:r>
            <w:r w:rsidRPr="000E0F21">
              <w:rPr>
                <w:rFonts w:cs="Arial"/>
                <w:sz w:val="18"/>
                <w:szCs w:val="18"/>
              </w:rPr>
              <w:t>(</w:t>
            </w:r>
            <w:r w:rsidRPr="000E0F21">
              <w:rPr>
                <w:rFonts w:cs="Arial"/>
                <w:bCs/>
                <w:iCs/>
                <w:sz w:val="18"/>
                <w:szCs w:val="18"/>
              </w:rPr>
              <w:t>If yes, please provide details below)</w:t>
            </w:r>
          </w:p>
        </w:tc>
        <w:tc>
          <w:tcPr>
            <w:tcW w:w="5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113FBB" w:rsidRPr="00B0424F" w:rsidRDefault="00113FBB" w:rsidP="00113FBB">
            <w:pPr>
              <w:spacing w:before="60" w:after="60"/>
              <w:rPr>
                <w:rFonts w:cs="Arial"/>
                <w:sz w:val="20"/>
              </w:rPr>
            </w:pPr>
            <w:r>
              <w:rPr>
                <w:rFonts w:cs="Arial"/>
                <w:sz w:val="20"/>
              </w:rPr>
              <w:t>Yes</w:t>
            </w:r>
          </w:p>
        </w:tc>
        <w:tc>
          <w:tcPr>
            <w:tcW w:w="567"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sdt>
            <w:sdtPr>
              <w:rPr>
                <w:rFonts w:cs="Arial"/>
                <w:sz w:val="20"/>
              </w:rPr>
              <w:id w:val="799654286"/>
              <w14:checkbox>
                <w14:checked w14:val="0"/>
                <w14:checkedState w14:val="2612" w14:font="MS Gothic"/>
                <w14:uncheckedState w14:val="2610" w14:font="MS Gothic"/>
              </w14:checkbox>
            </w:sdtPr>
            <w:sdtEndPr/>
            <w:sdtContent>
              <w:p w:rsidR="00113FBB" w:rsidRPr="00B0424F" w:rsidRDefault="00113FBB" w:rsidP="00113FBB">
                <w:pPr>
                  <w:spacing w:before="60" w:after="60"/>
                  <w:rPr>
                    <w:rFonts w:cs="Arial"/>
                    <w:sz w:val="20"/>
                  </w:rPr>
                </w:pPr>
                <w:r>
                  <w:rPr>
                    <w:rFonts w:ascii="MS Gothic" w:eastAsia="MS Gothic" w:hAnsi="MS Gothic" w:cs="Arial" w:hint="eastAsia"/>
                    <w:sz w:val="20"/>
                  </w:rPr>
                  <w:t>☐</w:t>
                </w:r>
              </w:p>
            </w:sdtContent>
          </w:sdt>
        </w:tc>
        <w:tc>
          <w:tcPr>
            <w:tcW w:w="567"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113FBB" w:rsidRPr="00B0424F" w:rsidRDefault="00113FBB" w:rsidP="00113FBB">
            <w:pPr>
              <w:spacing w:before="60" w:after="60"/>
              <w:rPr>
                <w:rFonts w:cs="Arial"/>
                <w:sz w:val="20"/>
              </w:rPr>
            </w:pPr>
            <w:r>
              <w:rPr>
                <w:rFonts w:cs="Arial"/>
                <w:sz w:val="20"/>
              </w:rPr>
              <w:t>No</w:t>
            </w:r>
          </w:p>
        </w:tc>
        <w:tc>
          <w:tcPr>
            <w:tcW w:w="472"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1082679212"/>
              <w14:checkbox>
                <w14:checked w14:val="0"/>
                <w14:checkedState w14:val="2612" w14:font="MS Gothic"/>
                <w14:uncheckedState w14:val="2610" w14:font="MS Gothic"/>
              </w14:checkbox>
            </w:sdtPr>
            <w:sdtEndPr/>
            <w:sdtContent>
              <w:p w:rsidR="00113FBB" w:rsidRPr="00B0424F" w:rsidRDefault="00113FBB" w:rsidP="00113FBB">
                <w:pPr>
                  <w:spacing w:before="60" w:after="60"/>
                  <w:rPr>
                    <w:rFonts w:cs="Arial"/>
                    <w:sz w:val="20"/>
                  </w:rPr>
                </w:pPr>
                <w:r>
                  <w:rPr>
                    <w:rFonts w:ascii="MS Gothic" w:eastAsia="MS Gothic" w:hAnsi="MS Gothic" w:cs="Arial" w:hint="eastAsia"/>
                    <w:sz w:val="20"/>
                  </w:rPr>
                  <w:t>☐</w:t>
                </w:r>
              </w:p>
            </w:sdtContent>
          </w:sdt>
        </w:tc>
      </w:tr>
      <w:tr w:rsidR="00113FBB" w:rsidRPr="00AC38D4" w:rsidTr="004D383A">
        <w:trPr>
          <w:trHeight w:val="897"/>
        </w:trPr>
        <w:tc>
          <w:tcPr>
            <w:tcW w:w="10956"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113FBB" w:rsidRDefault="00113FBB" w:rsidP="00113FBB">
            <w:pPr>
              <w:spacing w:before="60" w:after="60"/>
              <w:rPr>
                <w:rFonts w:cs="Arial"/>
                <w:sz w:val="20"/>
              </w:rPr>
            </w:pPr>
          </w:p>
        </w:tc>
      </w:tr>
      <w:tr w:rsidR="00113FBB" w:rsidRPr="00113FBB" w:rsidTr="004D383A">
        <w:tc>
          <w:tcPr>
            <w:tcW w:w="10956" w:type="dxa"/>
            <w:gridSpan w:val="4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113FBB" w:rsidRPr="00113FBB" w:rsidRDefault="00113FBB" w:rsidP="00113FBB">
            <w:pPr>
              <w:pStyle w:val="ListParagraph"/>
              <w:numPr>
                <w:ilvl w:val="0"/>
                <w:numId w:val="13"/>
              </w:numPr>
              <w:spacing w:before="60" w:after="60"/>
              <w:ind w:left="322"/>
              <w:rPr>
                <w:rFonts w:cs="Arial"/>
                <w:b/>
                <w:sz w:val="24"/>
              </w:rPr>
            </w:pPr>
            <w:r w:rsidRPr="00113FBB">
              <w:rPr>
                <w:rFonts w:cs="Arial"/>
                <w:b/>
                <w:sz w:val="24"/>
              </w:rPr>
              <w:t>Proof of identity (ID)</w:t>
            </w:r>
          </w:p>
        </w:tc>
      </w:tr>
      <w:tr w:rsidR="00D0214C" w:rsidRPr="00AC38D4" w:rsidTr="004D383A">
        <w:tc>
          <w:tcPr>
            <w:tcW w:w="10956"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13FBB" w:rsidRPr="00960A81" w:rsidRDefault="00113FBB" w:rsidP="00113FBB">
            <w:pPr>
              <w:keepNext/>
              <w:spacing w:before="60" w:after="60"/>
              <w:rPr>
                <w:rFonts w:cs="Arial"/>
                <w:sz w:val="19"/>
                <w:szCs w:val="19"/>
              </w:rPr>
            </w:pPr>
            <w:r w:rsidRPr="00960A81">
              <w:rPr>
                <w:rFonts w:cs="Arial"/>
                <w:sz w:val="19"/>
                <w:szCs w:val="19"/>
              </w:rPr>
              <w:t xml:space="preserve">Applicants </w:t>
            </w:r>
            <w:r w:rsidRPr="00960A81">
              <w:rPr>
                <w:rFonts w:cs="Arial"/>
                <w:b/>
                <w:sz w:val="19"/>
                <w:szCs w:val="19"/>
                <w:u w:val="single"/>
              </w:rPr>
              <w:t>must attach</w:t>
            </w:r>
            <w:r w:rsidRPr="00960A81">
              <w:rPr>
                <w:rFonts w:cs="Arial"/>
                <w:sz w:val="19"/>
                <w:szCs w:val="19"/>
              </w:rPr>
              <w:t xml:space="preserve"> either one of the following combinations: </w:t>
            </w:r>
          </w:p>
          <w:p w:rsidR="00113FBB" w:rsidRPr="00960A81" w:rsidRDefault="00113FBB" w:rsidP="00113FBB">
            <w:pPr>
              <w:pStyle w:val="ListParagraph"/>
              <w:keepNext/>
              <w:numPr>
                <w:ilvl w:val="0"/>
                <w:numId w:val="14"/>
              </w:numPr>
              <w:spacing w:before="60" w:after="60"/>
              <w:contextualSpacing/>
              <w:rPr>
                <w:rFonts w:cs="Arial"/>
                <w:sz w:val="19"/>
                <w:szCs w:val="19"/>
              </w:rPr>
            </w:pPr>
            <w:r w:rsidRPr="00960A81">
              <w:rPr>
                <w:rFonts w:cs="Arial"/>
                <w:sz w:val="19"/>
                <w:szCs w:val="19"/>
              </w:rPr>
              <w:t xml:space="preserve">One primary and two secondary documents; or </w:t>
            </w:r>
          </w:p>
          <w:p w:rsidR="00113FBB" w:rsidRPr="00960A81" w:rsidRDefault="00113FBB" w:rsidP="00113FBB">
            <w:pPr>
              <w:pStyle w:val="ListParagraph"/>
              <w:keepNext/>
              <w:numPr>
                <w:ilvl w:val="0"/>
                <w:numId w:val="14"/>
              </w:numPr>
              <w:spacing w:before="60" w:after="60"/>
              <w:contextualSpacing/>
              <w:rPr>
                <w:rFonts w:cs="Arial"/>
                <w:sz w:val="19"/>
                <w:szCs w:val="19"/>
              </w:rPr>
            </w:pPr>
            <w:r w:rsidRPr="00960A81">
              <w:rPr>
                <w:rFonts w:cs="Arial"/>
                <w:sz w:val="19"/>
                <w:szCs w:val="19"/>
              </w:rPr>
              <w:t xml:space="preserve">Two primary and one secondary documents from the list below. </w:t>
            </w:r>
          </w:p>
          <w:p w:rsidR="00D0214C" w:rsidRPr="00B0424F" w:rsidRDefault="00113FBB" w:rsidP="00113FBB">
            <w:pPr>
              <w:spacing w:before="60" w:after="60"/>
              <w:rPr>
                <w:rFonts w:cs="Arial"/>
                <w:sz w:val="20"/>
              </w:rPr>
            </w:pPr>
            <w:r w:rsidRPr="00960A81">
              <w:rPr>
                <w:rFonts w:cs="Arial"/>
                <w:sz w:val="19"/>
                <w:szCs w:val="19"/>
              </w:rPr>
              <w:t>ID must include at least one type of primary ID that contains the applicants name and date of birth. If you are unable to provide the required documents please contact NT WorkSafe.</w:t>
            </w:r>
          </w:p>
        </w:tc>
      </w:tr>
      <w:tr w:rsidR="00113FBB" w:rsidRPr="00AC38D4" w:rsidTr="004D383A">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113FBB" w:rsidRPr="00113FBB" w:rsidRDefault="00113FBB" w:rsidP="00113FBB">
            <w:pPr>
              <w:spacing w:before="60" w:after="60"/>
              <w:rPr>
                <w:rFonts w:asciiTheme="minorHAnsi" w:hAnsiTheme="minorHAnsi"/>
                <w:b/>
                <w:sz w:val="20"/>
              </w:rPr>
            </w:pPr>
            <w:r w:rsidRPr="00113FBB">
              <w:rPr>
                <w:rFonts w:asciiTheme="minorHAnsi" w:hAnsiTheme="minorHAnsi" w:cs="Arial"/>
                <w:b/>
                <w:sz w:val="20"/>
              </w:rPr>
              <w:t>Primary document</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113FBB" w:rsidRPr="00113FBB" w:rsidRDefault="00113FBB" w:rsidP="00113FBB">
            <w:pPr>
              <w:spacing w:before="60" w:after="60"/>
              <w:jc w:val="center"/>
              <w:rPr>
                <w:b/>
                <w:sz w:val="20"/>
              </w:rPr>
            </w:pPr>
            <w:r w:rsidRPr="00113FBB">
              <w:rPr>
                <w:b/>
                <w:sz w:val="20"/>
              </w:rPr>
              <w:t>Select</w:t>
            </w:r>
          </w:p>
        </w:tc>
      </w:tr>
      <w:tr w:rsidR="00113FBB" w:rsidRPr="00AC38D4" w:rsidTr="004D383A">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Au</w:t>
            </w:r>
            <w:r>
              <w:rPr>
                <w:rFonts w:asciiTheme="minorHAnsi" w:hAnsiTheme="minorHAnsi"/>
                <w:sz w:val="20"/>
              </w:rPr>
              <w:t>stralian birth certificate/card</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69145377"/>
              <w14:checkbox>
                <w14:checked w14:val="0"/>
                <w14:checkedState w14:val="2612" w14:font="MS Gothic"/>
                <w14:uncheckedState w14:val="2610" w14:font="MS Gothic"/>
              </w14:checkbox>
            </w:sdtPr>
            <w:sdtEndPr/>
            <w:sdtContent>
              <w:p w:rsidR="00113FBB" w:rsidRDefault="00113FBB" w:rsidP="00113FBB">
                <w:pPr>
                  <w:spacing w:before="60" w:after="60"/>
                  <w:jc w:val="center"/>
                </w:pPr>
                <w:r>
                  <w:rPr>
                    <w:rFonts w:ascii="MS Gothic" w:eastAsia="MS Gothic" w:hAnsi="MS Gothic" w:cs="Arial" w:hint="eastAsia"/>
                    <w:sz w:val="20"/>
                  </w:rPr>
                  <w:t>☐</w:t>
                </w:r>
              </w:p>
            </w:sdtContent>
          </w:sdt>
        </w:tc>
      </w:tr>
      <w:tr w:rsidR="00113FBB" w:rsidRPr="00AC38D4" w:rsidTr="004D383A">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 xml:space="preserve">Australian passport </w:t>
            </w:r>
            <w:r w:rsidRPr="00E155CE">
              <w:rPr>
                <w:rFonts w:asciiTheme="minorHAnsi" w:hAnsiTheme="minorHAnsi"/>
                <w:sz w:val="18"/>
              </w:rPr>
              <w:t>(note: passports are still valid for 2 years after expiry, unless cancelled)</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44607328"/>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4D383A">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Australian citizenship certificate</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60032519"/>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4D383A">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Australian drivers licence</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53095543"/>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4D383A">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Licence or permit issued by the Commonwealth, State or Territory government that has your DOB and photo i.e HRWL licence, working with children’s card etc</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22699519"/>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4D383A">
        <w:trPr>
          <w:trHeight w:val="218"/>
        </w:trPr>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Proof of Age Card issued by an Australian State or Territory</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34103741"/>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4D383A">
        <w:trPr>
          <w:trHeight w:val="253"/>
        </w:trPr>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Identity document issued by an Aboriginal Land Council that has your photograph</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94106648"/>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4D383A">
        <w:trPr>
          <w:trHeight w:val="253"/>
        </w:trPr>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113FBB" w:rsidRPr="00113FBB" w:rsidRDefault="00113FBB" w:rsidP="00113FBB">
            <w:pPr>
              <w:spacing w:before="60" w:after="60"/>
              <w:rPr>
                <w:b/>
                <w:sz w:val="20"/>
              </w:rPr>
            </w:pPr>
            <w:r w:rsidRPr="00113FBB">
              <w:rPr>
                <w:b/>
                <w:sz w:val="20"/>
              </w:rPr>
              <w:t>Secondary document</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113FBB" w:rsidRPr="00113FBB" w:rsidRDefault="00113FBB" w:rsidP="00113FBB">
            <w:pPr>
              <w:spacing w:before="60" w:after="60"/>
              <w:jc w:val="center"/>
              <w:rPr>
                <w:b/>
                <w:sz w:val="20"/>
              </w:rPr>
            </w:pPr>
            <w:r w:rsidRPr="00113FBB">
              <w:rPr>
                <w:b/>
                <w:sz w:val="20"/>
              </w:rPr>
              <w:t>Select</w:t>
            </w:r>
          </w:p>
        </w:tc>
      </w:tr>
      <w:tr w:rsidR="00113FBB" w:rsidRPr="00AC38D4" w:rsidTr="004D383A">
        <w:trPr>
          <w:trHeight w:val="253"/>
        </w:trPr>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13FBB" w:rsidRPr="00113FBB" w:rsidRDefault="00113FBB" w:rsidP="00113FBB">
            <w:pPr>
              <w:pStyle w:val="BulletinContent"/>
              <w:snapToGrid w:val="0"/>
              <w:spacing w:before="60" w:after="60"/>
              <w:rPr>
                <w:rFonts w:ascii="Lato" w:hAnsi="Lato" w:cs="Arial"/>
                <w:sz w:val="20"/>
              </w:rPr>
            </w:pPr>
            <w:r w:rsidRPr="00113FBB">
              <w:rPr>
                <w:rFonts w:ascii="Lato" w:hAnsi="Lato"/>
                <w:sz w:val="20"/>
              </w:rPr>
              <w:t>Photo ID card showing you are a Commonwealth, State or Territory Government employee</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0290254"/>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4D383A">
        <w:trPr>
          <w:trHeight w:val="253"/>
        </w:trPr>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13FBB" w:rsidRPr="00113FBB" w:rsidRDefault="00113FBB" w:rsidP="00113FBB">
            <w:pPr>
              <w:pStyle w:val="BulletinContent"/>
              <w:snapToGrid w:val="0"/>
              <w:spacing w:before="60" w:after="60"/>
              <w:rPr>
                <w:rFonts w:ascii="Lato" w:hAnsi="Lato" w:cs="Arial"/>
                <w:sz w:val="20"/>
              </w:rPr>
            </w:pPr>
            <w:r w:rsidRPr="00113FBB">
              <w:rPr>
                <w:rFonts w:ascii="Lato" w:hAnsi="Lato"/>
                <w:sz w:val="20"/>
              </w:rPr>
              <w:t>Medicare, centrelink or health care card</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595392656"/>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4D383A">
        <w:trPr>
          <w:trHeight w:val="253"/>
        </w:trPr>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13FBB" w:rsidRPr="00113FBB" w:rsidRDefault="00113FBB" w:rsidP="00113FBB">
            <w:pPr>
              <w:spacing w:before="60" w:after="60"/>
            </w:pPr>
            <w:r w:rsidRPr="00113FBB">
              <w:rPr>
                <w:sz w:val="20"/>
              </w:rPr>
              <w:t>Credit card or debit card – one per bank only</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27197173"/>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4D383A">
        <w:trPr>
          <w:trHeight w:val="253"/>
        </w:trPr>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13FBB" w:rsidRPr="00113FBB" w:rsidRDefault="00113FBB" w:rsidP="00113FBB">
            <w:pPr>
              <w:spacing w:before="60" w:after="60"/>
            </w:pPr>
            <w:r w:rsidRPr="00113FBB">
              <w:rPr>
                <w:sz w:val="20"/>
              </w:rPr>
              <w:t>Council rates notice with your name and current residential address</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54402089"/>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4D383A">
        <w:trPr>
          <w:trHeight w:val="253"/>
        </w:trPr>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13FBB" w:rsidRPr="00113FBB" w:rsidRDefault="00113FBB" w:rsidP="00113FBB">
            <w:pPr>
              <w:spacing w:before="60" w:after="60"/>
            </w:pPr>
            <w:r w:rsidRPr="00113FBB">
              <w:rPr>
                <w:sz w:val="20"/>
              </w:rPr>
              <w:t>Utilities notice with your name and current residential address</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79844502"/>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4D383A">
        <w:trPr>
          <w:trHeight w:val="253"/>
        </w:trPr>
        <w:tc>
          <w:tcPr>
            <w:tcW w:w="9866"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13FBB" w:rsidRPr="00113FBB" w:rsidRDefault="00113FBB" w:rsidP="00113FBB">
            <w:pPr>
              <w:spacing w:before="60" w:after="60"/>
            </w:pPr>
            <w:r w:rsidRPr="00113FBB">
              <w:rPr>
                <w:sz w:val="20"/>
              </w:rPr>
              <w:t>Foreign drivers licence</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93165415"/>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4D383A">
        <w:tc>
          <w:tcPr>
            <w:tcW w:w="10956" w:type="dxa"/>
            <w:gridSpan w:val="43"/>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113FBB" w:rsidRPr="00113FBB" w:rsidRDefault="00113FBB" w:rsidP="00960A81">
            <w:pPr>
              <w:pStyle w:val="ListParagraph"/>
              <w:numPr>
                <w:ilvl w:val="0"/>
                <w:numId w:val="13"/>
              </w:numPr>
              <w:spacing w:before="60" w:after="60"/>
              <w:ind w:left="322"/>
              <w:rPr>
                <w:rFonts w:cs="Arial"/>
                <w:b/>
                <w:sz w:val="24"/>
                <w:szCs w:val="24"/>
              </w:rPr>
            </w:pPr>
            <w:r>
              <w:rPr>
                <w:rFonts w:cs="Arial"/>
                <w:b/>
                <w:sz w:val="24"/>
                <w:szCs w:val="24"/>
              </w:rPr>
              <w:t>Receiving licence</w:t>
            </w:r>
          </w:p>
        </w:tc>
      </w:tr>
      <w:tr w:rsidR="00113FBB" w:rsidRPr="00AC38D4" w:rsidTr="004D383A">
        <w:trPr>
          <w:trHeight w:val="278"/>
        </w:trPr>
        <w:tc>
          <w:tcPr>
            <w:tcW w:w="5472" w:type="dxa"/>
            <w:gridSpan w:val="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13FBB" w:rsidRPr="00B0424F" w:rsidRDefault="00113FBB" w:rsidP="00113FBB">
            <w:pPr>
              <w:spacing w:before="60" w:after="60"/>
              <w:rPr>
                <w:rFonts w:cs="Arial"/>
                <w:bCs/>
                <w:sz w:val="20"/>
              </w:rPr>
            </w:pPr>
            <w:r>
              <w:rPr>
                <w:rFonts w:cs="Arial"/>
                <w:bCs/>
                <w:sz w:val="20"/>
              </w:rPr>
              <w:t>How do you wish to receive the licence?</w:t>
            </w:r>
          </w:p>
        </w:tc>
        <w:tc>
          <w:tcPr>
            <w:tcW w:w="1369"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113FBB" w:rsidRPr="00B0424F" w:rsidRDefault="00113FBB" w:rsidP="00113FBB">
            <w:pPr>
              <w:spacing w:before="60" w:after="60"/>
              <w:rPr>
                <w:rFonts w:cs="Arial"/>
                <w:sz w:val="20"/>
              </w:rPr>
            </w:pPr>
            <w:r>
              <w:rPr>
                <w:rFonts w:cs="Arial"/>
                <w:sz w:val="20"/>
              </w:rPr>
              <w:t>Post</w:t>
            </w:r>
          </w:p>
        </w:tc>
        <w:tc>
          <w:tcPr>
            <w:tcW w:w="1370" w:type="dxa"/>
            <w:gridSpan w:val="8"/>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177260550"/>
              <w14:checkbox>
                <w14:checked w14:val="0"/>
                <w14:checkedState w14:val="2612" w14:font="MS Gothic"/>
                <w14:uncheckedState w14:val="2610" w14:font="MS Gothic"/>
              </w14:checkbox>
            </w:sdtPr>
            <w:sdtEndPr/>
            <w:sdtContent>
              <w:p w:rsidR="00113FBB" w:rsidRPr="00B0424F" w:rsidRDefault="00113FBB" w:rsidP="00113FBB">
                <w:pPr>
                  <w:spacing w:before="60" w:after="60"/>
                  <w:rPr>
                    <w:rFonts w:cs="Arial"/>
                    <w:sz w:val="20"/>
                  </w:rPr>
                </w:pPr>
                <w:r>
                  <w:rPr>
                    <w:rFonts w:ascii="MS Gothic" w:eastAsia="MS Gothic" w:hAnsi="MS Gothic" w:cs="Arial" w:hint="eastAsia"/>
                    <w:sz w:val="20"/>
                  </w:rPr>
                  <w:t>☐</w:t>
                </w:r>
              </w:p>
            </w:sdtContent>
          </w:sdt>
        </w:tc>
        <w:tc>
          <w:tcPr>
            <w:tcW w:w="1369" w:type="dxa"/>
            <w:gridSpan w:val="11"/>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113FBB" w:rsidRPr="00B0424F" w:rsidRDefault="00113FBB" w:rsidP="00113FBB">
            <w:pPr>
              <w:spacing w:before="60" w:after="60"/>
              <w:rPr>
                <w:rFonts w:cs="Arial"/>
                <w:sz w:val="20"/>
              </w:rPr>
            </w:pPr>
            <w:r>
              <w:rPr>
                <w:rFonts w:cs="Arial"/>
                <w:sz w:val="20"/>
              </w:rPr>
              <w:t>Collection</w:t>
            </w:r>
          </w:p>
        </w:tc>
        <w:tc>
          <w:tcPr>
            <w:tcW w:w="1376" w:type="dxa"/>
            <w:gridSpan w:val="8"/>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66452402"/>
              <w14:checkbox>
                <w14:checked w14:val="0"/>
                <w14:checkedState w14:val="2612" w14:font="MS Gothic"/>
                <w14:uncheckedState w14:val="2610" w14:font="MS Gothic"/>
              </w14:checkbox>
            </w:sdtPr>
            <w:sdtEndPr/>
            <w:sdtContent>
              <w:p w:rsidR="00113FBB" w:rsidRPr="00B0424F" w:rsidRDefault="00113FBB" w:rsidP="00113FBB">
                <w:pPr>
                  <w:spacing w:before="60" w:after="60"/>
                  <w:rPr>
                    <w:rFonts w:cs="Arial"/>
                    <w:sz w:val="20"/>
                  </w:rPr>
                </w:pPr>
                <w:r>
                  <w:rPr>
                    <w:rFonts w:ascii="MS Gothic" w:eastAsia="MS Gothic" w:hAnsi="MS Gothic" w:cs="Arial" w:hint="eastAsia"/>
                    <w:sz w:val="20"/>
                  </w:rPr>
                  <w:t>☐</w:t>
                </w:r>
              </w:p>
            </w:sdtContent>
          </w:sdt>
        </w:tc>
      </w:tr>
      <w:tr w:rsidR="00113FBB" w:rsidRPr="00AC38D4" w:rsidTr="004D383A">
        <w:tc>
          <w:tcPr>
            <w:tcW w:w="10956" w:type="dxa"/>
            <w:gridSpan w:val="43"/>
            <w:tcBorders>
              <w:top w:val="single" w:sz="8" w:space="0" w:color="808080" w:themeColor="background1" w:themeShade="80"/>
              <w:left w:val="nil"/>
              <w:bottom w:val="single" w:sz="8" w:space="0" w:color="808080" w:themeColor="background1" w:themeShade="80"/>
              <w:right w:val="nil"/>
            </w:tcBorders>
          </w:tcPr>
          <w:p w:rsidR="00113FBB" w:rsidRPr="00960A81" w:rsidRDefault="00960A81" w:rsidP="00960A81">
            <w:pPr>
              <w:pStyle w:val="ListParagraph"/>
              <w:numPr>
                <w:ilvl w:val="0"/>
                <w:numId w:val="13"/>
              </w:numPr>
              <w:spacing w:before="60" w:after="60"/>
              <w:ind w:left="322"/>
              <w:rPr>
                <w:rFonts w:cs="Arial"/>
                <w:b/>
                <w:sz w:val="28"/>
                <w:szCs w:val="28"/>
              </w:rPr>
            </w:pPr>
            <w:r w:rsidRPr="00960A81">
              <w:rPr>
                <w:rFonts w:cs="Arial"/>
                <w:b/>
                <w:sz w:val="24"/>
                <w:szCs w:val="24"/>
              </w:rPr>
              <w:t>Applicant declaration</w:t>
            </w:r>
          </w:p>
        </w:tc>
      </w:tr>
      <w:tr w:rsidR="00113FBB" w:rsidRPr="00AC38D4" w:rsidTr="004D383A">
        <w:trPr>
          <w:trHeight w:val="157"/>
        </w:trPr>
        <w:tc>
          <w:tcPr>
            <w:tcW w:w="10956"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960A81" w:rsidRPr="00960A81" w:rsidRDefault="00960A81" w:rsidP="00960A81">
            <w:pPr>
              <w:spacing w:before="60" w:after="60"/>
              <w:rPr>
                <w:rFonts w:cs="Arial"/>
                <w:sz w:val="19"/>
                <w:szCs w:val="19"/>
              </w:rPr>
            </w:pPr>
            <w:r w:rsidRPr="00960A81">
              <w:rPr>
                <w:rFonts w:cs="Arial"/>
                <w:sz w:val="19"/>
                <w:szCs w:val="19"/>
              </w:rPr>
              <w:t>The information in this application is true and correct to the best of my knowledge.</w:t>
            </w:r>
          </w:p>
          <w:p w:rsidR="00113FBB" w:rsidRPr="00B0424F" w:rsidRDefault="00960A81" w:rsidP="00960A81">
            <w:pPr>
              <w:spacing w:before="60" w:after="60"/>
              <w:rPr>
                <w:rFonts w:cs="Arial"/>
                <w:sz w:val="20"/>
              </w:rPr>
            </w:pPr>
            <w:r w:rsidRPr="00960A81">
              <w:rPr>
                <w:rFonts w:cs="Arial"/>
                <w:sz w:val="19"/>
                <w:szCs w:val="19"/>
              </w:rPr>
              <w:t>I consent to the Work Health Authority making enquiries and exchanging information with WHS regulators in other States, Territories or the Commonwealth regarding any matter relevant to this application. NT WorkSafe may also disclose your licence status to third parties who wish to verify your licence. Licence status refers to the issue and expiry date as well as any classes or conditions of your licence.</w:t>
            </w:r>
          </w:p>
        </w:tc>
      </w:tr>
      <w:tr w:rsidR="00960A81" w:rsidRPr="00AC38D4" w:rsidTr="004D383A">
        <w:trPr>
          <w:trHeight w:val="157"/>
        </w:trPr>
        <w:tc>
          <w:tcPr>
            <w:tcW w:w="198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60A81" w:rsidRPr="00B0424F" w:rsidRDefault="00960A81" w:rsidP="00113FBB">
            <w:pPr>
              <w:spacing w:before="60" w:after="60"/>
              <w:rPr>
                <w:rFonts w:cs="Arial"/>
                <w:sz w:val="20"/>
              </w:rPr>
            </w:pPr>
            <w:r>
              <w:rPr>
                <w:rFonts w:cs="Arial"/>
                <w:sz w:val="20"/>
              </w:rPr>
              <w:t>Applicant name:</w:t>
            </w:r>
          </w:p>
        </w:tc>
        <w:tc>
          <w:tcPr>
            <w:tcW w:w="897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60A81" w:rsidRPr="00927A7C" w:rsidRDefault="00960A81" w:rsidP="00113FBB">
            <w:pPr>
              <w:spacing w:before="60" w:after="60"/>
              <w:rPr>
                <w:rFonts w:cs="Arial"/>
                <w:sz w:val="20"/>
              </w:rPr>
            </w:pPr>
          </w:p>
        </w:tc>
      </w:tr>
      <w:tr w:rsidR="00960A81" w:rsidRPr="00AC38D4" w:rsidTr="004D383A">
        <w:trPr>
          <w:trHeight w:val="157"/>
        </w:trPr>
        <w:tc>
          <w:tcPr>
            <w:tcW w:w="1981"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960A81" w:rsidRPr="00B0424F" w:rsidRDefault="00960A81" w:rsidP="00113FBB">
            <w:pPr>
              <w:spacing w:before="60" w:after="60"/>
              <w:rPr>
                <w:rFonts w:cs="Arial"/>
                <w:sz w:val="20"/>
              </w:rPr>
            </w:pPr>
            <w:r>
              <w:rPr>
                <w:rFonts w:cs="Arial"/>
                <w:sz w:val="20"/>
              </w:rPr>
              <w:t>Applicant signature:</w:t>
            </w:r>
          </w:p>
        </w:tc>
        <w:tc>
          <w:tcPr>
            <w:tcW w:w="5385"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960A81" w:rsidRPr="00927A7C" w:rsidRDefault="00960A81" w:rsidP="00113FBB">
            <w:pPr>
              <w:spacing w:before="60" w:after="60"/>
              <w:rPr>
                <w:rFonts w:cs="Arial"/>
                <w:sz w:val="20"/>
              </w:rPr>
            </w:pPr>
          </w:p>
        </w:tc>
        <w:tc>
          <w:tcPr>
            <w:tcW w:w="1134"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960A81" w:rsidRPr="00B0424F" w:rsidRDefault="00960A81" w:rsidP="00113FBB">
            <w:pPr>
              <w:spacing w:before="60" w:after="60"/>
              <w:rPr>
                <w:rFonts w:cs="Arial"/>
                <w:sz w:val="20"/>
              </w:rPr>
            </w:pPr>
            <w:r>
              <w:rPr>
                <w:rFonts w:cs="Arial"/>
                <w:sz w:val="20"/>
              </w:rPr>
              <w:t>Date:</w:t>
            </w:r>
          </w:p>
        </w:tc>
        <w:tc>
          <w:tcPr>
            <w:tcW w:w="2456"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960A81" w:rsidRPr="00927A7C" w:rsidRDefault="00960A81" w:rsidP="00113FBB">
            <w:pPr>
              <w:spacing w:before="60" w:after="60"/>
              <w:rPr>
                <w:rFonts w:cs="Arial"/>
                <w:sz w:val="20"/>
              </w:rPr>
            </w:pPr>
          </w:p>
        </w:tc>
      </w:tr>
      <w:tr w:rsidR="00113FBB" w:rsidRPr="00AC38D4" w:rsidTr="004D383A">
        <w:tc>
          <w:tcPr>
            <w:tcW w:w="10956" w:type="dxa"/>
            <w:gridSpan w:val="43"/>
            <w:tcBorders>
              <w:top w:val="single" w:sz="8" w:space="0" w:color="808080" w:themeColor="background1" w:themeShade="80"/>
              <w:left w:val="nil"/>
              <w:bottom w:val="single" w:sz="8" w:space="0" w:color="808080" w:themeColor="background1" w:themeShade="80"/>
              <w:right w:val="nil"/>
            </w:tcBorders>
          </w:tcPr>
          <w:p w:rsidR="00113FBB" w:rsidRPr="00B0424F" w:rsidRDefault="00960A81" w:rsidP="00960A81">
            <w:pPr>
              <w:spacing w:before="60" w:after="60"/>
              <w:rPr>
                <w:rFonts w:cs="Arial"/>
                <w:b/>
                <w:sz w:val="28"/>
                <w:szCs w:val="28"/>
              </w:rPr>
            </w:pPr>
            <w:r>
              <w:rPr>
                <w:rFonts w:cs="Arial"/>
                <w:b/>
                <w:sz w:val="24"/>
                <w:szCs w:val="28"/>
              </w:rPr>
              <w:lastRenderedPageBreak/>
              <w:t>Checklist</w:t>
            </w:r>
          </w:p>
        </w:tc>
      </w:tr>
      <w:tr w:rsidR="006E2CEC" w:rsidRPr="00DD08F7" w:rsidTr="004D383A">
        <w:trPr>
          <w:trHeight w:val="222"/>
        </w:trPr>
        <w:tc>
          <w:tcPr>
            <w:tcW w:w="8500"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E2CEC" w:rsidRPr="004C245B" w:rsidRDefault="006E2CEC" w:rsidP="006E2CEC">
            <w:pPr>
              <w:keepNext/>
              <w:spacing w:before="60" w:after="60"/>
              <w:rPr>
                <w:rFonts w:cs="Arial"/>
                <w:b/>
                <w:sz w:val="21"/>
                <w:szCs w:val="21"/>
              </w:rPr>
            </w:pPr>
            <w:r w:rsidRPr="006E2CEC">
              <w:rPr>
                <w:rFonts w:cs="Arial"/>
                <w:b/>
                <w:sz w:val="20"/>
                <w:szCs w:val="21"/>
              </w:rPr>
              <w:t>Licence requirements</w:t>
            </w:r>
          </w:p>
        </w:tc>
        <w:tc>
          <w:tcPr>
            <w:tcW w:w="12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E2CEC" w:rsidRPr="006E2CEC" w:rsidRDefault="006E2CEC" w:rsidP="006E2CEC">
            <w:pPr>
              <w:spacing w:before="60" w:after="60"/>
              <w:jc w:val="center"/>
              <w:rPr>
                <w:rFonts w:cs="Arial"/>
                <w:b/>
                <w:sz w:val="20"/>
              </w:rPr>
            </w:pPr>
            <w:r w:rsidRPr="006E2CEC">
              <w:rPr>
                <w:rFonts w:cs="Arial"/>
                <w:b/>
                <w:sz w:val="20"/>
              </w:rPr>
              <w:t>New</w:t>
            </w:r>
          </w:p>
        </w:tc>
        <w:tc>
          <w:tcPr>
            <w:tcW w:w="123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E2CEC" w:rsidRPr="006E2CEC" w:rsidRDefault="006E2CEC" w:rsidP="006E2CEC">
            <w:pPr>
              <w:spacing w:before="60" w:after="60"/>
              <w:jc w:val="center"/>
              <w:rPr>
                <w:rFonts w:cs="Arial"/>
                <w:b/>
                <w:sz w:val="20"/>
              </w:rPr>
            </w:pPr>
            <w:r w:rsidRPr="006E2CEC">
              <w:rPr>
                <w:rFonts w:cs="Arial"/>
                <w:b/>
                <w:sz w:val="20"/>
              </w:rPr>
              <w:t>Renewal</w:t>
            </w:r>
          </w:p>
        </w:tc>
      </w:tr>
      <w:tr w:rsidR="006E2CEC" w:rsidRPr="00DD08F7" w:rsidTr="004D383A">
        <w:trPr>
          <w:trHeight w:val="222"/>
        </w:trPr>
        <w:tc>
          <w:tcPr>
            <w:tcW w:w="8500"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2CEC" w:rsidRDefault="006E2CEC" w:rsidP="006E2CEC">
            <w:pPr>
              <w:spacing w:before="60" w:after="60"/>
              <w:rPr>
                <w:rFonts w:cs="Arial"/>
                <w:sz w:val="20"/>
              </w:rPr>
            </w:pPr>
            <w:r>
              <w:rPr>
                <w:rFonts w:cs="Arial"/>
                <w:sz w:val="20"/>
              </w:rPr>
              <w:t>Application is complete and signed</w:t>
            </w:r>
          </w:p>
        </w:tc>
        <w:tc>
          <w:tcPr>
            <w:tcW w:w="12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603145562"/>
              <w14:checkbox>
                <w14:checked w14:val="0"/>
                <w14:checkedState w14:val="2612" w14:font="MS Gothic"/>
                <w14:uncheckedState w14:val="2610" w14:font="MS Gothic"/>
              </w14:checkbox>
            </w:sdtPr>
            <w:sdtEndPr/>
            <w:sdtContent>
              <w:p w:rsidR="006E2CEC" w:rsidRDefault="006E2CEC" w:rsidP="006E2CEC">
                <w:pPr>
                  <w:spacing w:before="60" w:after="60"/>
                  <w:jc w:val="center"/>
                </w:pPr>
                <w:r w:rsidRPr="00670919">
                  <w:rPr>
                    <w:rFonts w:ascii="MS Gothic" w:eastAsia="MS Gothic" w:hAnsi="MS Gothic" w:cs="Arial" w:hint="eastAsia"/>
                    <w:sz w:val="20"/>
                  </w:rPr>
                  <w:t>☐</w:t>
                </w:r>
              </w:p>
            </w:sdtContent>
          </w:sdt>
        </w:tc>
        <w:tc>
          <w:tcPr>
            <w:tcW w:w="123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0716541"/>
              <w14:checkbox>
                <w14:checked w14:val="0"/>
                <w14:checkedState w14:val="2612" w14:font="MS Gothic"/>
                <w14:uncheckedState w14:val="2610" w14:font="MS Gothic"/>
              </w14:checkbox>
            </w:sdtPr>
            <w:sdtEndPr/>
            <w:sdtContent>
              <w:p w:rsidR="006E2CEC" w:rsidRDefault="006E2CEC" w:rsidP="006E2CEC">
                <w:pPr>
                  <w:spacing w:before="60" w:after="60"/>
                  <w:jc w:val="center"/>
                </w:pPr>
                <w:r w:rsidRPr="00670919">
                  <w:rPr>
                    <w:rFonts w:ascii="MS Gothic" w:eastAsia="MS Gothic" w:hAnsi="MS Gothic" w:cs="Arial" w:hint="eastAsia"/>
                    <w:sz w:val="20"/>
                  </w:rPr>
                  <w:t>☐</w:t>
                </w:r>
              </w:p>
            </w:sdtContent>
          </w:sdt>
        </w:tc>
      </w:tr>
      <w:tr w:rsidR="006E2CEC" w:rsidRPr="00DD08F7" w:rsidTr="004D383A">
        <w:trPr>
          <w:trHeight w:val="222"/>
        </w:trPr>
        <w:tc>
          <w:tcPr>
            <w:tcW w:w="8500"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2CEC" w:rsidRDefault="004D383A" w:rsidP="00047730">
            <w:pPr>
              <w:spacing w:before="60" w:after="60"/>
              <w:rPr>
                <w:rFonts w:cs="Arial"/>
                <w:sz w:val="20"/>
              </w:rPr>
            </w:pPr>
            <w:r>
              <w:rPr>
                <w:rFonts w:cs="Arial"/>
                <w:sz w:val="20"/>
              </w:rPr>
              <w:t>Prescribed</w:t>
            </w:r>
            <w:r w:rsidR="006E2CEC">
              <w:rPr>
                <w:rFonts w:cs="Arial"/>
                <w:sz w:val="20"/>
              </w:rPr>
              <w:t xml:space="preserve"> application fee</w:t>
            </w:r>
            <w:r w:rsidR="007753A6">
              <w:rPr>
                <w:rFonts w:cs="Arial"/>
                <w:sz w:val="20"/>
              </w:rPr>
              <w:t xml:space="preserve"> (</w:t>
            </w:r>
            <w:r>
              <w:rPr>
                <w:rFonts w:cs="Arial"/>
                <w:sz w:val="20"/>
              </w:rPr>
              <w:t xml:space="preserve">see </w:t>
            </w:r>
            <w:hyperlink r:id="rId9" w:history="1">
              <w:r w:rsidRPr="004D383A">
                <w:rPr>
                  <w:rStyle w:val="Hyperlink"/>
                  <w:rFonts w:cs="Arial"/>
                  <w:sz w:val="20"/>
                </w:rPr>
                <w:t>licensing fees and charges</w:t>
              </w:r>
            </w:hyperlink>
            <w:r w:rsidR="00047730">
              <w:rPr>
                <w:rFonts w:cs="Arial"/>
                <w:sz w:val="20"/>
              </w:rPr>
              <w:t xml:space="preserve"> page</w:t>
            </w:r>
            <w:r w:rsidR="007753A6">
              <w:rPr>
                <w:rFonts w:cs="Arial"/>
                <w:sz w:val="20"/>
              </w:rPr>
              <w:t>)</w:t>
            </w:r>
          </w:p>
        </w:tc>
        <w:tc>
          <w:tcPr>
            <w:tcW w:w="12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692297773"/>
              <w14:checkbox>
                <w14:checked w14:val="0"/>
                <w14:checkedState w14:val="2612" w14:font="MS Gothic"/>
                <w14:uncheckedState w14:val="2610" w14:font="MS Gothic"/>
              </w14:checkbox>
            </w:sdtPr>
            <w:sdtEndPr/>
            <w:sdtContent>
              <w:p w:rsidR="006E2CEC" w:rsidRDefault="006E2CEC" w:rsidP="006E2CEC">
                <w:pPr>
                  <w:spacing w:before="60" w:after="60"/>
                  <w:jc w:val="center"/>
                </w:pPr>
                <w:r w:rsidRPr="00670919">
                  <w:rPr>
                    <w:rFonts w:ascii="MS Gothic" w:eastAsia="MS Gothic" w:hAnsi="MS Gothic" w:cs="Arial" w:hint="eastAsia"/>
                    <w:sz w:val="20"/>
                  </w:rPr>
                  <w:t>☐</w:t>
                </w:r>
              </w:p>
            </w:sdtContent>
          </w:sdt>
        </w:tc>
        <w:tc>
          <w:tcPr>
            <w:tcW w:w="123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604251818"/>
              <w14:checkbox>
                <w14:checked w14:val="0"/>
                <w14:checkedState w14:val="2612" w14:font="MS Gothic"/>
                <w14:uncheckedState w14:val="2610" w14:font="MS Gothic"/>
              </w14:checkbox>
            </w:sdtPr>
            <w:sdtEndPr/>
            <w:sdtContent>
              <w:p w:rsidR="006E2CEC" w:rsidRDefault="006E2CEC" w:rsidP="006E2CEC">
                <w:pPr>
                  <w:spacing w:before="60" w:after="60"/>
                  <w:jc w:val="center"/>
                </w:pPr>
                <w:r w:rsidRPr="00670919">
                  <w:rPr>
                    <w:rFonts w:ascii="MS Gothic" w:eastAsia="MS Gothic" w:hAnsi="MS Gothic" w:cs="Arial" w:hint="eastAsia"/>
                    <w:sz w:val="20"/>
                  </w:rPr>
                  <w:t>☐</w:t>
                </w:r>
              </w:p>
            </w:sdtContent>
          </w:sdt>
        </w:tc>
      </w:tr>
      <w:tr w:rsidR="006E2CEC" w:rsidRPr="00DD08F7" w:rsidTr="004D383A">
        <w:trPr>
          <w:trHeight w:val="222"/>
        </w:trPr>
        <w:tc>
          <w:tcPr>
            <w:tcW w:w="8500"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2CEC" w:rsidRDefault="006E2CEC" w:rsidP="006E2CEC">
            <w:pPr>
              <w:spacing w:before="60" w:after="60"/>
              <w:rPr>
                <w:rFonts w:cs="Arial"/>
                <w:sz w:val="20"/>
              </w:rPr>
            </w:pPr>
            <w:r>
              <w:rPr>
                <w:rFonts w:cs="Arial"/>
                <w:sz w:val="20"/>
              </w:rPr>
              <w:t>Evidence of competency training (HRW Licence Assessment Report) attached</w:t>
            </w:r>
          </w:p>
          <w:p w:rsidR="006E2CEC" w:rsidRDefault="006E2CEC" w:rsidP="006E2CEC">
            <w:pPr>
              <w:spacing w:before="60" w:after="60"/>
              <w:rPr>
                <w:rFonts w:cs="Arial"/>
                <w:sz w:val="20"/>
              </w:rPr>
            </w:pPr>
            <w:r w:rsidRPr="004C245B">
              <w:rPr>
                <w:rFonts w:cs="Arial"/>
                <w:sz w:val="18"/>
                <w:szCs w:val="16"/>
              </w:rPr>
              <w:t>Assessment reports dated more than 60 days from the asses</w:t>
            </w:r>
            <w:r>
              <w:rPr>
                <w:rFonts w:cs="Arial"/>
                <w:sz w:val="18"/>
                <w:szCs w:val="16"/>
              </w:rPr>
              <w:t>sment date will not be accepted</w:t>
            </w:r>
          </w:p>
        </w:tc>
        <w:tc>
          <w:tcPr>
            <w:tcW w:w="12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944302680"/>
              <w14:checkbox>
                <w14:checked w14:val="0"/>
                <w14:checkedState w14:val="2612" w14:font="MS Gothic"/>
                <w14:uncheckedState w14:val="2610" w14:font="MS Gothic"/>
              </w14:checkbox>
            </w:sdtPr>
            <w:sdtEndPr/>
            <w:sdtContent>
              <w:p w:rsidR="006E2CEC" w:rsidRDefault="006E2CEC" w:rsidP="006E2CEC">
                <w:pPr>
                  <w:spacing w:before="60" w:after="60"/>
                  <w:jc w:val="center"/>
                </w:pPr>
                <w:r w:rsidRPr="00670919">
                  <w:rPr>
                    <w:rFonts w:ascii="MS Gothic" w:eastAsia="MS Gothic" w:hAnsi="MS Gothic" w:cs="Arial" w:hint="eastAsia"/>
                    <w:sz w:val="20"/>
                  </w:rPr>
                  <w:t>☐</w:t>
                </w:r>
              </w:p>
            </w:sdtContent>
          </w:sdt>
        </w:tc>
        <w:tc>
          <w:tcPr>
            <w:tcW w:w="123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E2CEC" w:rsidRDefault="00130182" w:rsidP="006E2CEC">
            <w:pPr>
              <w:spacing w:before="60" w:after="60"/>
              <w:jc w:val="center"/>
            </w:pPr>
            <w:r w:rsidRPr="00130182">
              <w:rPr>
                <w:sz w:val="20"/>
              </w:rPr>
              <w:t>N/A</w:t>
            </w:r>
          </w:p>
        </w:tc>
      </w:tr>
      <w:tr w:rsidR="006E2CEC" w:rsidRPr="00DD08F7" w:rsidTr="004D383A">
        <w:trPr>
          <w:trHeight w:val="222"/>
        </w:trPr>
        <w:tc>
          <w:tcPr>
            <w:tcW w:w="8500"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2CEC" w:rsidRDefault="006E2CEC" w:rsidP="006E2CEC">
            <w:pPr>
              <w:spacing w:before="60" w:after="60"/>
              <w:rPr>
                <w:rFonts w:cs="Arial"/>
                <w:sz w:val="20"/>
              </w:rPr>
            </w:pPr>
            <w:r>
              <w:rPr>
                <w:rFonts w:cs="Arial"/>
                <w:sz w:val="20"/>
              </w:rPr>
              <w:t>One clear, passport size photograph no more than 6 months old</w:t>
            </w:r>
            <w:r w:rsidR="00E155CE">
              <w:rPr>
                <w:rFonts w:cs="Arial"/>
                <w:sz w:val="20"/>
              </w:rPr>
              <w:t xml:space="preserve"> attached</w:t>
            </w:r>
            <w:r>
              <w:rPr>
                <w:rFonts w:cs="Arial"/>
                <w:sz w:val="20"/>
              </w:rPr>
              <w:t>. Alternatively photographs can be taken at any Territory Business Centre</w:t>
            </w:r>
          </w:p>
        </w:tc>
        <w:tc>
          <w:tcPr>
            <w:tcW w:w="12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348378536"/>
              <w14:checkbox>
                <w14:checked w14:val="0"/>
                <w14:checkedState w14:val="2612" w14:font="MS Gothic"/>
                <w14:uncheckedState w14:val="2610" w14:font="MS Gothic"/>
              </w14:checkbox>
            </w:sdtPr>
            <w:sdtEndPr/>
            <w:sdtContent>
              <w:p w:rsidR="006E2CEC" w:rsidRDefault="006E2CEC" w:rsidP="006E2CEC">
                <w:pPr>
                  <w:spacing w:before="60" w:after="60"/>
                  <w:jc w:val="center"/>
                </w:pPr>
                <w:r w:rsidRPr="00670919">
                  <w:rPr>
                    <w:rFonts w:ascii="MS Gothic" w:eastAsia="MS Gothic" w:hAnsi="MS Gothic" w:cs="Arial" w:hint="eastAsia"/>
                    <w:sz w:val="20"/>
                  </w:rPr>
                  <w:t>☐</w:t>
                </w:r>
              </w:p>
            </w:sdtContent>
          </w:sdt>
        </w:tc>
        <w:tc>
          <w:tcPr>
            <w:tcW w:w="123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82098723"/>
              <w14:checkbox>
                <w14:checked w14:val="0"/>
                <w14:checkedState w14:val="2612" w14:font="MS Gothic"/>
                <w14:uncheckedState w14:val="2610" w14:font="MS Gothic"/>
              </w14:checkbox>
            </w:sdtPr>
            <w:sdtEndPr/>
            <w:sdtContent>
              <w:p w:rsidR="006E2CEC" w:rsidRDefault="006E2CEC" w:rsidP="006E2CEC">
                <w:pPr>
                  <w:spacing w:before="60" w:after="60"/>
                  <w:jc w:val="center"/>
                </w:pPr>
                <w:r w:rsidRPr="00670919">
                  <w:rPr>
                    <w:rFonts w:ascii="MS Gothic" w:eastAsia="MS Gothic" w:hAnsi="MS Gothic" w:cs="Arial" w:hint="eastAsia"/>
                    <w:sz w:val="20"/>
                  </w:rPr>
                  <w:t>☐</w:t>
                </w:r>
              </w:p>
            </w:sdtContent>
          </w:sdt>
        </w:tc>
      </w:tr>
      <w:tr w:rsidR="00130182" w:rsidRPr="00DD08F7" w:rsidTr="004D383A">
        <w:trPr>
          <w:trHeight w:val="222"/>
        </w:trPr>
        <w:tc>
          <w:tcPr>
            <w:tcW w:w="8500"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0182" w:rsidRDefault="00130182" w:rsidP="00130182">
            <w:pPr>
              <w:spacing w:before="60" w:after="60"/>
              <w:rPr>
                <w:rFonts w:cs="Arial"/>
                <w:sz w:val="20"/>
              </w:rPr>
            </w:pPr>
            <w:r>
              <w:rPr>
                <w:rFonts w:cs="Arial"/>
                <w:sz w:val="20"/>
              </w:rPr>
              <w:t>Proof of identity documents attached</w:t>
            </w:r>
          </w:p>
        </w:tc>
        <w:tc>
          <w:tcPr>
            <w:tcW w:w="122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999182269"/>
              <w14:checkbox>
                <w14:checked w14:val="0"/>
                <w14:checkedState w14:val="2612" w14:font="MS Gothic"/>
                <w14:uncheckedState w14:val="2610" w14:font="MS Gothic"/>
              </w14:checkbox>
            </w:sdtPr>
            <w:sdtEndPr/>
            <w:sdtContent>
              <w:p w:rsidR="00130182" w:rsidRDefault="00130182" w:rsidP="00130182">
                <w:pPr>
                  <w:spacing w:before="60" w:after="60"/>
                  <w:jc w:val="center"/>
                </w:pPr>
                <w:r w:rsidRPr="00670919">
                  <w:rPr>
                    <w:rFonts w:ascii="MS Gothic" w:eastAsia="MS Gothic" w:hAnsi="MS Gothic" w:cs="Arial" w:hint="eastAsia"/>
                    <w:sz w:val="20"/>
                  </w:rPr>
                  <w:t>☐</w:t>
                </w:r>
              </w:p>
            </w:sdtContent>
          </w:sdt>
        </w:tc>
        <w:tc>
          <w:tcPr>
            <w:tcW w:w="123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0220446"/>
              <w14:checkbox>
                <w14:checked w14:val="0"/>
                <w14:checkedState w14:val="2612" w14:font="MS Gothic"/>
                <w14:uncheckedState w14:val="2610" w14:font="MS Gothic"/>
              </w14:checkbox>
            </w:sdtPr>
            <w:sdtEndPr/>
            <w:sdtContent>
              <w:p w:rsidR="00130182" w:rsidRDefault="00130182" w:rsidP="00130182">
                <w:pPr>
                  <w:spacing w:before="60" w:after="60"/>
                  <w:jc w:val="center"/>
                </w:pPr>
                <w:r w:rsidRPr="00670919">
                  <w:rPr>
                    <w:rFonts w:ascii="MS Gothic" w:eastAsia="MS Gothic" w:hAnsi="MS Gothic" w:cs="Arial" w:hint="eastAsia"/>
                    <w:sz w:val="20"/>
                  </w:rPr>
                  <w:t>☐</w:t>
                </w:r>
              </w:p>
            </w:sdtContent>
          </w:sdt>
        </w:tc>
      </w:tr>
      <w:tr w:rsidR="006E2CEC" w:rsidRPr="00DD08F7" w:rsidTr="004D383A">
        <w:trPr>
          <w:trHeight w:val="222"/>
        </w:trPr>
        <w:tc>
          <w:tcPr>
            <w:tcW w:w="8500" w:type="dxa"/>
            <w:gridSpan w:val="2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E2CEC" w:rsidRDefault="006E2CEC" w:rsidP="006E2CEC">
            <w:pPr>
              <w:spacing w:before="60" w:after="60"/>
              <w:rPr>
                <w:rFonts w:cs="Arial"/>
                <w:sz w:val="20"/>
              </w:rPr>
            </w:pPr>
            <w:r>
              <w:rPr>
                <w:rFonts w:cs="Arial"/>
                <w:sz w:val="20"/>
              </w:rPr>
              <w:t xml:space="preserve">Current licences – surrender of original </w:t>
            </w:r>
            <w:r w:rsidR="00E155CE">
              <w:rPr>
                <w:rFonts w:cs="Arial"/>
                <w:sz w:val="20"/>
              </w:rPr>
              <w:t xml:space="preserve">NT and/or interstate </w:t>
            </w:r>
            <w:r>
              <w:rPr>
                <w:rFonts w:cs="Arial"/>
                <w:sz w:val="20"/>
              </w:rPr>
              <w:t>licence if applicable</w:t>
            </w:r>
          </w:p>
        </w:tc>
        <w:tc>
          <w:tcPr>
            <w:tcW w:w="1225"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2129229587"/>
              <w14:checkbox>
                <w14:checked w14:val="0"/>
                <w14:checkedState w14:val="2612" w14:font="MS Gothic"/>
                <w14:uncheckedState w14:val="2610" w14:font="MS Gothic"/>
              </w14:checkbox>
            </w:sdtPr>
            <w:sdtEndPr/>
            <w:sdtContent>
              <w:p w:rsidR="006E2CEC" w:rsidRDefault="006E2CEC" w:rsidP="006E2CEC">
                <w:pPr>
                  <w:spacing w:before="60" w:after="60"/>
                  <w:jc w:val="center"/>
                </w:pPr>
                <w:r w:rsidRPr="00670919">
                  <w:rPr>
                    <w:rFonts w:ascii="MS Gothic" w:eastAsia="MS Gothic" w:hAnsi="MS Gothic" w:cs="Arial" w:hint="eastAsia"/>
                    <w:sz w:val="20"/>
                  </w:rPr>
                  <w:t>☐</w:t>
                </w:r>
              </w:p>
            </w:sdtContent>
          </w:sdt>
        </w:tc>
        <w:tc>
          <w:tcPr>
            <w:tcW w:w="1231"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607741924"/>
              <w14:checkbox>
                <w14:checked w14:val="0"/>
                <w14:checkedState w14:val="2612" w14:font="MS Gothic"/>
                <w14:uncheckedState w14:val="2610" w14:font="MS Gothic"/>
              </w14:checkbox>
            </w:sdtPr>
            <w:sdtEndPr/>
            <w:sdtContent>
              <w:p w:rsidR="006E2CEC" w:rsidRDefault="006E2CEC" w:rsidP="006E2CEC">
                <w:pPr>
                  <w:spacing w:before="60" w:after="60"/>
                  <w:jc w:val="center"/>
                </w:pPr>
                <w:r w:rsidRPr="00670919">
                  <w:rPr>
                    <w:rFonts w:ascii="MS Gothic" w:eastAsia="MS Gothic" w:hAnsi="MS Gothic" w:cs="Arial" w:hint="eastAsia"/>
                    <w:sz w:val="20"/>
                  </w:rPr>
                  <w:t>☐</w:t>
                </w:r>
              </w:p>
            </w:sdtContent>
          </w:sdt>
        </w:tc>
      </w:tr>
      <w:tr w:rsidR="006E2CEC" w:rsidRPr="00DD08F7" w:rsidTr="004D383A">
        <w:trPr>
          <w:trHeight w:val="222"/>
        </w:trPr>
        <w:tc>
          <w:tcPr>
            <w:tcW w:w="10956" w:type="dxa"/>
            <w:gridSpan w:val="4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E2CEC" w:rsidRPr="006E2CEC" w:rsidRDefault="006E2CEC" w:rsidP="006E2CEC">
            <w:pPr>
              <w:spacing w:before="60" w:after="60"/>
              <w:rPr>
                <w:rFonts w:cs="Arial"/>
                <w:b/>
                <w:sz w:val="20"/>
              </w:rPr>
            </w:pPr>
            <w:r w:rsidRPr="006E2CEC">
              <w:rPr>
                <w:rFonts w:cs="Arial"/>
                <w:b/>
                <w:sz w:val="24"/>
              </w:rPr>
              <w:t>Privacy statement</w:t>
            </w:r>
          </w:p>
        </w:tc>
      </w:tr>
      <w:tr w:rsidR="006E2CEC" w:rsidRPr="00DD08F7" w:rsidTr="004D383A">
        <w:trPr>
          <w:trHeight w:val="222"/>
        </w:trPr>
        <w:tc>
          <w:tcPr>
            <w:tcW w:w="10956" w:type="dxa"/>
            <w:gridSpan w:val="4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6E2CEC" w:rsidRPr="00927A7C" w:rsidRDefault="006E2CEC" w:rsidP="006E2CEC">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r>
              <w:rPr>
                <w:i/>
                <w:iCs/>
                <w:sz w:val="20"/>
              </w:rPr>
              <w:t xml:space="preserve"> 2002</w:t>
            </w:r>
            <w:r w:rsidRPr="00437D7D">
              <w:rPr>
                <w:i/>
                <w:iCs/>
                <w:sz w:val="20"/>
              </w:rPr>
              <w:t>.</w:t>
            </w:r>
          </w:p>
        </w:tc>
      </w:tr>
      <w:tr w:rsidR="006E2CEC" w:rsidRPr="00DD08F7" w:rsidTr="004D383A">
        <w:trPr>
          <w:trHeight w:val="222"/>
        </w:trPr>
        <w:tc>
          <w:tcPr>
            <w:tcW w:w="10956" w:type="dxa"/>
            <w:gridSpan w:val="4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E2CEC" w:rsidRPr="006E2CEC" w:rsidRDefault="006E2CEC" w:rsidP="006E2CEC">
            <w:pPr>
              <w:spacing w:before="60" w:after="60"/>
              <w:rPr>
                <w:rFonts w:cs="Arial"/>
                <w:b/>
                <w:sz w:val="24"/>
              </w:rPr>
            </w:pPr>
            <w:r w:rsidRPr="006E2CEC">
              <w:rPr>
                <w:rFonts w:cs="Arial"/>
                <w:b/>
                <w:sz w:val="24"/>
              </w:rPr>
              <w:t>Lodgement</w:t>
            </w:r>
          </w:p>
        </w:tc>
      </w:tr>
      <w:tr w:rsidR="00130182" w:rsidRPr="00DD08F7" w:rsidTr="004D383A">
        <w:trPr>
          <w:trHeight w:val="222"/>
        </w:trPr>
        <w:tc>
          <w:tcPr>
            <w:tcW w:w="10956"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30182" w:rsidRPr="00524E5F" w:rsidRDefault="00130182" w:rsidP="00130182">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130182" w:rsidRPr="00DD08F7" w:rsidTr="004D383A">
        <w:trPr>
          <w:trHeight w:val="222"/>
        </w:trPr>
        <w:tc>
          <w:tcPr>
            <w:tcW w:w="184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0182" w:rsidRPr="00130182" w:rsidRDefault="00130182" w:rsidP="00130182">
            <w:pPr>
              <w:tabs>
                <w:tab w:val="left" w:pos="0"/>
              </w:tabs>
              <w:spacing w:before="60" w:after="60"/>
              <w:rPr>
                <w:rFonts w:cs="Arial"/>
                <w:b/>
                <w:sz w:val="20"/>
              </w:rPr>
            </w:pPr>
            <w:r w:rsidRPr="00130182">
              <w:rPr>
                <w:rFonts w:cs="Arial"/>
                <w:b/>
                <w:sz w:val="20"/>
              </w:rPr>
              <w:t>Darwin</w:t>
            </w:r>
          </w:p>
        </w:tc>
        <w:tc>
          <w:tcPr>
            <w:tcW w:w="9116"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0182" w:rsidRPr="008118BE" w:rsidRDefault="00130182" w:rsidP="00130182">
            <w:pPr>
              <w:spacing w:before="60" w:after="60"/>
              <w:rPr>
                <w:sz w:val="20"/>
              </w:rPr>
            </w:pPr>
            <w:r>
              <w:rPr>
                <w:rFonts w:cs="Arial"/>
                <w:sz w:val="20"/>
              </w:rPr>
              <w:t>Darwin Corporate Park, Building 3, 631 Stuart Highway Berrimah NT.</w:t>
            </w:r>
          </w:p>
        </w:tc>
      </w:tr>
      <w:tr w:rsidR="00130182" w:rsidRPr="00DD08F7" w:rsidTr="004D383A">
        <w:trPr>
          <w:trHeight w:val="222"/>
        </w:trPr>
        <w:tc>
          <w:tcPr>
            <w:tcW w:w="184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0182" w:rsidRPr="00130182" w:rsidRDefault="00130182" w:rsidP="00130182">
            <w:pPr>
              <w:tabs>
                <w:tab w:val="left" w:pos="0"/>
              </w:tabs>
              <w:spacing w:before="60" w:after="60"/>
              <w:rPr>
                <w:rFonts w:cs="Arial"/>
                <w:b/>
                <w:sz w:val="20"/>
              </w:rPr>
            </w:pPr>
            <w:r w:rsidRPr="00130182">
              <w:rPr>
                <w:rFonts w:cs="Arial"/>
                <w:b/>
                <w:sz w:val="20"/>
              </w:rPr>
              <w:t>Katherine</w:t>
            </w:r>
          </w:p>
        </w:tc>
        <w:tc>
          <w:tcPr>
            <w:tcW w:w="9116"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0182" w:rsidRPr="008118BE" w:rsidRDefault="00EC2B4B" w:rsidP="00EC2B4B">
            <w:pPr>
              <w:spacing w:before="60" w:after="60"/>
              <w:rPr>
                <w:sz w:val="20"/>
              </w:rPr>
            </w:pPr>
            <w:r>
              <w:rPr>
                <w:rFonts w:cs="Arial"/>
                <w:sz w:val="20"/>
              </w:rPr>
              <w:t>Big Rivers Government Centre</w:t>
            </w:r>
            <w:r w:rsidRPr="00603C5C">
              <w:rPr>
                <w:rFonts w:cs="Arial"/>
                <w:sz w:val="20"/>
              </w:rPr>
              <w:t xml:space="preserve"> - 5 First Street</w:t>
            </w:r>
          </w:p>
        </w:tc>
      </w:tr>
      <w:tr w:rsidR="00130182" w:rsidRPr="00DD08F7" w:rsidTr="004D383A">
        <w:trPr>
          <w:trHeight w:val="222"/>
        </w:trPr>
        <w:tc>
          <w:tcPr>
            <w:tcW w:w="184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0182" w:rsidRPr="00130182" w:rsidRDefault="00130182" w:rsidP="00130182">
            <w:pPr>
              <w:tabs>
                <w:tab w:val="left" w:pos="0"/>
              </w:tabs>
              <w:spacing w:before="60" w:after="60"/>
              <w:rPr>
                <w:rFonts w:cs="Arial"/>
                <w:b/>
                <w:sz w:val="20"/>
              </w:rPr>
            </w:pPr>
            <w:r w:rsidRPr="00130182">
              <w:rPr>
                <w:rFonts w:cs="Arial"/>
                <w:b/>
                <w:sz w:val="20"/>
              </w:rPr>
              <w:t>Alice Springs</w:t>
            </w:r>
          </w:p>
        </w:tc>
        <w:tc>
          <w:tcPr>
            <w:tcW w:w="9116"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0182" w:rsidRPr="008118BE" w:rsidRDefault="00130182" w:rsidP="00130182">
            <w:pPr>
              <w:spacing w:before="60" w:after="60"/>
              <w:rPr>
                <w:sz w:val="20"/>
              </w:rPr>
            </w:pPr>
            <w:r>
              <w:rPr>
                <w:sz w:val="20"/>
              </w:rPr>
              <w:t>Ground floor, The Green Well building, 50 Bath Street.</w:t>
            </w:r>
          </w:p>
        </w:tc>
      </w:tr>
      <w:tr w:rsidR="00130182" w:rsidRPr="00DD08F7" w:rsidTr="004D383A">
        <w:trPr>
          <w:trHeight w:val="222"/>
        </w:trPr>
        <w:tc>
          <w:tcPr>
            <w:tcW w:w="184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0182" w:rsidRPr="00130182" w:rsidRDefault="00130182" w:rsidP="00130182">
            <w:pPr>
              <w:tabs>
                <w:tab w:val="left" w:pos="0"/>
              </w:tabs>
              <w:spacing w:before="60" w:after="60"/>
              <w:rPr>
                <w:rFonts w:cs="Arial"/>
                <w:b/>
                <w:sz w:val="20"/>
              </w:rPr>
            </w:pPr>
            <w:r w:rsidRPr="00130182">
              <w:rPr>
                <w:rFonts w:cs="Arial"/>
                <w:b/>
                <w:sz w:val="20"/>
              </w:rPr>
              <w:t>Tennant Creek</w:t>
            </w:r>
          </w:p>
        </w:tc>
        <w:tc>
          <w:tcPr>
            <w:tcW w:w="9116"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0182" w:rsidRDefault="00130182" w:rsidP="00130182">
            <w:pPr>
              <w:spacing w:before="60" w:after="60"/>
              <w:rPr>
                <w:sz w:val="20"/>
              </w:rPr>
            </w:pPr>
            <w:r>
              <w:rPr>
                <w:rFonts w:cs="Arial"/>
                <w:sz w:val="20"/>
              </w:rPr>
              <w:t xml:space="preserve">Shop 2, Barkly House, </w:t>
            </w:r>
            <w:proofErr w:type="spellStart"/>
            <w:r>
              <w:rPr>
                <w:rFonts w:cs="Arial"/>
                <w:sz w:val="20"/>
              </w:rPr>
              <w:t>Cnr</w:t>
            </w:r>
            <w:proofErr w:type="spellEnd"/>
            <w:r>
              <w:rPr>
                <w:rFonts w:cs="Arial"/>
                <w:sz w:val="20"/>
              </w:rPr>
              <w:t xml:space="preserve"> Davidson and Patterson Street.</w:t>
            </w:r>
          </w:p>
        </w:tc>
      </w:tr>
      <w:tr w:rsidR="00130182" w:rsidRPr="00DD08F7" w:rsidTr="004D383A">
        <w:trPr>
          <w:trHeight w:val="222"/>
        </w:trPr>
        <w:tc>
          <w:tcPr>
            <w:tcW w:w="2832"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130182" w:rsidRDefault="00130182" w:rsidP="00130182">
            <w:pPr>
              <w:spacing w:before="60" w:after="60"/>
              <w:rPr>
                <w:rFonts w:cs="Arial"/>
                <w:sz w:val="20"/>
              </w:rPr>
            </w:pPr>
            <w:r w:rsidRPr="002B6C07">
              <w:rPr>
                <w:rFonts w:cs="Arial"/>
                <w:b/>
                <w:sz w:val="20"/>
              </w:rPr>
              <w:t>Phone:</w:t>
            </w:r>
            <w:r>
              <w:rPr>
                <w:rFonts w:cs="Arial"/>
                <w:sz w:val="20"/>
              </w:rPr>
              <w:t xml:space="preserve"> 1800 193 111</w:t>
            </w:r>
          </w:p>
        </w:tc>
        <w:tc>
          <w:tcPr>
            <w:tcW w:w="4109" w:type="dxa"/>
            <w:gridSpan w:val="1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130182" w:rsidRDefault="00130182" w:rsidP="00130182">
            <w:pPr>
              <w:spacing w:before="60" w:after="60"/>
              <w:rPr>
                <w:rFonts w:cs="Arial"/>
                <w:sz w:val="20"/>
              </w:rPr>
            </w:pPr>
            <w:r w:rsidRPr="002B6C07">
              <w:rPr>
                <w:rFonts w:cs="Arial"/>
                <w:b/>
                <w:sz w:val="20"/>
              </w:rPr>
              <w:t>Email:</w:t>
            </w:r>
            <w:r>
              <w:rPr>
                <w:rFonts w:cs="Arial"/>
                <w:sz w:val="20"/>
              </w:rPr>
              <w:t xml:space="preserve"> </w:t>
            </w:r>
            <w:hyperlink r:id="rId10" w:history="1">
              <w:r w:rsidRPr="00BE09DD">
                <w:rPr>
                  <w:rStyle w:val="Hyperlink"/>
                  <w:rFonts w:cs="Arial"/>
                  <w:sz w:val="20"/>
                </w:rPr>
                <w:t>territorybusinesscentre@nt.gov.au</w:t>
              </w:r>
            </w:hyperlink>
            <w:r>
              <w:rPr>
                <w:rFonts w:cs="Arial"/>
                <w:sz w:val="20"/>
              </w:rPr>
              <w:t xml:space="preserve"> </w:t>
            </w:r>
          </w:p>
        </w:tc>
        <w:tc>
          <w:tcPr>
            <w:tcW w:w="4015" w:type="dxa"/>
            <w:gridSpan w:val="2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130182" w:rsidRDefault="00130182" w:rsidP="00130182">
            <w:pPr>
              <w:spacing w:before="60" w:after="60"/>
              <w:rPr>
                <w:rFonts w:cs="Arial"/>
                <w:sz w:val="20"/>
              </w:rPr>
            </w:pPr>
            <w:r w:rsidRPr="002B6C07">
              <w:rPr>
                <w:rFonts w:cs="Arial"/>
                <w:b/>
                <w:sz w:val="20"/>
              </w:rPr>
              <w:t>Postal:</w:t>
            </w:r>
            <w:r>
              <w:rPr>
                <w:rFonts w:cs="Arial"/>
                <w:sz w:val="20"/>
              </w:rPr>
              <w:t xml:space="preserve"> GPO Box 9800, Darwin, NT 0801</w:t>
            </w:r>
          </w:p>
        </w:tc>
      </w:tr>
      <w:tr w:rsidR="00130182" w:rsidRPr="00DD08F7" w:rsidTr="004D383A">
        <w:trPr>
          <w:trHeight w:val="222"/>
        </w:trPr>
        <w:tc>
          <w:tcPr>
            <w:tcW w:w="10956" w:type="dxa"/>
            <w:gridSpan w:val="43"/>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130182" w:rsidRPr="00130182" w:rsidRDefault="00130182" w:rsidP="00130182">
            <w:pPr>
              <w:spacing w:before="60" w:after="60"/>
              <w:rPr>
                <w:rFonts w:cs="Arial"/>
                <w:b/>
                <w:sz w:val="20"/>
              </w:rPr>
            </w:pPr>
            <w:r w:rsidRPr="00130182">
              <w:rPr>
                <w:rFonts w:cs="Arial"/>
                <w:b/>
                <w:sz w:val="24"/>
              </w:rPr>
              <w:t>Payment details</w:t>
            </w:r>
          </w:p>
        </w:tc>
      </w:tr>
      <w:tr w:rsidR="004D383A" w:rsidRPr="00524E5F" w:rsidTr="004D383A">
        <w:trPr>
          <w:trHeight w:val="222"/>
        </w:trPr>
        <w:tc>
          <w:tcPr>
            <w:tcW w:w="10956" w:type="dxa"/>
            <w:gridSpan w:val="43"/>
            <w:shd w:val="clear" w:color="auto" w:fill="F2F2F2" w:themeFill="background1" w:themeFillShade="F2"/>
          </w:tcPr>
          <w:p w:rsidR="004D383A" w:rsidRDefault="004D383A" w:rsidP="004D383A">
            <w:pPr>
              <w:keepNext/>
              <w:spacing w:before="60" w:after="60"/>
              <w:rPr>
                <w:rFonts w:cs="Arial"/>
              </w:rPr>
            </w:pPr>
            <w:r>
              <w:rPr>
                <w:rFonts w:cs="Arial"/>
              </w:rPr>
              <w:t xml:space="preserve">A fee is payable on lodgement of this application form. Payment can be made by: </w:t>
            </w:r>
          </w:p>
          <w:p w:rsidR="004D383A" w:rsidRPr="00DF5E9E" w:rsidRDefault="004D383A" w:rsidP="004D383A">
            <w:pPr>
              <w:pStyle w:val="ListParagraph"/>
              <w:keepNext/>
              <w:numPr>
                <w:ilvl w:val="0"/>
                <w:numId w:val="15"/>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4D383A" w:rsidRDefault="004D383A" w:rsidP="004D383A">
            <w:pPr>
              <w:pStyle w:val="ListParagraph"/>
              <w:keepNext/>
              <w:numPr>
                <w:ilvl w:val="0"/>
                <w:numId w:val="15"/>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4D383A" w:rsidRPr="004D383A" w:rsidRDefault="004D383A" w:rsidP="004D383A">
            <w:pPr>
              <w:pStyle w:val="ListParagraph"/>
              <w:numPr>
                <w:ilvl w:val="0"/>
                <w:numId w:val="15"/>
              </w:numPr>
              <w:spacing w:before="60" w:after="60"/>
              <w:jc w:val="both"/>
              <w:rPr>
                <w:sz w:val="20"/>
              </w:rPr>
            </w:pPr>
            <w:r>
              <w:t>C</w:t>
            </w:r>
            <w:r w:rsidRPr="00BC1765">
              <w:t xml:space="preserve">redit card </w:t>
            </w:r>
            <w:r w:rsidRPr="004D383A">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4D383A" w:rsidRPr="00524E5F" w:rsidTr="004D383A">
        <w:trPr>
          <w:trHeight w:val="222"/>
        </w:trPr>
        <w:tc>
          <w:tcPr>
            <w:tcW w:w="1826" w:type="dxa"/>
            <w:shd w:val="clear" w:color="auto" w:fill="F2F2F2" w:themeFill="background1" w:themeFillShade="F2"/>
          </w:tcPr>
          <w:p w:rsidR="004D383A" w:rsidRDefault="004D383A" w:rsidP="004D383A">
            <w:pPr>
              <w:keepNext/>
              <w:spacing w:before="60" w:after="60"/>
              <w:rPr>
                <w:rFonts w:cs="Arial"/>
              </w:rPr>
            </w:pPr>
            <w:r>
              <w:rPr>
                <w:rFonts w:cs="Arial"/>
              </w:rPr>
              <w:t>Payment date:</w:t>
            </w:r>
          </w:p>
        </w:tc>
        <w:tc>
          <w:tcPr>
            <w:tcW w:w="1826" w:type="dxa"/>
            <w:gridSpan w:val="5"/>
            <w:shd w:val="clear" w:color="auto" w:fill="FFFFFF" w:themeFill="background1"/>
          </w:tcPr>
          <w:p w:rsidR="004D383A" w:rsidRDefault="004D383A" w:rsidP="004D383A">
            <w:pPr>
              <w:keepNext/>
              <w:spacing w:before="60" w:after="60"/>
              <w:rPr>
                <w:rFonts w:cs="Arial"/>
              </w:rPr>
            </w:pPr>
          </w:p>
        </w:tc>
        <w:tc>
          <w:tcPr>
            <w:tcW w:w="1826" w:type="dxa"/>
            <w:gridSpan w:val="3"/>
            <w:shd w:val="clear" w:color="auto" w:fill="F2F2F2" w:themeFill="background1" w:themeFillShade="F2"/>
          </w:tcPr>
          <w:p w:rsidR="004D383A" w:rsidRDefault="004D383A" w:rsidP="004D383A">
            <w:pPr>
              <w:keepNext/>
              <w:spacing w:before="60" w:after="60"/>
              <w:rPr>
                <w:rFonts w:cs="Arial"/>
              </w:rPr>
            </w:pPr>
            <w:r>
              <w:rPr>
                <w:rFonts w:cs="Arial"/>
              </w:rPr>
              <w:t>Receipt number:</w:t>
            </w:r>
          </w:p>
        </w:tc>
        <w:tc>
          <w:tcPr>
            <w:tcW w:w="1826" w:type="dxa"/>
            <w:gridSpan w:val="10"/>
            <w:shd w:val="clear" w:color="auto" w:fill="FFFFFF" w:themeFill="background1"/>
          </w:tcPr>
          <w:p w:rsidR="004D383A" w:rsidRDefault="004D383A" w:rsidP="004D383A">
            <w:pPr>
              <w:keepNext/>
              <w:spacing w:before="60" w:after="60"/>
              <w:rPr>
                <w:rFonts w:cs="Arial"/>
              </w:rPr>
            </w:pPr>
          </w:p>
        </w:tc>
        <w:tc>
          <w:tcPr>
            <w:tcW w:w="1826" w:type="dxa"/>
            <w:gridSpan w:val="12"/>
            <w:shd w:val="clear" w:color="auto" w:fill="F2F2F2" w:themeFill="background1" w:themeFillShade="F2"/>
          </w:tcPr>
          <w:p w:rsidR="004D383A" w:rsidRDefault="004D383A" w:rsidP="004D383A">
            <w:pPr>
              <w:keepNext/>
              <w:spacing w:before="60" w:after="60"/>
              <w:rPr>
                <w:rFonts w:cs="Arial"/>
              </w:rPr>
            </w:pPr>
            <w:r>
              <w:rPr>
                <w:rFonts w:cs="Arial"/>
              </w:rPr>
              <w:t>Amount paid:</w:t>
            </w:r>
          </w:p>
        </w:tc>
        <w:tc>
          <w:tcPr>
            <w:tcW w:w="1826" w:type="dxa"/>
            <w:gridSpan w:val="12"/>
            <w:shd w:val="clear" w:color="auto" w:fill="FFFFFF" w:themeFill="background1"/>
          </w:tcPr>
          <w:p w:rsidR="004D383A" w:rsidRDefault="004D383A" w:rsidP="004D383A">
            <w:pPr>
              <w:keepNext/>
              <w:spacing w:before="60" w:after="60"/>
              <w:rPr>
                <w:rFonts w:cs="Arial"/>
              </w:rPr>
            </w:pPr>
          </w:p>
        </w:tc>
      </w:tr>
    </w:tbl>
    <w:p w:rsidR="00DE7BE2" w:rsidRDefault="00DE7BE2" w:rsidP="009B1BF1"/>
    <w:p w:rsidR="00DE7BE2" w:rsidRPr="00DE7BE2" w:rsidRDefault="00DE7BE2" w:rsidP="00DE7BE2"/>
    <w:p w:rsidR="00DE7BE2" w:rsidRPr="00DE7BE2" w:rsidRDefault="00DE7BE2" w:rsidP="00DE7BE2"/>
    <w:p w:rsidR="00DE7BE2" w:rsidRPr="00DE7BE2" w:rsidRDefault="00DE7BE2" w:rsidP="00DE7BE2"/>
    <w:p w:rsidR="00DE7BE2" w:rsidRDefault="00DE7BE2" w:rsidP="00DE7BE2"/>
    <w:p w:rsidR="007A5EFD" w:rsidRPr="00DE7BE2" w:rsidRDefault="007A5EFD" w:rsidP="00DE7BE2">
      <w:pPr>
        <w:jc w:val="center"/>
      </w:pPr>
    </w:p>
    <w:sectPr w:rsidR="007A5EFD" w:rsidRPr="00DE7BE2" w:rsidSect="00960A81">
      <w:headerReference w:type="even" r:id="rId11"/>
      <w:headerReference w:type="default" r:id="rId12"/>
      <w:footerReference w:type="even" r:id="rId13"/>
      <w:footerReference w:type="default" r:id="rId14"/>
      <w:headerReference w:type="first" r:id="rId15"/>
      <w:footerReference w:type="first" r:id="rId16"/>
      <w:pgSz w:w="11906" w:h="16838" w:code="9"/>
      <w:pgMar w:top="794" w:right="794" w:bottom="794" w:left="794" w:header="426"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06" w:rsidRDefault="003F3C06" w:rsidP="007332FF">
      <w:r>
        <w:separator/>
      </w:r>
    </w:p>
  </w:endnote>
  <w:endnote w:type="continuationSeparator" w:id="0">
    <w:p w:rsidR="003F3C06" w:rsidRDefault="003F3C0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A1" w:rsidRDefault="00616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3F3C06"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8-30T00:00:00Z">
                <w:dateFormat w:val="d MMMM yyyy"/>
                <w:lid w:val="en-AU"/>
                <w:storeMappedDataAs w:val="dateTime"/>
                <w:calendar w:val="gregorian"/>
              </w:date>
            </w:sdtPr>
            <w:sdtEndPr>
              <w:rPr>
                <w:rStyle w:val="PageNumber"/>
              </w:rPr>
            </w:sdtEndPr>
            <w:sdtContent>
              <w:r w:rsidR="00616FA1">
                <w:rPr>
                  <w:rStyle w:val="PageNumber"/>
                </w:rPr>
                <w:t>30 August 2022</w:t>
              </w:r>
            </w:sdtContent>
          </w:sdt>
          <w:r w:rsidR="001B3D22" w:rsidRPr="001B3D22">
            <w:rPr>
              <w:rStyle w:val="PageNumber"/>
            </w:rPr>
            <w:t xml:space="preserve"> | Version</w:t>
          </w:r>
          <w:r w:rsidR="00616FA1">
            <w:rPr>
              <w:rStyle w:val="PageNumber"/>
            </w:rPr>
            <w:t xml:space="preserve"> 10.0</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A045E">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A045E">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3F3C06"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8-30T00:00:00Z">
                <w:dateFormat w:val="d MMMM yyyy"/>
                <w:lid w:val="en-AU"/>
                <w:storeMappedDataAs w:val="dateTime"/>
                <w:calendar w:val="gregorian"/>
              </w:date>
            </w:sdtPr>
            <w:sdtEndPr>
              <w:rPr>
                <w:rStyle w:val="PageNumber"/>
              </w:rPr>
            </w:sdtEndPr>
            <w:sdtContent>
              <w:r w:rsidR="00616FA1">
                <w:rPr>
                  <w:rStyle w:val="PageNumber"/>
                </w:rPr>
                <w:t>30 August 2022</w:t>
              </w:r>
            </w:sdtContent>
          </w:sdt>
          <w:r w:rsidR="001B3D22" w:rsidRPr="001B3D22">
            <w:rPr>
              <w:rStyle w:val="PageNumber"/>
            </w:rPr>
            <w:t xml:space="preserve"> | </w:t>
          </w:r>
          <w:r w:rsidR="00616FA1">
            <w:rPr>
              <w:rStyle w:val="PageNumber"/>
            </w:rPr>
            <w:t>Version 10.0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A045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A045E">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06" w:rsidRDefault="003F3C06" w:rsidP="007332FF">
      <w:r>
        <w:separator/>
      </w:r>
    </w:p>
  </w:footnote>
  <w:footnote w:type="continuationSeparator" w:id="0">
    <w:p w:rsidR="003F3C06" w:rsidRDefault="003F3C0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A1" w:rsidRDefault="00616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F3C0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7653A">
          <w:rPr>
            <w:rStyle w:val="HeaderChar"/>
          </w:rPr>
          <w:t>Application for a high risk work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E7653A" w:rsidP="00A53CF0">
        <w:pPr>
          <w:pStyle w:val="Title"/>
        </w:pPr>
        <w:r>
          <w:rPr>
            <w:rStyle w:val="TitleChar"/>
            <w:color w:val="EE6321" w:themeColor="text2"/>
          </w:rPr>
          <w:t>Application for a high risk work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9D41809"/>
    <w:multiLevelType w:val="hybridMultilevel"/>
    <w:tmpl w:val="5E601804"/>
    <w:lvl w:ilvl="0" w:tplc="94BEAE6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3D451C"/>
    <w:multiLevelType w:val="hybridMultilevel"/>
    <w:tmpl w:val="D9788234"/>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0"/>
  </w:num>
  <w:num w:numId="4">
    <w:abstractNumId w:val="26"/>
  </w:num>
  <w:num w:numId="5">
    <w:abstractNumId w:val="17"/>
  </w:num>
  <w:num w:numId="6">
    <w:abstractNumId w:val="8"/>
  </w:num>
  <w:num w:numId="7">
    <w:abstractNumId w:val="28"/>
  </w:num>
  <w:num w:numId="8">
    <w:abstractNumId w:val="16"/>
  </w:num>
  <w:num w:numId="9">
    <w:abstractNumId w:val="39"/>
  </w:num>
  <w:num w:numId="10">
    <w:abstractNumId w:val="23"/>
  </w:num>
  <w:num w:numId="11">
    <w:abstractNumId w:val="36"/>
  </w:num>
  <w:num w:numId="12">
    <w:abstractNumId w:val="24"/>
  </w:num>
  <w:num w:numId="13">
    <w:abstractNumId w:val="9"/>
  </w:num>
  <w:num w:numId="14">
    <w:abstractNumId w:val="5"/>
  </w:num>
  <w:num w:numId="15">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47730"/>
    <w:rsid w:val="00051362"/>
    <w:rsid w:val="00051F45"/>
    <w:rsid w:val="00052953"/>
    <w:rsid w:val="0005341A"/>
    <w:rsid w:val="00056DEF"/>
    <w:rsid w:val="00056EDC"/>
    <w:rsid w:val="00057A1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3C06"/>
    <w:rsid w:val="003F5B58"/>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170"/>
    <w:rsid w:val="004B35EA"/>
    <w:rsid w:val="004B69E4"/>
    <w:rsid w:val="004C6C39"/>
    <w:rsid w:val="004D075F"/>
    <w:rsid w:val="004D1B76"/>
    <w:rsid w:val="004D344E"/>
    <w:rsid w:val="004D383A"/>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16FA1"/>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588"/>
    <w:rsid w:val="006A756A"/>
    <w:rsid w:val="006B7FE0"/>
    <w:rsid w:val="006D66F7"/>
    <w:rsid w:val="006E283C"/>
    <w:rsid w:val="006E2CE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4BED"/>
    <w:rsid w:val="007676A4"/>
    <w:rsid w:val="007753A6"/>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3634"/>
    <w:rsid w:val="00934E50"/>
    <w:rsid w:val="009468BC"/>
    <w:rsid w:val="00947FAE"/>
    <w:rsid w:val="00960A81"/>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045E"/>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6177"/>
    <w:rsid w:val="00C43519"/>
    <w:rsid w:val="00C45263"/>
    <w:rsid w:val="00C51537"/>
    <w:rsid w:val="00C52BC3"/>
    <w:rsid w:val="00C53ECF"/>
    <w:rsid w:val="00C61AFA"/>
    <w:rsid w:val="00C61D64"/>
    <w:rsid w:val="00C62099"/>
    <w:rsid w:val="00C64EA3"/>
    <w:rsid w:val="00C72867"/>
    <w:rsid w:val="00C75E81"/>
    <w:rsid w:val="00C76015"/>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14C"/>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5E18"/>
    <w:rsid w:val="00DE7BE2"/>
    <w:rsid w:val="00DF0487"/>
    <w:rsid w:val="00DF4131"/>
    <w:rsid w:val="00DF5EA4"/>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61BA2"/>
    <w:rsid w:val="00E63864"/>
    <w:rsid w:val="00E6403F"/>
    <w:rsid w:val="00E75451"/>
    <w:rsid w:val="00E7653A"/>
    <w:rsid w:val="00E770C4"/>
    <w:rsid w:val="00E84C5A"/>
    <w:rsid w:val="00E861DB"/>
    <w:rsid w:val="00E908F1"/>
    <w:rsid w:val="00E93406"/>
    <w:rsid w:val="00E956C5"/>
    <w:rsid w:val="00E95C39"/>
    <w:rsid w:val="00EA2C39"/>
    <w:rsid w:val="00EB0A3C"/>
    <w:rsid w:val="00EB0A96"/>
    <w:rsid w:val="00EB77F9"/>
    <w:rsid w:val="00EC2B4B"/>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9C2895-4FB7-4A2A-A63E-2485FD70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a high risk work licence</vt:lpstr>
    </vt:vector>
  </TitlesOfParts>
  <Company>&lt;NAME&gt;</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high risk work licence</dc:title>
  <dc:creator>Amanda Baker</dc:creator>
  <cp:lastModifiedBy>Tishana Caffery</cp:lastModifiedBy>
  <cp:revision>2</cp:revision>
  <cp:lastPrinted>2021-09-08T03:11:00Z</cp:lastPrinted>
  <dcterms:created xsi:type="dcterms:W3CDTF">2022-09-05T03:01:00Z</dcterms:created>
  <dcterms:modified xsi:type="dcterms:W3CDTF">2022-09-05T03:01:00Z</dcterms:modified>
</cp:coreProperties>
</file>