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96" w:rsidRDefault="00FF0B96" w:rsidP="00617C9C">
      <w:pPr>
        <w:spacing w:before="120" w:after="120"/>
        <w:ind w:right="85"/>
        <w:rPr>
          <w:rFonts w:cs="Arial"/>
        </w:rPr>
      </w:pPr>
      <w:r w:rsidRPr="00316E09">
        <w:rPr>
          <w:rFonts w:cs="Arial"/>
        </w:rPr>
        <w:t xml:space="preserve">This form is used to apply </w:t>
      </w:r>
      <w:r w:rsidRPr="00316E09">
        <w:t>for a</w:t>
      </w:r>
      <w:r>
        <w:t>n</w:t>
      </w:r>
      <w:r w:rsidRPr="00316E09">
        <w:t xml:space="preserve"> </w:t>
      </w:r>
      <w:r>
        <w:t>approval to deliver HSR training in the Northern Territory.</w:t>
      </w:r>
    </w:p>
    <w:p w:rsidR="00FF0B96" w:rsidRPr="00D92CE4" w:rsidRDefault="00FF0B96" w:rsidP="00617C9C">
      <w:pPr>
        <w:pStyle w:val="NoSpacing"/>
        <w:spacing w:before="120" w:after="120"/>
      </w:pPr>
      <w:r w:rsidRPr="004407FA">
        <w:rPr>
          <w:rFonts w:cs="Arial"/>
          <w:b/>
        </w:rPr>
        <w:t xml:space="preserve">Note: </w:t>
      </w:r>
      <w:r w:rsidRPr="00D92CE4">
        <w:rPr>
          <w:rFonts w:cs="Arial"/>
        </w:rPr>
        <w:t xml:space="preserve">Prior to submitting the </w:t>
      </w:r>
      <w:r w:rsidRPr="007C1938">
        <w:rPr>
          <w:rFonts w:cs="Arial"/>
        </w:rPr>
        <w:t xml:space="preserve">application, refer to the guide how to become an approved provider of </w:t>
      </w:r>
      <w:r w:rsidRPr="007C1938">
        <w:t>health and safety representative (HSR) training in the Northern Territory.</w:t>
      </w:r>
    </w:p>
    <w:tbl>
      <w:tblPr>
        <w:tblStyle w:val="TableGrid"/>
        <w:tblW w:w="10907" w:type="dxa"/>
        <w:tblInd w:w="-284" w:type="dxa"/>
        <w:tblLayout w:type="fixed"/>
        <w:tblLook w:val="04A0" w:firstRow="1" w:lastRow="0" w:firstColumn="1" w:lastColumn="0" w:noHBand="0" w:noVBand="1"/>
      </w:tblPr>
      <w:tblGrid>
        <w:gridCol w:w="1817"/>
        <w:gridCol w:w="144"/>
        <w:gridCol w:w="7"/>
        <w:gridCol w:w="17"/>
        <w:gridCol w:w="704"/>
        <w:gridCol w:w="284"/>
        <w:gridCol w:w="662"/>
        <w:gridCol w:w="1737"/>
        <w:gridCol w:w="15"/>
        <w:gridCol w:w="66"/>
        <w:gridCol w:w="239"/>
        <w:gridCol w:w="654"/>
        <w:gridCol w:w="8"/>
        <w:gridCol w:w="8"/>
        <w:gridCol w:w="436"/>
        <w:gridCol w:w="276"/>
        <w:gridCol w:w="143"/>
        <w:gridCol w:w="6"/>
        <w:gridCol w:w="7"/>
        <w:gridCol w:w="41"/>
        <w:gridCol w:w="15"/>
        <w:gridCol w:w="593"/>
        <w:gridCol w:w="46"/>
        <w:gridCol w:w="177"/>
        <w:gridCol w:w="168"/>
        <w:gridCol w:w="198"/>
        <w:gridCol w:w="24"/>
        <w:gridCol w:w="7"/>
        <w:gridCol w:w="58"/>
        <w:gridCol w:w="330"/>
        <w:gridCol w:w="108"/>
        <w:gridCol w:w="94"/>
        <w:gridCol w:w="126"/>
        <w:gridCol w:w="387"/>
        <w:gridCol w:w="24"/>
        <w:gridCol w:w="7"/>
        <w:gridCol w:w="51"/>
        <w:gridCol w:w="1223"/>
      </w:tblGrid>
      <w:tr w:rsidR="001204C7" w:rsidRPr="00B0424F" w:rsidTr="00A229A6">
        <w:tc>
          <w:tcPr>
            <w:tcW w:w="10907" w:type="dxa"/>
            <w:gridSpan w:val="38"/>
            <w:tcBorders>
              <w:top w:val="nil"/>
              <w:left w:val="nil"/>
              <w:bottom w:val="single" w:sz="8" w:space="0" w:color="808080" w:themeColor="background1" w:themeShade="80"/>
              <w:right w:val="nil"/>
            </w:tcBorders>
          </w:tcPr>
          <w:p w:rsidR="003258D3" w:rsidRPr="001204C7" w:rsidRDefault="001204C7" w:rsidP="00AE61A2">
            <w:pPr>
              <w:pStyle w:val="ListParagraph"/>
              <w:numPr>
                <w:ilvl w:val="0"/>
                <w:numId w:val="13"/>
              </w:numPr>
              <w:spacing w:before="120" w:after="60"/>
              <w:ind w:left="312" w:hanging="357"/>
              <w:rPr>
                <w:rFonts w:cs="Arial"/>
                <w:b/>
                <w:szCs w:val="24"/>
              </w:rPr>
            </w:pPr>
            <w:r w:rsidRPr="001204C7">
              <w:rPr>
                <w:rFonts w:cs="Arial"/>
                <w:b/>
                <w:szCs w:val="24"/>
              </w:rPr>
              <w:t xml:space="preserve">Training </w:t>
            </w:r>
            <w:proofErr w:type="spellStart"/>
            <w:r>
              <w:rPr>
                <w:rFonts w:cs="Arial"/>
                <w:b/>
                <w:szCs w:val="24"/>
              </w:rPr>
              <w:t>provider</w:t>
            </w:r>
            <w:proofErr w:type="spellEnd"/>
            <w:r w:rsidRPr="001204C7">
              <w:rPr>
                <w:rFonts w:cs="Arial"/>
                <w:b/>
                <w:szCs w:val="24"/>
              </w:rPr>
              <w:t xml:space="preserve"> details</w:t>
            </w: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Default="001204C7" w:rsidP="00CE784B">
            <w:pPr>
              <w:spacing w:before="60" w:after="60"/>
              <w:rPr>
                <w:rFonts w:cs="Arial"/>
                <w:sz w:val="20"/>
              </w:rPr>
            </w:pPr>
            <w:r>
              <w:rPr>
                <w:rFonts w:cs="Arial"/>
                <w:sz w:val="20"/>
              </w:rPr>
              <w:t>Business name:</w:t>
            </w:r>
          </w:p>
        </w:tc>
        <w:tc>
          <w:tcPr>
            <w:tcW w:w="5249"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B0424F" w:rsidRDefault="001204C7" w:rsidP="00CE784B">
            <w:pPr>
              <w:spacing w:before="60" w:after="60"/>
              <w:rPr>
                <w:rFonts w:cs="Arial"/>
                <w:sz w:val="20"/>
              </w:rPr>
            </w:pPr>
          </w:p>
        </w:tc>
        <w:tc>
          <w:tcPr>
            <w:tcW w:w="7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B0424F" w:rsidRDefault="001204C7" w:rsidP="00CE784B">
            <w:pPr>
              <w:spacing w:before="60" w:after="60"/>
              <w:rPr>
                <w:rFonts w:cs="Arial"/>
                <w:sz w:val="20"/>
              </w:rPr>
            </w:pPr>
            <w:r>
              <w:rPr>
                <w:rFonts w:cs="Arial"/>
                <w:sz w:val="20"/>
              </w:rPr>
              <w:t>ABN:</w:t>
            </w:r>
          </w:p>
        </w:tc>
        <w:tc>
          <w:tcPr>
            <w:tcW w:w="298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CE784B">
            <w:pPr>
              <w:spacing w:before="60" w:after="60"/>
              <w:rPr>
                <w:rFonts w:cs="Arial"/>
                <w:sz w:val="20"/>
              </w:rPr>
            </w:pPr>
          </w:p>
        </w:tc>
      </w:tr>
      <w:tr w:rsidR="001204C7"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B0424F" w:rsidRDefault="001204C7" w:rsidP="00872EE0">
            <w:pPr>
              <w:spacing w:before="60" w:after="60"/>
              <w:rPr>
                <w:rFonts w:cs="Arial"/>
                <w:sz w:val="20"/>
              </w:rPr>
            </w:pPr>
            <w:r>
              <w:rPr>
                <w:rFonts w:cs="Arial"/>
                <w:sz w:val="20"/>
              </w:rPr>
              <w:t>Approval number:</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Default="001204C7" w:rsidP="00872EE0">
            <w:pPr>
              <w:spacing w:before="60" w:after="60"/>
              <w:rPr>
                <w:rFonts w:cs="Arial"/>
                <w:sz w:val="20"/>
              </w:rPr>
            </w:pPr>
            <w:r>
              <w:rPr>
                <w:rFonts w:cs="Arial"/>
                <w:sz w:val="20"/>
              </w:rPr>
              <w:t>RTO number:</w:t>
            </w:r>
          </w:p>
        </w:tc>
        <w:tc>
          <w:tcPr>
            <w:tcW w:w="372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c>
          <w:tcPr>
            <w:tcW w:w="241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B0424F" w:rsidRDefault="001204C7" w:rsidP="00872EE0">
            <w:pPr>
              <w:spacing w:before="60" w:after="60"/>
              <w:rPr>
                <w:rFonts w:cs="Arial"/>
                <w:sz w:val="20"/>
              </w:rPr>
            </w:pPr>
            <w:r>
              <w:rPr>
                <w:rFonts w:cs="Arial"/>
                <w:sz w:val="20"/>
              </w:rPr>
              <w:t>Registration expiry date:</w:t>
            </w:r>
          </w:p>
        </w:tc>
        <w:tc>
          <w:tcPr>
            <w:tcW w:w="280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B0424F" w:rsidRDefault="001204C7" w:rsidP="00872EE0">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1204C7" w:rsidP="00872EE0">
            <w:pPr>
              <w:spacing w:before="60" w:after="60"/>
              <w:rPr>
                <w:rFonts w:cs="Arial"/>
                <w:sz w:val="20"/>
              </w:rPr>
            </w:pPr>
            <w:r>
              <w:rPr>
                <w:rFonts w:cs="Arial"/>
                <w:sz w:val="20"/>
              </w:rPr>
              <w:t>Business</w:t>
            </w:r>
            <w:r w:rsidR="00872EE0">
              <w:rPr>
                <w:rFonts w:cs="Arial"/>
                <w:sz w:val="20"/>
              </w:rPr>
              <w:t xml:space="preserve"> address:</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1204C7"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rFonts w:cs="Arial"/>
                <w:sz w:val="20"/>
              </w:rPr>
            </w:pPr>
            <w:r>
              <w:rPr>
                <w:rFonts w:cs="Arial"/>
                <w:sz w:val="20"/>
              </w:rPr>
              <w:t>Suburb:</w:t>
            </w:r>
          </w:p>
        </w:tc>
        <w:tc>
          <w:tcPr>
            <w:tcW w:w="437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87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Default="00872EE0" w:rsidP="00872EE0">
            <w:pPr>
              <w:spacing w:before="60" w:after="60"/>
              <w:rPr>
                <w:rFonts w:cs="Arial"/>
                <w:sz w:val="20"/>
              </w:rPr>
            </w:pPr>
            <w:r>
              <w:rPr>
                <w:rFonts w:cs="Arial"/>
                <w:sz w:val="20"/>
              </w:rPr>
              <w:t>State:</w:t>
            </w:r>
          </w:p>
        </w:tc>
        <w:tc>
          <w:tcPr>
            <w:tcW w:w="134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c>
          <w:tcPr>
            <w:tcW w:w="112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2EE0" w:rsidRPr="00B0424F" w:rsidRDefault="00872EE0" w:rsidP="00872EE0">
            <w:pPr>
              <w:spacing w:before="60" w:after="60"/>
              <w:rPr>
                <w:rFonts w:cs="Arial"/>
                <w:sz w:val="20"/>
              </w:rPr>
            </w:pPr>
            <w:r>
              <w:rPr>
                <w:rFonts w:cs="Arial"/>
                <w:sz w:val="20"/>
              </w:rPr>
              <w:t>Postcode:</w:t>
            </w:r>
          </w:p>
        </w:tc>
        <w:tc>
          <w:tcPr>
            <w:tcW w:w="12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p>
        </w:tc>
      </w:tr>
      <w:tr w:rsidR="00FF0B96" w:rsidRPr="00B0424F" w:rsidTr="00FF0B96">
        <w:tc>
          <w:tcPr>
            <w:tcW w:w="6346"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Is your postal address the same as above? If no, complete below:</w:t>
            </w:r>
          </w:p>
        </w:tc>
        <w:tc>
          <w:tcPr>
            <w:tcW w:w="9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Yes</w:t>
            </w:r>
          </w:p>
        </w:tc>
        <w:tc>
          <w:tcPr>
            <w:tcW w:w="984"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ascii="MS Gothic" w:eastAsia="MS Gothic" w:hAnsi="MS Gothic" w:cs="Arial" w:hint="eastAsia"/>
                <w:sz w:val="20"/>
              </w:rPr>
              <w:t>☐</w:t>
            </w:r>
          </w:p>
        </w:tc>
        <w:tc>
          <w:tcPr>
            <w:tcW w:w="725"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72EE0" w:rsidRPr="00B0424F" w:rsidRDefault="00872EE0" w:rsidP="00872EE0">
            <w:pPr>
              <w:spacing w:before="60" w:after="60"/>
              <w:rPr>
                <w:rFonts w:cs="Arial"/>
                <w:sz w:val="20"/>
              </w:rPr>
            </w:pPr>
            <w:r>
              <w:rPr>
                <w:rFonts w:cs="Arial"/>
                <w:sz w:val="20"/>
              </w:rPr>
              <w:t>No</w:t>
            </w:r>
          </w:p>
        </w:tc>
        <w:tc>
          <w:tcPr>
            <w:tcW w:w="1912"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872EE0" w:rsidRPr="00B0424F" w:rsidRDefault="00872EE0" w:rsidP="00872EE0">
            <w:pPr>
              <w:spacing w:before="60" w:after="60"/>
              <w:rPr>
                <w:rFonts w:cs="Arial"/>
                <w:sz w:val="20"/>
              </w:rPr>
            </w:pPr>
            <w:r>
              <w:rPr>
                <w:rFonts w:ascii="MS Gothic" w:eastAsia="MS Gothic" w:hAnsi="MS Gothic" w:cs="Arial" w:hint="eastAsia"/>
                <w:sz w:val="20"/>
              </w:rPr>
              <w:t>☐</w:t>
            </w:r>
          </w:p>
        </w:tc>
      </w:tr>
      <w:tr w:rsidR="001204C7" w:rsidRPr="00B0424F" w:rsidTr="00FF0B96">
        <w:tc>
          <w:tcPr>
            <w:tcW w:w="196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Postal address:</w:t>
            </w:r>
          </w:p>
        </w:tc>
        <w:tc>
          <w:tcPr>
            <w:tcW w:w="894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D46D42" w:rsidRDefault="00872EE0" w:rsidP="00872EE0">
            <w:pPr>
              <w:spacing w:before="60" w:after="60"/>
              <w:rPr>
                <w:rFonts w:cs="Arial"/>
                <w:sz w:val="20"/>
              </w:rPr>
            </w:pPr>
          </w:p>
        </w:tc>
      </w:tr>
      <w:tr w:rsidR="00A229A6" w:rsidRPr="00B0424F" w:rsidTr="00FF0B96">
        <w:tc>
          <w:tcPr>
            <w:tcW w:w="196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872EE0" w:rsidP="00872EE0">
            <w:pPr>
              <w:spacing w:before="60" w:after="60"/>
              <w:rPr>
                <w:sz w:val="20"/>
              </w:rPr>
            </w:pPr>
            <w:r>
              <w:rPr>
                <w:sz w:val="20"/>
              </w:rPr>
              <w:t>Suburb:</w:t>
            </w:r>
          </w:p>
        </w:tc>
        <w:tc>
          <w:tcPr>
            <w:tcW w:w="439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8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State:</w:t>
            </w:r>
          </w:p>
        </w:tc>
        <w:tc>
          <w:tcPr>
            <w:tcW w:w="125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sidRPr="00B0424F">
              <w:rPr>
                <w:rFonts w:cs="Arial"/>
                <w:sz w:val="20"/>
              </w:rPr>
              <w:t>Postcode:</w:t>
            </w:r>
          </w:p>
        </w:tc>
        <w:tc>
          <w:tcPr>
            <w:tcW w:w="13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FF0B96">
        <w:tc>
          <w:tcPr>
            <w:tcW w:w="196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Default="00A56482" w:rsidP="00872EE0">
            <w:pPr>
              <w:spacing w:before="60" w:after="60"/>
              <w:rPr>
                <w:sz w:val="20"/>
              </w:rPr>
            </w:pPr>
            <w:r>
              <w:rPr>
                <w:sz w:val="20"/>
              </w:rPr>
              <w:t>Work</w:t>
            </w:r>
            <w:r w:rsidR="00872EE0">
              <w:rPr>
                <w:sz w:val="20"/>
              </w:rPr>
              <w:t xml:space="preserve"> number:</w:t>
            </w:r>
          </w:p>
        </w:tc>
        <w:tc>
          <w:tcPr>
            <w:tcW w:w="341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872EE0" w:rsidRPr="00B0424F" w:rsidRDefault="00872EE0" w:rsidP="00872EE0">
            <w:pPr>
              <w:spacing w:before="60" w:after="60"/>
              <w:rPr>
                <w:rFonts w:cs="Arial"/>
                <w:sz w:val="20"/>
              </w:rPr>
            </w:pPr>
          </w:p>
        </w:tc>
        <w:tc>
          <w:tcPr>
            <w:tcW w:w="184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72EE0" w:rsidRPr="00B0424F" w:rsidRDefault="00872EE0" w:rsidP="00872EE0">
            <w:pPr>
              <w:spacing w:before="60" w:after="60"/>
              <w:rPr>
                <w:rFonts w:cs="Arial"/>
                <w:sz w:val="20"/>
              </w:rPr>
            </w:pPr>
            <w:r>
              <w:rPr>
                <w:rFonts w:cs="Arial"/>
                <w:sz w:val="20"/>
              </w:rPr>
              <w:t>Mobile number:</w:t>
            </w:r>
          </w:p>
        </w:tc>
        <w:tc>
          <w:tcPr>
            <w:tcW w:w="369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FF0B96">
        <w:tc>
          <w:tcPr>
            <w:tcW w:w="1961"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56482" w:rsidRDefault="00A56482" w:rsidP="00872EE0">
            <w:pPr>
              <w:spacing w:before="60" w:after="60"/>
              <w:rPr>
                <w:sz w:val="20"/>
              </w:rPr>
            </w:pPr>
            <w:r>
              <w:rPr>
                <w:sz w:val="20"/>
              </w:rPr>
              <w:t>Email address:</w:t>
            </w:r>
          </w:p>
        </w:tc>
        <w:tc>
          <w:tcPr>
            <w:tcW w:w="8946"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A56482" w:rsidRPr="00B0424F" w:rsidRDefault="00A56482" w:rsidP="00872EE0">
            <w:pPr>
              <w:spacing w:before="60" w:after="60"/>
              <w:rPr>
                <w:rFonts w:cs="Arial"/>
                <w:sz w:val="20"/>
              </w:rPr>
            </w:pPr>
          </w:p>
        </w:tc>
      </w:tr>
      <w:tr w:rsidR="00FF0B96" w:rsidRPr="00B0424F" w:rsidTr="00FF0B96">
        <w:tc>
          <w:tcPr>
            <w:tcW w:w="1961"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872EE0" w:rsidRDefault="001204C7" w:rsidP="00872EE0">
            <w:pPr>
              <w:spacing w:before="60" w:after="60"/>
              <w:rPr>
                <w:sz w:val="20"/>
              </w:rPr>
            </w:pPr>
            <w:r>
              <w:rPr>
                <w:sz w:val="20"/>
              </w:rPr>
              <w:t>Website address:</w:t>
            </w:r>
          </w:p>
        </w:tc>
        <w:tc>
          <w:tcPr>
            <w:tcW w:w="8946" w:type="dxa"/>
            <w:gridSpan w:val="3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872EE0" w:rsidRPr="00B0424F" w:rsidRDefault="00872EE0" w:rsidP="00872EE0">
            <w:pPr>
              <w:spacing w:before="60" w:after="60"/>
              <w:rPr>
                <w:rFonts w:cs="Arial"/>
                <w:sz w:val="20"/>
              </w:rPr>
            </w:pPr>
          </w:p>
        </w:tc>
      </w:tr>
      <w:tr w:rsidR="001204C7" w:rsidRPr="00B0424F" w:rsidTr="00FF0B9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872EE0" w:rsidRPr="00C76015" w:rsidRDefault="001204C7" w:rsidP="00AE61A2">
            <w:pPr>
              <w:pStyle w:val="ListParagraph"/>
              <w:numPr>
                <w:ilvl w:val="0"/>
                <w:numId w:val="13"/>
              </w:numPr>
              <w:spacing w:before="120" w:after="60"/>
              <w:ind w:left="312" w:hanging="357"/>
              <w:rPr>
                <w:rFonts w:cs="Arial"/>
                <w:sz w:val="20"/>
              </w:rPr>
            </w:pPr>
            <w:r w:rsidRPr="001204C7">
              <w:rPr>
                <w:rFonts w:cs="Arial"/>
                <w:b/>
                <w:szCs w:val="24"/>
              </w:rPr>
              <w:t xml:space="preserve">Authorised officer details </w:t>
            </w:r>
            <w:r>
              <w:rPr>
                <w:rFonts w:cs="Arial"/>
                <w:b/>
                <w:sz w:val="24"/>
                <w:szCs w:val="24"/>
              </w:rPr>
              <w:t xml:space="preserve">- </w:t>
            </w:r>
            <w:r w:rsidRPr="00AD3AC4">
              <w:rPr>
                <w:rFonts w:cs="Arial"/>
                <w:sz w:val="20"/>
              </w:rPr>
              <w:t>i.e. Chief Executive or equivalent</w:t>
            </w:r>
          </w:p>
        </w:tc>
      </w:tr>
      <w:tr w:rsidR="001204C7" w:rsidRPr="00B0424F" w:rsidTr="00FF0B96">
        <w:tc>
          <w:tcPr>
            <w:tcW w:w="1968"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Name:</w:t>
            </w:r>
          </w:p>
        </w:tc>
        <w:tc>
          <w:tcPr>
            <w:tcW w:w="8939" w:type="dxa"/>
            <w:gridSpan w:val="3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1204C7"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Position:</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Default="001204C7" w:rsidP="001204C7">
            <w:pPr>
              <w:spacing w:before="60" w:after="60"/>
              <w:rPr>
                <w:rFonts w:cs="Arial"/>
                <w:sz w:val="20"/>
              </w:rPr>
            </w:pPr>
            <w:r>
              <w:rPr>
                <w:rFonts w:cs="Arial"/>
                <w:sz w:val="20"/>
              </w:rPr>
              <w:t>Work number:</w:t>
            </w:r>
          </w:p>
        </w:tc>
        <w:tc>
          <w:tcPr>
            <w:tcW w:w="3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c>
          <w:tcPr>
            <w:tcW w:w="184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3258D3" w:rsidRDefault="001204C7" w:rsidP="001204C7">
            <w:pPr>
              <w:spacing w:before="60" w:after="60"/>
              <w:rPr>
                <w:rFonts w:cs="Arial"/>
                <w:sz w:val="20"/>
              </w:rPr>
            </w:pPr>
            <w:r>
              <w:rPr>
                <w:rFonts w:cs="Arial"/>
                <w:sz w:val="20"/>
              </w:rPr>
              <w:t>Mobile number:</w:t>
            </w:r>
          </w:p>
        </w:tc>
        <w:tc>
          <w:tcPr>
            <w:tcW w:w="369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82534A" w:rsidRDefault="001204C7" w:rsidP="001204C7">
            <w:pPr>
              <w:spacing w:before="60" w:after="60"/>
              <w:rPr>
                <w:rFonts w:cs="Arial"/>
                <w:spacing w:val="-6"/>
                <w:sz w:val="20"/>
              </w:rPr>
            </w:pPr>
            <w:r>
              <w:rPr>
                <w:rFonts w:cs="Arial"/>
                <w:sz w:val="20"/>
              </w:rPr>
              <w:t>Email address:</w:t>
            </w:r>
          </w:p>
        </w:tc>
        <w:tc>
          <w:tcPr>
            <w:tcW w:w="8939"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204C7" w:rsidRPr="003258D3" w:rsidRDefault="001204C7" w:rsidP="001204C7">
            <w:pPr>
              <w:spacing w:before="60" w:after="60"/>
              <w:rPr>
                <w:rFonts w:cs="Arial"/>
                <w:sz w:val="20"/>
              </w:rPr>
            </w:pPr>
          </w:p>
        </w:tc>
      </w:tr>
      <w:tr w:rsidR="00FF0B96" w:rsidRPr="00B0424F" w:rsidTr="00FF0B96">
        <w:tc>
          <w:tcPr>
            <w:tcW w:w="1968"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Name:</w:t>
            </w:r>
          </w:p>
        </w:tc>
        <w:tc>
          <w:tcPr>
            <w:tcW w:w="8939" w:type="dxa"/>
            <w:gridSpan w:val="3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Position:</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Work number:</w:t>
            </w:r>
          </w:p>
        </w:tc>
        <w:tc>
          <w:tcPr>
            <w:tcW w:w="34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c>
          <w:tcPr>
            <w:tcW w:w="18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B96" w:rsidRPr="003258D3" w:rsidRDefault="00FF0B96" w:rsidP="00FF0B96">
            <w:pPr>
              <w:spacing w:before="60" w:after="60"/>
              <w:rPr>
                <w:rFonts w:cs="Arial"/>
                <w:sz w:val="20"/>
              </w:rPr>
            </w:pPr>
            <w:r>
              <w:rPr>
                <w:rFonts w:cs="Arial"/>
                <w:sz w:val="20"/>
              </w:rPr>
              <w:t>Mobile number:</w:t>
            </w:r>
          </w:p>
        </w:tc>
        <w:tc>
          <w:tcPr>
            <w:tcW w:w="367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82534A" w:rsidRDefault="00FF0B96" w:rsidP="00FF0B96">
            <w:pPr>
              <w:spacing w:before="60" w:after="60"/>
              <w:rPr>
                <w:rFonts w:cs="Arial"/>
                <w:spacing w:val="-6"/>
                <w:sz w:val="20"/>
              </w:rPr>
            </w:pPr>
            <w:r>
              <w:rPr>
                <w:rFonts w:cs="Arial"/>
                <w:sz w:val="20"/>
              </w:rPr>
              <w:t>Email address:</w:t>
            </w:r>
          </w:p>
        </w:tc>
        <w:tc>
          <w:tcPr>
            <w:tcW w:w="8939"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FF0B96">
        <w:tc>
          <w:tcPr>
            <w:tcW w:w="1968"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Name:</w:t>
            </w:r>
          </w:p>
        </w:tc>
        <w:tc>
          <w:tcPr>
            <w:tcW w:w="8939" w:type="dxa"/>
            <w:gridSpan w:val="3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Position:</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996E30">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rFonts w:cs="Arial"/>
                <w:sz w:val="20"/>
              </w:rPr>
            </w:pPr>
            <w:r>
              <w:rPr>
                <w:rFonts w:cs="Arial"/>
                <w:sz w:val="20"/>
              </w:rPr>
              <w:t>Work number:</w:t>
            </w:r>
          </w:p>
        </w:tc>
        <w:tc>
          <w:tcPr>
            <w:tcW w:w="341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c>
          <w:tcPr>
            <w:tcW w:w="184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F0B96" w:rsidRPr="003258D3" w:rsidRDefault="00FF0B96" w:rsidP="00FF0B96">
            <w:pPr>
              <w:spacing w:before="60" w:after="60"/>
              <w:rPr>
                <w:rFonts w:cs="Arial"/>
                <w:sz w:val="20"/>
              </w:rPr>
            </w:pPr>
            <w:r>
              <w:rPr>
                <w:rFonts w:cs="Arial"/>
                <w:sz w:val="20"/>
              </w:rPr>
              <w:t>Mobile number:</w:t>
            </w:r>
          </w:p>
        </w:tc>
        <w:tc>
          <w:tcPr>
            <w:tcW w:w="3677"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p>
        </w:tc>
      </w:tr>
      <w:tr w:rsidR="00FF0B96" w:rsidRPr="00B0424F" w:rsidTr="00996E30">
        <w:tc>
          <w:tcPr>
            <w:tcW w:w="1968"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82534A" w:rsidRDefault="00FF0B96" w:rsidP="00FF0B96">
            <w:pPr>
              <w:spacing w:before="60" w:after="60"/>
              <w:rPr>
                <w:rFonts w:cs="Arial"/>
                <w:spacing w:val="-6"/>
                <w:sz w:val="20"/>
              </w:rPr>
            </w:pPr>
            <w:r>
              <w:rPr>
                <w:rFonts w:cs="Arial"/>
                <w:sz w:val="20"/>
              </w:rPr>
              <w:t>Email address:</w:t>
            </w:r>
          </w:p>
        </w:tc>
        <w:tc>
          <w:tcPr>
            <w:tcW w:w="8939"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B96" w:rsidRPr="003258D3" w:rsidRDefault="00FF0B96" w:rsidP="00FF0B96">
            <w:pPr>
              <w:spacing w:before="60" w:after="60"/>
              <w:rPr>
                <w:rFonts w:cs="Arial"/>
                <w:sz w:val="20"/>
              </w:rPr>
            </w:pPr>
            <w:bookmarkStart w:id="0" w:name="_GoBack"/>
            <w:bookmarkEnd w:id="0"/>
          </w:p>
        </w:tc>
      </w:tr>
      <w:tr w:rsidR="001204C7" w:rsidRPr="00B0424F" w:rsidTr="00996E30">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1204C7" w:rsidRPr="00C76015" w:rsidRDefault="001204C7" w:rsidP="00FF0B96">
            <w:pPr>
              <w:pStyle w:val="ListParagraph"/>
              <w:keepNext/>
              <w:numPr>
                <w:ilvl w:val="0"/>
                <w:numId w:val="13"/>
              </w:numPr>
              <w:spacing w:before="60" w:after="60"/>
              <w:ind w:left="312" w:hanging="357"/>
              <w:rPr>
                <w:rFonts w:cs="Arial"/>
                <w:b/>
                <w:sz w:val="24"/>
                <w:szCs w:val="24"/>
              </w:rPr>
            </w:pPr>
            <w:r>
              <w:rPr>
                <w:rFonts w:cs="Arial"/>
                <w:b/>
              </w:rPr>
              <w:lastRenderedPageBreak/>
              <w:t>Nominated trainer details</w:t>
            </w:r>
          </w:p>
        </w:tc>
      </w:tr>
      <w:tr w:rsidR="00FF0B96" w:rsidRPr="00B0424F" w:rsidTr="001B7A63">
        <w:tc>
          <w:tcPr>
            <w:tcW w:w="10907"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FF0B96" w:rsidRPr="00FF0B96" w:rsidRDefault="00FF0B96" w:rsidP="00FF0B96">
            <w:pPr>
              <w:pStyle w:val="orangebulletlist"/>
              <w:keepNext/>
              <w:numPr>
                <w:ilvl w:val="0"/>
                <w:numId w:val="21"/>
              </w:numPr>
              <w:spacing w:after="60"/>
              <w:ind w:left="461"/>
              <w:rPr>
                <w:rFonts w:asciiTheme="minorHAnsi" w:hAnsiTheme="minorHAnsi"/>
                <w:sz w:val="20"/>
                <w:szCs w:val="20"/>
              </w:rPr>
            </w:pPr>
            <w:r w:rsidRPr="00FF0B96">
              <w:rPr>
                <w:rFonts w:asciiTheme="minorHAnsi" w:hAnsiTheme="minorHAnsi"/>
                <w:sz w:val="20"/>
                <w:szCs w:val="20"/>
              </w:rPr>
              <w:t>A nominated trainer is a person employed by, contracted to, partnered with or affiliated with the applicant training provider and who will deliver HSR training if approved by NT WorkSafe.</w:t>
            </w:r>
          </w:p>
          <w:p w:rsidR="00FF0B96" w:rsidRPr="00FF0B96" w:rsidRDefault="00FF0B96" w:rsidP="00FF0B96">
            <w:pPr>
              <w:pStyle w:val="orangebulletlist"/>
              <w:keepNext/>
              <w:numPr>
                <w:ilvl w:val="0"/>
                <w:numId w:val="21"/>
              </w:numPr>
              <w:spacing w:after="60"/>
              <w:ind w:left="461"/>
              <w:rPr>
                <w:rFonts w:asciiTheme="minorHAnsi" w:hAnsiTheme="minorHAnsi"/>
                <w:sz w:val="20"/>
                <w:szCs w:val="20"/>
              </w:rPr>
            </w:pPr>
            <w:r w:rsidRPr="00FF0B96">
              <w:rPr>
                <w:rFonts w:asciiTheme="minorHAnsi" w:hAnsiTheme="minorHAnsi"/>
                <w:sz w:val="20"/>
                <w:szCs w:val="20"/>
              </w:rPr>
              <w:t>Nominated trainers are required to declare any work health and safety disciplinary proceedings in any State or Territory i.e. suspensions, cancellations and court related matters.</w:t>
            </w:r>
          </w:p>
          <w:p w:rsidR="00FF0B96" w:rsidRPr="00FF0B96" w:rsidRDefault="00FF0B96" w:rsidP="00FF0B96">
            <w:pPr>
              <w:pStyle w:val="orangebulletlist"/>
              <w:keepNext/>
              <w:numPr>
                <w:ilvl w:val="0"/>
                <w:numId w:val="21"/>
              </w:numPr>
              <w:spacing w:after="60"/>
              <w:ind w:left="461"/>
              <w:rPr>
                <w:rFonts w:asciiTheme="minorHAnsi" w:hAnsiTheme="minorHAnsi"/>
                <w:sz w:val="20"/>
                <w:szCs w:val="20"/>
              </w:rPr>
            </w:pPr>
            <w:r w:rsidRPr="00FF0B96">
              <w:rPr>
                <w:rFonts w:asciiTheme="minorHAnsi" w:hAnsiTheme="minorHAnsi"/>
                <w:sz w:val="20"/>
                <w:szCs w:val="20"/>
              </w:rPr>
              <w:t>The applicant training provider is required to provide details of at least one nominated trainer with this application.</w:t>
            </w:r>
          </w:p>
          <w:p w:rsidR="00FF0B96" w:rsidRPr="00FF0B96" w:rsidRDefault="00FF0B96" w:rsidP="00FF0B96">
            <w:pPr>
              <w:pStyle w:val="orangebulletlist"/>
              <w:keepNext/>
              <w:numPr>
                <w:ilvl w:val="0"/>
                <w:numId w:val="21"/>
              </w:numPr>
              <w:spacing w:after="60"/>
              <w:ind w:left="461"/>
              <w:rPr>
                <w:rFonts w:asciiTheme="minorHAnsi" w:hAnsiTheme="minorHAnsi"/>
                <w:sz w:val="20"/>
                <w:szCs w:val="20"/>
              </w:rPr>
            </w:pPr>
            <w:r w:rsidRPr="00FF0B96">
              <w:rPr>
                <w:rFonts w:asciiTheme="minorHAnsi" w:hAnsiTheme="minorHAnsi"/>
                <w:sz w:val="20"/>
                <w:szCs w:val="20"/>
              </w:rPr>
              <w:t>The applicant training provider must gain NT WorkSafe approval for any additional nominated trainer(s) prior to delivery of HSR training in the Northern Territory.</w:t>
            </w:r>
          </w:p>
          <w:p w:rsidR="00FF0B96" w:rsidRPr="00FF0B96" w:rsidRDefault="00FF0B96" w:rsidP="00FF0B96">
            <w:pPr>
              <w:pStyle w:val="orangebulletlist"/>
              <w:keepNext/>
              <w:numPr>
                <w:ilvl w:val="0"/>
                <w:numId w:val="21"/>
              </w:numPr>
              <w:spacing w:after="60"/>
              <w:ind w:left="461"/>
              <w:rPr>
                <w:rFonts w:asciiTheme="minorHAnsi" w:hAnsiTheme="minorHAnsi"/>
                <w:sz w:val="20"/>
                <w:szCs w:val="20"/>
              </w:rPr>
            </w:pPr>
            <w:r w:rsidRPr="00FF0B96">
              <w:rPr>
                <w:rFonts w:asciiTheme="minorHAnsi" w:hAnsiTheme="minorHAnsi"/>
                <w:sz w:val="20"/>
                <w:szCs w:val="20"/>
              </w:rPr>
              <w:t>The applicant training provider must attach certified copies of each nominated trainer’s formal qualifications as well as certified evidence of identity for each trainer containing a photo, current address, signature and date of birth.</w:t>
            </w:r>
          </w:p>
          <w:p w:rsidR="00FF0B96" w:rsidRPr="00FF0B96" w:rsidRDefault="00FF0B96" w:rsidP="00FF0B96">
            <w:pPr>
              <w:pStyle w:val="ListParagraph"/>
              <w:numPr>
                <w:ilvl w:val="0"/>
                <w:numId w:val="21"/>
              </w:numPr>
              <w:spacing w:before="60" w:after="60"/>
              <w:ind w:left="461"/>
              <w:rPr>
                <w:rFonts w:cs="Arial"/>
                <w:sz w:val="20"/>
              </w:rPr>
            </w:pPr>
            <w:r w:rsidRPr="00FF0B96">
              <w:rPr>
                <w:rFonts w:asciiTheme="minorHAnsi" w:hAnsiTheme="minorHAnsi"/>
                <w:sz w:val="20"/>
              </w:rPr>
              <w:t>The applicant training provider must attach details of each nominated trainer’s previous work experience to demonstrate compliance with the trainer qualifications in the guide. Details should contain examples of relevant work undertaken, the involvement of the nominated trainer and what was accomplished. All references must be on company letterhead and contain the names and contact phone number of the referees.</w:t>
            </w: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04C7" w:rsidRPr="00DE2330" w:rsidRDefault="001204C7" w:rsidP="001204C7">
            <w:pPr>
              <w:widowControl w:val="0"/>
              <w:spacing w:before="60" w:after="60"/>
              <w:rPr>
                <w:rFonts w:cs="Arial"/>
                <w:sz w:val="20"/>
              </w:rPr>
            </w:pPr>
            <w:r>
              <w:rPr>
                <w:rFonts w:cs="Arial"/>
                <w:sz w:val="20"/>
              </w:rPr>
              <w:t>Name:</w:t>
            </w:r>
          </w:p>
        </w:tc>
        <w:tc>
          <w:tcPr>
            <w:tcW w:w="510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204C7" w:rsidRPr="00927A7C" w:rsidRDefault="001204C7" w:rsidP="001204C7">
            <w:pPr>
              <w:spacing w:before="60" w:after="60"/>
              <w:rPr>
                <w:rFonts w:cs="Arial"/>
                <w:sz w:val="20"/>
              </w:rPr>
            </w:pPr>
          </w:p>
        </w:tc>
        <w:tc>
          <w:tcPr>
            <w:tcW w:w="1418"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204C7" w:rsidRPr="00927A7C" w:rsidRDefault="001204C7" w:rsidP="001204C7">
            <w:pPr>
              <w:spacing w:before="60" w:after="60"/>
              <w:rPr>
                <w:rFonts w:cs="Arial"/>
                <w:sz w:val="20"/>
              </w:rPr>
            </w:pPr>
            <w:r>
              <w:rPr>
                <w:rFonts w:cs="Arial"/>
                <w:sz w:val="20"/>
              </w:rPr>
              <w:t>Date of birth:</w:t>
            </w:r>
          </w:p>
        </w:tc>
        <w:tc>
          <w:tcPr>
            <w:tcW w:w="241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204C7" w:rsidRPr="00927A7C" w:rsidRDefault="001204C7" w:rsidP="001204C7">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Address:</w:t>
            </w:r>
          </w:p>
        </w:tc>
        <w:tc>
          <w:tcPr>
            <w:tcW w:w="893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Suburb:</w:t>
            </w:r>
          </w:p>
        </w:tc>
        <w:tc>
          <w:tcPr>
            <w:tcW w:w="4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c>
          <w:tcPr>
            <w:tcW w:w="8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Default="00A229A6" w:rsidP="00A229A6">
            <w:pPr>
              <w:spacing w:before="60" w:after="60"/>
              <w:rPr>
                <w:rFonts w:cs="Arial"/>
                <w:sz w:val="20"/>
              </w:rPr>
            </w:pPr>
            <w:r>
              <w:rPr>
                <w:rFonts w:cs="Arial"/>
                <w:sz w:val="20"/>
              </w:rPr>
              <w:t>State:</w:t>
            </w:r>
          </w:p>
        </w:tc>
        <w:tc>
          <w:tcPr>
            <w:tcW w:w="127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B0424F" w:rsidRDefault="00A229A6" w:rsidP="00A229A6">
            <w:pPr>
              <w:spacing w:before="60" w:after="60"/>
              <w:rPr>
                <w:rFonts w:cs="Arial"/>
                <w:sz w:val="20"/>
              </w:rPr>
            </w:pPr>
          </w:p>
        </w:tc>
        <w:tc>
          <w:tcPr>
            <w:tcW w:w="113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B0424F" w:rsidRDefault="00A229A6" w:rsidP="00A229A6">
            <w:pPr>
              <w:spacing w:before="60" w:after="60"/>
              <w:rPr>
                <w:rFonts w:cs="Arial"/>
                <w:sz w:val="20"/>
              </w:rPr>
            </w:pPr>
            <w:r>
              <w:rPr>
                <w:rFonts w:cs="Arial"/>
                <w:sz w:val="20"/>
              </w:rPr>
              <w:t>Postcode:</w:t>
            </w:r>
          </w:p>
        </w:tc>
        <w:tc>
          <w:tcPr>
            <w:tcW w:w="128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B0424F" w:rsidTr="00FF0B96">
        <w:tc>
          <w:tcPr>
            <w:tcW w:w="196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Phone number:</w:t>
            </w:r>
          </w:p>
        </w:tc>
        <w:tc>
          <w:tcPr>
            <w:tcW w:w="34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c>
          <w:tcPr>
            <w:tcW w:w="184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927A7C" w:rsidRDefault="00A229A6" w:rsidP="00A229A6">
            <w:pPr>
              <w:spacing w:before="60" w:after="60"/>
              <w:rPr>
                <w:rFonts w:cs="Arial"/>
                <w:sz w:val="20"/>
              </w:rPr>
            </w:pPr>
            <w:r>
              <w:rPr>
                <w:rFonts w:cs="Arial"/>
                <w:sz w:val="20"/>
              </w:rPr>
              <w:t>Mobile number:</w:t>
            </w:r>
          </w:p>
        </w:tc>
        <w:tc>
          <w:tcPr>
            <w:tcW w:w="369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FF0B96" w:rsidRPr="00B0424F" w:rsidTr="00FF0B96">
        <w:tc>
          <w:tcPr>
            <w:tcW w:w="1968"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229A6" w:rsidRDefault="00A229A6" w:rsidP="00A229A6">
            <w:pPr>
              <w:spacing w:before="60" w:after="60"/>
              <w:rPr>
                <w:rFonts w:cs="Arial"/>
                <w:sz w:val="20"/>
              </w:rPr>
            </w:pPr>
            <w:r>
              <w:rPr>
                <w:rFonts w:cs="Arial"/>
                <w:sz w:val="20"/>
              </w:rPr>
              <w:t>Email address:</w:t>
            </w:r>
          </w:p>
        </w:tc>
        <w:tc>
          <w:tcPr>
            <w:tcW w:w="8939" w:type="dxa"/>
            <w:gridSpan w:val="3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229A6" w:rsidRPr="00927A7C" w:rsidRDefault="00A229A6" w:rsidP="00A229A6">
            <w:pPr>
              <w:spacing w:before="60" w:after="60"/>
              <w:rPr>
                <w:rFonts w:cs="Arial"/>
                <w:sz w:val="20"/>
              </w:rPr>
            </w:pPr>
          </w:p>
        </w:tc>
      </w:tr>
      <w:tr w:rsidR="00A229A6" w:rsidRPr="00476DDF" w:rsidTr="00A229A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476DDF" w:rsidRDefault="00A229A6" w:rsidP="00A229A6">
            <w:pPr>
              <w:pStyle w:val="ListParagraph"/>
              <w:numPr>
                <w:ilvl w:val="0"/>
                <w:numId w:val="13"/>
              </w:numPr>
              <w:spacing w:before="60" w:after="60"/>
              <w:ind w:left="319"/>
              <w:rPr>
                <w:rFonts w:cs="Arial"/>
                <w:sz w:val="24"/>
              </w:rPr>
            </w:pPr>
            <w:r w:rsidRPr="00A229A6">
              <w:rPr>
                <w:rFonts w:cs="Arial"/>
                <w:b/>
                <w:szCs w:val="24"/>
              </w:rPr>
              <w:t>Nominated trainer declaration</w:t>
            </w:r>
          </w:p>
        </w:tc>
      </w:tr>
      <w:tr w:rsidR="00A229A6" w:rsidRPr="00B0424F" w:rsidTr="00A229A6">
        <w:tc>
          <w:tcPr>
            <w:tcW w:w="10907"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A229A6" w:rsidRPr="00A229A6" w:rsidRDefault="00A229A6" w:rsidP="00A229A6">
            <w:pPr>
              <w:spacing w:before="60" w:after="60"/>
              <w:rPr>
                <w:sz w:val="20"/>
              </w:rPr>
            </w:pPr>
            <w:r w:rsidRPr="00A229A6">
              <w:rPr>
                <w:sz w:val="20"/>
              </w:rPr>
              <w:t>The information in this application is true and correct to the best of my knowledge.</w:t>
            </w:r>
          </w:p>
          <w:p w:rsidR="00A229A6" w:rsidRPr="00A229A6" w:rsidRDefault="00A229A6" w:rsidP="00A229A6">
            <w:pPr>
              <w:spacing w:before="60" w:after="60"/>
              <w:rPr>
                <w:sz w:val="20"/>
              </w:rPr>
            </w:pPr>
            <w:r w:rsidRPr="00A229A6">
              <w:rPr>
                <w:sz w:val="20"/>
              </w:rPr>
              <w:t>I will comply with the ongoing obligations of approval as defined by the conditions of approval.</w:t>
            </w:r>
          </w:p>
          <w:p w:rsidR="00A229A6" w:rsidRPr="00A229A6" w:rsidRDefault="00A229A6" w:rsidP="00A229A6">
            <w:pPr>
              <w:spacing w:before="60" w:after="60"/>
              <w:rPr>
                <w:rFonts w:cs="Arial"/>
                <w:sz w:val="20"/>
              </w:rPr>
            </w:pPr>
            <w:r w:rsidRPr="00A229A6">
              <w:rPr>
                <w:sz w:val="20"/>
              </w:rPr>
              <w:t>I consent to the Work Health Authority making enquiries and exchanging information with work health and safety regulators in other States, Territories or the Commonwealth regarding any matter relevant to this application.</w:t>
            </w: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4352E5" w:rsidRDefault="00A229A6" w:rsidP="00CE02FB">
            <w:pPr>
              <w:spacing w:before="120" w:after="120"/>
              <w:rPr>
                <w:rFonts w:cs="Arial"/>
                <w:sz w:val="20"/>
              </w:rPr>
            </w:pPr>
            <w:r>
              <w:rPr>
                <w:sz w:val="20"/>
              </w:rPr>
              <w:t>Nominated trainer signature:</w:t>
            </w:r>
          </w:p>
        </w:tc>
        <w:tc>
          <w:tcPr>
            <w:tcW w:w="4250" w:type="dxa"/>
            <w:gridSpan w:val="12"/>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A229A6" w:rsidRPr="004352E5" w:rsidRDefault="00A229A6" w:rsidP="00CE02FB">
            <w:pPr>
              <w:spacing w:before="120" w:after="120"/>
              <w:rPr>
                <w:rFonts w:cs="Arial"/>
                <w:sz w:val="20"/>
              </w:rPr>
            </w:pPr>
          </w:p>
        </w:tc>
        <w:tc>
          <w:tcPr>
            <w:tcW w:w="1276"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A229A6" w:rsidRPr="004352E5" w:rsidRDefault="00A229A6" w:rsidP="00CE02FB">
            <w:pPr>
              <w:spacing w:before="120" w:after="120"/>
              <w:rPr>
                <w:rFonts w:cs="Arial"/>
                <w:sz w:val="20"/>
              </w:rPr>
            </w:pPr>
            <w:r>
              <w:rPr>
                <w:sz w:val="20"/>
              </w:rPr>
              <w:t>Date:</w:t>
            </w:r>
          </w:p>
        </w:tc>
        <w:tc>
          <w:tcPr>
            <w:tcW w:w="2408" w:type="dxa"/>
            <w:gridSpan w:val="10"/>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A229A6" w:rsidRDefault="00A229A6" w:rsidP="00CE02FB">
            <w:pPr>
              <w:spacing w:before="120" w:after="120"/>
              <w:rPr>
                <w:rFonts w:cs="Arial"/>
                <w:sz w:val="20"/>
              </w:rPr>
            </w:pPr>
          </w:p>
        </w:tc>
      </w:tr>
      <w:tr w:rsidR="00A229A6" w:rsidRPr="004E3AC2" w:rsidTr="00FF0B9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A229A6" w:rsidRPr="004E3AC2" w:rsidRDefault="00FF0B96" w:rsidP="00A229A6">
            <w:pPr>
              <w:pStyle w:val="ListParagraph"/>
              <w:numPr>
                <w:ilvl w:val="0"/>
                <w:numId w:val="13"/>
              </w:numPr>
              <w:spacing w:before="60" w:after="60"/>
              <w:ind w:left="319"/>
              <w:rPr>
                <w:rFonts w:cs="Arial"/>
                <w:b/>
                <w:sz w:val="24"/>
              </w:rPr>
            </w:pPr>
            <w:r>
              <w:rPr>
                <w:rFonts w:cs="Arial"/>
                <w:b/>
              </w:rPr>
              <w:t>Authorised officers acceptance of approval condition</w:t>
            </w:r>
          </w:p>
        </w:tc>
      </w:tr>
      <w:tr w:rsidR="00FF0B96" w:rsidRPr="00B0424F" w:rsidTr="00FF0B96">
        <w:tc>
          <w:tcPr>
            <w:tcW w:w="9633" w:type="dxa"/>
            <w:gridSpan w:val="3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Have you read and can your training organisation meet the </w:t>
            </w:r>
            <w:r>
              <w:rPr>
                <w:sz w:val="20"/>
              </w:rPr>
              <w:t>conditions of approval?</w:t>
            </w:r>
            <w:r w:rsidRPr="00721E2D">
              <w:rPr>
                <w:sz w:val="20"/>
              </w:rPr>
              <w:t xml:space="preserve"> </w:t>
            </w:r>
          </w:p>
        </w:tc>
        <w:tc>
          <w:tcPr>
            <w:tcW w:w="1274"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9E61D3" w:rsidRDefault="00FF0B96" w:rsidP="00FF0B96">
            <w:pPr>
              <w:spacing w:before="60" w:after="60"/>
              <w:jc w:val="center"/>
              <w:rPr>
                <w:rFonts w:cs="Arial"/>
                <w:sz w:val="20"/>
              </w:rPr>
            </w:pPr>
            <w:r>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Do you agree to comply with the ongoing obligations as defined by the </w:t>
            </w:r>
            <w:r>
              <w:rPr>
                <w:sz w:val="20"/>
              </w:rPr>
              <w:t>conditions of approval</w:t>
            </w:r>
            <w:r w:rsidRPr="00721E2D">
              <w:rPr>
                <w:sz w:val="20"/>
              </w:rPr>
              <w:t xml:space="preserve">? </w:t>
            </w:r>
          </w:p>
        </w:tc>
        <w:tc>
          <w:tcPr>
            <w:tcW w:w="12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jc w:val="center"/>
            </w:pPr>
            <w:r w:rsidRPr="00A750FA">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Do you consent to your training provider name and office contact details being listed on the approved training provider public register on the </w:t>
            </w:r>
            <w:r>
              <w:rPr>
                <w:sz w:val="20"/>
              </w:rPr>
              <w:t>NT WorkSafe</w:t>
            </w:r>
            <w:r w:rsidRPr="00721E2D">
              <w:rPr>
                <w:sz w:val="20"/>
              </w:rPr>
              <w:t xml:space="preserve"> website? </w:t>
            </w:r>
          </w:p>
        </w:tc>
        <w:tc>
          <w:tcPr>
            <w:tcW w:w="12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jc w:val="center"/>
            </w:pPr>
            <w:r w:rsidRPr="00A750FA">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Have each of your nominated trainers completed the nominated trainer declaration? </w:t>
            </w:r>
          </w:p>
        </w:tc>
        <w:tc>
          <w:tcPr>
            <w:tcW w:w="12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jc w:val="center"/>
            </w:pPr>
            <w:r w:rsidRPr="00A750FA">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Does each nominated trainer meet the requirements detailed in the</w:t>
            </w:r>
            <w:r>
              <w:rPr>
                <w:sz w:val="20"/>
              </w:rPr>
              <w:t xml:space="preserve"> guide?</w:t>
            </w:r>
          </w:p>
        </w:tc>
        <w:tc>
          <w:tcPr>
            <w:tcW w:w="12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jc w:val="center"/>
            </w:pPr>
            <w:r w:rsidRPr="00094E35">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Have you attached certified copies of each nominated trainer’s formal qualifications and evidence of identity, as well as details of their work experience with references? </w:t>
            </w:r>
          </w:p>
        </w:tc>
        <w:tc>
          <w:tcPr>
            <w:tcW w:w="127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094E35" w:rsidRDefault="00FF0B96" w:rsidP="00FF0B96">
            <w:pPr>
              <w:spacing w:before="60" w:after="60"/>
              <w:jc w:val="center"/>
              <w:rPr>
                <w:rFonts w:ascii="MS Gothic" w:eastAsia="MS Gothic" w:hAnsi="MS Gothic" w:cs="Arial"/>
                <w:sz w:val="20"/>
              </w:rPr>
            </w:pPr>
            <w:r w:rsidRPr="00094E35">
              <w:rPr>
                <w:rFonts w:ascii="MS Gothic" w:eastAsia="MS Gothic" w:hAnsi="MS Gothic" w:cs="Arial" w:hint="eastAsia"/>
                <w:sz w:val="20"/>
              </w:rPr>
              <w:t>☐</w:t>
            </w:r>
          </w:p>
        </w:tc>
      </w:tr>
      <w:tr w:rsidR="00FF0B96" w:rsidRPr="00B0424F" w:rsidTr="00FF0B96">
        <w:tc>
          <w:tcPr>
            <w:tcW w:w="9633" w:type="dxa"/>
            <w:gridSpan w:val="3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5E568D" w:rsidRDefault="00FF0B96" w:rsidP="00FF0B96">
            <w:pPr>
              <w:spacing w:before="60" w:after="60"/>
              <w:rPr>
                <w:sz w:val="20"/>
              </w:rPr>
            </w:pPr>
            <w:r w:rsidRPr="00721E2D">
              <w:rPr>
                <w:sz w:val="20"/>
              </w:rPr>
              <w:t xml:space="preserve">Do you acknowledge that any breach of the </w:t>
            </w:r>
            <w:r>
              <w:rPr>
                <w:sz w:val="20"/>
              </w:rPr>
              <w:t xml:space="preserve">conditions of </w:t>
            </w:r>
            <w:r w:rsidRPr="00721E2D">
              <w:rPr>
                <w:sz w:val="20"/>
              </w:rPr>
              <w:t xml:space="preserve">approval may result in the suspension or cancellation of </w:t>
            </w:r>
            <w:r>
              <w:rPr>
                <w:sz w:val="20"/>
              </w:rPr>
              <w:t xml:space="preserve">NT </w:t>
            </w:r>
            <w:proofErr w:type="spellStart"/>
            <w:r>
              <w:rPr>
                <w:sz w:val="20"/>
              </w:rPr>
              <w:t>WorkSafe’s</w:t>
            </w:r>
            <w:proofErr w:type="spellEnd"/>
            <w:r w:rsidRPr="00721E2D">
              <w:rPr>
                <w:sz w:val="20"/>
              </w:rPr>
              <w:t xml:space="preserve"> approval to deliver HSR training and/or prosecution?</w:t>
            </w:r>
          </w:p>
        </w:tc>
        <w:tc>
          <w:tcPr>
            <w:tcW w:w="1274" w:type="dxa"/>
            <w:gridSpan w:val="2"/>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jc w:val="center"/>
            </w:pPr>
            <w:r w:rsidRPr="00094E35">
              <w:rPr>
                <w:rFonts w:ascii="MS Gothic" w:eastAsia="MS Gothic" w:hAnsi="MS Gothic" w:cs="Arial" w:hint="eastAsia"/>
                <w:sz w:val="20"/>
              </w:rPr>
              <w:t>☐</w:t>
            </w:r>
          </w:p>
        </w:tc>
      </w:tr>
      <w:tr w:rsidR="00FF0B96" w:rsidRPr="00CE784B" w:rsidTr="00FF0B9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B96" w:rsidRPr="00A229A6" w:rsidRDefault="00FF0B96" w:rsidP="00FF0B96">
            <w:pPr>
              <w:pStyle w:val="ListParagraph"/>
              <w:keepNext/>
              <w:numPr>
                <w:ilvl w:val="0"/>
                <w:numId w:val="13"/>
              </w:numPr>
              <w:spacing w:before="60" w:after="60"/>
              <w:ind w:left="319"/>
              <w:rPr>
                <w:rFonts w:cs="Arial"/>
                <w:b/>
                <w:szCs w:val="19"/>
              </w:rPr>
            </w:pPr>
            <w:r w:rsidRPr="00A229A6">
              <w:rPr>
                <w:rFonts w:cs="Arial"/>
                <w:b/>
                <w:szCs w:val="19"/>
              </w:rPr>
              <w:lastRenderedPageBreak/>
              <w:t>Authorised officer declaration</w:t>
            </w:r>
          </w:p>
        </w:tc>
      </w:tr>
      <w:tr w:rsidR="00FF0B96" w:rsidRPr="00B0424F" w:rsidTr="00A229A6">
        <w:tc>
          <w:tcPr>
            <w:tcW w:w="10907"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FF0B96" w:rsidRDefault="00FF0B96" w:rsidP="00FF0B96">
            <w:pPr>
              <w:keepNext/>
              <w:spacing w:before="60" w:after="60"/>
              <w:rPr>
                <w:rFonts w:asciiTheme="minorHAnsi" w:hAnsiTheme="minorHAnsi"/>
                <w:sz w:val="20"/>
              </w:rPr>
            </w:pPr>
            <w:r w:rsidRPr="00FF0B96">
              <w:rPr>
                <w:rFonts w:asciiTheme="minorHAnsi" w:hAnsiTheme="minorHAnsi" w:cs="Univers 45 Light"/>
                <w:color w:val="000000"/>
                <w:sz w:val="20"/>
              </w:rPr>
              <w:t>As authorised officer(s) I/we declare:</w:t>
            </w:r>
          </w:p>
          <w:p w:rsidR="00FF0B96" w:rsidRPr="00FF0B96" w:rsidRDefault="00FF0B96" w:rsidP="00FF0B96">
            <w:pPr>
              <w:keepNext/>
              <w:spacing w:before="60" w:after="60"/>
              <w:rPr>
                <w:rFonts w:asciiTheme="minorHAnsi" w:hAnsiTheme="minorHAnsi"/>
                <w:sz w:val="20"/>
              </w:rPr>
            </w:pPr>
            <w:r w:rsidRPr="00FF0B96">
              <w:rPr>
                <w:rFonts w:asciiTheme="minorHAnsi" w:hAnsiTheme="minorHAnsi"/>
                <w:sz w:val="20"/>
              </w:rPr>
              <w:t>I have authority from the approved training provider to complete and submit this notification.</w:t>
            </w:r>
          </w:p>
          <w:p w:rsidR="00FF0B96" w:rsidRPr="00FF0B96" w:rsidRDefault="00FF0B96" w:rsidP="00FF0B96">
            <w:pPr>
              <w:keepNext/>
              <w:spacing w:before="60" w:after="60"/>
              <w:rPr>
                <w:rFonts w:asciiTheme="minorHAnsi" w:hAnsiTheme="minorHAnsi"/>
                <w:sz w:val="20"/>
              </w:rPr>
            </w:pPr>
            <w:r w:rsidRPr="00FF0B96">
              <w:rPr>
                <w:rFonts w:asciiTheme="minorHAnsi" w:hAnsiTheme="minorHAnsi"/>
                <w:sz w:val="20"/>
              </w:rPr>
              <w:t>The information in this notification is true and correct to the best of my knowledge.</w:t>
            </w:r>
          </w:p>
          <w:p w:rsidR="00FF0B96" w:rsidRPr="00FF0B96" w:rsidRDefault="00FF0B96" w:rsidP="00FF0B96">
            <w:pPr>
              <w:keepNext/>
              <w:spacing w:before="60" w:after="60"/>
              <w:rPr>
                <w:rFonts w:asciiTheme="minorHAnsi" w:hAnsiTheme="minorHAnsi" w:cs="Arial"/>
                <w:sz w:val="20"/>
              </w:rPr>
            </w:pPr>
            <w:r w:rsidRPr="00FF0B96">
              <w:rPr>
                <w:rFonts w:asciiTheme="minorHAnsi" w:hAnsiTheme="minorHAnsi"/>
                <w:sz w:val="20"/>
              </w:rPr>
              <w:t>I consent to the Work Health Authority making enquiries and exchanging information with work health and safety regulators in other States, Territories or the Commonwealth regarding any matter relevant to this application.</w:t>
            </w: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CE784B" w:rsidRDefault="00FF0B96" w:rsidP="00FF0B96">
            <w:pPr>
              <w:keepNext/>
              <w:spacing w:before="60" w:after="60"/>
              <w:rPr>
                <w:rFonts w:cs="Arial"/>
                <w:sz w:val="20"/>
              </w:rPr>
            </w:pPr>
            <w:r>
              <w:rPr>
                <w:rFonts w:cs="Arial"/>
                <w:sz w:val="20"/>
              </w:rPr>
              <w:t>Authorised officer’s name:</w:t>
            </w:r>
          </w:p>
        </w:tc>
        <w:tc>
          <w:tcPr>
            <w:tcW w:w="793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keepNext/>
              <w:spacing w:before="60" w:after="60"/>
              <w:jc w:val="center"/>
              <w:rPr>
                <w:rFonts w:cs="Arial"/>
                <w:sz w:val="20"/>
              </w:rPr>
            </w:pP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keepNext/>
              <w:spacing w:before="60" w:after="60"/>
              <w:rPr>
                <w:rFonts w:cs="Arial"/>
                <w:sz w:val="20"/>
              </w:rPr>
            </w:pPr>
            <w:r>
              <w:rPr>
                <w:rFonts w:cs="Arial"/>
                <w:sz w:val="20"/>
              </w:rPr>
              <w:t>Position:</w:t>
            </w:r>
          </w:p>
        </w:tc>
        <w:tc>
          <w:tcPr>
            <w:tcW w:w="793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keepNext/>
              <w:spacing w:before="60" w:after="60"/>
              <w:jc w:val="center"/>
              <w:rPr>
                <w:rFonts w:cs="Arial"/>
                <w:sz w:val="20"/>
              </w:rPr>
            </w:pP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CE784B" w:rsidRDefault="00FF0B96" w:rsidP="00FF0B96">
            <w:pPr>
              <w:spacing w:before="120" w:after="120"/>
              <w:rPr>
                <w:rFonts w:cs="Arial"/>
                <w:sz w:val="20"/>
              </w:rPr>
            </w:pPr>
            <w:r>
              <w:rPr>
                <w:rFonts w:cs="Arial"/>
                <w:sz w:val="20"/>
              </w:rPr>
              <w:t>Authorised officer’s</w:t>
            </w:r>
            <w:r w:rsidRPr="00CE784B">
              <w:rPr>
                <w:rFonts w:cs="Arial"/>
                <w:sz w:val="20"/>
              </w:rPr>
              <w:t xml:space="preserve"> signature:</w:t>
            </w:r>
          </w:p>
        </w:tc>
        <w:tc>
          <w:tcPr>
            <w:tcW w:w="490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FF0B96" w:rsidRPr="00CE784B" w:rsidRDefault="00FF0B96" w:rsidP="00FF0B96">
            <w:pPr>
              <w:spacing w:before="120" w:after="120"/>
              <w:rPr>
                <w:rFonts w:cs="Arial"/>
                <w:sz w:val="20"/>
              </w:rPr>
            </w:pPr>
          </w:p>
        </w:tc>
        <w:tc>
          <w:tcPr>
            <w:tcW w:w="100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F0B96" w:rsidRPr="00CE784B" w:rsidRDefault="00FF0B96" w:rsidP="00FF0B96">
            <w:pPr>
              <w:spacing w:before="120" w:after="120"/>
              <w:jc w:val="center"/>
              <w:rPr>
                <w:rFonts w:cs="Arial"/>
                <w:sz w:val="20"/>
              </w:rPr>
            </w:pPr>
            <w:r w:rsidRPr="00CE784B">
              <w:rPr>
                <w:rFonts w:cs="Arial"/>
                <w:sz w:val="20"/>
              </w:rPr>
              <w:t>Date:</w:t>
            </w:r>
          </w:p>
        </w:tc>
        <w:tc>
          <w:tcPr>
            <w:tcW w:w="2020"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B96" w:rsidRPr="00CE784B" w:rsidRDefault="00FF0B96" w:rsidP="00FF0B96">
            <w:pPr>
              <w:spacing w:before="120" w:after="120"/>
              <w:jc w:val="center"/>
              <w:rPr>
                <w:rFonts w:cs="Arial"/>
                <w:sz w:val="20"/>
              </w:rPr>
            </w:pPr>
          </w:p>
        </w:tc>
      </w:tr>
      <w:tr w:rsidR="00870E63" w:rsidRPr="00B0424F" w:rsidTr="00A939AC">
        <w:tc>
          <w:tcPr>
            <w:tcW w:w="2973"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0E63" w:rsidRPr="00CE784B" w:rsidRDefault="00870E63" w:rsidP="00FF0B96">
            <w:pPr>
              <w:keepNext/>
              <w:spacing w:before="60" w:after="60"/>
              <w:rPr>
                <w:rFonts w:cs="Arial"/>
                <w:sz w:val="20"/>
              </w:rPr>
            </w:pPr>
            <w:r>
              <w:rPr>
                <w:rFonts w:cs="Arial"/>
                <w:sz w:val="20"/>
              </w:rPr>
              <w:t>Authorised officer’s name:</w:t>
            </w:r>
          </w:p>
        </w:tc>
        <w:tc>
          <w:tcPr>
            <w:tcW w:w="7934" w:type="dxa"/>
            <w:gridSpan w:val="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0E63" w:rsidRPr="00CE784B" w:rsidRDefault="00870E63" w:rsidP="00FF0B96">
            <w:pPr>
              <w:spacing w:before="60" w:after="60"/>
              <w:jc w:val="center"/>
              <w:rPr>
                <w:rFonts w:cs="Arial"/>
                <w:sz w:val="20"/>
              </w:rPr>
            </w:pPr>
          </w:p>
        </w:tc>
      </w:tr>
      <w:tr w:rsidR="00870E63" w:rsidRPr="00B0424F" w:rsidTr="00A13C4A">
        <w:tc>
          <w:tcPr>
            <w:tcW w:w="297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0E63" w:rsidRDefault="00870E63" w:rsidP="00FF0B96">
            <w:pPr>
              <w:keepNext/>
              <w:spacing w:before="60" w:after="60"/>
              <w:rPr>
                <w:rFonts w:cs="Arial"/>
                <w:sz w:val="20"/>
              </w:rPr>
            </w:pPr>
            <w:r>
              <w:rPr>
                <w:rFonts w:cs="Arial"/>
                <w:sz w:val="20"/>
              </w:rPr>
              <w:t>Position:</w:t>
            </w:r>
          </w:p>
        </w:tc>
        <w:tc>
          <w:tcPr>
            <w:tcW w:w="793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0E63" w:rsidRPr="00CE784B" w:rsidRDefault="00870E63" w:rsidP="00FF0B96">
            <w:pPr>
              <w:spacing w:before="60" w:after="60"/>
              <w:jc w:val="center"/>
              <w:rPr>
                <w:rFonts w:cs="Arial"/>
                <w:sz w:val="20"/>
              </w:rPr>
            </w:pP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CE784B" w:rsidRDefault="00FF0B96" w:rsidP="00FF0B96">
            <w:pPr>
              <w:spacing w:before="120" w:after="120"/>
              <w:rPr>
                <w:rFonts w:cs="Arial"/>
                <w:sz w:val="20"/>
              </w:rPr>
            </w:pPr>
            <w:r>
              <w:rPr>
                <w:rFonts w:cs="Arial"/>
                <w:sz w:val="20"/>
              </w:rPr>
              <w:t>Authorised officer’s</w:t>
            </w:r>
            <w:r w:rsidRPr="00CE784B">
              <w:rPr>
                <w:rFonts w:cs="Arial"/>
                <w:sz w:val="20"/>
              </w:rPr>
              <w:t xml:space="preserve"> signature:</w:t>
            </w:r>
          </w:p>
        </w:tc>
        <w:tc>
          <w:tcPr>
            <w:tcW w:w="490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FF0B96" w:rsidRPr="00CE784B" w:rsidRDefault="00FF0B96" w:rsidP="00FF0B96">
            <w:pPr>
              <w:spacing w:before="120" w:after="120"/>
              <w:rPr>
                <w:rFonts w:cs="Arial"/>
                <w:sz w:val="20"/>
              </w:rPr>
            </w:pPr>
          </w:p>
        </w:tc>
        <w:tc>
          <w:tcPr>
            <w:tcW w:w="100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F0B96" w:rsidRPr="00CE784B" w:rsidRDefault="00FF0B96" w:rsidP="00FF0B96">
            <w:pPr>
              <w:spacing w:before="120" w:after="120"/>
              <w:jc w:val="center"/>
              <w:rPr>
                <w:rFonts w:cs="Arial"/>
                <w:sz w:val="20"/>
              </w:rPr>
            </w:pPr>
            <w:r w:rsidRPr="00CE784B">
              <w:rPr>
                <w:rFonts w:cs="Arial"/>
                <w:sz w:val="20"/>
              </w:rPr>
              <w:t>Date:</w:t>
            </w:r>
          </w:p>
        </w:tc>
        <w:tc>
          <w:tcPr>
            <w:tcW w:w="2020"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B96" w:rsidRPr="00CE784B" w:rsidRDefault="00FF0B96" w:rsidP="00FF0B96">
            <w:pPr>
              <w:spacing w:before="120" w:after="120"/>
              <w:jc w:val="center"/>
              <w:rPr>
                <w:rFonts w:cs="Arial"/>
                <w:sz w:val="20"/>
              </w:rPr>
            </w:pPr>
          </w:p>
        </w:tc>
      </w:tr>
      <w:tr w:rsidR="00870E63" w:rsidRPr="00B0424F" w:rsidTr="0031029A">
        <w:tc>
          <w:tcPr>
            <w:tcW w:w="2973" w:type="dxa"/>
            <w:gridSpan w:val="6"/>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0E63" w:rsidRPr="00CE784B" w:rsidRDefault="00870E63" w:rsidP="00FF0B96">
            <w:pPr>
              <w:keepNext/>
              <w:spacing w:before="60" w:after="60"/>
              <w:rPr>
                <w:rFonts w:cs="Arial"/>
                <w:sz w:val="20"/>
              </w:rPr>
            </w:pPr>
            <w:r>
              <w:rPr>
                <w:rFonts w:cs="Arial"/>
                <w:sz w:val="20"/>
              </w:rPr>
              <w:t>Authorised officer’s name:</w:t>
            </w:r>
          </w:p>
        </w:tc>
        <w:tc>
          <w:tcPr>
            <w:tcW w:w="7934" w:type="dxa"/>
            <w:gridSpan w:val="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0E63" w:rsidRPr="00CE784B" w:rsidRDefault="00870E63" w:rsidP="00FF0B96">
            <w:pPr>
              <w:spacing w:before="60" w:after="60"/>
              <w:jc w:val="center"/>
              <w:rPr>
                <w:rFonts w:cs="Arial"/>
                <w:sz w:val="20"/>
              </w:rPr>
            </w:pPr>
          </w:p>
        </w:tc>
      </w:tr>
      <w:tr w:rsidR="00870E63" w:rsidRPr="00B0424F" w:rsidTr="00725BD5">
        <w:tc>
          <w:tcPr>
            <w:tcW w:w="297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70E63" w:rsidRDefault="00870E63" w:rsidP="00FF0B96">
            <w:pPr>
              <w:keepNext/>
              <w:spacing w:before="60" w:after="60"/>
              <w:rPr>
                <w:rFonts w:cs="Arial"/>
                <w:sz w:val="20"/>
              </w:rPr>
            </w:pPr>
            <w:r>
              <w:rPr>
                <w:rFonts w:cs="Arial"/>
                <w:sz w:val="20"/>
              </w:rPr>
              <w:t>Position:</w:t>
            </w:r>
          </w:p>
        </w:tc>
        <w:tc>
          <w:tcPr>
            <w:tcW w:w="7934"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870E63" w:rsidRPr="00CE784B" w:rsidRDefault="00870E63" w:rsidP="00FF0B96">
            <w:pPr>
              <w:spacing w:before="60" w:after="60"/>
              <w:jc w:val="center"/>
              <w:rPr>
                <w:rFonts w:cs="Arial"/>
                <w:sz w:val="20"/>
              </w:rPr>
            </w:pPr>
          </w:p>
        </w:tc>
      </w:tr>
      <w:tr w:rsidR="00FF0B96" w:rsidRPr="00B0424F" w:rsidTr="00FF0B96">
        <w:tc>
          <w:tcPr>
            <w:tcW w:w="2973"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CE784B" w:rsidRDefault="00FF0B96" w:rsidP="00FF0B96">
            <w:pPr>
              <w:spacing w:before="120" w:after="120"/>
              <w:rPr>
                <w:rFonts w:cs="Arial"/>
                <w:sz w:val="20"/>
              </w:rPr>
            </w:pPr>
            <w:r>
              <w:rPr>
                <w:rFonts w:cs="Arial"/>
                <w:sz w:val="20"/>
              </w:rPr>
              <w:t>Authorised officer’s</w:t>
            </w:r>
            <w:r w:rsidRPr="00CE784B">
              <w:rPr>
                <w:rFonts w:cs="Arial"/>
                <w:sz w:val="20"/>
              </w:rPr>
              <w:t xml:space="preserve"> signature:</w:t>
            </w:r>
          </w:p>
        </w:tc>
        <w:tc>
          <w:tcPr>
            <w:tcW w:w="490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FF0B96" w:rsidRPr="00CE784B" w:rsidRDefault="00FF0B96" w:rsidP="00FF0B96">
            <w:pPr>
              <w:spacing w:before="120" w:after="120"/>
              <w:rPr>
                <w:rFonts w:cs="Arial"/>
                <w:sz w:val="20"/>
              </w:rPr>
            </w:pPr>
          </w:p>
        </w:tc>
        <w:tc>
          <w:tcPr>
            <w:tcW w:w="1008"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FF0B96" w:rsidRPr="00CE784B" w:rsidRDefault="00FF0B96" w:rsidP="00FF0B96">
            <w:pPr>
              <w:spacing w:before="120" w:after="120"/>
              <w:jc w:val="center"/>
              <w:rPr>
                <w:rFonts w:cs="Arial"/>
                <w:sz w:val="20"/>
              </w:rPr>
            </w:pPr>
            <w:r w:rsidRPr="00CE784B">
              <w:rPr>
                <w:rFonts w:cs="Arial"/>
                <w:sz w:val="20"/>
              </w:rPr>
              <w:t>Date:</w:t>
            </w:r>
          </w:p>
        </w:tc>
        <w:tc>
          <w:tcPr>
            <w:tcW w:w="2020"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FF0B96" w:rsidRPr="00CE784B" w:rsidRDefault="00FF0B96" w:rsidP="00FF0B96">
            <w:pPr>
              <w:spacing w:before="120" w:after="120"/>
              <w:jc w:val="center"/>
              <w:rPr>
                <w:rFonts w:cs="Arial"/>
                <w:sz w:val="20"/>
              </w:rPr>
            </w:pPr>
          </w:p>
        </w:tc>
      </w:tr>
      <w:tr w:rsidR="00FF0B96" w:rsidRPr="00B0424F" w:rsidTr="00FF0B9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B96" w:rsidRPr="00996E30" w:rsidRDefault="00FF0B96" w:rsidP="00FF0B96">
            <w:pPr>
              <w:spacing w:before="60" w:after="60"/>
              <w:rPr>
                <w:rFonts w:cs="Arial"/>
                <w:b/>
              </w:rPr>
            </w:pPr>
            <w:r w:rsidRPr="00996E30">
              <w:rPr>
                <w:rFonts w:cs="Arial"/>
                <w:b/>
              </w:rPr>
              <w:t>Checklist</w:t>
            </w:r>
          </w:p>
        </w:tc>
      </w:tr>
      <w:tr w:rsidR="00FF0B96" w:rsidRPr="00B0424F" w:rsidTr="00FF0B96">
        <w:tc>
          <w:tcPr>
            <w:tcW w:w="9215" w:type="dxa"/>
            <w:gridSpan w:val="3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keepNext/>
              <w:spacing w:before="60" w:after="60"/>
              <w:rPr>
                <w:sz w:val="20"/>
              </w:rPr>
            </w:pPr>
            <w:r w:rsidRPr="00703D23">
              <w:rPr>
                <w:rFonts w:cs="Arial"/>
                <w:sz w:val="20"/>
              </w:rPr>
              <w:t xml:space="preserve">Application form completed and </w:t>
            </w:r>
            <w:r>
              <w:rPr>
                <w:rFonts w:cs="Arial"/>
                <w:sz w:val="20"/>
              </w:rPr>
              <w:t xml:space="preserve">declaration </w:t>
            </w:r>
            <w:r w:rsidRPr="00703D23">
              <w:rPr>
                <w:rFonts w:cs="Arial"/>
                <w:sz w:val="20"/>
              </w:rPr>
              <w:t>signed</w:t>
            </w:r>
          </w:p>
        </w:tc>
        <w:sdt>
          <w:sdtPr>
            <w:rPr>
              <w:rFonts w:cs="Arial"/>
              <w:sz w:val="20"/>
            </w:rPr>
            <w:id w:val="-1606569097"/>
            <w14:checkbox>
              <w14:checked w14:val="0"/>
              <w14:checkedState w14:val="2612" w14:font="MS Gothic"/>
              <w14:uncheckedState w14:val="2610" w14:font="MS Gothic"/>
            </w14:checkbox>
          </w:sdtPr>
          <w:sdtEndPr/>
          <w:sdtContent>
            <w:tc>
              <w:tcPr>
                <w:tcW w:w="1692"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9319F7" w:rsidRDefault="00FF0B96" w:rsidP="00FF0B96">
            <w:pPr>
              <w:spacing w:before="60" w:after="60"/>
              <w:rPr>
                <w:rFonts w:asciiTheme="minorHAnsi" w:hAnsiTheme="minorHAnsi"/>
              </w:rPr>
            </w:pPr>
            <w:r>
              <w:rPr>
                <w:sz w:val="20"/>
              </w:rPr>
              <w:t>Read and understood the information contained in the Guide: How to become an approved provider of health and safety representative training in the Northern Territory</w:t>
            </w:r>
          </w:p>
        </w:tc>
        <w:sdt>
          <w:sdtPr>
            <w:rPr>
              <w:rFonts w:cs="Arial"/>
              <w:sz w:val="20"/>
            </w:rPr>
            <w:id w:val="1135226470"/>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keepNext/>
              <w:spacing w:before="60" w:after="60"/>
              <w:rPr>
                <w:sz w:val="20"/>
              </w:rPr>
            </w:pPr>
            <w:r>
              <w:rPr>
                <w:sz w:val="20"/>
              </w:rPr>
              <w:t>R</w:t>
            </w:r>
            <w:r w:rsidRPr="00BD5EC6">
              <w:rPr>
                <w:sz w:val="20"/>
              </w:rPr>
              <w:t xml:space="preserve">ead and can </w:t>
            </w:r>
            <w:r>
              <w:rPr>
                <w:sz w:val="20"/>
              </w:rPr>
              <w:t xml:space="preserve">meet </w:t>
            </w:r>
            <w:r w:rsidRPr="00BD5EC6">
              <w:rPr>
                <w:sz w:val="20"/>
              </w:rPr>
              <w:t>the requirements</w:t>
            </w:r>
            <w:r>
              <w:rPr>
                <w:sz w:val="20"/>
              </w:rPr>
              <w:t xml:space="preserve"> of the c</w:t>
            </w:r>
            <w:r w:rsidRPr="00BD5EC6">
              <w:rPr>
                <w:sz w:val="20"/>
              </w:rPr>
              <w:t>onditions</w:t>
            </w:r>
            <w:r>
              <w:rPr>
                <w:sz w:val="20"/>
              </w:rPr>
              <w:t xml:space="preserve"> of approval</w:t>
            </w:r>
          </w:p>
        </w:tc>
        <w:sdt>
          <w:sdtPr>
            <w:rPr>
              <w:rFonts w:cs="Arial"/>
              <w:sz w:val="20"/>
            </w:rPr>
            <w:id w:val="1279220836"/>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keepNext/>
              <w:spacing w:before="60" w:after="60"/>
              <w:rPr>
                <w:sz w:val="20"/>
              </w:rPr>
            </w:pPr>
            <w:r>
              <w:rPr>
                <w:sz w:val="20"/>
              </w:rPr>
              <w:t>Attached p</w:t>
            </w:r>
            <w:r w:rsidRPr="00181EA4">
              <w:rPr>
                <w:sz w:val="20"/>
              </w:rPr>
              <w:t xml:space="preserve">roposed marketing and enrolment information where </w:t>
            </w:r>
            <w:r>
              <w:rPr>
                <w:sz w:val="20"/>
              </w:rPr>
              <w:t xml:space="preserve">NT WorkSafe </w:t>
            </w:r>
            <w:r w:rsidRPr="00181EA4">
              <w:rPr>
                <w:sz w:val="20"/>
              </w:rPr>
              <w:t>would be mentioned and where any reference is made to the legislative e</w:t>
            </w:r>
            <w:r>
              <w:rPr>
                <w:sz w:val="20"/>
              </w:rPr>
              <w:t>ntitlements of HSRs to training</w:t>
            </w:r>
          </w:p>
        </w:tc>
        <w:sdt>
          <w:sdtPr>
            <w:rPr>
              <w:rFonts w:cs="Arial"/>
              <w:sz w:val="20"/>
            </w:rPr>
            <w:id w:val="-1009830736"/>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sz w:val="20"/>
              </w:rPr>
            </w:pPr>
            <w:r>
              <w:rPr>
                <w:sz w:val="20"/>
              </w:rPr>
              <w:t>A</w:t>
            </w:r>
            <w:r w:rsidRPr="00181EA4">
              <w:rPr>
                <w:sz w:val="20"/>
              </w:rPr>
              <w:t xml:space="preserve">t least one trainer </w:t>
            </w:r>
            <w:r>
              <w:rPr>
                <w:sz w:val="20"/>
              </w:rPr>
              <w:t>n</w:t>
            </w:r>
            <w:r w:rsidRPr="00181EA4">
              <w:rPr>
                <w:sz w:val="20"/>
              </w:rPr>
              <w:t>ominate</w:t>
            </w:r>
            <w:r>
              <w:rPr>
                <w:sz w:val="20"/>
              </w:rPr>
              <w:t>d</w:t>
            </w:r>
            <w:r w:rsidRPr="00181EA4">
              <w:rPr>
                <w:sz w:val="20"/>
              </w:rPr>
              <w:t xml:space="preserve"> and ensure</w:t>
            </w:r>
            <w:r>
              <w:rPr>
                <w:sz w:val="20"/>
              </w:rPr>
              <w:t>d</w:t>
            </w:r>
            <w:r w:rsidRPr="00181EA4">
              <w:rPr>
                <w:sz w:val="20"/>
              </w:rPr>
              <w:t xml:space="preserve"> each nominated trainer reads and signs the declaration in the nominated trainer details </w:t>
            </w:r>
            <w:r>
              <w:rPr>
                <w:sz w:val="20"/>
              </w:rPr>
              <w:t>section of the application form</w:t>
            </w:r>
          </w:p>
        </w:tc>
        <w:sdt>
          <w:sdtPr>
            <w:rPr>
              <w:rFonts w:cs="Arial"/>
              <w:sz w:val="20"/>
            </w:rPr>
            <w:id w:val="-2003272284"/>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sz w:val="20"/>
              </w:rPr>
            </w:pPr>
            <w:r w:rsidRPr="00181EA4">
              <w:rPr>
                <w:sz w:val="20"/>
              </w:rPr>
              <w:t>Attach</w:t>
            </w:r>
            <w:r>
              <w:rPr>
                <w:sz w:val="20"/>
              </w:rPr>
              <w:t>ed</w:t>
            </w:r>
            <w:r w:rsidRPr="00181EA4">
              <w:rPr>
                <w:sz w:val="20"/>
              </w:rPr>
              <w:t xml:space="preserve"> certified copies of each nominated trainer’s formal qualific</w:t>
            </w:r>
            <w:r>
              <w:rPr>
                <w:sz w:val="20"/>
              </w:rPr>
              <w:t>ations and evidence of identity</w:t>
            </w:r>
          </w:p>
        </w:tc>
        <w:sdt>
          <w:sdtPr>
            <w:rPr>
              <w:rFonts w:cs="Arial"/>
              <w:sz w:val="20"/>
            </w:rPr>
            <w:id w:val="1701596129"/>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sz w:val="20"/>
              </w:rPr>
            </w:pPr>
            <w:r w:rsidRPr="00181EA4">
              <w:rPr>
                <w:sz w:val="20"/>
              </w:rPr>
              <w:t>Attach</w:t>
            </w:r>
            <w:r>
              <w:rPr>
                <w:sz w:val="20"/>
              </w:rPr>
              <w:t>ed</w:t>
            </w:r>
            <w:r w:rsidRPr="00181EA4">
              <w:rPr>
                <w:sz w:val="20"/>
              </w:rPr>
              <w:t xml:space="preserve"> details of each nominated trainer’s relevant work experience (as required </w:t>
            </w:r>
            <w:r>
              <w:rPr>
                <w:sz w:val="20"/>
              </w:rPr>
              <w:t>in the guide</w:t>
            </w:r>
            <w:r w:rsidRPr="00181EA4">
              <w:rPr>
                <w:sz w:val="20"/>
              </w:rPr>
              <w:t>) and evidence (e.g. signed re</w:t>
            </w:r>
            <w:r>
              <w:rPr>
                <w:sz w:val="20"/>
              </w:rPr>
              <w:t>ferences on company letterhead)</w:t>
            </w:r>
          </w:p>
        </w:tc>
        <w:sdt>
          <w:sdtPr>
            <w:rPr>
              <w:rFonts w:cs="Arial"/>
              <w:sz w:val="20"/>
            </w:rPr>
            <w:id w:val="1323541204"/>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sz w:val="20"/>
              </w:rPr>
            </w:pPr>
            <w:r w:rsidRPr="00181EA4">
              <w:rPr>
                <w:sz w:val="20"/>
              </w:rPr>
              <w:t xml:space="preserve">Authorised </w:t>
            </w:r>
            <w:r>
              <w:rPr>
                <w:sz w:val="20"/>
              </w:rPr>
              <w:t>o</w:t>
            </w:r>
            <w:r w:rsidRPr="00181EA4">
              <w:rPr>
                <w:sz w:val="20"/>
              </w:rPr>
              <w:t>fficer(s) complete</w:t>
            </w:r>
            <w:r>
              <w:rPr>
                <w:sz w:val="20"/>
              </w:rPr>
              <w:t>d</w:t>
            </w:r>
            <w:r w:rsidRPr="00181EA4">
              <w:rPr>
                <w:sz w:val="20"/>
              </w:rPr>
              <w:t xml:space="preserve"> the acceptance of appr</w:t>
            </w:r>
            <w:r>
              <w:rPr>
                <w:sz w:val="20"/>
              </w:rPr>
              <w:t>oval conditions and declaration</w:t>
            </w:r>
          </w:p>
        </w:tc>
        <w:sdt>
          <w:sdtPr>
            <w:rPr>
              <w:rFonts w:cs="Arial"/>
              <w:sz w:val="20"/>
            </w:rPr>
            <w:id w:val="-153844118"/>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0424F" w:rsidTr="00FF0B96">
        <w:tc>
          <w:tcPr>
            <w:tcW w:w="9215" w:type="dxa"/>
            <w:gridSpan w:val="3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FF0B96" w:rsidRDefault="00FF0B96" w:rsidP="00FF0B96">
            <w:pPr>
              <w:spacing w:before="60" w:after="60"/>
              <w:rPr>
                <w:sz w:val="20"/>
              </w:rPr>
            </w:pPr>
            <w:r w:rsidRPr="00181EA4">
              <w:rPr>
                <w:sz w:val="20"/>
              </w:rPr>
              <w:t>Make a copy of your full application (and all attachments) for your records</w:t>
            </w:r>
          </w:p>
        </w:tc>
        <w:sdt>
          <w:sdtPr>
            <w:rPr>
              <w:rFonts w:cs="Arial"/>
              <w:sz w:val="20"/>
            </w:rPr>
            <w:id w:val="-577905698"/>
            <w14:checkbox>
              <w14:checked w14:val="0"/>
              <w14:checkedState w14:val="2612" w14:font="MS Gothic"/>
              <w14:uncheckedState w14:val="2610" w14:font="MS Gothic"/>
            </w14:checkbox>
          </w:sdtPr>
          <w:sdtEndPr/>
          <w:sdtContent>
            <w:tc>
              <w:tcPr>
                <w:tcW w:w="1692" w:type="dxa"/>
                <w:gridSpan w:val="5"/>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FF0B96" w:rsidRPr="00CE784B" w:rsidRDefault="00FF0B96" w:rsidP="00FF0B96">
                <w:pPr>
                  <w:spacing w:before="60" w:after="60"/>
                  <w:jc w:val="center"/>
                  <w:rPr>
                    <w:rFonts w:cs="Arial"/>
                    <w:sz w:val="20"/>
                  </w:rPr>
                </w:pPr>
                <w:r>
                  <w:rPr>
                    <w:rFonts w:ascii="MS Gothic" w:eastAsia="MS Gothic" w:hAnsi="MS Gothic" w:cs="Arial" w:hint="eastAsia"/>
                    <w:sz w:val="20"/>
                  </w:rPr>
                  <w:t>☐</w:t>
                </w:r>
              </w:p>
            </w:tc>
          </w:sdtContent>
        </w:sdt>
      </w:tr>
      <w:tr w:rsidR="00FF0B96" w:rsidRPr="00BA51CD" w:rsidTr="00A229A6">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B96" w:rsidRPr="00BA51CD" w:rsidRDefault="00FF0B96" w:rsidP="00FF0B96">
            <w:pPr>
              <w:spacing w:before="60" w:after="60"/>
              <w:rPr>
                <w:rFonts w:cs="Arial"/>
                <w:b/>
                <w:sz w:val="24"/>
                <w:szCs w:val="19"/>
              </w:rPr>
            </w:pPr>
            <w:r w:rsidRPr="00996E30">
              <w:rPr>
                <w:rFonts w:cs="Arial"/>
                <w:b/>
                <w:szCs w:val="19"/>
              </w:rPr>
              <w:t>Privacy statement</w:t>
            </w:r>
          </w:p>
        </w:tc>
      </w:tr>
      <w:tr w:rsidR="00FF0B96" w:rsidRPr="00B0424F" w:rsidTr="00A229A6">
        <w:tc>
          <w:tcPr>
            <w:tcW w:w="10907" w:type="dxa"/>
            <w:gridSpan w:val="38"/>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FF0B96" w:rsidRPr="004E3AC2" w:rsidRDefault="00FF0B96" w:rsidP="00FF0B96">
            <w:pPr>
              <w:spacing w:before="60" w:after="60"/>
              <w:rPr>
                <w:rFonts w:cs="Arial"/>
                <w:sz w:val="19"/>
                <w:szCs w:val="19"/>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p>
        </w:tc>
      </w:tr>
      <w:tr w:rsidR="00FF0B96" w:rsidRPr="006E2CEC" w:rsidTr="00FF0B96">
        <w:trPr>
          <w:trHeight w:val="222"/>
        </w:trPr>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FF0B96" w:rsidRPr="006E2CEC" w:rsidRDefault="00FF0B96" w:rsidP="00FF0B96">
            <w:pPr>
              <w:spacing w:before="60" w:after="60"/>
              <w:rPr>
                <w:rFonts w:cs="Arial"/>
                <w:b/>
                <w:sz w:val="24"/>
              </w:rPr>
            </w:pPr>
            <w:r w:rsidRPr="00996E30">
              <w:rPr>
                <w:rFonts w:cs="Arial"/>
                <w:b/>
              </w:rPr>
              <w:t>Lodgement</w:t>
            </w:r>
          </w:p>
        </w:tc>
      </w:tr>
      <w:tr w:rsidR="00FF0B96" w:rsidRPr="00524E5F" w:rsidTr="00FF0B96">
        <w:trPr>
          <w:trHeight w:val="222"/>
        </w:trPr>
        <w:tc>
          <w:tcPr>
            <w:tcW w:w="10907"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F0B96" w:rsidRPr="00524E5F" w:rsidRDefault="00FF0B96" w:rsidP="00FF0B96">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FF0B96" w:rsidRPr="00524E5F" w:rsidTr="00FF0B96">
        <w:trPr>
          <w:trHeight w:val="222"/>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130182" w:rsidRDefault="00FF0B96" w:rsidP="00FF0B96">
            <w:pPr>
              <w:tabs>
                <w:tab w:val="left" w:pos="0"/>
              </w:tabs>
              <w:spacing w:before="60" w:after="60"/>
              <w:rPr>
                <w:rFonts w:cs="Arial"/>
                <w:b/>
                <w:sz w:val="20"/>
              </w:rPr>
            </w:pPr>
            <w:r w:rsidRPr="00130182">
              <w:rPr>
                <w:rFonts w:cs="Arial"/>
                <w:b/>
                <w:sz w:val="20"/>
              </w:rPr>
              <w:t>Darwin</w:t>
            </w:r>
          </w:p>
        </w:tc>
        <w:tc>
          <w:tcPr>
            <w:tcW w:w="892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8118BE" w:rsidRDefault="00FF0B96" w:rsidP="00FF0B96">
            <w:pPr>
              <w:spacing w:before="60" w:after="60"/>
              <w:rPr>
                <w:sz w:val="20"/>
              </w:rPr>
            </w:pPr>
            <w:r>
              <w:rPr>
                <w:rFonts w:cs="Arial"/>
                <w:sz w:val="20"/>
              </w:rPr>
              <w:t>Darwin Corporate Park, Building 3, 631 Stuart Highway Berrimah NT.</w:t>
            </w:r>
          </w:p>
        </w:tc>
      </w:tr>
      <w:tr w:rsidR="00FF0B96" w:rsidRPr="00524E5F" w:rsidTr="00FF0B96">
        <w:trPr>
          <w:trHeight w:val="222"/>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130182" w:rsidRDefault="00FF0B96" w:rsidP="00FF0B96">
            <w:pPr>
              <w:tabs>
                <w:tab w:val="left" w:pos="0"/>
              </w:tabs>
              <w:spacing w:before="60" w:after="60"/>
              <w:rPr>
                <w:rFonts w:cs="Arial"/>
                <w:b/>
                <w:sz w:val="20"/>
              </w:rPr>
            </w:pPr>
            <w:r w:rsidRPr="00130182">
              <w:rPr>
                <w:rFonts w:cs="Arial"/>
                <w:b/>
                <w:sz w:val="20"/>
              </w:rPr>
              <w:t>Katherine</w:t>
            </w:r>
          </w:p>
        </w:tc>
        <w:tc>
          <w:tcPr>
            <w:tcW w:w="892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8118BE" w:rsidRDefault="00FF0B96" w:rsidP="00FF0B96">
            <w:pPr>
              <w:spacing w:before="60" w:after="60"/>
              <w:rPr>
                <w:sz w:val="20"/>
              </w:rPr>
            </w:pPr>
            <w:r>
              <w:rPr>
                <w:rFonts w:cs="Arial"/>
                <w:sz w:val="20"/>
              </w:rPr>
              <w:t>Big Rivers Government Centre</w:t>
            </w:r>
            <w:r w:rsidRPr="00603C5C">
              <w:rPr>
                <w:rFonts w:cs="Arial"/>
                <w:sz w:val="20"/>
              </w:rPr>
              <w:t xml:space="preserve"> - 5 First Street</w:t>
            </w:r>
          </w:p>
        </w:tc>
      </w:tr>
      <w:tr w:rsidR="00FF0B96" w:rsidRPr="00524E5F" w:rsidTr="00FF0B96">
        <w:trPr>
          <w:trHeight w:val="222"/>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130182" w:rsidRDefault="00FF0B96" w:rsidP="00FF0B96">
            <w:pPr>
              <w:tabs>
                <w:tab w:val="left" w:pos="0"/>
              </w:tabs>
              <w:spacing w:before="60" w:after="60"/>
              <w:rPr>
                <w:rFonts w:cs="Arial"/>
                <w:b/>
                <w:sz w:val="20"/>
              </w:rPr>
            </w:pPr>
            <w:r w:rsidRPr="00130182">
              <w:rPr>
                <w:rFonts w:cs="Arial"/>
                <w:b/>
                <w:sz w:val="20"/>
              </w:rPr>
              <w:t>Alice Springs</w:t>
            </w:r>
          </w:p>
        </w:tc>
        <w:tc>
          <w:tcPr>
            <w:tcW w:w="892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Pr="008118BE" w:rsidRDefault="00FF0B96" w:rsidP="00FF0B96">
            <w:pPr>
              <w:spacing w:before="60" w:after="60"/>
              <w:rPr>
                <w:sz w:val="20"/>
              </w:rPr>
            </w:pPr>
            <w:r>
              <w:rPr>
                <w:sz w:val="20"/>
              </w:rPr>
              <w:t>Ground floor, The Green Well building, 50 Bath Street.</w:t>
            </w:r>
          </w:p>
        </w:tc>
      </w:tr>
      <w:tr w:rsidR="00FF0B96" w:rsidRPr="00524E5F" w:rsidTr="00FF0B96">
        <w:trPr>
          <w:trHeight w:val="222"/>
        </w:trPr>
        <w:tc>
          <w:tcPr>
            <w:tcW w:w="1985"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F0B96" w:rsidRPr="00130182" w:rsidRDefault="00FF0B96" w:rsidP="00FF0B96">
            <w:pPr>
              <w:tabs>
                <w:tab w:val="left" w:pos="0"/>
              </w:tabs>
              <w:spacing w:before="60" w:after="60"/>
              <w:rPr>
                <w:rFonts w:cs="Arial"/>
                <w:b/>
                <w:sz w:val="20"/>
              </w:rPr>
            </w:pPr>
            <w:r w:rsidRPr="00130182">
              <w:rPr>
                <w:rFonts w:cs="Arial"/>
                <w:b/>
                <w:sz w:val="20"/>
              </w:rPr>
              <w:t>Tennant Creek</w:t>
            </w:r>
          </w:p>
        </w:tc>
        <w:tc>
          <w:tcPr>
            <w:tcW w:w="8922"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FF0B96" w:rsidRDefault="00FF0B96" w:rsidP="00FF0B96">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FF0B96" w:rsidTr="00996E30">
        <w:trPr>
          <w:trHeight w:val="222"/>
        </w:trPr>
        <w:tc>
          <w:tcPr>
            <w:tcW w:w="2689" w:type="dxa"/>
            <w:gridSpan w:val="5"/>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FF0B96" w:rsidRDefault="00FF0B96" w:rsidP="00FF0B96">
            <w:pPr>
              <w:spacing w:before="60" w:after="60"/>
              <w:rPr>
                <w:rFonts w:cs="Arial"/>
                <w:sz w:val="20"/>
              </w:rPr>
            </w:pPr>
            <w:r w:rsidRPr="002B6C07">
              <w:rPr>
                <w:rFonts w:cs="Arial"/>
                <w:b/>
                <w:sz w:val="20"/>
              </w:rPr>
              <w:t>Phone:</w:t>
            </w:r>
            <w:r>
              <w:rPr>
                <w:rFonts w:cs="Arial"/>
                <w:sz w:val="20"/>
              </w:rPr>
              <w:t xml:space="preserve"> 1800 193 111</w:t>
            </w:r>
          </w:p>
        </w:tc>
        <w:tc>
          <w:tcPr>
            <w:tcW w:w="4109"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FF0B96" w:rsidRDefault="00FF0B96" w:rsidP="00FF0B96">
            <w:pPr>
              <w:spacing w:before="60" w:after="60"/>
              <w:rPr>
                <w:rFonts w:cs="Arial"/>
                <w:sz w:val="20"/>
              </w:rPr>
            </w:pPr>
            <w:r w:rsidRPr="002B6C07">
              <w:rPr>
                <w:rFonts w:cs="Arial"/>
                <w:b/>
                <w:sz w:val="20"/>
              </w:rPr>
              <w:t>Email:</w:t>
            </w:r>
            <w:r>
              <w:rPr>
                <w:rFonts w:cs="Arial"/>
                <w:sz w:val="20"/>
              </w:rPr>
              <w:t xml:space="preserve"> </w:t>
            </w:r>
            <w:hyperlink r:id="rId9" w:history="1">
              <w:r w:rsidRPr="005F5B9B">
                <w:rPr>
                  <w:rStyle w:val="Hyperlink"/>
                  <w:rFonts w:cs="Arial"/>
                  <w:sz w:val="20"/>
                </w:rPr>
                <w:t>territorybusinesscentre@nt.gov.au</w:t>
              </w:r>
            </w:hyperlink>
            <w:r>
              <w:rPr>
                <w:rFonts w:cs="Arial"/>
                <w:sz w:val="20"/>
              </w:rPr>
              <w:t xml:space="preserve">  </w:t>
            </w:r>
          </w:p>
        </w:tc>
        <w:tc>
          <w:tcPr>
            <w:tcW w:w="4109" w:type="dxa"/>
            <w:gridSpan w:val="23"/>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FF0B96" w:rsidRDefault="00FF0B96" w:rsidP="00FF0B96">
            <w:pPr>
              <w:spacing w:before="60" w:after="60"/>
              <w:rPr>
                <w:rFonts w:cs="Arial"/>
                <w:sz w:val="20"/>
              </w:rPr>
            </w:pPr>
            <w:r w:rsidRPr="002B6C07">
              <w:rPr>
                <w:rFonts w:cs="Arial"/>
                <w:b/>
                <w:sz w:val="20"/>
              </w:rPr>
              <w:t>Postal:</w:t>
            </w:r>
            <w:r>
              <w:rPr>
                <w:rFonts w:cs="Arial"/>
                <w:sz w:val="20"/>
              </w:rPr>
              <w:t xml:space="preserve"> GPO Box  9800, Darwin, NT 0801</w:t>
            </w:r>
          </w:p>
        </w:tc>
      </w:tr>
      <w:tr w:rsidR="00FF0B96" w:rsidTr="00996E30">
        <w:trPr>
          <w:trHeight w:val="222"/>
        </w:trPr>
        <w:tc>
          <w:tcPr>
            <w:tcW w:w="10907" w:type="dxa"/>
            <w:gridSpan w:val="3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FF0B96" w:rsidRPr="002B6C07" w:rsidRDefault="00996E30" w:rsidP="00FF0B96">
            <w:pPr>
              <w:spacing w:before="60" w:after="60"/>
              <w:rPr>
                <w:rFonts w:cs="Arial"/>
                <w:b/>
                <w:sz w:val="20"/>
              </w:rPr>
            </w:pPr>
            <w:r>
              <w:rPr>
                <w:rFonts w:cs="Arial"/>
                <w:b/>
              </w:rPr>
              <w:lastRenderedPageBreak/>
              <w:t>Payment details</w:t>
            </w:r>
          </w:p>
        </w:tc>
      </w:tr>
      <w:tr w:rsidR="002A7A69" w:rsidTr="008C776B">
        <w:trPr>
          <w:trHeight w:val="222"/>
        </w:trPr>
        <w:tc>
          <w:tcPr>
            <w:tcW w:w="10907"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A7A69" w:rsidRPr="009E0BF3" w:rsidRDefault="002A7A69" w:rsidP="002A7A69">
            <w:pPr>
              <w:keepNext/>
              <w:spacing w:before="60" w:after="60"/>
              <w:rPr>
                <w:rFonts w:cs="Arial"/>
                <w:sz w:val="20"/>
              </w:rPr>
            </w:pPr>
            <w:r w:rsidRPr="009E0BF3">
              <w:rPr>
                <w:rFonts w:cs="Arial"/>
                <w:sz w:val="20"/>
              </w:rPr>
              <w:t xml:space="preserve">A fee is payable on lodgement of this application form. Payment can be made by: </w:t>
            </w:r>
          </w:p>
          <w:p w:rsidR="002A7A69" w:rsidRPr="009E0BF3" w:rsidRDefault="002A7A69" w:rsidP="002A7A69">
            <w:pPr>
              <w:pStyle w:val="ListParagraph"/>
              <w:keepNext/>
              <w:numPr>
                <w:ilvl w:val="0"/>
                <w:numId w:val="22"/>
              </w:numPr>
              <w:spacing w:before="60" w:after="60"/>
              <w:rPr>
                <w:sz w:val="20"/>
              </w:rPr>
            </w:pPr>
            <w:r w:rsidRPr="009E0BF3">
              <w:rPr>
                <w:rFonts w:cs="Arial"/>
                <w:sz w:val="20"/>
              </w:rPr>
              <w:t>Cash (in person only); or</w:t>
            </w:r>
          </w:p>
          <w:p w:rsidR="002A7A69" w:rsidRDefault="002A7A69" w:rsidP="002A7A69">
            <w:pPr>
              <w:pStyle w:val="ListParagraph"/>
              <w:keepNext/>
              <w:numPr>
                <w:ilvl w:val="0"/>
                <w:numId w:val="22"/>
              </w:numPr>
              <w:spacing w:before="60" w:after="60"/>
              <w:rPr>
                <w:sz w:val="20"/>
              </w:rPr>
            </w:pPr>
            <w:r w:rsidRPr="009E0BF3">
              <w:rPr>
                <w:rFonts w:cs="Arial"/>
                <w:sz w:val="20"/>
              </w:rPr>
              <w:t xml:space="preserve">Cheque </w:t>
            </w:r>
            <w:r w:rsidRPr="009E0BF3">
              <w:rPr>
                <w:sz w:val="20"/>
              </w:rPr>
              <w:t xml:space="preserve">(made out to Receiver of Territory Monies); or </w:t>
            </w:r>
          </w:p>
          <w:p w:rsidR="002A7A69" w:rsidRPr="00D204A3" w:rsidRDefault="002A7A69" w:rsidP="002A7A69">
            <w:pPr>
              <w:pStyle w:val="ListParagraph"/>
              <w:keepNext/>
              <w:numPr>
                <w:ilvl w:val="0"/>
                <w:numId w:val="22"/>
              </w:numPr>
              <w:spacing w:before="60" w:after="60"/>
              <w:rPr>
                <w:sz w:val="20"/>
              </w:rPr>
            </w:pPr>
            <w:r w:rsidRPr="00D204A3">
              <w:rPr>
                <w:sz w:val="20"/>
              </w:rPr>
              <w:t>Credit card (Visa or MasterCard accepted in person or over the phone). Note: A staff member from the Territory Business Centre will contact you via phone for payment.</w:t>
            </w:r>
          </w:p>
        </w:tc>
      </w:tr>
      <w:tr w:rsidR="002A7A69" w:rsidTr="002A7A69">
        <w:trPr>
          <w:trHeight w:val="222"/>
        </w:trPr>
        <w:tc>
          <w:tcPr>
            <w:tcW w:w="1817"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A7A69" w:rsidRDefault="002A7A69" w:rsidP="00996E30">
            <w:pPr>
              <w:spacing w:before="60" w:after="60"/>
              <w:rPr>
                <w:rFonts w:cs="Arial"/>
                <w:b/>
                <w:sz w:val="20"/>
              </w:rPr>
            </w:pPr>
            <w:r w:rsidRPr="002A7A69">
              <w:rPr>
                <w:rFonts w:cs="Arial"/>
                <w:sz w:val="20"/>
              </w:rPr>
              <w:t>Payment date:</w:t>
            </w:r>
          </w:p>
        </w:tc>
        <w:tc>
          <w:tcPr>
            <w:tcW w:w="18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A7A69" w:rsidRDefault="002A7A69" w:rsidP="00996E30">
            <w:pPr>
              <w:spacing w:before="60" w:after="60"/>
              <w:rPr>
                <w:rFonts w:cs="Arial"/>
                <w:b/>
                <w:sz w:val="20"/>
              </w:rPr>
            </w:pPr>
          </w:p>
        </w:tc>
        <w:tc>
          <w:tcPr>
            <w:tcW w:w="181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A7A69" w:rsidRPr="002A7A69" w:rsidRDefault="002A7A69" w:rsidP="00996E30">
            <w:pPr>
              <w:spacing w:before="60" w:after="60"/>
              <w:rPr>
                <w:rFonts w:cs="Arial"/>
                <w:sz w:val="20"/>
              </w:rPr>
            </w:pPr>
            <w:r w:rsidRPr="002A7A69">
              <w:rPr>
                <w:rFonts w:cs="Arial"/>
                <w:sz w:val="20"/>
              </w:rPr>
              <w:t>Receipt number:</w:t>
            </w:r>
          </w:p>
        </w:tc>
        <w:tc>
          <w:tcPr>
            <w:tcW w:w="1818"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A7A69" w:rsidRDefault="002A7A69" w:rsidP="00996E30">
            <w:pPr>
              <w:spacing w:before="60" w:after="60"/>
              <w:rPr>
                <w:rFonts w:cs="Arial"/>
                <w:b/>
                <w:sz w:val="20"/>
              </w:rPr>
            </w:pPr>
          </w:p>
        </w:tc>
        <w:tc>
          <w:tcPr>
            <w:tcW w:w="1818"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A7A69" w:rsidRPr="002A7A69" w:rsidRDefault="002A7A69" w:rsidP="00996E30">
            <w:pPr>
              <w:spacing w:before="60" w:after="60"/>
              <w:rPr>
                <w:rFonts w:cs="Arial"/>
                <w:sz w:val="20"/>
              </w:rPr>
            </w:pPr>
            <w:r w:rsidRPr="002A7A69">
              <w:rPr>
                <w:rFonts w:cs="Arial"/>
                <w:sz w:val="20"/>
              </w:rPr>
              <w:t>Amount paid:</w:t>
            </w:r>
          </w:p>
        </w:tc>
        <w:tc>
          <w:tcPr>
            <w:tcW w:w="1818"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A7A69" w:rsidRDefault="002A7A69" w:rsidP="00996E30">
            <w:pPr>
              <w:spacing w:before="60" w:after="60"/>
              <w:rPr>
                <w:rFonts w:cs="Arial"/>
                <w:b/>
                <w:sz w:val="20"/>
              </w:rPr>
            </w:pPr>
          </w:p>
        </w:tc>
      </w:tr>
    </w:tbl>
    <w:p w:rsidR="007A5EFD" w:rsidRPr="00DE7BE2" w:rsidRDefault="007A5EFD" w:rsidP="00DE7BE2">
      <w:pPr>
        <w:jc w:val="center"/>
      </w:pPr>
    </w:p>
    <w:sectPr w:rsidR="007A5EFD" w:rsidRPr="00DE7BE2" w:rsidSect="00B24952">
      <w:headerReference w:type="default" r:id="rId10"/>
      <w:footerReference w:type="default" r:id="rId11"/>
      <w:headerReference w:type="first" r:id="rId12"/>
      <w:footerReference w:type="first" r:id="rId13"/>
      <w:pgSz w:w="11906" w:h="16838" w:code="9"/>
      <w:pgMar w:top="794" w:right="794" w:bottom="794" w:left="794" w:header="426"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7E" w:rsidRDefault="0026517E" w:rsidP="007332FF">
      <w:r>
        <w:separator/>
      </w:r>
    </w:p>
  </w:endnote>
  <w:endnote w:type="continuationSeparator" w:id="0">
    <w:p w:rsidR="0026517E" w:rsidRDefault="0026517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Default="007265B3"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265B3" w:rsidRPr="00132658" w:rsidTr="001B3D22">
      <w:trPr>
        <w:cantSplit/>
        <w:trHeight w:hRule="exact" w:val="850"/>
      </w:trPr>
      <w:tc>
        <w:tcPr>
          <w:tcW w:w="10318" w:type="dxa"/>
          <w:vAlign w:val="bottom"/>
        </w:tcPr>
        <w:p w:rsidR="007265B3" w:rsidRPr="001B3D22" w:rsidRDefault="007265B3" w:rsidP="001B3D22">
          <w:pPr>
            <w:spacing w:after="0"/>
            <w:rPr>
              <w:rStyle w:val="PageNumber"/>
            </w:rPr>
          </w:pPr>
          <w:r>
            <w:rPr>
              <w:rStyle w:val="PageNumber"/>
            </w:rPr>
            <w:t>NT WorkSafe</w:t>
          </w:r>
        </w:p>
        <w:p w:rsidR="007265B3" w:rsidRDefault="0026517E"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5-24T00:00:00Z">
                <w:dateFormat w:val="d MMMM yyyy"/>
                <w:lid w:val="en-AU"/>
                <w:storeMappedDataAs w:val="dateTime"/>
                <w:calendar w:val="gregorian"/>
              </w:date>
            </w:sdtPr>
            <w:sdtEndPr>
              <w:rPr>
                <w:rStyle w:val="PageNumber"/>
              </w:rPr>
            </w:sdtEndPr>
            <w:sdtContent>
              <w:r w:rsidR="00251062">
                <w:rPr>
                  <w:rStyle w:val="PageNumber"/>
                </w:rPr>
                <w:t>24 May 2023</w:t>
              </w:r>
            </w:sdtContent>
          </w:sdt>
          <w:r w:rsidR="007265B3" w:rsidRPr="001B3D22">
            <w:rPr>
              <w:rStyle w:val="PageNumber"/>
            </w:rPr>
            <w:t xml:space="preserve"> | Version</w:t>
          </w:r>
          <w:r w:rsidR="007265B3">
            <w:rPr>
              <w:rStyle w:val="PageNumber"/>
            </w:rPr>
            <w:t xml:space="preserve"> </w:t>
          </w:r>
          <w:r w:rsidR="002A7A69">
            <w:rPr>
              <w:rStyle w:val="PageNumber"/>
            </w:rPr>
            <w:t>4.</w:t>
          </w:r>
          <w:r w:rsidR="00CE02FB">
            <w:rPr>
              <w:rStyle w:val="PageNumber"/>
            </w:rPr>
            <w:t>0</w:t>
          </w:r>
        </w:p>
        <w:p w:rsidR="007265B3" w:rsidRPr="00AC4488" w:rsidRDefault="007265B3"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5106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51062">
            <w:rPr>
              <w:rStyle w:val="PageNumber"/>
              <w:noProof/>
            </w:rPr>
            <w:t>4</w:t>
          </w:r>
          <w:r w:rsidRPr="00AC4488">
            <w:rPr>
              <w:rStyle w:val="PageNumber"/>
            </w:rPr>
            <w:fldChar w:fldCharType="end"/>
          </w:r>
        </w:p>
      </w:tc>
    </w:tr>
  </w:tbl>
  <w:p w:rsidR="007265B3" w:rsidRPr="00B11C67" w:rsidRDefault="007265B3" w:rsidP="002645D5">
    <w:pPr>
      <w:pStyle w:val="Footer"/>
      <w:rPr>
        <w:sz w:val="4"/>
        <w:szCs w:val="4"/>
      </w:rPr>
    </w:pPr>
  </w:p>
  <w:p w:rsidR="007265B3" w:rsidRPr="002645D5" w:rsidRDefault="007265B3"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Default="007265B3" w:rsidP="00764BED">
    <w:pPr>
      <w:tabs>
        <w:tab w:val="left" w:pos="1749"/>
      </w:tabs>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7265B3" w:rsidRPr="00132658" w:rsidTr="00DE7BE2">
      <w:trPr>
        <w:cantSplit/>
        <w:trHeight w:hRule="exact" w:val="1134"/>
      </w:trPr>
      <w:tc>
        <w:tcPr>
          <w:tcW w:w="4536" w:type="dxa"/>
          <w:tcBorders>
            <w:top w:val="single" w:sz="4" w:space="0" w:color="auto"/>
          </w:tcBorders>
          <w:vAlign w:val="bottom"/>
        </w:tcPr>
        <w:p w:rsidR="007265B3" w:rsidRPr="001B3D22" w:rsidRDefault="0026517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24T00:00:00Z">
                <w:dateFormat w:val="d MMMM yyyy"/>
                <w:lid w:val="en-AU"/>
                <w:storeMappedDataAs w:val="dateTime"/>
                <w:calendar w:val="gregorian"/>
              </w:date>
            </w:sdtPr>
            <w:sdtEndPr>
              <w:rPr>
                <w:rStyle w:val="PageNumber"/>
              </w:rPr>
            </w:sdtEndPr>
            <w:sdtContent>
              <w:r w:rsidR="00251062">
                <w:rPr>
                  <w:rStyle w:val="PageNumber"/>
                </w:rPr>
                <w:t>24 May 2023</w:t>
              </w:r>
            </w:sdtContent>
          </w:sdt>
          <w:r w:rsidR="007265B3" w:rsidRPr="001B3D22">
            <w:rPr>
              <w:rStyle w:val="PageNumber"/>
            </w:rPr>
            <w:t xml:space="preserve"> | </w:t>
          </w:r>
          <w:r w:rsidR="00882C78">
            <w:rPr>
              <w:rStyle w:val="PageNumber"/>
            </w:rPr>
            <w:t xml:space="preserve">Version </w:t>
          </w:r>
          <w:r w:rsidR="002A7A69">
            <w:rPr>
              <w:rStyle w:val="PageNumber"/>
            </w:rPr>
            <w:t>4</w:t>
          </w:r>
          <w:r w:rsidR="00251062">
            <w:rPr>
              <w:rStyle w:val="PageNumber"/>
            </w:rPr>
            <w:t>.1</w:t>
          </w:r>
        </w:p>
        <w:p w:rsidR="007265B3" w:rsidRPr="00CE30CF" w:rsidRDefault="007265B3"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5106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51062">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7265B3" w:rsidRPr="001E14EB" w:rsidRDefault="007265B3"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Pr="00785C24">
            <w:rPr>
              <w:rStyle w:val="PageNumber"/>
              <w:noProof/>
              <w:lang w:eastAsia="en-AU"/>
            </w:rPr>
            <w:t xml:space="preserve"> </w:t>
          </w:r>
        </w:p>
      </w:tc>
    </w:tr>
  </w:tbl>
  <w:p w:rsidR="007265B3" w:rsidRPr="007A5EFD" w:rsidRDefault="007265B3"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7E" w:rsidRDefault="0026517E" w:rsidP="007332FF">
      <w:r>
        <w:separator/>
      </w:r>
    </w:p>
  </w:footnote>
  <w:footnote w:type="continuationSeparator" w:id="0">
    <w:p w:rsidR="0026517E" w:rsidRDefault="0026517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B3" w:rsidRPr="00162207" w:rsidRDefault="0026517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F0B96">
          <w:rPr>
            <w:rStyle w:val="HeaderChar"/>
          </w:rPr>
          <w:t>Application to deliver health and safety representative (HSR) training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7265B3" w:rsidRPr="00FF0B96" w:rsidRDefault="007265B3" w:rsidP="0055296F">
        <w:pPr>
          <w:pStyle w:val="Title"/>
          <w:spacing w:after="120"/>
          <w:rPr>
            <w:sz w:val="40"/>
          </w:rPr>
        </w:pPr>
        <w:r w:rsidRPr="00FF0B96">
          <w:rPr>
            <w:rStyle w:val="TitleChar"/>
            <w:color w:val="EE6321" w:themeColor="text2"/>
            <w:sz w:val="40"/>
          </w:rPr>
          <w:t xml:space="preserve">Application </w:t>
        </w:r>
        <w:r w:rsidR="001204C7" w:rsidRPr="00FF0B96">
          <w:rPr>
            <w:rStyle w:val="TitleChar"/>
            <w:color w:val="EE6321" w:themeColor="text2"/>
            <w:sz w:val="40"/>
          </w:rPr>
          <w:t xml:space="preserve">to </w:t>
        </w:r>
        <w:r w:rsidR="00FF0B96" w:rsidRPr="00FF0B96">
          <w:rPr>
            <w:rStyle w:val="TitleChar"/>
            <w:color w:val="EE6321" w:themeColor="text2"/>
            <w:sz w:val="40"/>
          </w:rPr>
          <w:t>deliver health and safety representative (HSR) training in the Northern Territory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565839"/>
    <w:multiLevelType w:val="hybridMultilevel"/>
    <w:tmpl w:val="8048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66A83"/>
    <w:multiLevelType w:val="hybridMultilevel"/>
    <w:tmpl w:val="A41425EC"/>
    <w:lvl w:ilvl="0" w:tplc="0C090001">
      <w:start w:val="1"/>
      <w:numFmt w:val="bullet"/>
      <w:lvlText w:val=""/>
      <w:lvlJc w:val="left"/>
      <w:pPr>
        <w:ind w:left="720" w:hanging="360"/>
      </w:pPr>
      <w:rPr>
        <w:rFonts w:ascii="Symbol" w:hAnsi="Symbol" w:hint="default"/>
      </w:rPr>
    </w:lvl>
    <w:lvl w:ilvl="1" w:tplc="1AC2E12C">
      <w:start w:val="1"/>
      <w:numFmt w:val="bullet"/>
      <w:lvlText w:val="o"/>
      <w:lvlJc w:val="left"/>
      <w:pPr>
        <w:ind w:left="1440" w:hanging="360"/>
      </w:pPr>
      <w:rPr>
        <w:rFonts w:ascii="Courier New" w:hAnsi="Courier New" w:cs="Courier New" w:hint="default"/>
        <w:sz w:val="18"/>
        <w:szCs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9D41809"/>
    <w:multiLevelType w:val="hybridMultilevel"/>
    <w:tmpl w:val="D7E86D00"/>
    <w:lvl w:ilvl="0" w:tplc="0AA6DDB2">
      <w:start w:val="1"/>
      <w:numFmt w:val="decimal"/>
      <w:lvlText w:val="%1."/>
      <w:lvlJc w:val="left"/>
      <w:pPr>
        <w:ind w:left="928"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6E656E"/>
    <w:multiLevelType w:val="hybridMultilevel"/>
    <w:tmpl w:val="DAEC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E7318D"/>
    <w:multiLevelType w:val="hybridMultilevel"/>
    <w:tmpl w:val="31620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4F6C18F1"/>
    <w:multiLevelType w:val="hybridMultilevel"/>
    <w:tmpl w:val="8EE207EA"/>
    <w:lvl w:ilvl="0" w:tplc="08D8A81E">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8821F97"/>
    <w:multiLevelType w:val="hybridMultilevel"/>
    <w:tmpl w:val="58DEA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BF6E63"/>
    <w:multiLevelType w:val="hybridMultilevel"/>
    <w:tmpl w:val="24D21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7"/>
  </w:num>
  <w:num w:numId="4">
    <w:abstractNumId w:val="30"/>
  </w:num>
  <w:num w:numId="5">
    <w:abstractNumId w:val="19"/>
  </w:num>
  <w:num w:numId="6">
    <w:abstractNumId w:val="10"/>
  </w:num>
  <w:num w:numId="7">
    <w:abstractNumId w:val="33"/>
  </w:num>
  <w:num w:numId="8">
    <w:abstractNumId w:val="18"/>
  </w:num>
  <w:num w:numId="9">
    <w:abstractNumId w:val="45"/>
  </w:num>
  <w:num w:numId="10">
    <w:abstractNumId w:val="26"/>
  </w:num>
  <w:num w:numId="11">
    <w:abstractNumId w:val="42"/>
  </w:num>
  <w:num w:numId="12">
    <w:abstractNumId w:val="28"/>
  </w:num>
  <w:num w:numId="13">
    <w:abstractNumId w:val="11"/>
  </w:num>
  <w:num w:numId="14">
    <w:abstractNumId w:val="7"/>
  </w:num>
  <w:num w:numId="15">
    <w:abstractNumId w:val="27"/>
  </w:num>
  <w:num w:numId="16">
    <w:abstractNumId w:val="21"/>
  </w:num>
  <w:num w:numId="17">
    <w:abstractNumId w:val="4"/>
  </w:num>
  <w:num w:numId="18">
    <w:abstractNumId w:val="5"/>
  </w:num>
  <w:num w:numId="19">
    <w:abstractNumId w:val="32"/>
  </w:num>
  <w:num w:numId="20">
    <w:abstractNumId w:val="40"/>
  </w:num>
  <w:num w:numId="21">
    <w:abstractNumId w:val="46"/>
  </w:num>
  <w:num w:numId="2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14110"/>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1A3B"/>
    <w:rsid w:val="00063797"/>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9788E"/>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204C7"/>
    <w:rsid w:val="00130182"/>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0162"/>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B5F"/>
    <w:rsid w:val="00202D7E"/>
    <w:rsid w:val="00203F1C"/>
    <w:rsid w:val="002044FA"/>
    <w:rsid w:val="00206936"/>
    <w:rsid w:val="00206C6F"/>
    <w:rsid w:val="00206FBD"/>
    <w:rsid w:val="00207746"/>
    <w:rsid w:val="0021715F"/>
    <w:rsid w:val="00220B24"/>
    <w:rsid w:val="00230031"/>
    <w:rsid w:val="00235C01"/>
    <w:rsid w:val="0024412C"/>
    <w:rsid w:val="00247343"/>
    <w:rsid w:val="00251062"/>
    <w:rsid w:val="002645D5"/>
    <w:rsid w:val="0026517E"/>
    <w:rsid w:val="0026532D"/>
    <w:rsid w:val="00265C56"/>
    <w:rsid w:val="002716CD"/>
    <w:rsid w:val="00274D4B"/>
    <w:rsid w:val="002761E5"/>
    <w:rsid w:val="002806F5"/>
    <w:rsid w:val="00281577"/>
    <w:rsid w:val="00284EF4"/>
    <w:rsid w:val="002926BC"/>
    <w:rsid w:val="00293A72"/>
    <w:rsid w:val="0029796B"/>
    <w:rsid w:val="002A0160"/>
    <w:rsid w:val="002A30C3"/>
    <w:rsid w:val="002A6F6A"/>
    <w:rsid w:val="002A7712"/>
    <w:rsid w:val="002A7A69"/>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1660"/>
    <w:rsid w:val="0030203D"/>
    <w:rsid w:val="003037F9"/>
    <w:rsid w:val="0030583E"/>
    <w:rsid w:val="00307FE1"/>
    <w:rsid w:val="003164BA"/>
    <w:rsid w:val="00316608"/>
    <w:rsid w:val="0032013E"/>
    <w:rsid w:val="003258D3"/>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C5934"/>
    <w:rsid w:val="003D0F63"/>
    <w:rsid w:val="003D42C0"/>
    <w:rsid w:val="003D4A8F"/>
    <w:rsid w:val="003D5B29"/>
    <w:rsid w:val="003D7818"/>
    <w:rsid w:val="003E2445"/>
    <w:rsid w:val="003E3BB2"/>
    <w:rsid w:val="003E67FE"/>
    <w:rsid w:val="003E7ADB"/>
    <w:rsid w:val="003F07E7"/>
    <w:rsid w:val="003F5B58"/>
    <w:rsid w:val="003F71B0"/>
    <w:rsid w:val="003F7E65"/>
    <w:rsid w:val="0040222A"/>
    <w:rsid w:val="00402A05"/>
    <w:rsid w:val="004047BC"/>
    <w:rsid w:val="004100F7"/>
    <w:rsid w:val="00414CB3"/>
    <w:rsid w:val="0041563D"/>
    <w:rsid w:val="004215C4"/>
    <w:rsid w:val="0042560C"/>
    <w:rsid w:val="00426E25"/>
    <w:rsid w:val="00427D9C"/>
    <w:rsid w:val="00427E7E"/>
    <w:rsid w:val="00433C60"/>
    <w:rsid w:val="0043465D"/>
    <w:rsid w:val="00443B6E"/>
    <w:rsid w:val="00450636"/>
    <w:rsid w:val="00453E59"/>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6DDF"/>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E3AC2"/>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96F"/>
    <w:rsid w:val="00556113"/>
    <w:rsid w:val="005621C4"/>
    <w:rsid w:val="00564C12"/>
    <w:rsid w:val="005654B8"/>
    <w:rsid w:val="00566C30"/>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265B3"/>
    <w:rsid w:val="00730B9B"/>
    <w:rsid w:val="0073182E"/>
    <w:rsid w:val="007332FF"/>
    <w:rsid w:val="007408F5"/>
    <w:rsid w:val="00741EAE"/>
    <w:rsid w:val="00755248"/>
    <w:rsid w:val="0076190B"/>
    <w:rsid w:val="0076355D"/>
    <w:rsid w:val="00763A2D"/>
    <w:rsid w:val="00764BED"/>
    <w:rsid w:val="007676A4"/>
    <w:rsid w:val="00774151"/>
    <w:rsid w:val="00777795"/>
    <w:rsid w:val="00783A57"/>
    <w:rsid w:val="00784C92"/>
    <w:rsid w:val="007859CD"/>
    <w:rsid w:val="00785C24"/>
    <w:rsid w:val="00785FC1"/>
    <w:rsid w:val="007907E4"/>
    <w:rsid w:val="00796461"/>
    <w:rsid w:val="007A5EFD"/>
    <w:rsid w:val="007A6A4F"/>
    <w:rsid w:val="007B03F5"/>
    <w:rsid w:val="007B5C09"/>
    <w:rsid w:val="007B5DA2"/>
    <w:rsid w:val="007C0966"/>
    <w:rsid w:val="007C19E7"/>
    <w:rsid w:val="007C5CFD"/>
    <w:rsid w:val="007C6D9F"/>
    <w:rsid w:val="007D4893"/>
    <w:rsid w:val="007D48A4"/>
    <w:rsid w:val="007E14BF"/>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0CD1"/>
    <w:rsid w:val="00841B39"/>
    <w:rsid w:val="00842838"/>
    <w:rsid w:val="00854EC1"/>
    <w:rsid w:val="0085797F"/>
    <w:rsid w:val="00860028"/>
    <w:rsid w:val="00861DC3"/>
    <w:rsid w:val="00867019"/>
    <w:rsid w:val="00870E63"/>
    <w:rsid w:val="00872B4E"/>
    <w:rsid w:val="00872EE0"/>
    <w:rsid w:val="00872EF1"/>
    <w:rsid w:val="0087320B"/>
    <w:rsid w:val="008735A9"/>
    <w:rsid w:val="00877BC5"/>
    <w:rsid w:val="00877D20"/>
    <w:rsid w:val="00877EB9"/>
    <w:rsid w:val="00881C48"/>
    <w:rsid w:val="00882C78"/>
    <w:rsid w:val="00885B80"/>
    <w:rsid w:val="00885C30"/>
    <w:rsid w:val="00885E9B"/>
    <w:rsid w:val="0089368E"/>
    <w:rsid w:val="00893C96"/>
    <w:rsid w:val="0089500A"/>
    <w:rsid w:val="00897C94"/>
    <w:rsid w:val="008A5385"/>
    <w:rsid w:val="008A7C12"/>
    <w:rsid w:val="008B03CE"/>
    <w:rsid w:val="008B521D"/>
    <w:rsid w:val="008B529E"/>
    <w:rsid w:val="008C17FB"/>
    <w:rsid w:val="008C4D71"/>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0538"/>
    <w:rsid w:val="00971645"/>
    <w:rsid w:val="00977919"/>
    <w:rsid w:val="00983000"/>
    <w:rsid w:val="009870FA"/>
    <w:rsid w:val="009921C3"/>
    <w:rsid w:val="0099551D"/>
    <w:rsid w:val="00995A10"/>
    <w:rsid w:val="00996E30"/>
    <w:rsid w:val="009A5606"/>
    <w:rsid w:val="009A5897"/>
    <w:rsid w:val="009A5F24"/>
    <w:rsid w:val="009B0B3E"/>
    <w:rsid w:val="009B1913"/>
    <w:rsid w:val="009B1BF1"/>
    <w:rsid w:val="009B1CB1"/>
    <w:rsid w:val="009B53DF"/>
    <w:rsid w:val="009B6657"/>
    <w:rsid w:val="009B6966"/>
    <w:rsid w:val="009D0EB5"/>
    <w:rsid w:val="009D14F9"/>
    <w:rsid w:val="009D2B74"/>
    <w:rsid w:val="009D63FF"/>
    <w:rsid w:val="009E175D"/>
    <w:rsid w:val="009E3CC2"/>
    <w:rsid w:val="009F06BD"/>
    <w:rsid w:val="009F2A4D"/>
    <w:rsid w:val="009F6E0D"/>
    <w:rsid w:val="00A00828"/>
    <w:rsid w:val="00A03290"/>
    <w:rsid w:val="00A0387E"/>
    <w:rsid w:val="00A05BFD"/>
    <w:rsid w:val="00A07490"/>
    <w:rsid w:val="00A10655"/>
    <w:rsid w:val="00A12B64"/>
    <w:rsid w:val="00A229A6"/>
    <w:rsid w:val="00A22C38"/>
    <w:rsid w:val="00A22D3C"/>
    <w:rsid w:val="00A23AC5"/>
    <w:rsid w:val="00A25193"/>
    <w:rsid w:val="00A26E80"/>
    <w:rsid w:val="00A31AE8"/>
    <w:rsid w:val="00A3739D"/>
    <w:rsid w:val="00A3761F"/>
    <w:rsid w:val="00A37DDA"/>
    <w:rsid w:val="00A45005"/>
    <w:rsid w:val="00A53CF0"/>
    <w:rsid w:val="00A56482"/>
    <w:rsid w:val="00A66DD9"/>
    <w:rsid w:val="00A74454"/>
    <w:rsid w:val="00A7620F"/>
    <w:rsid w:val="00A76790"/>
    <w:rsid w:val="00A925EC"/>
    <w:rsid w:val="00A929AA"/>
    <w:rsid w:val="00A92B6B"/>
    <w:rsid w:val="00AA541E"/>
    <w:rsid w:val="00AB1108"/>
    <w:rsid w:val="00AD0DA4"/>
    <w:rsid w:val="00AD2452"/>
    <w:rsid w:val="00AD4169"/>
    <w:rsid w:val="00AE193F"/>
    <w:rsid w:val="00AE25C6"/>
    <w:rsid w:val="00AE2A8A"/>
    <w:rsid w:val="00AE306C"/>
    <w:rsid w:val="00AE61A2"/>
    <w:rsid w:val="00AF28C1"/>
    <w:rsid w:val="00B02EF1"/>
    <w:rsid w:val="00B05C23"/>
    <w:rsid w:val="00B07C97"/>
    <w:rsid w:val="00B11C67"/>
    <w:rsid w:val="00B15754"/>
    <w:rsid w:val="00B16002"/>
    <w:rsid w:val="00B2046E"/>
    <w:rsid w:val="00B20E8B"/>
    <w:rsid w:val="00B24952"/>
    <w:rsid w:val="00B257E1"/>
    <w:rsid w:val="00B2584A"/>
    <w:rsid w:val="00B2599A"/>
    <w:rsid w:val="00B27AC4"/>
    <w:rsid w:val="00B31D3A"/>
    <w:rsid w:val="00B343CC"/>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97D2F"/>
    <w:rsid w:val="00BA1A56"/>
    <w:rsid w:val="00BA1D47"/>
    <w:rsid w:val="00BA51CD"/>
    <w:rsid w:val="00BA66F0"/>
    <w:rsid w:val="00BB2239"/>
    <w:rsid w:val="00BB2AE7"/>
    <w:rsid w:val="00BB6464"/>
    <w:rsid w:val="00BC1BB8"/>
    <w:rsid w:val="00BD7FE1"/>
    <w:rsid w:val="00BE37CA"/>
    <w:rsid w:val="00BE6144"/>
    <w:rsid w:val="00BE635A"/>
    <w:rsid w:val="00BF17E9"/>
    <w:rsid w:val="00BF2ABB"/>
    <w:rsid w:val="00BF343C"/>
    <w:rsid w:val="00BF5099"/>
    <w:rsid w:val="00C10B5E"/>
    <w:rsid w:val="00C10F10"/>
    <w:rsid w:val="00C11E6F"/>
    <w:rsid w:val="00C15D4D"/>
    <w:rsid w:val="00C1671C"/>
    <w:rsid w:val="00C175DC"/>
    <w:rsid w:val="00C30171"/>
    <w:rsid w:val="00C309D8"/>
    <w:rsid w:val="00C36177"/>
    <w:rsid w:val="00C42EBC"/>
    <w:rsid w:val="00C43519"/>
    <w:rsid w:val="00C45263"/>
    <w:rsid w:val="00C51537"/>
    <w:rsid w:val="00C52BC3"/>
    <w:rsid w:val="00C53ECF"/>
    <w:rsid w:val="00C61AFA"/>
    <w:rsid w:val="00C61D64"/>
    <w:rsid w:val="00C62099"/>
    <w:rsid w:val="00C64EA3"/>
    <w:rsid w:val="00C72867"/>
    <w:rsid w:val="00C75E81"/>
    <w:rsid w:val="00C76015"/>
    <w:rsid w:val="00C82C8C"/>
    <w:rsid w:val="00C86609"/>
    <w:rsid w:val="00C92B4C"/>
    <w:rsid w:val="00C954F6"/>
    <w:rsid w:val="00C96318"/>
    <w:rsid w:val="00CA36A0"/>
    <w:rsid w:val="00CA6BC5"/>
    <w:rsid w:val="00CC285B"/>
    <w:rsid w:val="00CC2F1A"/>
    <w:rsid w:val="00CC571B"/>
    <w:rsid w:val="00CC61CD"/>
    <w:rsid w:val="00CC6C02"/>
    <w:rsid w:val="00CC737B"/>
    <w:rsid w:val="00CD5011"/>
    <w:rsid w:val="00CE02FB"/>
    <w:rsid w:val="00CE640F"/>
    <w:rsid w:val="00CE76BC"/>
    <w:rsid w:val="00CE784B"/>
    <w:rsid w:val="00CF540E"/>
    <w:rsid w:val="00D0214C"/>
    <w:rsid w:val="00D02F07"/>
    <w:rsid w:val="00D15D88"/>
    <w:rsid w:val="00D27D49"/>
    <w:rsid w:val="00D27EBE"/>
    <w:rsid w:val="00D32BCF"/>
    <w:rsid w:val="00D34336"/>
    <w:rsid w:val="00D35D55"/>
    <w:rsid w:val="00D36A49"/>
    <w:rsid w:val="00D517C6"/>
    <w:rsid w:val="00D5309E"/>
    <w:rsid w:val="00D65F50"/>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2500"/>
    <w:rsid w:val="00E61BA2"/>
    <w:rsid w:val="00E63864"/>
    <w:rsid w:val="00E6403F"/>
    <w:rsid w:val="00E75451"/>
    <w:rsid w:val="00E755A2"/>
    <w:rsid w:val="00E7653A"/>
    <w:rsid w:val="00E770C4"/>
    <w:rsid w:val="00E84C5A"/>
    <w:rsid w:val="00E861DB"/>
    <w:rsid w:val="00E908F1"/>
    <w:rsid w:val="00E93406"/>
    <w:rsid w:val="00E956C5"/>
    <w:rsid w:val="00E95C39"/>
    <w:rsid w:val="00EA2C39"/>
    <w:rsid w:val="00EA4354"/>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467B9"/>
    <w:rsid w:val="00F5696E"/>
    <w:rsid w:val="00F60EFF"/>
    <w:rsid w:val="00F67D2D"/>
    <w:rsid w:val="00F738AA"/>
    <w:rsid w:val="00F858F2"/>
    <w:rsid w:val="00F860CC"/>
    <w:rsid w:val="00F94398"/>
    <w:rsid w:val="00FB2B56"/>
    <w:rsid w:val="00FB3CC5"/>
    <w:rsid w:val="00FB55D5"/>
    <w:rsid w:val="00FB7F9B"/>
    <w:rsid w:val="00FC12BF"/>
    <w:rsid w:val="00FC2C60"/>
    <w:rsid w:val="00FD3B84"/>
    <w:rsid w:val="00FD3E6F"/>
    <w:rsid w:val="00FD51B9"/>
    <w:rsid w:val="00FD5849"/>
    <w:rsid w:val="00FE03E4"/>
    <w:rsid w:val="00FE2A39"/>
    <w:rsid w:val="00FF0B9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423A"/>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 w:type="table" w:customStyle="1" w:styleId="TableGrid1">
    <w:name w:val="Table Grid1"/>
    <w:basedOn w:val="TableNormal"/>
    <w:next w:val="TableGrid"/>
    <w:rsid w:val="0077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angebulletlist">
    <w:name w:val="orange bullet list"/>
    <w:basedOn w:val="ListParagraph"/>
    <w:qFormat/>
    <w:rsid w:val="001204C7"/>
    <w:pPr>
      <w:spacing w:before="60"/>
    </w:pPr>
    <w:rPr>
      <w:rFonts w:ascii="Arial" w:eastAsia="Calibri" w:hAnsi="Arial"/>
      <w:iCs w:val="0"/>
      <w:szCs w:val="22"/>
    </w:rPr>
  </w:style>
  <w:style w:type="paragraph" w:customStyle="1" w:styleId="Pa131">
    <w:name w:val="Pa13+1"/>
    <w:basedOn w:val="Normal"/>
    <w:next w:val="Normal"/>
    <w:uiPriority w:val="99"/>
    <w:rsid w:val="00A229A6"/>
    <w:pPr>
      <w:autoSpaceDE w:val="0"/>
      <w:autoSpaceDN w:val="0"/>
      <w:adjustRightInd w:val="0"/>
      <w:spacing w:after="0" w:line="181" w:lineRule="atLeast"/>
    </w:pPr>
    <w:rPr>
      <w:rFonts w:ascii="Univers 45 Light" w:eastAsiaTheme="minorHAnsi" w:hAnsi="Univers 45 Light"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rritorybusinesscentre@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E5DFA-6829-47ED-9444-8AA3C67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13</TotalTime>
  <Pages>4</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to deliver health and safety representative (HSR) training in the Northern Territory</vt:lpstr>
    </vt:vector>
  </TitlesOfParts>
  <Company>&lt;NAME&gt;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deliver health and safety representative (HSR) training in the Northern Territory</dc:title>
  <dc:creator>Amanda Baker</dc:creator>
  <cp:lastModifiedBy>Peter Chan</cp:lastModifiedBy>
  <cp:revision>4</cp:revision>
  <cp:lastPrinted>2023-01-24T05:04:00Z</cp:lastPrinted>
  <dcterms:created xsi:type="dcterms:W3CDTF">2023-01-24T05:45:00Z</dcterms:created>
  <dcterms:modified xsi:type="dcterms:W3CDTF">2023-05-24T00:54:00Z</dcterms:modified>
</cp:coreProperties>
</file>