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8D" w:rsidRDefault="00AD74F2" w:rsidP="00112BA6">
      <w:pPr>
        <w:spacing w:before="120" w:after="120"/>
        <w:ind w:right="85"/>
        <w:rPr>
          <w:rFonts w:cs="Arial"/>
        </w:rPr>
      </w:pPr>
      <w:r>
        <w:rPr>
          <w:rFonts w:cs="Arial"/>
        </w:rPr>
        <w:t>Use this form</w:t>
      </w:r>
      <w:r w:rsidRPr="00B43DE1">
        <w:rPr>
          <w:rFonts w:cs="Arial"/>
        </w:rPr>
        <w:t xml:space="preserve"> to </w:t>
      </w:r>
      <w:r w:rsidR="00112BA6">
        <w:rPr>
          <w:rFonts w:cs="Arial"/>
        </w:rPr>
        <w:t>notify of lead risk work in accordance with Regulation 403 of the Work Health and Safety (National Uniform Legislation) 2011.</w:t>
      </w:r>
    </w:p>
    <w:p w:rsidR="00112BA6" w:rsidRPr="00AD74F2" w:rsidRDefault="00112BA6" w:rsidP="00112BA6">
      <w:pPr>
        <w:spacing w:before="120" w:after="120"/>
        <w:ind w:right="85"/>
        <w:rPr>
          <w:b/>
        </w:rPr>
      </w:pPr>
      <w:r>
        <w:rPr>
          <w:rFonts w:cs="Arial"/>
        </w:rPr>
        <w:t xml:space="preserve">Refer </w:t>
      </w:r>
      <w:proofErr w:type="gramStart"/>
      <w:r>
        <w:rPr>
          <w:rFonts w:cs="Arial"/>
        </w:rPr>
        <w:t>to the guide for applicants for lead notifications for further information</w:t>
      </w:r>
      <w:proofErr w:type="gramEnd"/>
      <w:r>
        <w:rPr>
          <w:rFonts w:cs="Arial"/>
        </w:rPr>
        <w:t>.</w:t>
      </w:r>
    </w:p>
    <w:tbl>
      <w:tblPr>
        <w:tblStyle w:val="TableGrid"/>
        <w:tblW w:w="10916" w:type="dxa"/>
        <w:tblInd w:w="-284" w:type="dxa"/>
        <w:tblLayout w:type="fixed"/>
        <w:tblLook w:val="04A0" w:firstRow="1" w:lastRow="0" w:firstColumn="1" w:lastColumn="0" w:noHBand="0" w:noVBand="1"/>
      </w:tblPr>
      <w:tblGrid>
        <w:gridCol w:w="7"/>
        <w:gridCol w:w="1950"/>
        <w:gridCol w:w="19"/>
        <w:gridCol w:w="151"/>
        <w:gridCol w:w="416"/>
        <w:gridCol w:w="208"/>
        <w:gridCol w:w="501"/>
        <w:gridCol w:w="712"/>
        <w:gridCol w:w="425"/>
        <w:gridCol w:w="1131"/>
        <w:gridCol w:w="260"/>
        <w:gridCol w:w="9"/>
        <w:gridCol w:w="21"/>
        <w:gridCol w:w="138"/>
        <w:gridCol w:w="115"/>
        <w:gridCol w:w="567"/>
        <w:gridCol w:w="27"/>
        <w:gridCol w:w="115"/>
        <w:gridCol w:w="166"/>
        <w:gridCol w:w="141"/>
        <w:gridCol w:w="524"/>
        <w:gridCol w:w="43"/>
        <w:gridCol w:w="37"/>
        <w:gridCol w:w="223"/>
        <w:gridCol w:w="283"/>
        <w:gridCol w:w="27"/>
        <w:gridCol w:w="6"/>
        <w:gridCol w:w="8"/>
        <w:gridCol w:w="159"/>
        <w:gridCol w:w="228"/>
        <w:gridCol w:w="163"/>
        <w:gridCol w:w="290"/>
        <w:gridCol w:w="255"/>
        <w:gridCol w:w="28"/>
        <w:gridCol w:w="21"/>
        <w:gridCol w:w="408"/>
        <w:gridCol w:w="1134"/>
      </w:tblGrid>
      <w:tr w:rsidR="002F5953" w:rsidRPr="00B0424F" w:rsidTr="002D6B38">
        <w:tc>
          <w:tcPr>
            <w:tcW w:w="10916" w:type="dxa"/>
            <w:gridSpan w:val="37"/>
            <w:tcBorders>
              <w:top w:val="nil"/>
              <w:left w:val="nil"/>
              <w:bottom w:val="single" w:sz="8" w:space="0" w:color="808080" w:themeColor="background1" w:themeShade="80"/>
              <w:right w:val="nil"/>
            </w:tcBorders>
          </w:tcPr>
          <w:p w:rsidR="00B60D8D" w:rsidRPr="00AD74F2" w:rsidRDefault="002D6B38" w:rsidP="00AD74F2">
            <w:pPr>
              <w:pStyle w:val="ListParagraph"/>
              <w:numPr>
                <w:ilvl w:val="0"/>
                <w:numId w:val="13"/>
              </w:numPr>
              <w:spacing w:before="60" w:after="60"/>
              <w:ind w:left="317"/>
              <w:rPr>
                <w:rFonts w:cs="Arial"/>
                <w:sz w:val="24"/>
                <w:szCs w:val="24"/>
              </w:rPr>
            </w:pPr>
            <w:r>
              <w:rPr>
                <w:rFonts w:cs="Arial"/>
                <w:b/>
                <w:sz w:val="24"/>
                <w:szCs w:val="24"/>
              </w:rPr>
              <w:t>B</w:t>
            </w:r>
            <w:r w:rsidR="00AD74F2">
              <w:rPr>
                <w:rFonts w:cs="Arial"/>
                <w:b/>
                <w:sz w:val="24"/>
                <w:szCs w:val="24"/>
              </w:rPr>
              <w:t>usiness</w:t>
            </w:r>
            <w:r w:rsidR="00B60D8D" w:rsidRPr="00AD74F2">
              <w:rPr>
                <w:rFonts w:cs="Arial"/>
                <w:b/>
                <w:sz w:val="24"/>
                <w:szCs w:val="24"/>
              </w:rPr>
              <w:t xml:space="preserve"> details</w:t>
            </w:r>
          </w:p>
        </w:tc>
      </w:tr>
      <w:tr w:rsidR="00C44A95" w:rsidRPr="00B0424F" w:rsidTr="000E2AF8">
        <w:tc>
          <w:tcPr>
            <w:tcW w:w="1957"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Business name</w:t>
            </w:r>
            <w:r w:rsidRPr="00B0424F">
              <w:rPr>
                <w:rFonts w:cs="Arial"/>
                <w:sz w:val="20"/>
              </w:rPr>
              <w:t>:</w:t>
            </w:r>
          </w:p>
        </w:tc>
        <w:tc>
          <w:tcPr>
            <w:tcW w:w="5726" w:type="dxa"/>
            <w:gridSpan w:val="21"/>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c>
          <w:tcPr>
            <w:tcW w:w="706"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rFonts w:cs="Arial"/>
                <w:sz w:val="20"/>
              </w:rPr>
              <w:t>ABN:</w:t>
            </w:r>
          </w:p>
        </w:tc>
        <w:tc>
          <w:tcPr>
            <w:tcW w:w="2527" w:type="dxa"/>
            <w:gridSpan w:val="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9979B8" w:rsidRPr="00B0424F" w:rsidTr="000E2AF8">
        <w:tc>
          <w:tcPr>
            <w:tcW w:w="195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Contact person:</w:t>
            </w:r>
          </w:p>
        </w:tc>
        <w:tc>
          <w:tcPr>
            <w:tcW w:w="895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2F5953" w:rsidRPr="00B0424F" w:rsidTr="000E2AF8">
        <w:tc>
          <w:tcPr>
            <w:tcW w:w="195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4759D" w:rsidRDefault="0044759D" w:rsidP="00900939">
            <w:pPr>
              <w:spacing w:before="60" w:after="60"/>
              <w:rPr>
                <w:rFonts w:cs="Arial"/>
                <w:sz w:val="20"/>
              </w:rPr>
            </w:pPr>
            <w:r>
              <w:rPr>
                <w:rFonts w:cs="Arial"/>
                <w:sz w:val="20"/>
              </w:rPr>
              <w:t>Business address:</w:t>
            </w:r>
          </w:p>
        </w:tc>
        <w:tc>
          <w:tcPr>
            <w:tcW w:w="895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r>
      <w:tr w:rsidR="009979B8" w:rsidRPr="00B0424F" w:rsidTr="000E2AF8">
        <w:tc>
          <w:tcPr>
            <w:tcW w:w="195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4759D" w:rsidRPr="00B0424F" w:rsidRDefault="0044759D" w:rsidP="00900939">
            <w:pPr>
              <w:spacing w:before="60" w:after="60"/>
              <w:rPr>
                <w:rFonts w:cs="Arial"/>
                <w:sz w:val="20"/>
              </w:rPr>
            </w:pPr>
            <w:r>
              <w:rPr>
                <w:rFonts w:cs="Arial"/>
                <w:sz w:val="20"/>
              </w:rPr>
              <w:t>Suburb:</w:t>
            </w:r>
          </w:p>
        </w:tc>
        <w:tc>
          <w:tcPr>
            <w:tcW w:w="383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c>
          <w:tcPr>
            <w:tcW w:w="8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4759D" w:rsidRPr="00B0424F" w:rsidRDefault="0044759D" w:rsidP="00900939">
            <w:pPr>
              <w:spacing w:before="60" w:after="60"/>
              <w:rPr>
                <w:rFonts w:cs="Arial"/>
                <w:sz w:val="20"/>
              </w:rPr>
            </w:pPr>
            <w:r>
              <w:rPr>
                <w:rFonts w:cs="Arial"/>
                <w:spacing w:val="-6"/>
                <w:sz w:val="20"/>
              </w:rPr>
              <w:t>State:</w:t>
            </w:r>
          </w:p>
        </w:tc>
        <w:tc>
          <w:tcPr>
            <w:tcW w:w="1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c>
          <w:tcPr>
            <w:tcW w:w="11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4759D" w:rsidRPr="00B0424F" w:rsidRDefault="0044759D" w:rsidP="00900939">
            <w:pPr>
              <w:spacing w:before="60" w:after="60"/>
              <w:rPr>
                <w:rFonts w:cs="Arial"/>
                <w:sz w:val="20"/>
              </w:rPr>
            </w:pPr>
            <w:r>
              <w:rPr>
                <w:rFonts w:cs="Arial"/>
                <w:sz w:val="20"/>
              </w:rPr>
              <w:t>Postcode:</w:t>
            </w:r>
          </w:p>
        </w:tc>
        <w:tc>
          <w:tcPr>
            <w:tcW w:w="15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r>
      <w:tr w:rsidR="00C44A95" w:rsidRPr="00B0424F" w:rsidTr="000E2AF8">
        <w:tc>
          <w:tcPr>
            <w:tcW w:w="6063"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Pr="00B0424F" w:rsidRDefault="002F5953" w:rsidP="00900939">
            <w:pPr>
              <w:spacing w:before="60" w:after="60"/>
              <w:rPr>
                <w:rFonts w:cs="Arial"/>
                <w:sz w:val="20"/>
              </w:rPr>
            </w:pPr>
            <w:r>
              <w:rPr>
                <w:rFonts w:cs="Arial"/>
                <w:sz w:val="20"/>
              </w:rPr>
              <w:t>Is your postal address the same as above? (If no, complete below)</w:t>
            </w:r>
          </w:p>
        </w:tc>
        <w:tc>
          <w:tcPr>
            <w:tcW w:w="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F5953" w:rsidRPr="00B0424F" w:rsidRDefault="002F5953" w:rsidP="00900939">
            <w:pPr>
              <w:spacing w:before="60" w:after="60"/>
              <w:rPr>
                <w:rFonts w:cs="Arial"/>
                <w:sz w:val="20"/>
              </w:rPr>
            </w:pPr>
            <w:r>
              <w:rPr>
                <w:rFonts w:cs="Arial"/>
                <w:sz w:val="20"/>
              </w:rPr>
              <w:t>Yes</w:t>
            </w:r>
          </w:p>
        </w:tc>
        <w:tc>
          <w:tcPr>
            <w:tcW w:w="1134"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049019161"/>
              <w14:checkbox>
                <w14:checked w14:val="0"/>
                <w14:checkedState w14:val="2612" w14:font="MS Gothic"/>
                <w14:uncheckedState w14:val="2610" w14:font="MS Gothic"/>
              </w14:checkbox>
            </w:sdtPr>
            <w:sdtEndPr/>
            <w:sdtContent>
              <w:p w:rsidR="002F5953" w:rsidRPr="00B0424F" w:rsidRDefault="002F5953" w:rsidP="002F5953">
                <w:pPr>
                  <w:spacing w:before="60" w:after="60"/>
                  <w:rPr>
                    <w:rFonts w:cs="Arial"/>
                    <w:sz w:val="20"/>
                  </w:rPr>
                </w:pPr>
                <w:r>
                  <w:rPr>
                    <w:rFonts w:ascii="MS Gothic" w:eastAsia="MS Gothic" w:hAnsi="MS Gothic" w:cs="Arial" w:hint="eastAsia"/>
                    <w:sz w:val="20"/>
                  </w:rPr>
                  <w:t>☐</w:t>
                </w:r>
              </w:p>
            </w:sdtContent>
          </w:sdt>
        </w:tc>
        <w:tc>
          <w:tcPr>
            <w:tcW w:w="711"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2F5953" w:rsidRPr="00B0424F" w:rsidRDefault="002F5953" w:rsidP="00900939">
            <w:pPr>
              <w:spacing w:before="60" w:after="60"/>
              <w:rPr>
                <w:rFonts w:cs="Arial"/>
                <w:sz w:val="20"/>
              </w:rPr>
            </w:pPr>
            <w:r>
              <w:rPr>
                <w:rFonts w:cs="Arial"/>
                <w:sz w:val="20"/>
              </w:rPr>
              <w:t>No</w:t>
            </w:r>
          </w:p>
        </w:tc>
        <w:tc>
          <w:tcPr>
            <w:tcW w:w="2299"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93952632"/>
              <w14:checkbox>
                <w14:checked w14:val="0"/>
                <w14:checkedState w14:val="2612" w14:font="MS Gothic"/>
                <w14:uncheckedState w14:val="2610" w14:font="MS Gothic"/>
              </w14:checkbox>
            </w:sdtPr>
            <w:sdtEndPr/>
            <w:sdtContent>
              <w:p w:rsidR="002F5953" w:rsidRPr="00B0424F" w:rsidRDefault="002F5953" w:rsidP="002F5953">
                <w:pPr>
                  <w:spacing w:before="60" w:after="60"/>
                  <w:rPr>
                    <w:rFonts w:cs="Arial"/>
                    <w:sz w:val="20"/>
                  </w:rPr>
                </w:pPr>
                <w:r>
                  <w:rPr>
                    <w:rFonts w:ascii="MS Gothic" w:eastAsia="MS Gothic" w:hAnsi="MS Gothic" w:cs="Arial" w:hint="eastAsia"/>
                    <w:sz w:val="20"/>
                  </w:rPr>
                  <w:t>☐</w:t>
                </w:r>
              </w:p>
            </w:sdtContent>
          </w:sdt>
        </w:tc>
      </w:tr>
      <w:tr w:rsidR="00C44A95" w:rsidRPr="00B0424F" w:rsidTr="000E2AF8">
        <w:tc>
          <w:tcPr>
            <w:tcW w:w="195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Default="002F5953" w:rsidP="00900939">
            <w:pPr>
              <w:spacing w:before="60" w:after="60"/>
              <w:rPr>
                <w:rFonts w:cs="Arial"/>
                <w:sz w:val="20"/>
              </w:rPr>
            </w:pPr>
            <w:r>
              <w:rPr>
                <w:rFonts w:cs="Arial"/>
                <w:sz w:val="20"/>
              </w:rPr>
              <w:t>Postal address:</w:t>
            </w:r>
          </w:p>
        </w:tc>
        <w:tc>
          <w:tcPr>
            <w:tcW w:w="895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900939">
            <w:pPr>
              <w:spacing w:before="60" w:after="60"/>
              <w:rPr>
                <w:rFonts w:cs="Arial"/>
                <w:sz w:val="20"/>
              </w:rPr>
            </w:pPr>
          </w:p>
        </w:tc>
      </w:tr>
      <w:tr w:rsidR="00C44A95" w:rsidRPr="00B0424F" w:rsidTr="000E2AF8">
        <w:tc>
          <w:tcPr>
            <w:tcW w:w="195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Pr="00B0424F" w:rsidRDefault="002F5953" w:rsidP="002F5953">
            <w:pPr>
              <w:spacing w:before="60" w:after="60"/>
              <w:rPr>
                <w:rFonts w:cs="Arial"/>
                <w:sz w:val="20"/>
              </w:rPr>
            </w:pPr>
            <w:r>
              <w:rPr>
                <w:rFonts w:cs="Arial"/>
                <w:sz w:val="20"/>
              </w:rPr>
              <w:t>Suburb:</w:t>
            </w:r>
          </w:p>
        </w:tc>
        <w:tc>
          <w:tcPr>
            <w:tcW w:w="385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84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pacing w:val="-6"/>
                <w:sz w:val="20"/>
              </w:rPr>
              <w:t>State:</w:t>
            </w:r>
          </w:p>
        </w:tc>
        <w:tc>
          <w:tcPr>
            <w:tcW w:w="1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11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z w:val="20"/>
              </w:rPr>
              <w:t>Postcode:</w:t>
            </w:r>
          </w:p>
        </w:tc>
        <w:tc>
          <w:tcPr>
            <w:tcW w:w="15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r>
      <w:tr w:rsidR="002F5953" w:rsidRPr="00B0424F" w:rsidTr="000E2AF8">
        <w:tc>
          <w:tcPr>
            <w:tcW w:w="195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Phone</w:t>
            </w:r>
            <w:r w:rsidRPr="00B0424F">
              <w:rPr>
                <w:rFonts w:cs="Arial"/>
                <w:sz w:val="20"/>
              </w:rPr>
              <w:t xml:space="preserve"> number:</w:t>
            </w:r>
          </w:p>
        </w:tc>
        <w:tc>
          <w:tcPr>
            <w:tcW w:w="385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60D8D" w:rsidRPr="00B0424F" w:rsidRDefault="00B60D8D" w:rsidP="00900939">
            <w:pPr>
              <w:spacing w:before="60" w:after="60"/>
              <w:rPr>
                <w:rFonts w:cs="Arial"/>
                <w:bCs/>
                <w:color w:val="000000"/>
                <w:sz w:val="20"/>
              </w:rPr>
            </w:pPr>
          </w:p>
        </w:tc>
        <w:tc>
          <w:tcPr>
            <w:tcW w:w="179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Mobile number:</w:t>
            </w:r>
          </w:p>
        </w:tc>
        <w:tc>
          <w:tcPr>
            <w:tcW w:w="331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9979B8" w:rsidRPr="00B0424F" w:rsidTr="000E2AF8">
        <w:tc>
          <w:tcPr>
            <w:tcW w:w="1957"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Email address:</w:t>
            </w:r>
          </w:p>
        </w:tc>
        <w:tc>
          <w:tcPr>
            <w:tcW w:w="8959" w:type="dxa"/>
            <w:gridSpan w:val="3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2F5953" w:rsidRPr="00B0424F" w:rsidTr="002D6B38">
        <w:tc>
          <w:tcPr>
            <w:tcW w:w="10916" w:type="dxa"/>
            <w:gridSpan w:val="37"/>
            <w:tcBorders>
              <w:top w:val="single" w:sz="8" w:space="0" w:color="808080" w:themeColor="background1" w:themeShade="80"/>
              <w:left w:val="nil"/>
              <w:bottom w:val="single" w:sz="8" w:space="0" w:color="808080" w:themeColor="background1" w:themeShade="80"/>
              <w:right w:val="nil"/>
            </w:tcBorders>
          </w:tcPr>
          <w:p w:rsidR="00B60D8D" w:rsidRPr="0084569C" w:rsidRDefault="002D6B38" w:rsidP="0084569C">
            <w:pPr>
              <w:pStyle w:val="ListParagraph"/>
              <w:numPr>
                <w:ilvl w:val="0"/>
                <w:numId w:val="13"/>
              </w:numPr>
              <w:spacing w:before="60" w:after="60"/>
              <w:ind w:left="317"/>
              <w:rPr>
                <w:rFonts w:cs="Arial"/>
                <w:sz w:val="24"/>
                <w:szCs w:val="24"/>
              </w:rPr>
            </w:pPr>
            <w:r>
              <w:rPr>
                <w:rFonts w:cs="Arial"/>
                <w:b/>
                <w:sz w:val="24"/>
                <w:szCs w:val="24"/>
              </w:rPr>
              <w:t xml:space="preserve">Registered medical practitioners details </w:t>
            </w:r>
            <w:r w:rsidRPr="002D6B38">
              <w:rPr>
                <w:rFonts w:cs="Arial"/>
                <w:sz w:val="20"/>
                <w:szCs w:val="24"/>
              </w:rPr>
              <w:t>(who is conducting the health monitoring)</w:t>
            </w:r>
          </w:p>
        </w:tc>
      </w:tr>
      <w:tr w:rsidR="002D6B38" w:rsidRPr="00B0424F" w:rsidTr="000E2AF8">
        <w:tc>
          <w:tcPr>
            <w:tcW w:w="2543"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Pr="00B0424F" w:rsidRDefault="002D6B38" w:rsidP="00900939">
            <w:pPr>
              <w:spacing w:before="60" w:after="60"/>
              <w:rPr>
                <w:rFonts w:cs="Arial"/>
                <w:sz w:val="20"/>
              </w:rPr>
            </w:pPr>
            <w:r>
              <w:rPr>
                <w:rFonts w:cs="Arial"/>
                <w:sz w:val="20"/>
              </w:rPr>
              <w:t>Name of medical practice:</w:t>
            </w:r>
          </w:p>
        </w:tc>
        <w:tc>
          <w:tcPr>
            <w:tcW w:w="8373" w:type="dxa"/>
            <w:gridSpan w:val="3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D6B38" w:rsidRPr="00B0424F" w:rsidRDefault="002D6B38" w:rsidP="00900939">
            <w:pPr>
              <w:spacing w:before="60" w:after="60"/>
              <w:rPr>
                <w:rFonts w:cs="Arial"/>
                <w:sz w:val="20"/>
              </w:rPr>
            </w:pPr>
          </w:p>
        </w:tc>
      </w:tr>
      <w:tr w:rsidR="009979B8" w:rsidRPr="00B0424F" w:rsidTr="000E2AF8">
        <w:tc>
          <w:tcPr>
            <w:tcW w:w="197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2D6B38" w:rsidP="00900939">
            <w:pPr>
              <w:spacing w:before="60" w:after="60"/>
              <w:rPr>
                <w:sz w:val="20"/>
              </w:rPr>
            </w:pPr>
            <w:r>
              <w:rPr>
                <w:sz w:val="20"/>
              </w:rPr>
              <w:t>Title:</w:t>
            </w:r>
          </w:p>
        </w:tc>
        <w:tc>
          <w:tcPr>
            <w:tcW w:w="894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2D6B38" w:rsidRPr="00B0424F" w:rsidTr="000E2AF8">
        <w:tc>
          <w:tcPr>
            <w:tcW w:w="197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Default="002D6B38" w:rsidP="00900939">
            <w:pPr>
              <w:spacing w:before="60" w:after="60"/>
              <w:rPr>
                <w:sz w:val="20"/>
              </w:rPr>
            </w:pPr>
            <w:r>
              <w:rPr>
                <w:sz w:val="20"/>
              </w:rPr>
              <w:t>Surname:</w:t>
            </w:r>
          </w:p>
        </w:tc>
        <w:tc>
          <w:tcPr>
            <w:tcW w:w="35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D6B38" w:rsidRPr="00D46D42" w:rsidRDefault="002D6B38" w:rsidP="00900939">
            <w:pPr>
              <w:spacing w:before="60" w:after="60"/>
              <w:rPr>
                <w:rFonts w:cs="Arial"/>
                <w:sz w:val="20"/>
              </w:rPr>
            </w:pPr>
          </w:p>
        </w:tc>
        <w:tc>
          <w:tcPr>
            <w:tcW w:w="1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Pr="00D46D42" w:rsidRDefault="002D6B38" w:rsidP="00900939">
            <w:pPr>
              <w:spacing w:before="60" w:after="60"/>
              <w:rPr>
                <w:rFonts w:cs="Arial"/>
                <w:sz w:val="20"/>
              </w:rPr>
            </w:pPr>
            <w:r>
              <w:rPr>
                <w:rFonts w:cs="Arial"/>
                <w:sz w:val="20"/>
              </w:rPr>
              <w:t>Given name/s:</w:t>
            </w:r>
          </w:p>
        </w:tc>
        <w:tc>
          <w:tcPr>
            <w:tcW w:w="3837"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D6B38" w:rsidRPr="00D46D42" w:rsidRDefault="002D6B38" w:rsidP="00900939">
            <w:pPr>
              <w:spacing w:before="60" w:after="60"/>
              <w:rPr>
                <w:rFonts w:cs="Arial"/>
                <w:sz w:val="20"/>
              </w:rPr>
            </w:pPr>
          </w:p>
        </w:tc>
      </w:tr>
      <w:tr w:rsidR="002D6B38" w:rsidRPr="00B0424F" w:rsidTr="000E2AF8">
        <w:tc>
          <w:tcPr>
            <w:tcW w:w="197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Default="002D6B38" w:rsidP="00900939">
            <w:pPr>
              <w:spacing w:before="60" w:after="60"/>
              <w:rPr>
                <w:sz w:val="20"/>
              </w:rPr>
            </w:pPr>
            <w:r>
              <w:rPr>
                <w:sz w:val="20"/>
              </w:rPr>
              <w:t>Practice address:</w:t>
            </w:r>
          </w:p>
        </w:tc>
        <w:tc>
          <w:tcPr>
            <w:tcW w:w="894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D6B38" w:rsidRPr="00D46D42" w:rsidRDefault="002D6B38" w:rsidP="00900939">
            <w:pPr>
              <w:spacing w:before="60" w:after="60"/>
              <w:rPr>
                <w:rFonts w:cs="Arial"/>
                <w:sz w:val="20"/>
              </w:rPr>
            </w:pPr>
          </w:p>
        </w:tc>
      </w:tr>
      <w:tr w:rsidR="0084569C" w:rsidRPr="00B0424F" w:rsidTr="000E2AF8">
        <w:tc>
          <w:tcPr>
            <w:tcW w:w="197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2D6B38" w:rsidP="002D6B38">
            <w:pPr>
              <w:spacing w:before="60" w:after="60"/>
              <w:rPr>
                <w:sz w:val="20"/>
              </w:rPr>
            </w:pPr>
            <w:r>
              <w:rPr>
                <w:sz w:val="20"/>
              </w:rPr>
              <w:t>Suburb:</w:t>
            </w:r>
          </w:p>
        </w:tc>
        <w:tc>
          <w:tcPr>
            <w:tcW w:w="380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8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State:</w:t>
            </w:r>
          </w:p>
        </w:tc>
        <w:tc>
          <w:tcPr>
            <w:tcW w:w="15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13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Postcode:</w:t>
            </w:r>
          </w:p>
        </w:tc>
        <w:tc>
          <w:tcPr>
            <w:tcW w:w="15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2D6B38" w:rsidRPr="00B0424F" w:rsidTr="000E2AF8">
        <w:tc>
          <w:tcPr>
            <w:tcW w:w="1976"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2D6B38" w:rsidRDefault="002D6B38" w:rsidP="00900939">
            <w:pPr>
              <w:spacing w:before="60" w:after="60"/>
              <w:rPr>
                <w:sz w:val="20"/>
              </w:rPr>
            </w:pPr>
            <w:r>
              <w:rPr>
                <w:sz w:val="20"/>
              </w:rPr>
              <w:t>Phone number:</w:t>
            </w:r>
          </w:p>
        </w:tc>
        <w:tc>
          <w:tcPr>
            <w:tcW w:w="2413"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2D6B38" w:rsidRPr="00B0424F" w:rsidRDefault="002D6B38" w:rsidP="00900939">
            <w:pPr>
              <w:spacing w:before="60" w:after="60"/>
              <w:rPr>
                <w:rFonts w:cs="Arial"/>
                <w:sz w:val="20"/>
              </w:rPr>
            </w:pPr>
          </w:p>
        </w:tc>
        <w:tc>
          <w:tcPr>
            <w:tcW w:w="1559"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2D6B38" w:rsidRPr="00B0424F" w:rsidRDefault="002D6B38" w:rsidP="00900939">
            <w:pPr>
              <w:spacing w:before="60" w:after="60"/>
              <w:rPr>
                <w:rFonts w:cs="Arial"/>
                <w:sz w:val="20"/>
              </w:rPr>
            </w:pPr>
            <w:r>
              <w:rPr>
                <w:rFonts w:cs="Arial"/>
                <w:sz w:val="20"/>
              </w:rPr>
              <w:t>Email address:</w:t>
            </w:r>
          </w:p>
        </w:tc>
        <w:tc>
          <w:tcPr>
            <w:tcW w:w="4968" w:type="dxa"/>
            <w:gridSpan w:val="2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2D6B38" w:rsidRPr="00B0424F" w:rsidRDefault="002D6B38" w:rsidP="00900939">
            <w:pPr>
              <w:spacing w:before="60" w:after="60"/>
              <w:rPr>
                <w:rFonts w:cs="Arial"/>
                <w:sz w:val="20"/>
              </w:rPr>
            </w:pPr>
          </w:p>
        </w:tc>
      </w:tr>
      <w:tr w:rsidR="002F5953" w:rsidRPr="00B0424F" w:rsidTr="00A34F42">
        <w:tc>
          <w:tcPr>
            <w:tcW w:w="10916" w:type="dxa"/>
            <w:gridSpan w:val="37"/>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B15CD9" w:rsidRDefault="002D6B38" w:rsidP="00B15CD9">
            <w:pPr>
              <w:pStyle w:val="ListParagraph"/>
              <w:numPr>
                <w:ilvl w:val="0"/>
                <w:numId w:val="13"/>
              </w:numPr>
              <w:spacing w:before="60" w:after="60"/>
              <w:ind w:left="317"/>
              <w:rPr>
                <w:rFonts w:cs="Arial"/>
                <w:b/>
                <w:sz w:val="24"/>
                <w:szCs w:val="24"/>
              </w:rPr>
            </w:pPr>
            <w:r>
              <w:rPr>
                <w:rFonts w:cs="Arial"/>
                <w:b/>
                <w:sz w:val="24"/>
                <w:szCs w:val="24"/>
              </w:rPr>
              <w:t>Address of the workplace at which the lead risk work is to be carried out</w:t>
            </w:r>
          </w:p>
        </w:tc>
      </w:tr>
      <w:tr w:rsidR="009979B8" w:rsidRPr="00B0424F" w:rsidTr="000E2AF8">
        <w:tc>
          <w:tcPr>
            <w:tcW w:w="195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2D6B38" w:rsidP="00900939">
            <w:pPr>
              <w:spacing w:before="60" w:after="60"/>
              <w:rPr>
                <w:rFonts w:cs="Arial"/>
                <w:bCs/>
                <w:sz w:val="20"/>
              </w:rPr>
            </w:pPr>
            <w:r>
              <w:rPr>
                <w:rFonts w:cs="Arial"/>
                <w:bCs/>
                <w:sz w:val="20"/>
              </w:rPr>
              <w:t>Site name:</w:t>
            </w:r>
          </w:p>
        </w:tc>
        <w:tc>
          <w:tcPr>
            <w:tcW w:w="895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Default="00B60D8D" w:rsidP="00900939">
            <w:pPr>
              <w:spacing w:before="60" w:after="60"/>
              <w:rPr>
                <w:rFonts w:cs="Arial"/>
                <w:sz w:val="20"/>
              </w:rPr>
            </w:pPr>
          </w:p>
        </w:tc>
      </w:tr>
      <w:tr w:rsidR="002D6B38" w:rsidRPr="00B0424F" w:rsidTr="00EE2F70">
        <w:tc>
          <w:tcPr>
            <w:tcW w:w="195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Default="002D6B38" w:rsidP="00900939">
            <w:pPr>
              <w:spacing w:before="60" w:after="60"/>
              <w:rPr>
                <w:rFonts w:cs="Arial"/>
                <w:bCs/>
                <w:sz w:val="20"/>
              </w:rPr>
            </w:pPr>
            <w:r>
              <w:rPr>
                <w:rFonts w:cs="Arial"/>
                <w:bCs/>
                <w:sz w:val="20"/>
              </w:rPr>
              <w:t>Site address:</w:t>
            </w:r>
          </w:p>
        </w:tc>
        <w:tc>
          <w:tcPr>
            <w:tcW w:w="895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D6B38" w:rsidRDefault="002D6B38" w:rsidP="00900939">
            <w:pPr>
              <w:spacing w:before="60" w:after="60"/>
              <w:rPr>
                <w:rFonts w:cs="Arial"/>
                <w:sz w:val="20"/>
              </w:rPr>
            </w:pPr>
          </w:p>
        </w:tc>
      </w:tr>
      <w:tr w:rsidR="002D6B38" w:rsidRPr="00B0424F" w:rsidTr="00EE2F70">
        <w:tc>
          <w:tcPr>
            <w:tcW w:w="195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Default="002D6B38" w:rsidP="00900939">
            <w:pPr>
              <w:spacing w:before="60" w:after="60"/>
              <w:rPr>
                <w:rFonts w:cs="Arial"/>
                <w:bCs/>
                <w:sz w:val="20"/>
              </w:rPr>
            </w:pPr>
            <w:r>
              <w:rPr>
                <w:rFonts w:cs="Arial"/>
                <w:bCs/>
                <w:sz w:val="20"/>
              </w:rPr>
              <w:t>Suburb:</w:t>
            </w:r>
          </w:p>
        </w:tc>
        <w:tc>
          <w:tcPr>
            <w:tcW w:w="385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D6B38" w:rsidRDefault="002D6B38" w:rsidP="00900939">
            <w:pPr>
              <w:spacing w:before="60" w:after="60"/>
              <w:rPr>
                <w:rFonts w:cs="Arial"/>
                <w:sz w:val="20"/>
              </w:rPr>
            </w:pPr>
          </w:p>
        </w:tc>
        <w:tc>
          <w:tcPr>
            <w:tcW w:w="84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Default="002D6B38" w:rsidP="00900939">
            <w:pPr>
              <w:spacing w:before="60" w:after="60"/>
              <w:rPr>
                <w:rFonts w:cs="Arial"/>
                <w:sz w:val="20"/>
              </w:rPr>
            </w:pPr>
            <w:r>
              <w:rPr>
                <w:rFonts w:cs="Arial"/>
                <w:sz w:val="20"/>
              </w:rPr>
              <w:t>State:</w:t>
            </w:r>
          </w:p>
        </w:tc>
        <w:tc>
          <w:tcPr>
            <w:tcW w:w="15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D6B38" w:rsidRDefault="002D6B38" w:rsidP="00900939">
            <w:pPr>
              <w:spacing w:before="60" w:after="60"/>
              <w:rPr>
                <w:rFonts w:cs="Arial"/>
                <w:sz w:val="20"/>
              </w:rPr>
            </w:pPr>
          </w:p>
        </w:tc>
        <w:tc>
          <w:tcPr>
            <w:tcW w:w="113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Default="002D6B38" w:rsidP="00900939">
            <w:pPr>
              <w:spacing w:before="60" w:after="60"/>
              <w:rPr>
                <w:rFonts w:cs="Arial"/>
                <w:sz w:val="20"/>
              </w:rPr>
            </w:pPr>
            <w:r>
              <w:rPr>
                <w:rFonts w:cs="Arial"/>
                <w:sz w:val="20"/>
              </w:rPr>
              <w:t>Postcode:</w:t>
            </w:r>
          </w:p>
        </w:tc>
        <w:tc>
          <w:tcPr>
            <w:tcW w:w="15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D6B38" w:rsidRDefault="002D6B38" w:rsidP="00900939">
            <w:pPr>
              <w:spacing w:before="60" w:after="60"/>
              <w:rPr>
                <w:rFonts w:cs="Arial"/>
                <w:sz w:val="20"/>
              </w:rPr>
            </w:pPr>
          </w:p>
        </w:tc>
      </w:tr>
      <w:tr w:rsidR="002D6B38" w:rsidRPr="00B0424F" w:rsidTr="00EE2F70">
        <w:tc>
          <w:tcPr>
            <w:tcW w:w="396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Default="002D6B38" w:rsidP="00900939">
            <w:pPr>
              <w:spacing w:before="60" w:after="60"/>
              <w:rPr>
                <w:rFonts w:cs="Arial"/>
                <w:sz w:val="20"/>
              </w:rPr>
            </w:pPr>
            <w:r>
              <w:rPr>
                <w:rFonts w:cs="Arial"/>
                <w:sz w:val="20"/>
              </w:rPr>
              <w:t>Date of commencement of lead risk work:</w:t>
            </w:r>
          </w:p>
        </w:tc>
        <w:tc>
          <w:tcPr>
            <w:tcW w:w="695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D6B38" w:rsidRDefault="002D6B38" w:rsidP="00900939">
            <w:pPr>
              <w:spacing w:before="60" w:after="60"/>
              <w:rPr>
                <w:rFonts w:cs="Arial"/>
                <w:sz w:val="20"/>
              </w:rPr>
            </w:pPr>
          </w:p>
        </w:tc>
      </w:tr>
      <w:tr w:rsidR="00B15CD9" w:rsidRPr="00B0424F" w:rsidTr="00EE2F70">
        <w:tc>
          <w:tcPr>
            <w:tcW w:w="9070"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5CD9" w:rsidRPr="00B0424F" w:rsidRDefault="002D6B38" w:rsidP="00900939">
            <w:pPr>
              <w:spacing w:before="60" w:after="60"/>
              <w:rPr>
                <w:rFonts w:cs="Arial"/>
                <w:sz w:val="20"/>
              </w:rPr>
            </w:pPr>
            <w:r>
              <w:rPr>
                <w:rFonts w:cs="Arial"/>
                <w:sz w:val="20"/>
              </w:rPr>
              <w:t xml:space="preserve">Proposed </w:t>
            </w:r>
            <w:r w:rsidR="000E2AF8">
              <w:rPr>
                <w:rFonts w:cs="Arial"/>
                <w:sz w:val="20"/>
              </w:rPr>
              <w:t>finish date if the work is short term such as abrasive blasting of lead paint from a structure:</w:t>
            </w:r>
          </w:p>
        </w:tc>
        <w:tc>
          <w:tcPr>
            <w:tcW w:w="18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15CD9" w:rsidRPr="00B0424F" w:rsidRDefault="00B15CD9" w:rsidP="00900939">
            <w:pPr>
              <w:spacing w:before="60" w:after="60"/>
              <w:rPr>
                <w:rFonts w:cs="Arial"/>
                <w:sz w:val="20"/>
              </w:rPr>
            </w:pPr>
          </w:p>
        </w:tc>
      </w:tr>
      <w:tr w:rsidR="002F5953" w:rsidRPr="00AC38D4" w:rsidTr="00EE2F70">
        <w:tc>
          <w:tcPr>
            <w:tcW w:w="10916" w:type="dxa"/>
            <w:gridSpan w:val="37"/>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B60D8D" w:rsidRPr="00B15CD9" w:rsidRDefault="000E2AF8" w:rsidP="009979B8">
            <w:pPr>
              <w:pStyle w:val="ListParagraph"/>
              <w:keepNext/>
              <w:numPr>
                <w:ilvl w:val="0"/>
                <w:numId w:val="13"/>
              </w:numPr>
              <w:spacing w:before="60" w:after="60"/>
              <w:ind w:left="317"/>
              <w:rPr>
                <w:rFonts w:cs="Arial"/>
                <w:b/>
                <w:sz w:val="24"/>
                <w:szCs w:val="24"/>
              </w:rPr>
            </w:pPr>
            <w:r>
              <w:rPr>
                <w:rFonts w:cs="Arial"/>
                <w:b/>
                <w:sz w:val="24"/>
                <w:szCs w:val="24"/>
              </w:rPr>
              <w:t xml:space="preserve">Description of the lead process to be carried out </w:t>
            </w:r>
            <w:r w:rsidRPr="000E2AF8">
              <w:rPr>
                <w:rFonts w:cs="Arial"/>
                <w:sz w:val="20"/>
                <w:szCs w:val="24"/>
              </w:rPr>
              <w:t>(Select one or more of the following)</w:t>
            </w:r>
          </w:p>
        </w:tc>
      </w:tr>
      <w:tr w:rsidR="000E2AF8" w:rsidRPr="00AC38D4" w:rsidTr="00EE2F70">
        <w:trPr>
          <w:trHeight w:val="185"/>
        </w:trPr>
        <w:tc>
          <w:tcPr>
            <w:tcW w:w="9782"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E2AF8" w:rsidRPr="00E35201" w:rsidRDefault="000E2AF8" w:rsidP="000E2AF8">
            <w:pPr>
              <w:keepNext/>
              <w:spacing w:before="60" w:after="60"/>
              <w:ind w:left="33"/>
              <w:rPr>
                <w:rFonts w:cs="Arial"/>
                <w:sz w:val="20"/>
              </w:rPr>
            </w:pPr>
            <w:r w:rsidRPr="00E35201">
              <w:rPr>
                <w:rFonts w:cs="Arial"/>
                <w:sz w:val="20"/>
              </w:rPr>
              <w:t>work that exposes a person to lead dust or lead fumes arising from the manufacture or handling of dry lead compounds</w:t>
            </w:r>
          </w:p>
        </w:tc>
        <w:tc>
          <w:tcPr>
            <w:tcW w:w="1134"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3756255"/>
              <w14:checkbox>
                <w14:checked w14:val="0"/>
                <w14:checkedState w14:val="2612" w14:font="MS Gothic"/>
                <w14:uncheckedState w14:val="2610" w14:font="MS Gothic"/>
              </w14:checkbox>
            </w:sdtPr>
            <w:sdtEndPr/>
            <w:sdtContent>
              <w:p w:rsidR="000E2AF8" w:rsidRDefault="00C65A9A" w:rsidP="000E2AF8">
                <w:pPr>
                  <w:spacing w:before="60" w:after="60"/>
                  <w:jc w:val="center"/>
                </w:pPr>
                <w:r>
                  <w:rPr>
                    <w:rFonts w:ascii="MS Gothic" w:eastAsia="MS Gothic" w:hAnsi="MS Gothic" w:cs="Arial" w:hint="eastAsia"/>
                    <w:sz w:val="20"/>
                  </w:rPr>
                  <w:t>☐</w:t>
                </w:r>
              </w:p>
            </w:sdtContent>
          </w:sdt>
        </w:tc>
      </w:tr>
      <w:tr w:rsidR="000E2AF8"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E2AF8" w:rsidRPr="00E35201" w:rsidRDefault="000E2AF8" w:rsidP="000E2AF8">
            <w:pPr>
              <w:keepNext/>
              <w:spacing w:before="60" w:after="60"/>
              <w:rPr>
                <w:rFonts w:cs="Arial"/>
                <w:sz w:val="20"/>
              </w:rPr>
            </w:pPr>
            <w:r w:rsidRPr="00E35201">
              <w:rPr>
                <w:rFonts w:cs="Arial"/>
                <w:sz w:val="20"/>
              </w:rPr>
              <w:t>work in connection with the manufacture, assembly, handling or r</w:t>
            </w:r>
            <w:r>
              <w:rPr>
                <w:rFonts w:cs="Arial"/>
                <w:sz w:val="20"/>
              </w:rPr>
              <w:t xml:space="preserve">epair of, or parts of batteries </w:t>
            </w:r>
            <w:r w:rsidRPr="00E35201">
              <w:rPr>
                <w:rFonts w:cs="Arial"/>
                <w:sz w:val="20"/>
              </w:rPr>
              <w:t>containing lead that involves the manipulation of dry lead compounds or pasting or casting lead</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325935959"/>
              <w14:checkbox>
                <w14:checked w14:val="0"/>
                <w14:checkedState w14:val="2612" w14:font="MS Gothic"/>
                <w14:uncheckedState w14:val="2610" w14:font="MS Gothic"/>
              </w14:checkbox>
            </w:sdtPr>
            <w:sdtEndPr/>
            <w:sdtContent>
              <w:p w:rsidR="000E2AF8" w:rsidRDefault="000E2AF8" w:rsidP="000E2AF8">
                <w:pPr>
                  <w:spacing w:before="60" w:after="60"/>
                  <w:jc w:val="center"/>
                </w:pPr>
                <w:r w:rsidRPr="00A5025E">
                  <w:rPr>
                    <w:rFonts w:ascii="MS Gothic" w:eastAsia="MS Gothic" w:hAnsi="MS Gothic" w:cs="Arial" w:hint="eastAsia"/>
                    <w:sz w:val="20"/>
                  </w:rPr>
                  <w:t>☐</w:t>
                </w:r>
              </w:p>
            </w:sdtContent>
          </w:sdt>
        </w:tc>
      </w:tr>
      <w:tr w:rsidR="000E2AF8"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E2AF8" w:rsidRPr="00E35201" w:rsidRDefault="000E2AF8" w:rsidP="000E2AF8">
            <w:pPr>
              <w:keepNext/>
              <w:tabs>
                <w:tab w:val="left" w:pos="439"/>
              </w:tabs>
              <w:spacing w:before="60" w:after="60"/>
              <w:ind w:left="13"/>
              <w:rPr>
                <w:rFonts w:cs="Arial"/>
                <w:sz w:val="20"/>
              </w:rPr>
            </w:pPr>
            <w:r w:rsidRPr="00E35201">
              <w:rPr>
                <w:rFonts w:cs="Arial"/>
                <w:sz w:val="20"/>
              </w:rPr>
              <w:t>breaking up or dismantling batteries containing lead, or sorting, packing and handling plates or other parts containing lead that are removed or recovered from the batteries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522679321"/>
              <w14:checkbox>
                <w14:checked w14:val="0"/>
                <w14:checkedState w14:val="2612" w14:font="MS Gothic"/>
                <w14:uncheckedState w14:val="2610" w14:font="MS Gothic"/>
              </w14:checkbox>
            </w:sdtPr>
            <w:sdtEndPr/>
            <w:sdtContent>
              <w:p w:rsidR="000E2AF8" w:rsidRDefault="000E2AF8" w:rsidP="000E2AF8">
                <w:pPr>
                  <w:spacing w:before="60" w:after="60"/>
                  <w:jc w:val="center"/>
                </w:pPr>
                <w:r w:rsidRPr="00A5025E">
                  <w:rPr>
                    <w:rFonts w:ascii="MS Gothic" w:eastAsia="MS Gothic" w:hAnsi="MS Gothic" w:cs="Arial" w:hint="eastAsia"/>
                    <w:sz w:val="20"/>
                  </w:rPr>
                  <w:t>☐</w:t>
                </w:r>
              </w:p>
            </w:sdtContent>
          </w:sdt>
        </w:tc>
      </w:tr>
      <w:tr w:rsidR="000E2AF8"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E2AF8" w:rsidRPr="00E35201" w:rsidRDefault="000E2AF8" w:rsidP="000E2AF8">
            <w:pPr>
              <w:tabs>
                <w:tab w:val="left" w:pos="439"/>
              </w:tabs>
              <w:spacing w:before="60" w:after="60"/>
              <w:ind w:left="439" w:hanging="426"/>
              <w:rPr>
                <w:rFonts w:cs="Arial"/>
                <w:sz w:val="20"/>
              </w:rPr>
            </w:pPr>
            <w:r w:rsidRPr="00E35201">
              <w:rPr>
                <w:rFonts w:cs="Arial"/>
                <w:sz w:val="20"/>
              </w:rPr>
              <w:t>spraying molten lead metal or alloys containing more than 5% by weight of lead metal</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417216041"/>
              <w14:checkbox>
                <w14:checked w14:val="0"/>
                <w14:checkedState w14:val="2612" w14:font="MS Gothic"/>
                <w14:uncheckedState w14:val="2610" w14:font="MS Gothic"/>
              </w14:checkbox>
            </w:sdtPr>
            <w:sdtEndPr/>
            <w:sdtContent>
              <w:p w:rsidR="000E2AF8" w:rsidRDefault="000E2AF8" w:rsidP="000E2AF8">
                <w:pPr>
                  <w:spacing w:before="60" w:after="60"/>
                  <w:jc w:val="center"/>
                </w:pPr>
                <w:r w:rsidRPr="00A5025E">
                  <w:rPr>
                    <w:rFonts w:ascii="MS Gothic" w:eastAsia="MS Gothic" w:hAnsi="MS Gothic" w:cs="Arial" w:hint="eastAsia"/>
                    <w:sz w:val="20"/>
                  </w:rPr>
                  <w:t>☐</w:t>
                </w:r>
              </w:p>
            </w:sdtContent>
          </w:sdt>
        </w:tc>
      </w:tr>
      <w:tr w:rsidR="000E2AF8"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E2AF8" w:rsidRPr="00E35201" w:rsidRDefault="000E2AF8" w:rsidP="000E2AF8">
            <w:pPr>
              <w:tabs>
                <w:tab w:val="left" w:pos="439"/>
              </w:tabs>
              <w:spacing w:before="60" w:after="60"/>
              <w:ind w:left="13"/>
              <w:rPr>
                <w:rFonts w:cs="Arial"/>
                <w:sz w:val="20"/>
              </w:rPr>
            </w:pPr>
            <w:r w:rsidRPr="00E35201">
              <w:rPr>
                <w:rFonts w:cs="Arial"/>
                <w:sz w:val="20"/>
              </w:rPr>
              <w:t>melting or casting lead alloys containing more than 5% by weight of lead metal in which the temperature of the molten material exceeds 450°C</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41126008"/>
              <w14:checkbox>
                <w14:checked w14:val="0"/>
                <w14:checkedState w14:val="2612" w14:font="MS Gothic"/>
                <w14:uncheckedState w14:val="2610" w14:font="MS Gothic"/>
              </w14:checkbox>
            </w:sdtPr>
            <w:sdtEndPr/>
            <w:sdtContent>
              <w:p w:rsidR="000E2AF8" w:rsidRDefault="000E2AF8" w:rsidP="000E2AF8">
                <w:pPr>
                  <w:spacing w:before="60" w:after="60"/>
                  <w:jc w:val="center"/>
                </w:pPr>
                <w:r w:rsidRPr="00A5025E">
                  <w:rPr>
                    <w:rFonts w:ascii="MS Gothic" w:eastAsia="MS Gothic" w:hAnsi="MS Gothic" w:cs="Arial" w:hint="eastAsia"/>
                    <w:sz w:val="20"/>
                  </w:rPr>
                  <w:t>☐</w:t>
                </w:r>
              </w:p>
            </w:sdtContent>
          </w:sdt>
        </w:tc>
      </w:tr>
      <w:tr w:rsidR="000E2AF8" w:rsidRPr="00AC38D4" w:rsidTr="00EE2F70">
        <w:trPr>
          <w:trHeight w:val="127"/>
        </w:trPr>
        <w:tc>
          <w:tcPr>
            <w:tcW w:w="9782" w:type="dxa"/>
            <w:gridSpan w:val="3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0E2AF8" w:rsidRPr="00E35201" w:rsidRDefault="000E2AF8" w:rsidP="000E2AF8">
            <w:pPr>
              <w:tabs>
                <w:tab w:val="left" w:pos="439"/>
              </w:tabs>
              <w:spacing w:before="60" w:after="60"/>
              <w:rPr>
                <w:rFonts w:cs="Arial"/>
                <w:sz w:val="20"/>
              </w:rPr>
            </w:pPr>
            <w:r w:rsidRPr="00E35201">
              <w:rPr>
                <w:rFonts w:cs="Arial"/>
                <w:sz w:val="20"/>
              </w:rPr>
              <w:t>recovering lead from its ores, oxides or other compounds by thermal reduction process</w:t>
            </w:r>
          </w:p>
        </w:tc>
        <w:tc>
          <w:tcPr>
            <w:tcW w:w="1134"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56805197"/>
              <w14:checkbox>
                <w14:checked w14:val="0"/>
                <w14:checkedState w14:val="2612" w14:font="MS Gothic"/>
                <w14:uncheckedState w14:val="2610" w14:font="MS Gothic"/>
              </w14:checkbox>
            </w:sdtPr>
            <w:sdtEndPr/>
            <w:sdtContent>
              <w:p w:rsidR="000E2AF8" w:rsidRDefault="00C65A9A" w:rsidP="000E2AF8">
                <w:pPr>
                  <w:spacing w:before="60" w:after="60"/>
                  <w:jc w:val="center"/>
                </w:pPr>
                <w:r>
                  <w:rPr>
                    <w:rFonts w:ascii="MS Gothic" w:eastAsia="MS Gothic" w:hAnsi="MS Gothic" w:cs="Arial" w:hint="eastAsia"/>
                    <w:sz w:val="20"/>
                  </w:rPr>
                  <w:t>☐</w:t>
                </w:r>
              </w:p>
            </w:sdtContent>
          </w:sdt>
        </w:tc>
      </w:tr>
      <w:tr w:rsidR="000E2AF8" w:rsidRPr="00AC38D4" w:rsidTr="00EE2F70">
        <w:trPr>
          <w:trHeight w:val="185"/>
        </w:trPr>
        <w:tc>
          <w:tcPr>
            <w:tcW w:w="9782"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E2AF8" w:rsidRPr="00E35201" w:rsidRDefault="000E2AF8" w:rsidP="000E2AF8">
            <w:pPr>
              <w:tabs>
                <w:tab w:val="left" w:pos="439"/>
              </w:tabs>
              <w:spacing w:before="60" w:after="60"/>
              <w:ind w:left="13"/>
              <w:rPr>
                <w:rFonts w:cs="Arial"/>
                <w:sz w:val="20"/>
              </w:rPr>
            </w:pPr>
            <w:r w:rsidRPr="00E35201">
              <w:rPr>
                <w:rFonts w:cs="Arial"/>
                <w:sz w:val="20"/>
              </w:rPr>
              <w:lastRenderedPageBreak/>
              <w:t>dry machine grinding, discing, buffing or cutting by power tools alloys containing more than 5% by weight of lead metal</w:t>
            </w:r>
          </w:p>
        </w:tc>
        <w:tc>
          <w:tcPr>
            <w:tcW w:w="1134"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92676716"/>
              <w14:checkbox>
                <w14:checked w14:val="0"/>
                <w14:checkedState w14:val="2612" w14:font="MS Gothic"/>
                <w14:uncheckedState w14:val="2610" w14:font="MS Gothic"/>
              </w14:checkbox>
            </w:sdtPr>
            <w:sdtEndPr/>
            <w:sdtContent>
              <w:p w:rsidR="000E2AF8" w:rsidRDefault="00C65A9A" w:rsidP="000E2AF8">
                <w:pPr>
                  <w:spacing w:before="60" w:after="60"/>
                  <w:jc w:val="center"/>
                </w:pPr>
                <w:r>
                  <w:rPr>
                    <w:rFonts w:ascii="MS Gothic" w:eastAsia="MS Gothic" w:hAnsi="MS Gothic" w:cs="Arial" w:hint="eastAsia"/>
                    <w:sz w:val="20"/>
                  </w:rPr>
                  <w:t>☐</w:t>
                </w:r>
              </w:p>
            </w:sdtContent>
          </w:sdt>
        </w:tc>
      </w:tr>
      <w:tr w:rsidR="000E2AF8"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E2AF8" w:rsidRPr="00E35201" w:rsidRDefault="000E2AF8" w:rsidP="000E2AF8">
            <w:pPr>
              <w:tabs>
                <w:tab w:val="left" w:pos="439"/>
              </w:tabs>
              <w:spacing w:before="60" w:after="60"/>
              <w:ind w:left="13"/>
              <w:rPr>
                <w:rFonts w:cs="Arial"/>
                <w:sz w:val="20"/>
              </w:rPr>
            </w:pPr>
            <w:r w:rsidRPr="00E35201">
              <w:rPr>
                <w:rFonts w:cs="Arial"/>
                <w:sz w:val="20"/>
              </w:rPr>
              <w:t>machine sanding or buffing surfaces coated with paint containing more than 1% by dry weight of lead metal</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007157684"/>
              <w14:checkbox>
                <w14:checked w14:val="0"/>
                <w14:checkedState w14:val="2612" w14:font="MS Gothic"/>
                <w14:uncheckedState w14:val="2610" w14:font="MS Gothic"/>
              </w14:checkbox>
            </w:sdtPr>
            <w:sdtEndPr/>
            <w:sdtContent>
              <w:p w:rsidR="000E2AF8" w:rsidRDefault="000E2AF8" w:rsidP="000E2AF8">
                <w:pPr>
                  <w:spacing w:before="60" w:after="60"/>
                  <w:jc w:val="center"/>
                </w:pPr>
                <w:r w:rsidRPr="003054B1">
                  <w:rPr>
                    <w:rFonts w:ascii="MS Gothic" w:eastAsia="MS Gothic" w:hAnsi="MS Gothic" w:cs="Arial" w:hint="eastAsia"/>
                    <w:sz w:val="20"/>
                  </w:rPr>
                  <w:t>☐</w:t>
                </w:r>
              </w:p>
            </w:sdtContent>
          </w:sdt>
        </w:tc>
      </w:tr>
      <w:tr w:rsidR="000E2AF8"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E2AF8" w:rsidRPr="00E35201" w:rsidRDefault="000E2AF8" w:rsidP="001E786B">
            <w:pPr>
              <w:tabs>
                <w:tab w:val="left" w:pos="439"/>
              </w:tabs>
              <w:spacing w:before="60" w:after="60"/>
              <w:ind w:left="13"/>
              <w:rPr>
                <w:rFonts w:cs="Arial"/>
                <w:sz w:val="20"/>
              </w:rPr>
            </w:pPr>
            <w:r w:rsidRPr="00E35201">
              <w:rPr>
                <w:rFonts w:cs="Arial"/>
                <w:sz w:val="20"/>
              </w:rPr>
              <w:t>a process by which electric arc oxyacetylene, oxy gas, plasma arc or a flame is applied for welding, cutting or cleaning, to the surface of metal coated with lead or paint containing more than 1% by dry weight of lead metal</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34614401"/>
              <w14:checkbox>
                <w14:checked w14:val="0"/>
                <w14:checkedState w14:val="2612" w14:font="MS Gothic"/>
                <w14:uncheckedState w14:val="2610" w14:font="MS Gothic"/>
              </w14:checkbox>
            </w:sdtPr>
            <w:sdtEndPr/>
            <w:sdtContent>
              <w:p w:rsidR="000E2AF8" w:rsidRDefault="000E2AF8" w:rsidP="001E786B">
                <w:pPr>
                  <w:spacing w:before="60" w:after="60"/>
                  <w:jc w:val="center"/>
                </w:pPr>
                <w:r>
                  <w:rPr>
                    <w:rFonts w:ascii="MS Gothic" w:eastAsia="MS Gothic" w:hAnsi="MS Gothic" w:cs="Arial" w:hint="eastAsia"/>
                    <w:sz w:val="20"/>
                  </w:rPr>
                  <w:t>☐</w:t>
                </w:r>
              </w:p>
            </w:sdtContent>
          </w:sdt>
        </w:tc>
      </w:tr>
      <w:tr w:rsidR="001E786B"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E786B" w:rsidRPr="00E35201" w:rsidRDefault="001E786B" w:rsidP="001E786B">
            <w:pPr>
              <w:tabs>
                <w:tab w:val="left" w:pos="439"/>
              </w:tabs>
              <w:spacing w:before="60" w:after="60"/>
              <w:ind w:left="439" w:hanging="426"/>
              <w:rPr>
                <w:rFonts w:cs="Arial"/>
                <w:sz w:val="20"/>
              </w:rPr>
            </w:pPr>
            <w:r w:rsidRPr="00E35201">
              <w:rPr>
                <w:rFonts w:cs="Arial"/>
                <w:sz w:val="20"/>
              </w:rPr>
              <w:t>radiator repairs that may cause exposure to lead dust or lead fumes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938790201"/>
              <w14:checkbox>
                <w14:checked w14:val="0"/>
                <w14:checkedState w14:val="2612" w14:font="MS Gothic"/>
                <w14:uncheckedState w14:val="2610" w14:font="MS Gothic"/>
              </w14:checkbox>
            </w:sdtPr>
            <w:sdtEndPr/>
            <w:sdtContent>
              <w:p w:rsidR="001E786B" w:rsidRDefault="001E786B" w:rsidP="001E786B">
                <w:pPr>
                  <w:spacing w:before="60" w:after="60"/>
                  <w:jc w:val="center"/>
                </w:pPr>
                <w:r w:rsidRPr="00957124">
                  <w:rPr>
                    <w:rFonts w:ascii="MS Gothic" w:eastAsia="MS Gothic" w:hAnsi="MS Gothic" w:cs="Arial" w:hint="eastAsia"/>
                    <w:sz w:val="20"/>
                  </w:rPr>
                  <w:t>☐</w:t>
                </w:r>
              </w:p>
            </w:sdtContent>
          </w:sdt>
        </w:tc>
      </w:tr>
      <w:tr w:rsidR="001E786B"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E786B" w:rsidRPr="00E35201" w:rsidRDefault="001E786B" w:rsidP="001E786B">
            <w:pPr>
              <w:tabs>
                <w:tab w:val="left" w:pos="439"/>
              </w:tabs>
              <w:spacing w:before="60" w:after="60"/>
              <w:ind w:left="439" w:hanging="426"/>
              <w:rPr>
                <w:rFonts w:cs="Arial"/>
                <w:sz w:val="20"/>
              </w:rPr>
            </w:pPr>
            <w:r w:rsidRPr="00E35201">
              <w:rPr>
                <w:rFonts w:cs="Arial"/>
                <w:sz w:val="20"/>
              </w:rPr>
              <w:t>fire assays if lead, lead compounds or lead alloys are used</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692732129"/>
              <w14:checkbox>
                <w14:checked w14:val="0"/>
                <w14:checkedState w14:val="2612" w14:font="MS Gothic"/>
                <w14:uncheckedState w14:val="2610" w14:font="MS Gothic"/>
              </w14:checkbox>
            </w:sdtPr>
            <w:sdtEndPr/>
            <w:sdtContent>
              <w:p w:rsidR="001E786B" w:rsidRDefault="001E786B" w:rsidP="001E786B">
                <w:pPr>
                  <w:spacing w:before="60" w:after="60"/>
                  <w:jc w:val="center"/>
                </w:pPr>
                <w:r w:rsidRPr="00957124">
                  <w:rPr>
                    <w:rFonts w:ascii="MS Gothic" w:eastAsia="MS Gothic" w:hAnsi="MS Gothic" w:cs="Arial" w:hint="eastAsia"/>
                    <w:sz w:val="20"/>
                  </w:rPr>
                  <w:t>☐</w:t>
                </w:r>
              </w:p>
            </w:sdtContent>
          </w:sdt>
        </w:tc>
      </w:tr>
      <w:tr w:rsidR="001E786B"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E786B" w:rsidRPr="00E35201" w:rsidRDefault="001E786B" w:rsidP="001E786B">
            <w:pPr>
              <w:tabs>
                <w:tab w:val="left" w:pos="439"/>
              </w:tabs>
              <w:spacing w:before="60" w:after="60"/>
              <w:ind w:left="439" w:hanging="426"/>
              <w:rPr>
                <w:rFonts w:cs="Arial"/>
                <w:sz w:val="20"/>
              </w:rPr>
            </w:pPr>
            <w:r w:rsidRPr="00E35201">
              <w:rPr>
                <w:rFonts w:cs="Arial"/>
                <w:sz w:val="20"/>
              </w:rPr>
              <w:t>hand grinding and finishing lead or alloys containing more than 50% by dry weight of lead metal</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40357287"/>
              <w14:checkbox>
                <w14:checked w14:val="0"/>
                <w14:checkedState w14:val="2612" w14:font="MS Gothic"/>
                <w14:uncheckedState w14:val="2610" w14:font="MS Gothic"/>
              </w14:checkbox>
            </w:sdtPr>
            <w:sdtEndPr/>
            <w:sdtContent>
              <w:p w:rsidR="001E786B" w:rsidRDefault="001E786B" w:rsidP="001E786B">
                <w:pPr>
                  <w:spacing w:before="60" w:after="60"/>
                  <w:jc w:val="center"/>
                </w:pPr>
                <w:r w:rsidRPr="00957124">
                  <w:rPr>
                    <w:rFonts w:ascii="MS Gothic" w:eastAsia="MS Gothic" w:hAnsi="MS Gothic" w:cs="Arial" w:hint="eastAsia"/>
                    <w:sz w:val="20"/>
                  </w:rPr>
                  <w:t>☐</w:t>
                </w:r>
              </w:p>
            </w:sdtContent>
          </w:sdt>
        </w:tc>
      </w:tr>
      <w:tr w:rsidR="001E786B"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E786B" w:rsidRPr="00E35201" w:rsidRDefault="001E786B" w:rsidP="001E786B">
            <w:pPr>
              <w:tabs>
                <w:tab w:val="left" w:pos="439"/>
              </w:tabs>
              <w:spacing w:before="60" w:after="60"/>
              <w:ind w:left="439" w:hanging="426"/>
              <w:rPr>
                <w:rFonts w:cs="Arial"/>
                <w:sz w:val="20"/>
              </w:rPr>
            </w:pPr>
            <w:r w:rsidRPr="00E35201">
              <w:rPr>
                <w:rFonts w:cs="Arial"/>
                <w:sz w:val="20"/>
              </w:rPr>
              <w:t>spray painting with lead paint containing more than 1% by dry weight of lead</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449047517"/>
              <w14:checkbox>
                <w14:checked w14:val="0"/>
                <w14:checkedState w14:val="2612" w14:font="MS Gothic"/>
                <w14:uncheckedState w14:val="2610" w14:font="MS Gothic"/>
              </w14:checkbox>
            </w:sdtPr>
            <w:sdtEndPr/>
            <w:sdtContent>
              <w:p w:rsidR="001E786B" w:rsidRDefault="001E786B" w:rsidP="001E786B">
                <w:pPr>
                  <w:spacing w:before="60" w:after="60"/>
                  <w:jc w:val="center"/>
                </w:pPr>
                <w:r w:rsidRPr="00957124">
                  <w:rPr>
                    <w:rFonts w:ascii="MS Gothic" w:eastAsia="MS Gothic" w:hAnsi="MS Gothic" w:cs="Arial" w:hint="eastAsia"/>
                    <w:sz w:val="20"/>
                  </w:rPr>
                  <w:t>☐</w:t>
                </w:r>
              </w:p>
            </w:sdtContent>
          </w:sdt>
        </w:tc>
      </w:tr>
      <w:tr w:rsidR="001E786B"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E786B" w:rsidRPr="00E35201" w:rsidRDefault="001E786B" w:rsidP="001E786B">
            <w:pPr>
              <w:tabs>
                <w:tab w:val="left" w:pos="439"/>
              </w:tabs>
              <w:spacing w:before="60" w:after="60"/>
              <w:ind w:left="13"/>
              <w:rPr>
                <w:rFonts w:cs="Arial"/>
                <w:sz w:val="20"/>
              </w:rPr>
            </w:pPr>
            <w:r w:rsidRPr="00E35201">
              <w:rPr>
                <w:rFonts w:cs="Arial"/>
                <w:sz w:val="20"/>
              </w:rPr>
              <w:t>melting lead metal or alloys containing more than 50% by weight of lead metal if the exposed surface area of the molten material exceeds 0·1 square metre and the temperature of the molten material does not exceed 450°C</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49066183"/>
              <w14:checkbox>
                <w14:checked w14:val="0"/>
                <w14:checkedState w14:val="2612" w14:font="MS Gothic"/>
                <w14:uncheckedState w14:val="2610" w14:font="MS Gothic"/>
              </w14:checkbox>
            </w:sdtPr>
            <w:sdtEndPr/>
            <w:sdtContent>
              <w:p w:rsidR="001E786B" w:rsidRDefault="001E786B" w:rsidP="001E786B">
                <w:pPr>
                  <w:spacing w:before="60" w:after="60"/>
                  <w:jc w:val="center"/>
                </w:pPr>
                <w:r w:rsidRPr="00957124">
                  <w:rPr>
                    <w:rFonts w:ascii="MS Gothic" w:eastAsia="MS Gothic" w:hAnsi="MS Gothic" w:cs="Arial" w:hint="eastAsia"/>
                    <w:sz w:val="20"/>
                  </w:rPr>
                  <w:t>☐</w:t>
                </w:r>
              </w:p>
            </w:sdtContent>
          </w:sdt>
        </w:tc>
      </w:tr>
      <w:tr w:rsidR="001E786B"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E786B" w:rsidRPr="00E35201" w:rsidRDefault="001E786B" w:rsidP="001E786B">
            <w:pPr>
              <w:tabs>
                <w:tab w:val="left" w:pos="439"/>
              </w:tabs>
              <w:spacing w:before="60" w:after="60"/>
              <w:ind w:left="13"/>
              <w:rPr>
                <w:rFonts w:cs="Arial"/>
                <w:sz w:val="20"/>
              </w:rPr>
            </w:pPr>
            <w:r w:rsidRPr="00E35201">
              <w:rPr>
                <w:rFonts w:cs="Arial"/>
                <w:sz w:val="20"/>
              </w:rPr>
              <w:t>using a power tool, including abrasive blasting and high pressure water jets, to remove a surface coated with paint containing more than 1% by dry weight of lead metal and handling waste containing lead resulting from the removal</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62574849"/>
              <w14:checkbox>
                <w14:checked w14:val="0"/>
                <w14:checkedState w14:val="2612" w14:font="MS Gothic"/>
                <w14:uncheckedState w14:val="2610" w14:font="MS Gothic"/>
              </w14:checkbox>
            </w:sdtPr>
            <w:sdtEndPr/>
            <w:sdtContent>
              <w:p w:rsidR="001E786B" w:rsidRDefault="001E786B" w:rsidP="001E786B">
                <w:pPr>
                  <w:spacing w:before="60" w:after="60"/>
                  <w:jc w:val="center"/>
                </w:pPr>
                <w:r w:rsidRPr="003D1912">
                  <w:rPr>
                    <w:rFonts w:ascii="MS Gothic" w:eastAsia="MS Gothic" w:hAnsi="MS Gothic" w:cs="Arial" w:hint="eastAsia"/>
                    <w:sz w:val="20"/>
                  </w:rPr>
                  <w:t>☐</w:t>
                </w:r>
              </w:p>
            </w:sdtContent>
          </w:sdt>
        </w:tc>
      </w:tr>
      <w:tr w:rsidR="001E786B"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E786B" w:rsidRPr="00E35201" w:rsidRDefault="001E786B" w:rsidP="001E786B">
            <w:pPr>
              <w:tabs>
                <w:tab w:val="left" w:pos="439"/>
              </w:tabs>
              <w:spacing w:before="60" w:after="60"/>
              <w:ind w:left="13"/>
              <w:rPr>
                <w:rFonts w:cs="Arial"/>
                <w:sz w:val="20"/>
              </w:rPr>
            </w:pPr>
            <w:r w:rsidRPr="00E35201">
              <w:rPr>
                <w:rFonts w:cs="Arial"/>
                <w:sz w:val="20"/>
              </w:rPr>
              <w:t>a process that exposes a person to lead dust or lead fumes arising from manufacturing or testing detonators or other explosives that contain lead</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69439843"/>
              <w14:checkbox>
                <w14:checked w14:val="0"/>
                <w14:checkedState w14:val="2612" w14:font="MS Gothic"/>
                <w14:uncheckedState w14:val="2610" w14:font="MS Gothic"/>
              </w14:checkbox>
            </w:sdtPr>
            <w:sdtEndPr/>
            <w:sdtContent>
              <w:p w:rsidR="001E786B" w:rsidRDefault="001E786B" w:rsidP="001E786B">
                <w:pPr>
                  <w:spacing w:before="60" w:after="60"/>
                  <w:jc w:val="center"/>
                </w:pPr>
                <w:r w:rsidRPr="003D1912">
                  <w:rPr>
                    <w:rFonts w:ascii="MS Gothic" w:eastAsia="MS Gothic" w:hAnsi="MS Gothic" w:cs="Arial" w:hint="eastAsia"/>
                    <w:sz w:val="20"/>
                  </w:rPr>
                  <w:t>☐</w:t>
                </w:r>
              </w:p>
            </w:sdtContent>
          </w:sdt>
        </w:tc>
      </w:tr>
      <w:tr w:rsidR="001E786B"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E786B" w:rsidRPr="00E35201" w:rsidRDefault="001E786B" w:rsidP="001E786B">
            <w:pPr>
              <w:tabs>
                <w:tab w:val="left" w:pos="439"/>
              </w:tabs>
              <w:spacing w:before="60" w:after="60"/>
              <w:ind w:left="13"/>
              <w:rPr>
                <w:rFonts w:cs="Arial"/>
                <w:sz w:val="20"/>
              </w:rPr>
            </w:pPr>
            <w:r w:rsidRPr="00E35201">
              <w:rPr>
                <w:rFonts w:cs="Arial"/>
                <w:sz w:val="20"/>
              </w:rPr>
              <w:t>a process that exposes a person to lead dust or lead fumes arising from firing weapons at an indoor firing range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95883205"/>
              <w14:checkbox>
                <w14:checked w14:val="0"/>
                <w14:checkedState w14:val="2612" w14:font="MS Gothic"/>
                <w14:uncheckedState w14:val="2610" w14:font="MS Gothic"/>
              </w14:checkbox>
            </w:sdtPr>
            <w:sdtEndPr/>
            <w:sdtContent>
              <w:p w:rsidR="001E786B" w:rsidRDefault="001E786B" w:rsidP="001E786B">
                <w:pPr>
                  <w:spacing w:before="60" w:after="60"/>
                  <w:jc w:val="center"/>
                </w:pPr>
                <w:r w:rsidRPr="003D1912">
                  <w:rPr>
                    <w:rFonts w:ascii="MS Gothic" w:eastAsia="MS Gothic" w:hAnsi="MS Gothic" w:cs="Arial" w:hint="eastAsia"/>
                    <w:sz w:val="20"/>
                  </w:rPr>
                  <w:t>☐</w:t>
                </w:r>
              </w:p>
            </w:sdtContent>
          </w:sdt>
        </w:tc>
      </w:tr>
      <w:tr w:rsidR="001E786B"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E786B" w:rsidRPr="00E35201" w:rsidRDefault="001E786B" w:rsidP="001E786B">
            <w:pPr>
              <w:tabs>
                <w:tab w:val="left" w:pos="439"/>
              </w:tabs>
              <w:spacing w:before="60" w:after="60"/>
              <w:rPr>
                <w:rFonts w:cs="Arial"/>
                <w:sz w:val="20"/>
              </w:rPr>
            </w:pPr>
            <w:r w:rsidRPr="00E35201">
              <w:rPr>
                <w:rFonts w:cs="Arial"/>
                <w:sz w:val="20"/>
              </w:rPr>
              <w:t>foundry processes involving</w:t>
            </w:r>
            <w:r>
              <w:rPr>
                <w:rFonts w:cs="Arial"/>
                <w:sz w:val="20"/>
              </w:rPr>
              <w:t>:</w:t>
            </w:r>
          </w:p>
          <w:p w:rsidR="001E786B" w:rsidRPr="00E35201" w:rsidRDefault="001E786B" w:rsidP="001E786B">
            <w:pPr>
              <w:pStyle w:val="BulletinContent"/>
              <w:spacing w:before="60" w:after="60"/>
              <w:ind w:left="459" w:hanging="425"/>
              <w:contextualSpacing/>
              <w:rPr>
                <w:rFonts w:cs="Arial"/>
                <w:color w:val="auto"/>
                <w:sz w:val="20"/>
              </w:rPr>
            </w:pPr>
            <w:r w:rsidRPr="00E35201">
              <w:rPr>
                <w:rFonts w:cs="Arial"/>
                <w:color w:val="auto"/>
                <w:sz w:val="20"/>
              </w:rPr>
              <w:t>(i)</w:t>
            </w:r>
            <w:r w:rsidRPr="00E35201">
              <w:rPr>
                <w:rFonts w:cs="Arial"/>
                <w:color w:val="auto"/>
                <w:sz w:val="20"/>
              </w:rPr>
              <w:tab/>
              <w:t xml:space="preserve">melting or casting lead alloys containing more than 1% by weight of lead metal in which the temperature of the molten material is more than 450°C, or </w:t>
            </w:r>
          </w:p>
          <w:p w:rsidR="001E786B" w:rsidRPr="00E35201" w:rsidRDefault="001E786B" w:rsidP="001E786B">
            <w:pPr>
              <w:tabs>
                <w:tab w:val="left" w:pos="439"/>
              </w:tabs>
              <w:spacing w:before="60" w:after="60"/>
              <w:ind w:left="459" w:hanging="425"/>
              <w:rPr>
                <w:rFonts w:cs="Arial"/>
                <w:sz w:val="20"/>
              </w:rPr>
            </w:pPr>
            <w:r w:rsidRPr="00E35201">
              <w:rPr>
                <w:rFonts w:cs="Arial"/>
                <w:sz w:val="20"/>
              </w:rPr>
              <w:t>(ii)</w:t>
            </w:r>
            <w:r w:rsidRPr="00E35201">
              <w:rPr>
                <w:rFonts w:cs="Arial"/>
                <w:sz w:val="20"/>
              </w:rPr>
              <w:tab/>
              <w:t>dry machine grinding, discing, buffing or cutting by power tools lead alloys containing more than 1% by weight of lead metal</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95929059"/>
              <w14:checkbox>
                <w14:checked w14:val="0"/>
                <w14:checkedState w14:val="2612" w14:font="MS Gothic"/>
                <w14:uncheckedState w14:val="2610" w14:font="MS Gothic"/>
              </w14:checkbox>
            </w:sdtPr>
            <w:sdtEndPr/>
            <w:sdtContent>
              <w:p w:rsidR="001E786B" w:rsidRDefault="00C65A9A" w:rsidP="001E786B">
                <w:pPr>
                  <w:spacing w:before="60" w:after="60"/>
                  <w:jc w:val="center"/>
                </w:pPr>
                <w:r>
                  <w:rPr>
                    <w:rFonts w:ascii="MS Gothic" w:eastAsia="MS Gothic" w:hAnsi="MS Gothic" w:cs="Arial" w:hint="eastAsia"/>
                    <w:sz w:val="20"/>
                  </w:rPr>
                  <w:t>☐</w:t>
                </w:r>
              </w:p>
            </w:sdtContent>
          </w:sdt>
        </w:tc>
      </w:tr>
      <w:tr w:rsidR="001E786B" w:rsidRPr="00AC38D4" w:rsidTr="00EE2F70">
        <w:trPr>
          <w:trHeight w:val="185"/>
        </w:trPr>
        <w:tc>
          <w:tcPr>
            <w:tcW w:w="9782" w:type="dxa"/>
            <w:gridSpan w:val="3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1E786B" w:rsidRPr="00C25170" w:rsidRDefault="001E786B" w:rsidP="001E786B">
            <w:pPr>
              <w:tabs>
                <w:tab w:val="left" w:pos="426"/>
              </w:tabs>
              <w:spacing w:before="60" w:after="60"/>
              <w:rPr>
                <w:rFonts w:cs="Arial"/>
                <w:sz w:val="20"/>
              </w:rPr>
            </w:pPr>
            <w:r w:rsidRPr="00E35201">
              <w:rPr>
                <w:rFonts w:cs="Arial"/>
                <w:sz w:val="20"/>
              </w:rPr>
              <w:t xml:space="preserve">a process decided by </w:t>
            </w:r>
            <w:r>
              <w:rPr>
                <w:rFonts w:cs="Arial"/>
                <w:sz w:val="20"/>
              </w:rPr>
              <w:t>the Work Health Authority</w:t>
            </w:r>
            <w:r w:rsidRPr="00E35201">
              <w:rPr>
                <w:rFonts w:cs="Arial"/>
                <w:sz w:val="20"/>
              </w:rPr>
              <w:t xml:space="preserve"> to be a lead process under regulation 393</w:t>
            </w:r>
          </w:p>
        </w:tc>
        <w:tc>
          <w:tcPr>
            <w:tcW w:w="1134"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60111992"/>
              <w14:checkbox>
                <w14:checked w14:val="0"/>
                <w14:checkedState w14:val="2612" w14:font="MS Gothic"/>
                <w14:uncheckedState w14:val="2610" w14:font="MS Gothic"/>
              </w14:checkbox>
            </w:sdtPr>
            <w:sdtEndPr/>
            <w:sdtContent>
              <w:p w:rsidR="001E786B" w:rsidRDefault="001E786B" w:rsidP="001E786B">
                <w:pPr>
                  <w:spacing w:before="60" w:after="60"/>
                  <w:jc w:val="center"/>
                </w:pPr>
                <w:r w:rsidRPr="003D1912">
                  <w:rPr>
                    <w:rFonts w:ascii="MS Gothic" w:eastAsia="MS Gothic" w:hAnsi="MS Gothic" w:cs="Arial" w:hint="eastAsia"/>
                    <w:sz w:val="20"/>
                  </w:rPr>
                  <w:t>☐</w:t>
                </w:r>
              </w:p>
            </w:sdtContent>
          </w:sdt>
        </w:tc>
      </w:tr>
      <w:tr w:rsidR="001E786B" w:rsidRPr="00AC38D4" w:rsidTr="00C65A9A">
        <w:trPr>
          <w:trHeight w:val="185"/>
        </w:trPr>
        <w:tc>
          <w:tcPr>
            <w:tcW w:w="10916" w:type="dxa"/>
            <w:gridSpan w:val="37"/>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1E786B" w:rsidRPr="001E786B" w:rsidRDefault="00C65A9A" w:rsidP="00C65A9A">
            <w:pPr>
              <w:pStyle w:val="ListParagraph"/>
              <w:numPr>
                <w:ilvl w:val="0"/>
                <w:numId w:val="13"/>
              </w:numPr>
              <w:spacing w:before="60" w:after="60"/>
              <w:ind w:left="317"/>
              <w:rPr>
                <w:rFonts w:cs="Arial"/>
                <w:sz w:val="20"/>
              </w:rPr>
            </w:pPr>
            <w:r>
              <w:rPr>
                <w:rFonts w:cs="Arial"/>
                <w:b/>
                <w:sz w:val="24"/>
                <w:szCs w:val="24"/>
              </w:rPr>
              <w:t xml:space="preserve">Description of the risk control measures to minimise worker exposure </w:t>
            </w:r>
          </w:p>
        </w:tc>
      </w:tr>
      <w:tr w:rsidR="00C65A9A" w:rsidRPr="00AC38D4" w:rsidTr="00EE2F70">
        <w:trPr>
          <w:trHeight w:val="4617"/>
        </w:trPr>
        <w:tc>
          <w:tcPr>
            <w:tcW w:w="10916"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65A9A" w:rsidRPr="00C65A9A" w:rsidRDefault="00C65A9A" w:rsidP="00C65A9A">
            <w:pPr>
              <w:spacing w:before="60" w:after="60"/>
              <w:rPr>
                <w:rFonts w:cs="Arial"/>
                <w:b/>
                <w:sz w:val="24"/>
                <w:szCs w:val="24"/>
              </w:rPr>
            </w:pPr>
          </w:p>
        </w:tc>
      </w:tr>
      <w:tr w:rsidR="00C65A9A" w:rsidRPr="00AC38D4" w:rsidTr="00EE2F70">
        <w:trPr>
          <w:trHeight w:val="269"/>
        </w:trPr>
        <w:tc>
          <w:tcPr>
            <w:tcW w:w="822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65A9A" w:rsidRPr="00C65A9A" w:rsidRDefault="00C65A9A" w:rsidP="00C65A9A">
            <w:pPr>
              <w:spacing w:before="60" w:after="60"/>
              <w:rPr>
                <w:rFonts w:cs="Arial"/>
                <w:sz w:val="20"/>
                <w:szCs w:val="24"/>
              </w:rPr>
            </w:pPr>
            <w:r w:rsidRPr="00C65A9A">
              <w:rPr>
                <w:rFonts w:cs="Arial"/>
                <w:sz w:val="20"/>
                <w:szCs w:val="24"/>
              </w:rPr>
              <w:t xml:space="preserve">Date when the last time workers carrying out lead risk work had their blood levels </w:t>
            </w:r>
            <w:r>
              <w:rPr>
                <w:rFonts w:cs="Arial"/>
                <w:sz w:val="20"/>
                <w:szCs w:val="24"/>
              </w:rPr>
              <w:t>tested:</w:t>
            </w:r>
          </w:p>
        </w:tc>
        <w:tc>
          <w:tcPr>
            <w:tcW w:w="269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65A9A" w:rsidRPr="00C65A9A" w:rsidRDefault="00C65A9A" w:rsidP="00C65A9A">
            <w:pPr>
              <w:spacing w:before="60" w:after="60"/>
              <w:rPr>
                <w:rFonts w:cs="Arial"/>
                <w:b/>
                <w:sz w:val="20"/>
                <w:szCs w:val="24"/>
              </w:rPr>
            </w:pPr>
          </w:p>
        </w:tc>
      </w:tr>
      <w:tr w:rsidR="00C65A9A" w:rsidRPr="00AC38D4" w:rsidTr="00EE2F70">
        <w:trPr>
          <w:trHeight w:val="185"/>
        </w:trPr>
        <w:tc>
          <w:tcPr>
            <w:tcW w:w="2127"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65A9A" w:rsidRPr="00C65A9A" w:rsidRDefault="00C65A9A" w:rsidP="00C65A9A">
            <w:pPr>
              <w:spacing w:before="60" w:after="60"/>
              <w:rPr>
                <w:rFonts w:cs="Arial"/>
                <w:sz w:val="20"/>
                <w:szCs w:val="24"/>
              </w:rPr>
            </w:pPr>
            <w:r>
              <w:rPr>
                <w:rFonts w:cs="Arial"/>
                <w:sz w:val="20"/>
                <w:szCs w:val="24"/>
              </w:rPr>
              <w:t>Result of those tests:</w:t>
            </w:r>
          </w:p>
        </w:tc>
        <w:tc>
          <w:tcPr>
            <w:tcW w:w="8789" w:type="dxa"/>
            <w:gridSpan w:val="3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65A9A" w:rsidRPr="00C65A9A" w:rsidRDefault="00C65A9A" w:rsidP="00C65A9A">
            <w:pPr>
              <w:spacing w:before="60" w:after="60"/>
              <w:rPr>
                <w:rFonts w:cs="Arial"/>
                <w:sz w:val="20"/>
                <w:szCs w:val="24"/>
              </w:rPr>
            </w:pPr>
          </w:p>
        </w:tc>
      </w:tr>
      <w:tr w:rsidR="0084569C" w:rsidRPr="00AC38D4" w:rsidTr="000E2AF8">
        <w:trPr>
          <w:gridBefore w:val="1"/>
          <w:wBefore w:w="7" w:type="dxa"/>
        </w:trPr>
        <w:tc>
          <w:tcPr>
            <w:tcW w:w="10909" w:type="dxa"/>
            <w:gridSpan w:val="36"/>
            <w:tcBorders>
              <w:top w:val="single" w:sz="8" w:space="0" w:color="808080" w:themeColor="background1" w:themeShade="80"/>
              <w:left w:val="nil"/>
              <w:bottom w:val="single" w:sz="8" w:space="0" w:color="808080" w:themeColor="background1" w:themeShade="80"/>
              <w:right w:val="nil"/>
            </w:tcBorders>
          </w:tcPr>
          <w:p w:rsidR="00B60D8D" w:rsidRPr="00A34F42" w:rsidRDefault="00C65A9A" w:rsidP="00C65A9A">
            <w:pPr>
              <w:pStyle w:val="ListParagraph"/>
              <w:keepNext/>
              <w:numPr>
                <w:ilvl w:val="0"/>
                <w:numId w:val="13"/>
              </w:numPr>
              <w:spacing w:before="60" w:after="60"/>
              <w:ind w:left="304"/>
              <w:rPr>
                <w:rFonts w:cs="Arial"/>
                <w:b/>
                <w:sz w:val="24"/>
                <w:szCs w:val="28"/>
              </w:rPr>
            </w:pPr>
            <w:r>
              <w:rPr>
                <w:rFonts w:cs="Arial"/>
                <w:b/>
                <w:sz w:val="24"/>
                <w:szCs w:val="28"/>
              </w:rPr>
              <w:lastRenderedPageBreak/>
              <w:t>Notifier</w:t>
            </w:r>
            <w:r w:rsidR="00A34F42">
              <w:rPr>
                <w:rFonts w:cs="Arial"/>
                <w:b/>
                <w:sz w:val="24"/>
                <w:szCs w:val="28"/>
              </w:rPr>
              <w:t xml:space="preserve"> declaration</w:t>
            </w:r>
          </w:p>
        </w:tc>
      </w:tr>
      <w:tr w:rsidR="002F5953" w:rsidRPr="00DD08F7" w:rsidTr="000E2AF8">
        <w:trPr>
          <w:gridBefore w:val="1"/>
          <w:wBefore w:w="7" w:type="dxa"/>
          <w:trHeight w:val="922"/>
        </w:trPr>
        <w:tc>
          <w:tcPr>
            <w:tcW w:w="10909"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65A9A" w:rsidRPr="001B5283" w:rsidRDefault="00C65A9A" w:rsidP="00C65A9A">
            <w:pPr>
              <w:tabs>
                <w:tab w:val="left" w:pos="0"/>
              </w:tabs>
              <w:spacing w:before="60" w:after="60"/>
              <w:rPr>
                <w:rFonts w:cs="Arial"/>
                <w:sz w:val="20"/>
              </w:rPr>
            </w:pPr>
            <w:r w:rsidRPr="001B5283">
              <w:rPr>
                <w:rFonts w:cs="Arial"/>
                <w:sz w:val="20"/>
              </w:rPr>
              <w:t>The information in this notification is true and correct to the best of my knowledge.</w:t>
            </w:r>
          </w:p>
          <w:p w:rsidR="00B60D8D" w:rsidRPr="00B0424F" w:rsidRDefault="00C65A9A" w:rsidP="00C65A9A">
            <w:pPr>
              <w:tabs>
                <w:tab w:val="left" w:pos="0"/>
              </w:tabs>
              <w:spacing w:before="60" w:after="60"/>
              <w:rPr>
                <w:rFonts w:cs="Arial"/>
                <w:sz w:val="20"/>
              </w:rPr>
            </w:pPr>
            <w:r w:rsidRPr="001B5283">
              <w:rPr>
                <w:rFonts w:cs="Arial"/>
                <w:sz w:val="20"/>
              </w:rPr>
              <w:t>I consent to the Work Health Authority making enquiries and exchanging information with work health and safety regulators in other States, Territories or the Commonwealth regarding any matter relevant to this notification.</w:t>
            </w:r>
          </w:p>
        </w:tc>
      </w:tr>
      <w:tr w:rsidR="009979B8" w:rsidRPr="00DD08F7" w:rsidTr="000E2AF8">
        <w:trPr>
          <w:gridBefore w:val="1"/>
          <w:wBefore w:w="7" w:type="dxa"/>
          <w:trHeight w:val="222"/>
        </w:trPr>
        <w:tc>
          <w:tcPr>
            <w:tcW w:w="877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tabs>
                <w:tab w:val="left" w:pos="0"/>
              </w:tabs>
              <w:spacing w:before="60" w:after="60"/>
              <w:rPr>
                <w:rFonts w:cs="Arial"/>
                <w:sz w:val="20"/>
              </w:rPr>
            </w:pPr>
            <w:r w:rsidRPr="00B0424F">
              <w:rPr>
                <w:rFonts w:cs="Arial"/>
                <w:sz w:val="20"/>
              </w:rPr>
              <w:t xml:space="preserve">I have submitted this form electronically </w:t>
            </w:r>
            <w:r w:rsidRPr="00786089">
              <w:rPr>
                <w:rFonts w:cs="Arial"/>
                <w:sz w:val="18"/>
                <w:szCs w:val="16"/>
              </w:rPr>
              <w:t>(signature is not required)</w:t>
            </w:r>
          </w:p>
        </w:tc>
        <w:tc>
          <w:tcPr>
            <w:tcW w:w="21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1782837687"/>
              <w14:checkbox>
                <w14:checked w14:val="0"/>
                <w14:checkedState w14:val="2612" w14:font="MS Gothic"/>
                <w14:uncheckedState w14:val="2610" w14:font="MS Gothic"/>
              </w14:checkbox>
            </w:sdtPr>
            <w:sdtEndPr/>
            <w:sdtContent>
              <w:p w:rsidR="00B60D8D" w:rsidRPr="00927A7C" w:rsidRDefault="00B60D8D" w:rsidP="00900939">
                <w:pPr>
                  <w:spacing w:before="60" w:after="60"/>
                  <w:jc w:val="center"/>
                  <w:rPr>
                    <w:rFonts w:cs="Arial"/>
                    <w:sz w:val="20"/>
                  </w:rPr>
                </w:pPr>
                <w:r w:rsidRPr="00927A7C">
                  <w:rPr>
                    <w:rFonts w:ascii="Segoe UI Symbol" w:eastAsia="MS Gothic" w:hAnsi="Segoe UI Symbol" w:cs="Segoe UI Symbol"/>
                    <w:sz w:val="20"/>
                  </w:rPr>
                  <w:t>☐</w:t>
                </w:r>
              </w:p>
            </w:sdtContent>
          </w:sdt>
        </w:tc>
      </w:tr>
      <w:tr w:rsidR="00B15CD9" w:rsidRPr="00DD08F7" w:rsidTr="000E2AF8">
        <w:trPr>
          <w:gridBefore w:val="1"/>
          <w:wBefore w:w="7" w:type="dxa"/>
          <w:trHeight w:val="170"/>
        </w:trPr>
        <w:tc>
          <w:tcPr>
            <w:tcW w:w="2744"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bottom"/>
          </w:tcPr>
          <w:p w:rsidR="00B60D8D" w:rsidRPr="00B0424F" w:rsidRDefault="00B60D8D" w:rsidP="00900939">
            <w:pPr>
              <w:spacing w:before="120" w:after="120"/>
              <w:rPr>
                <w:sz w:val="20"/>
              </w:rPr>
            </w:pPr>
            <w:r w:rsidRPr="00B0424F">
              <w:rPr>
                <w:sz w:val="20"/>
              </w:rPr>
              <w:t>Notifier signature:</w:t>
            </w:r>
          </w:p>
        </w:tc>
        <w:tc>
          <w:tcPr>
            <w:tcW w:w="4895"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bottom"/>
          </w:tcPr>
          <w:p w:rsidR="00B60D8D" w:rsidRPr="00B0424F" w:rsidRDefault="00B60D8D" w:rsidP="00900939">
            <w:pPr>
              <w:spacing w:before="120" w:after="120"/>
              <w:rPr>
                <w:sz w:val="20"/>
              </w:rPr>
            </w:pPr>
          </w:p>
        </w:tc>
        <w:tc>
          <w:tcPr>
            <w:tcW w:w="1134"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120" w:after="120"/>
              <w:rPr>
                <w:sz w:val="20"/>
              </w:rPr>
            </w:pPr>
            <w:r w:rsidRPr="00B0424F">
              <w:rPr>
                <w:rFonts w:cs="Arial"/>
                <w:sz w:val="20"/>
              </w:rPr>
              <w:t>Date:</w:t>
            </w:r>
          </w:p>
        </w:tc>
        <w:tc>
          <w:tcPr>
            <w:tcW w:w="2136"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bottom"/>
          </w:tcPr>
          <w:p w:rsidR="00B60D8D" w:rsidRPr="00B0424F" w:rsidRDefault="00B60D8D" w:rsidP="00900939">
            <w:pPr>
              <w:spacing w:before="120" w:after="120"/>
              <w:jc w:val="center"/>
              <w:rPr>
                <w:sz w:val="20"/>
              </w:rPr>
            </w:pPr>
          </w:p>
        </w:tc>
      </w:tr>
      <w:tr w:rsidR="00C44A95" w:rsidRPr="00AC38D4" w:rsidTr="000E2AF8">
        <w:trPr>
          <w:gridBefore w:val="1"/>
          <w:wBefore w:w="7" w:type="dxa"/>
        </w:trPr>
        <w:tc>
          <w:tcPr>
            <w:tcW w:w="10909" w:type="dxa"/>
            <w:gridSpan w:val="36"/>
            <w:tcBorders>
              <w:top w:val="single" w:sz="8" w:space="0" w:color="808080" w:themeColor="background1" w:themeShade="80"/>
              <w:left w:val="nil"/>
              <w:bottom w:val="single" w:sz="8" w:space="0" w:color="808080" w:themeColor="background1" w:themeShade="80"/>
              <w:right w:val="nil"/>
            </w:tcBorders>
          </w:tcPr>
          <w:p w:rsidR="00B60D8D" w:rsidRPr="00B0424F" w:rsidRDefault="00B60D8D" w:rsidP="00900939">
            <w:pPr>
              <w:keepNext/>
              <w:spacing w:before="60" w:after="60"/>
              <w:rPr>
                <w:rFonts w:cs="Arial"/>
                <w:b/>
                <w:sz w:val="24"/>
                <w:szCs w:val="28"/>
              </w:rPr>
            </w:pPr>
            <w:r w:rsidRPr="00B0424F">
              <w:rPr>
                <w:rFonts w:cs="Arial"/>
                <w:b/>
                <w:sz w:val="24"/>
                <w:szCs w:val="28"/>
              </w:rPr>
              <w:t>Privacy statement</w:t>
            </w:r>
          </w:p>
        </w:tc>
      </w:tr>
      <w:tr w:rsidR="00C44A95" w:rsidRPr="00AC38D4" w:rsidTr="000E2AF8">
        <w:trPr>
          <w:gridBefore w:val="1"/>
          <w:wBefore w:w="7" w:type="dxa"/>
        </w:trPr>
        <w:tc>
          <w:tcPr>
            <w:tcW w:w="10909" w:type="dxa"/>
            <w:gridSpan w:val="3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
                <w:sz w:val="24"/>
                <w:szCs w:val="28"/>
              </w:rPr>
            </w:pPr>
            <w:r w:rsidRPr="00B0424F">
              <w:rPr>
                <w:sz w:val="20"/>
              </w:rPr>
              <w:t xml:space="preserve">The Department of Attorney-General and Justice complies with the Information Privacy Principles scheduled by the </w:t>
            </w:r>
            <w:r w:rsidRPr="00B0424F">
              <w:rPr>
                <w:i/>
                <w:iCs/>
                <w:sz w:val="20"/>
              </w:rPr>
              <w:t>Information Act.</w:t>
            </w:r>
          </w:p>
        </w:tc>
      </w:tr>
      <w:tr w:rsidR="00C44A95" w:rsidRPr="00AC38D4" w:rsidTr="000E2AF8">
        <w:trPr>
          <w:gridBefore w:val="1"/>
          <w:wBefore w:w="7" w:type="dxa"/>
        </w:trPr>
        <w:tc>
          <w:tcPr>
            <w:tcW w:w="10909" w:type="dxa"/>
            <w:gridSpan w:val="36"/>
            <w:tcBorders>
              <w:top w:val="single" w:sz="8" w:space="0" w:color="808080" w:themeColor="background1" w:themeShade="80"/>
              <w:left w:val="nil"/>
              <w:bottom w:val="single" w:sz="8" w:space="0" w:color="808080" w:themeColor="background1" w:themeShade="80"/>
              <w:right w:val="nil"/>
            </w:tcBorders>
          </w:tcPr>
          <w:p w:rsidR="00B60D8D" w:rsidRPr="00B0424F" w:rsidRDefault="00B60D8D" w:rsidP="00900939">
            <w:pPr>
              <w:spacing w:before="60" w:after="60"/>
              <w:rPr>
                <w:rFonts w:cs="Arial"/>
                <w:sz w:val="28"/>
                <w:szCs w:val="28"/>
              </w:rPr>
            </w:pPr>
            <w:r w:rsidRPr="00B0424F">
              <w:rPr>
                <w:rFonts w:cs="Arial"/>
                <w:b/>
                <w:sz w:val="24"/>
                <w:szCs w:val="28"/>
              </w:rPr>
              <w:t>Lodgement</w:t>
            </w:r>
          </w:p>
        </w:tc>
      </w:tr>
      <w:tr w:rsidR="00C44A95" w:rsidRPr="00DD08F7" w:rsidTr="00EE2F70">
        <w:trPr>
          <w:gridBefore w:val="1"/>
          <w:wBefore w:w="7" w:type="dxa"/>
          <w:trHeight w:val="270"/>
        </w:trPr>
        <w:tc>
          <w:tcPr>
            <w:tcW w:w="10909"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sz w:val="20"/>
              </w:rPr>
              <w:t>Completed applications can be lodged in person, email or via post at a NT WorkSafe below:</w:t>
            </w:r>
          </w:p>
        </w:tc>
      </w:tr>
      <w:tr w:rsidR="00B15CD9" w:rsidRPr="00DD08F7" w:rsidTr="00EE2F70">
        <w:trPr>
          <w:gridBefore w:val="1"/>
          <w:wBefore w:w="7" w:type="dxa"/>
          <w:trHeight w:val="60"/>
        </w:trPr>
        <w:tc>
          <w:tcPr>
            <w:tcW w:w="3245" w:type="dxa"/>
            <w:gridSpan w:val="6"/>
            <w:tcBorders>
              <w:top w:val="single" w:sz="4" w:space="0" w:color="808080" w:themeColor="background1" w:themeShade="80"/>
              <w:left w:val="single" w:sz="8" w:space="0" w:color="808080" w:themeColor="background1" w:themeShade="80"/>
              <w:bottom w:val="nil"/>
              <w:right w:val="nil"/>
            </w:tcBorders>
            <w:shd w:val="clear" w:color="auto" w:fill="auto"/>
            <w:vAlign w:val="bottom"/>
          </w:tcPr>
          <w:p w:rsidR="00B60D8D" w:rsidRPr="00B0424F" w:rsidRDefault="00B60D8D" w:rsidP="00900939">
            <w:pPr>
              <w:pStyle w:val="NoSpacing"/>
              <w:spacing w:before="60" w:after="60"/>
              <w:rPr>
                <w:sz w:val="20"/>
              </w:rPr>
            </w:pPr>
            <w:r w:rsidRPr="00B0424F">
              <w:rPr>
                <w:b/>
                <w:sz w:val="20"/>
              </w:rPr>
              <w:t>Phone:</w:t>
            </w:r>
            <w:r w:rsidRPr="00B0424F">
              <w:rPr>
                <w:sz w:val="20"/>
              </w:rPr>
              <w:t xml:space="preserve"> 1800 019 115</w:t>
            </w:r>
          </w:p>
        </w:tc>
        <w:tc>
          <w:tcPr>
            <w:tcW w:w="3686" w:type="dxa"/>
            <w:gridSpan w:val="12"/>
            <w:tcBorders>
              <w:top w:val="single" w:sz="4" w:space="0" w:color="808080" w:themeColor="background1" w:themeShade="80"/>
              <w:left w:val="nil"/>
              <w:bottom w:val="nil"/>
              <w:right w:val="nil"/>
            </w:tcBorders>
            <w:shd w:val="clear" w:color="auto" w:fill="auto"/>
            <w:vAlign w:val="bottom"/>
          </w:tcPr>
          <w:p w:rsidR="00B60D8D" w:rsidRPr="00B0424F" w:rsidRDefault="00B60D8D" w:rsidP="00900939">
            <w:pPr>
              <w:pStyle w:val="NoSpacing"/>
              <w:spacing w:before="60" w:after="60"/>
              <w:rPr>
                <w:sz w:val="20"/>
              </w:rPr>
            </w:pPr>
            <w:r w:rsidRPr="00B0424F">
              <w:rPr>
                <w:b/>
                <w:sz w:val="20"/>
              </w:rPr>
              <w:t>Email:</w:t>
            </w:r>
            <w:r w:rsidRPr="00B0424F">
              <w:rPr>
                <w:sz w:val="20"/>
              </w:rPr>
              <w:t xml:space="preserve"> ntworksafe@nt.gov.au </w:t>
            </w:r>
          </w:p>
        </w:tc>
        <w:tc>
          <w:tcPr>
            <w:tcW w:w="3978" w:type="dxa"/>
            <w:gridSpan w:val="18"/>
            <w:tcBorders>
              <w:top w:val="single" w:sz="4" w:space="0" w:color="808080" w:themeColor="background1" w:themeShade="80"/>
              <w:left w:val="nil"/>
              <w:bottom w:val="nil"/>
              <w:right w:val="single" w:sz="8" w:space="0" w:color="808080" w:themeColor="background1" w:themeShade="80"/>
            </w:tcBorders>
            <w:shd w:val="clear" w:color="auto" w:fill="auto"/>
            <w:vAlign w:val="bottom"/>
          </w:tcPr>
          <w:p w:rsidR="00B60D8D" w:rsidRPr="00B0424F" w:rsidRDefault="00B60D8D" w:rsidP="00900939">
            <w:pPr>
              <w:pStyle w:val="NoSpacing"/>
              <w:spacing w:before="60" w:after="60"/>
              <w:rPr>
                <w:sz w:val="20"/>
              </w:rPr>
            </w:pPr>
            <w:r w:rsidRPr="00B0424F">
              <w:rPr>
                <w:b/>
                <w:sz w:val="20"/>
              </w:rPr>
              <w:t>Postal:</w:t>
            </w:r>
            <w:r w:rsidRPr="00B0424F">
              <w:rPr>
                <w:sz w:val="20"/>
              </w:rPr>
              <w:t xml:space="preserve"> GPO Box 1722, Darwin NT 0801</w:t>
            </w:r>
          </w:p>
        </w:tc>
      </w:tr>
      <w:tr w:rsidR="00B60D8D" w:rsidRPr="00DD08F7" w:rsidTr="00EE2F70">
        <w:trPr>
          <w:gridBefore w:val="1"/>
          <w:wBefore w:w="7" w:type="dxa"/>
          <w:trHeight w:val="60"/>
        </w:trPr>
        <w:tc>
          <w:tcPr>
            <w:tcW w:w="10909" w:type="dxa"/>
            <w:gridSpan w:val="36"/>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r w:rsidRPr="00B0424F">
              <w:rPr>
                <w:rFonts w:cs="Arial"/>
                <w:b/>
                <w:sz w:val="20"/>
              </w:rPr>
              <w:t>In person:</w:t>
            </w:r>
            <w:r w:rsidRPr="00B0424F">
              <w:rPr>
                <w:rFonts w:cs="Arial"/>
                <w:sz w:val="20"/>
              </w:rPr>
              <w:t xml:space="preserve"> </w:t>
            </w:r>
            <w:r w:rsidRPr="00B0424F">
              <w:rPr>
                <w:sz w:val="20"/>
              </w:rPr>
              <w:t>Darwin Corporate Park, Building 3, 631 Stuart Highway, Berrimah NT</w:t>
            </w:r>
          </w:p>
        </w:tc>
      </w:tr>
    </w:tbl>
    <w:p w:rsidR="00DE7BE2" w:rsidRDefault="00DE7BE2" w:rsidP="009B1BF1"/>
    <w:p w:rsidR="00DE7BE2" w:rsidRPr="00DE7BE2" w:rsidRDefault="00DE7BE2" w:rsidP="00DE7BE2"/>
    <w:p w:rsidR="00DE7BE2" w:rsidRPr="00DE7BE2" w:rsidRDefault="00DE7BE2" w:rsidP="00DE7BE2"/>
    <w:p w:rsidR="00DE7BE2" w:rsidRPr="00DE7BE2" w:rsidRDefault="00DE7BE2" w:rsidP="00DE7BE2"/>
    <w:p w:rsidR="00DE7BE2" w:rsidRDefault="00DE7BE2" w:rsidP="00DE7BE2"/>
    <w:p w:rsidR="007A5EFD" w:rsidRPr="00DE7BE2" w:rsidRDefault="007A5EFD" w:rsidP="00DE7BE2">
      <w:pPr>
        <w:jc w:val="center"/>
      </w:pPr>
    </w:p>
    <w:sectPr w:rsidR="007A5EFD" w:rsidRPr="00DE7BE2" w:rsidSect="00DE7BE2">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426"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FE" w:rsidRDefault="00D870FE" w:rsidP="007332FF">
      <w:r>
        <w:separator/>
      </w:r>
    </w:p>
  </w:endnote>
  <w:endnote w:type="continuationSeparator" w:id="0">
    <w:p w:rsidR="00D870FE" w:rsidRDefault="00D870F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9A" w:rsidRDefault="00C65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1B3D22" w:rsidRDefault="0010639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Pr>
                  <w:rStyle w:val="PageNumber"/>
                </w:rPr>
                <w:t>13 September 2021</w:t>
              </w:r>
            </w:sdtContent>
          </w:sdt>
          <w:r w:rsidR="001B3D22" w:rsidRPr="001B3D22">
            <w:rPr>
              <w:rStyle w:val="PageNumber"/>
            </w:rPr>
            <w:t xml:space="preserve"> | Version </w:t>
          </w:r>
          <w:r w:rsidR="007F73EF">
            <w:rPr>
              <w:rStyle w:val="PageNumber"/>
            </w:rPr>
            <w:t>5.2</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06390">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06390">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10639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Pr>
                  <w:rStyle w:val="PageNumber"/>
                </w:rPr>
                <w:t>13 September 2021</w:t>
              </w:r>
            </w:sdtContent>
          </w:sdt>
          <w:r w:rsidR="001B3D22" w:rsidRPr="001B3D22">
            <w:rPr>
              <w:rStyle w:val="PageNumber"/>
            </w:rPr>
            <w:t xml:space="preserve"> | </w:t>
          </w:r>
          <w:r w:rsidR="004A4E26">
            <w:rPr>
              <w:rStyle w:val="PageNumber"/>
            </w:rPr>
            <w:t xml:space="preserve">Version </w:t>
          </w:r>
          <w:r w:rsidR="007F73EF">
            <w:rPr>
              <w:rStyle w:val="PageNumber"/>
            </w:rPr>
            <w:t>5.2</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0639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06390">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FE" w:rsidRDefault="00D870FE" w:rsidP="007332FF">
      <w:r>
        <w:separator/>
      </w:r>
    </w:p>
  </w:footnote>
  <w:footnote w:type="continuationSeparator" w:id="0">
    <w:p w:rsidR="00D870FE" w:rsidRDefault="00D870F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9A" w:rsidRDefault="00C65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0639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12BA6">
          <w:rPr>
            <w:rStyle w:val="HeaderChar"/>
          </w:rPr>
          <w:t>Notification of lead risk work</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E908F1" w:rsidRDefault="00106390" w:rsidP="00A53CF0">
    <w:pPr>
      <w:pStyle w:val="Title"/>
    </w:pPr>
    <w:sdt>
      <w:sdtPr>
        <w:rPr>
          <w:rStyle w:val="TitleChar"/>
          <w:color w:val="EE6321" w:themeColor="text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D74F2">
          <w:rPr>
            <w:rStyle w:val="TitleChar"/>
            <w:color w:val="EE6321" w:themeColor="text2"/>
          </w:rPr>
          <w:t>Notification of</w:t>
        </w:r>
        <w:r w:rsidR="001B3E0F">
          <w:rPr>
            <w:rStyle w:val="TitleChar"/>
            <w:color w:val="EE6321" w:themeColor="text2"/>
          </w:rPr>
          <w:t xml:space="preserve"> </w:t>
        </w:r>
        <w:r w:rsidR="00112BA6">
          <w:rPr>
            <w:rStyle w:val="TitleChar"/>
            <w:color w:val="EE6321" w:themeColor="text2"/>
          </w:rPr>
          <w:t>lead risk work</w:t>
        </w:r>
      </w:sdtContent>
    </w:sdt>
    <w:r w:rsidR="00AD74F2">
      <w:rPr>
        <w:rStyle w:val="TitleChar"/>
        <w:color w:val="EE6321" w:themeColor="tex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D500599"/>
    <w:multiLevelType w:val="hybridMultilevel"/>
    <w:tmpl w:val="C068F0BA"/>
    <w:lvl w:ilvl="0" w:tplc="D27A2264">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8"/>
  </w:num>
  <w:num w:numId="4">
    <w:abstractNumId w:val="25"/>
  </w:num>
  <w:num w:numId="5">
    <w:abstractNumId w:val="15"/>
  </w:num>
  <w:num w:numId="6">
    <w:abstractNumId w:val="7"/>
  </w:num>
  <w:num w:numId="7">
    <w:abstractNumId w:val="27"/>
  </w:num>
  <w:num w:numId="8">
    <w:abstractNumId w:val="14"/>
  </w:num>
  <w:num w:numId="9">
    <w:abstractNumId w:val="37"/>
  </w:num>
  <w:num w:numId="10">
    <w:abstractNumId w:val="22"/>
  </w:num>
  <w:num w:numId="11">
    <w:abstractNumId w:val="34"/>
  </w:num>
  <w:num w:numId="12">
    <w:abstractNumId w:val="23"/>
  </w:num>
  <w:num w:numId="1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0E44"/>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2AF8"/>
    <w:rsid w:val="000E342B"/>
    <w:rsid w:val="000E3ED2"/>
    <w:rsid w:val="000E5DD2"/>
    <w:rsid w:val="000F2958"/>
    <w:rsid w:val="000F3850"/>
    <w:rsid w:val="000F604F"/>
    <w:rsid w:val="00104E7F"/>
    <w:rsid w:val="00106390"/>
    <w:rsid w:val="00112BA6"/>
    <w:rsid w:val="001137EC"/>
    <w:rsid w:val="001152F5"/>
    <w:rsid w:val="00117743"/>
    <w:rsid w:val="00117F5B"/>
    <w:rsid w:val="00132658"/>
    <w:rsid w:val="001343E2"/>
    <w:rsid w:val="00150DC0"/>
    <w:rsid w:val="00151F4D"/>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E786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6B38"/>
    <w:rsid w:val="002D7D05"/>
    <w:rsid w:val="002E20C8"/>
    <w:rsid w:val="002E403A"/>
    <w:rsid w:val="002E4290"/>
    <w:rsid w:val="002E66A6"/>
    <w:rsid w:val="002F0DB1"/>
    <w:rsid w:val="002F2885"/>
    <w:rsid w:val="002F45A1"/>
    <w:rsid w:val="002F5953"/>
    <w:rsid w:val="0030203D"/>
    <w:rsid w:val="003037F9"/>
    <w:rsid w:val="0030583E"/>
    <w:rsid w:val="00307FE1"/>
    <w:rsid w:val="003164BA"/>
    <w:rsid w:val="00316608"/>
    <w:rsid w:val="0032013E"/>
    <w:rsid w:val="003258E6"/>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4759D"/>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4BE5"/>
    <w:rsid w:val="00495C12"/>
    <w:rsid w:val="00495E30"/>
    <w:rsid w:val="004A0EBA"/>
    <w:rsid w:val="004A2538"/>
    <w:rsid w:val="004A331E"/>
    <w:rsid w:val="004A3CC9"/>
    <w:rsid w:val="004A4E26"/>
    <w:rsid w:val="004B0C15"/>
    <w:rsid w:val="004B35EA"/>
    <w:rsid w:val="004B5882"/>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777CB"/>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73E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569C"/>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3127"/>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979B8"/>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4F42"/>
    <w:rsid w:val="00A3739D"/>
    <w:rsid w:val="00A3761F"/>
    <w:rsid w:val="00A37DDA"/>
    <w:rsid w:val="00A45005"/>
    <w:rsid w:val="00A53CF0"/>
    <w:rsid w:val="00A66DD9"/>
    <w:rsid w:val="00A74454"/>
    <w:rsid w:val="00A7620F"/>
    <w:rsid w:val="00A76790"/>
    <w:rsid w:val="00A925EC"/>
    <w:rsid w:val="00A929AA"/>
    <w:rsid w:val="00A92B6B"/>
    <w:rsid w:val="00AA541E"/>
    <w:rsid w:val="00AD0DA4"/>
    <w:rsid w:val="00AD3351"/>
    <w:rsid w:val="00AD4169"/>
    <w:rsid w:val="00AD74F2"/>
    <w:rsid w:val="00AE193F"/>
    <w:rsid w:val="00AE25C6"/>
    <w:rsid w:val="00AE2A8A"/>
    <w:rsid w:val="00AE306C"/>
    <w:rsid w:val="00AF28C1"/>
    <w:rsid w:val="00AF794A"/>
    <w:rsid w:val="00B02EF1"/>
    <w:rsid w:val="00B07C97"/>
    <w:rsid w:val="00B11C67"/>
    <w:rsid w:val="00B15754"/>
    <w:rsid w:val="00B15CD9"/>
    <w:rsid w:val="00B16002"/>
    <w:rsid w:val="00B2046E"/>
    <w:rsid w:val="00B20E8B"/>
    <w:rsid w:val="00B257E1"/>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4A95"/>
    <w:rsid w:val="00C45263"/>
    <w:rsid w:val="00C51537"/>
    <w:rsid w:val="00C52BC3"/>
    <w:rsid w:val="00C53ECF"/>
    <w:rsid w:val="00C61AFA"/>
    <w:rsid w:val="00C61D64"/>
    <w:rsid w:val="00C62099"/>
    <w:rsid w:val="00C64EA3"/>
    <w:rsid w:val="00C65A9A"/>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E7BE2"/>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2F70"/>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E786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59089E-1DDD-4F79-A1F8-F04252BF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42</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of lead risk work</vt:lpstr>
    </vt:vector>
  </TitlesOfParts>
  <Company>&lt;NAME&gt;</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lead risk work</dc:title>
  <dc:creator>Amanda Baker</dc:creator>
  <cp:lastModifiedBy>Amanda Baker</cp:lastModifiedBy>
  <cp:revision>7</cp:revision>
  <cp:lastPrinted>2021-09-08T03:11:00Z</cp:lastPrinted>
  <dcterms:created xsi:type="dcterms:W3CDTF">2021-09-10T05:49:00Z</dcterms:created>
  <dcterms:modified xsi:type="dcterms:W3CDTF">2021-09-13T03:00:00Z</dcterms:modified>
</cp:coreProperties>
</file>