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AB" w:rsidRPr="009F79AB" w:rsidRDefault="009F79AB" w:rsidP="00296158">
      <w:pPr>
        <w:spacing w:after="120"/>
        <w:rPr>
          <w:rFonts w:asciiTheme="minorHAnsi" w:hAnsiTheme="minorHAnsi"/>
          <w:b/>
          <w:sz w:val="15"/>
          <w:szCs w:val="15"/>
        </w:rPr>
      </w:pPr>
      <w:r w:rsidRPr="009F79AB">
        <w:rPr>
          <w:rFonts w:asciiTheme="minorHAnsi" w:hAnsiTheme="minorHAnsi"/>
          <w:b/>
          <w:sz w:val="26"/>
          <w:szCs w:val="26"/>
        </w:rPr>
        <w:t>Please complete all sections of this form</w:t>
      </w:r>
      <w:r>
        <w:rPr>
          <w:rFonts w:asciiTheme="minorHAnsi" w:hAnsiTheme="minorHAnsi"/>
          <w:b/>
          <w:sz w:val="15"/>
          <w:szCs w:val="15"/>
        </w:rPr>
        <w:br/>
      </w:r>
      <w:r>
        <w:rPr>
          <w:rFonts w:asciiTheme="minorHAnsi" w:hAnsiTheme="minorHAnsi"/>
          <w:b/>
          <w:sz w:val="15"/>
          <w:szCs w:val="15"/>
        </w:rPr>
        <w:br/>
      </w:r>
      <w:r>
        <w:rPr>
          <w:rFonts w:asciiTheme="minorHAnsi" w:hAnsiTheme="minorHAnsi"/>
          <w:b/>
          <w:sz w:val="15"/>
          <w:szCs w:val="15"/>
        </w:rPr>
        <w:br/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Medical practitioner to retain a copy</w:t>
      </w:r>
    </w:p>
    <w:p w:rsidR="000C70B0" w:rsidRPr="000C70B0" w:rsidRDefault="000C70B0" w:rsidP="000C70B0">
      <w:pPr>
        <w:pStyle w:val="ListParagraph"/>
        <w:numPr>
          <w:ilvl w:val="0"/>
          <w:numId w:val="15"/>
        </w:numPr>
        <w:ind w:left="142" w:hanging="284"/>
        <w:rPr>
          <w:rFonts w:asciiTheme="minorHAnsi" w:hAnsiTheme="minorHAnsi"/>
          <w:i/>
          <w:szCs w:val="22"/>
        </w:rPr>
      </w:pPr>
      <w:r w:rsidRPr="000C70B0">
        <w:rPr>
          <w:rFonts w:asciiTheme="minorHAnsi" w:hAnsiTheme="minorHAnsi"/>
          <w:i/>
          <w:szCs w:val="22"/>
        </w:rPr>
        <w:t>This certificate to be given to worker</w:t>
      </w: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</w:pPr>
    </w:p>
    <w:p w:rsidR="000C70B0" w:rsidRDefault="000C70B0" w:rsidP="00B71B20">
      <w:pPr>
        <w:spacing w:after="120"/>
        <w:rPr>
          <w:rFonts w:asciiTheme="minorHAnsi" w:hAnsiTheme="minorHAnsi"/>
          <w:szCs w:val="22"/>
        </w:rPr>
        <w:sectPr w:rsidR="000C70B0" w:rsidSect="000C70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340" w:footer="227" w:gutter="0"/>
          <w:cols w:num="2" w:space="708"/>
          <w:titlePg/>
          <w:docGrid w:linePitch="360"/>
        </w:sectPr>
      </w:pPr>
    </w:p>
    <w:tbl>
      <w:tblPr>
        <w:tblStyle w:val="TableGrid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709"/>
        <w:gridCol w:w="1134"/>
        <w:gridCol w:w="709"/>
        <w:gridCol w:w="283"/>
        <w:gridCol w:w="142"/>
        <w:gridCol w:w="284"/>
        <w:gridCol w:w="425"/>
        <w:gridCol w:w="283"/>
        <w:gridCol w:w="142"/>
        <w:gridCol w:w="425"/>
        <w:gridCol w:w="567"/>
        <w:gridCol w:w="142"/>
        <w:gridCol w:w="284"/>
        <w:gridCol w:w="850"/>
        <w:gridCol w:w="425"/>
        <w:gridCol w:w="142"/>
        <w:gridCol w:w="567"/>
        <w:gridCol w:w="567"/>
        <w:gridCol w:w="567"/>
      </w:tblGrid>
      <w:tr w:rsidR="000C70B0" w:rsidRPr="00DD08F7" w:rsidTr="00CD4A10">
        <w:tc>
          <w:tcPr>
            <w:tcW w:w="10348" w:type="dxa"/>
            <w:gridSpan w:val="21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 w:rsidRPr="007A752D">
              <w:rPr>
                <w:rFonts w:cs="Arial"/>
                <w:b/>
              </w:rPr>
              <w:t>Worke</w:t>
            </w:r>
            <w:bookmarkStart w:id="0" w:name="_GoBack"/>
            <w:bookmarkEnd w:id="0"/>
            <w:r w:rsidRPr="007A752D">
              <w:rPr>
                <w:rFonts w:cs="Arial"/>
                <w:b/>
              </w:rPr>
              <w:t>r details</w:t>
            </w:r>
          </w:p>
        </w:tc>
      </w:tr>
      <w:tr w:rsidR="000C70B0" w:rsidRPr="00BB00CB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647" w:type="dxa"/>
            <w:gridSpan w:val="19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BB00CB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8647" w:type="dxa"/>
            <w:gridSpan w:val="19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296158">
        <w:tc>
          <w:tcPr>
            <w:tcW w:w="1701" w:type="dxa"/>
            <w:gridSpan w:val="2"/>
            <w:shd w:val="clear" w:color="auto" w:fill="F2F2F2" w:themeFill="background1" w:themeFillShade="F2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  <w:r w:rsidRPr="00BB00CB">
              <w:rPr>
                <w:rFonts w:cs="Arial"/>
                <w:b/>
                <w:sz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3A6" w:rsidRPr="00DD08F7" w:rsidRDefault="00296158" w:rsidP="000C70B0">
            <w:pPr>
              <w:spacing w:before="60" w:after="60"/>
              <w:rPr>
                <w:rFonts w:cs="Arial"/>
                <w:sz w:val="20"/>
              </w:rPr>
            </w:pPr>
            <w:r w:rsidRPr="00296158">
              <w:rPr>
                <w:rFonts w:cs="Arial"/>
                <w:sz w:val="20"/>
              </w:rPr>
              <w:t>Date of injury or disease: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43A6" w:rsidRPr="00DD08F7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DD08F7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96158">
              <w:rPr>
                <w:rFonts w:cs="Arial"/>
                <w:sz w:val="20"/>
              </w:rPr>
            </w:r>
            <w:r w:rsidR="002961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96158">
              <w:rPr>
                <w:rFonts w:cs="Arial"/>
                <w:sz w:val="20"/>
              </w:rPr>
            </w:r>
            <w:r w:rsidR="002961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3A6" w:rsidRPr="003343A6" w:rsidRDefault="003343A6" w:rsidP="000C70B0">
            <w:pPr>
              <w:spacing w:before="60" w:after="60"/>
              <w:rPr>
                <w:rFonts w:cs="Arial"/>
                <w:sz w:val="20"/>
              </w:rPr>
            </w:pPr>
            <w:r w:rsidRPr="003343A6">
              <w:rPr>
                <w:rFonts w:cs="Arial"/>
                <w:sz w:val="20"/>
              </w:rPr>
              <w:t>Gender diverse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3A6" w:rsidRPr="00BB00CB" w:rsidRDefault="003343A6" w:rsidP="000C70B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96158">
              <w:rPr>
                <w:rFonts w:cs="Arial"/>
                <w:sz w:val="20"/>
              </w:rPr>
            </w:r>
            <w:r w:rsidR="002961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:rsidR="000C70B0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DD08F7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RPr="00DD08F7" w:rsidTr="005A0061">
        <w:tc>
          <w:tcPr>
            <w:tcW w:w="4962" w:type="dxa"/>
            <w:gridSpan w:val="8"/>
            <w:shd w:val="clear" w:color="auto" w:fill="F2F2F2" w:themeFill="background1" w:themeFillShade="F2"/>
          </w:tcPr>
          <w:p w:rsidR="005A0061" w:rsidRDefault="005A0061" w:rsidP="000C70B0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Workplace location where injury or disease occurred:</w:t>
            </w:r>
          </w:p>
        </w:tc>
        <w:tc>
          <w:tcPr>
            <w:tcW w:w="5386" w:type="dxa"/>
            <w:gridSpan w:val="13"/>
            <w:shd w:val="clear" w:color="auto" w:fill="auto"/>
          </w:tcPr>
          <w:p w:rsidR="005A0061" w:rsidRPr="00BB00CB" w:rsidRDefault="005A0061" w:rsidP="000C70B0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C70B0" w:rsidRPr="00DD08F7" w:rsidTr="00CD4A10">
        <w:tc>
          <w:tcPr>
            <w:tcW w:w="10348" w:type="dxa"/>
            <w:gridSpan w:val="21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Employer</w:t>
            </w:r>
            <w:r w:rsidRPr="007A752D">
              <w:rPr>
                <w:rFonts w:cs="Arial"/>
                <w:b/>
              </w:rPr>
              <w:t xml:space="preserve"> details</w:t>
            </w:r>
          </w:p>
        </w:tc>
      </w:tr>
      <w:tr w:rsidR="000C70B0" w:rsidRPr="00BB00CB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name:</w:t>
            </w:r>
          </w:p>
        </w:tc>
        <w:tc>
          <w:tcPr>
            <w:tcW w:w="8647" w:type="dxa"/>
            <w:gridSpan w:val="19"/>
            <w:shd w:val="clear" w:color="auto" w:fill="auto"/>
          </w:tcPr>
          <w:p w:rsidR="000C70B0" w:rsidRPr="00BB00C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C70B0" w:rsidRPr="0048305B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48305B" w:rsidRDefault="000C70B0" w:rsidP="000C70B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8647" w:type="dxa"/>
            <w:gridSpan w:val="19"/>
            <w:shd w:val="clear" w:color="auto" w:fill="auto"/>
          </w:tcPr>
          <w:p w:rsidR="000C70B0" w:rsidRPr="0048305B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43A6" w:rsidRPr="00DD08F7" w:rsidTr="00CD4A10">
        <w:tc>
          <w:tcPr>
            <w:tcW w:w="1701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B0" w:rsidRPr="00DD08F7" w:rsidRDefault="000C70B0" w:rsidP="000C70B0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D4A10" w:rsidRPr="008E6834" w:rsidTr="00CD4A10">
        <w:tc>
          <w:tcPr>
            <w:tcW w:w="10348" w:type="dxa"/>
            <w:gridSpan w:val="21"/>
            <w:shd w:val="clear" w:color="auto" w:fill="F2F2F2" w:themeFill="background1" w:themeFillShade="F2"/>
          </w:tcPr>
          <w:p w:rsidR="00CD4A10" w:rsidRPr="00BB00CB" w:rsidRDefault="00CD4A10" w:rsidP="00296158">
            <w:pPr>
              <w:spacing w:before="60" w:after="60"/>
              <w:rPr>
                <w:rFonts w:cs="Arial"/>
                <w:b/>
                <w:sz w:val="20"/>
              </w:rPr>
            </w:pPr>
            <w:r w:rsidRPr="007A752D">
              <w:rPr>
                <w:rFonts w:cs="Arial"/>
                <w:b/>
              </w:rPr>
              <w:t>Medical assessment</w:t>
            </w:r>
            <w:r w:rsidRPr="007A752D">
              <w:rPr>
                <w:rFonts w:cs="Arial"/>
              </w:rPr>
              <w:t xml:space="preserve"> </w:t>
            </w:r>
          </w:p>
        </w:tc>
      </w:tr>
      <w:tr w:rsidR="00CD4A10" w:rsidRPr="008E6834" w:rsidTr="0046498E">
        <w:tc>
          <w:tcPr>
            <w:tcW w:w="3544" w:type="dxa"/>
            <w:gridSpan w:val="4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examination: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CD4A1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Time of examination: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8E6834" w:rsidRDefault="00CD4A10" w:rsidP="00CD4A10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96158">
              <w:rPr>
                <w:rFonts w:cs="Arial"/>
                <w:sz w:val="20"/>
              </w:rPr>
            </w:r>
            <w:r w:rsidR="002961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A10" w:rsidRPr="00190650" w:rsidRDefault="00CD4A10" w:rsidP="00CD4A10">
            <w:pPr>
              <w:spacing w:before="60" w:after="60"/>
              <w:rPr>
                <w:rFonts w:cs="Arial"/>
                <w:sz w:val="20"/>
              </w:rPr>
            </w:pPr>
            <w:r w:rsidRPr="00190650">
              <w:rPr>
                <w:rFonts w:cs="Arial"/>
                <w:sz w:val="20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A10" w:rsidRPr="008E6834" w:rsidRDefault="0046498E" w:rsidP="00CD4A10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96158">
              <w:rPr>
                <w:rFonts w:cs="Arial"/>
                <w:sz w:val="20"/>
              </w:rPr>
            </w:r>
            <w:r w:rsidR="0029615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A0061" w:rsidRPr="008E6834" w:rsidTr="005A0061">
        <w:tc>
          <w:tcPr>
            <w:tcW w:w="5387" w:type="dxa"/>
            <w:gridSpan w:val="9"/>
            <w:shd w:val="clear" w:color="auto" w:fill="F2F2F2" w:themeFill="background1" w:themeFillShade="F2"/>
          </w:tcPr>
          <w:p w:rsidR="005A0061" w:rsidRDefault="005A0061" w:rsidP="00CD4A10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Having examined the worker it is my opinion that as from:</w:t>
            </w:r>
          </w:p>
        </w:tc>
        <w:tc>
          <w:tcPr>
            <w:tcW w:w="4961" w:type="dxa"/>
            <w:gridSpan w:val="12"/>
            <w:shd w:val="clear" w:color="auto" w:fill="auto"/>
          </w:tcPr>
          <w:p w:rsidR="005A0061" w:rsidRDefault="005A0061" w:rsidP="005A0061">
            <w:pPr>
              <w:spacing w:before="60" w:after="60"/>
              <w:rPr>
                <w:rFonts w:cs="Arial"/>
                <w:sz w:val="20"/>
              </w:rPr>
            </w:pP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  <w:r w:rsidRPr="008E6834">
              <w:rPr>
                <w:rFonts w:cs="Arial"/>
                <w:b/>
                <w:sz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</w:rPr>
            </w:r>
            <w:r w:rsidRPr="008E6834">
              <w:rPr>
                <w:rFonts w:cs="Arial"/>
                <w:b/>
                <w:sz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</w:rPr>
              <w:t> </w:t>
            </w:r>
            <w:r w:rsidRPr="008E683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96158" w:rsidRPr="00BB00CB" w:rsidTr="00296158">
        <w:tc>
          <w:tcPr>
            <w:tcW w:w="9781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6158" w:rsidRPr="005A0061" w:rsidRDefault="005A0061" w:rsidP="005A0061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The worker has ceased to be incapacitated for work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6158" w:rsidRPr="00BB00CB" w:rsidRDefault="00296158" w:rsidP="0029615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6158" w:rsidTr="00296158">
        <w:tc>
          <w:tcPr>
            <w:tcW w:w="9781" w:type="dxa"/>
            <w:gridSpan w:val="20"/>
            <w:shd w:val="clear" w:color="auto" w:fill="F2F2F2" w:themeFill="background1" w:themeFillShade="F2"/>
          </w:tcPr>
          <w:p w:rsidR="00296158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The workers incapacity is no longer a result of the work-related injury / disease</w:t>
            </w:r>
          </w:p>
        </w:tc>
        <w:tc>
          <w:tcPr>
            <w:tcW w:w="567" w:type="dxa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6158" w:rsidTr="00296158">
        <w:tc>
          <w:tcPr>
            <w:tcW w:w="9781" w:type="dxa"/>
            <w:gridSpan w:val="20"/>
            <w:shd w:val="clear" w:color="auto" w:fill="F2F2F2" w:themeFill="background1" w:themeFillShade="F2"/>
          </w:tcPr>
          <w:p w:rsidR="00296158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The worker has fully recovered from the work related condition</w:t>
            </w:r>
          </w:p>
        </w:tc>
        <w:tc>
          <w:tcPr>
            <w:tcW w:w="567" w:type="dxa"/>
          </w:tcPr>
          <w:p w:rsidR="00296158" w:rsidRDefault="00296158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A0061" w:rsidTr="00C5591D">
        <w:tc>
          <w:tcPr>
            <w:tcW w:w="10348" w:type="dxa"/>
            <w:gridSpan w:val="21"/>
            <w:shd w:val="clear" w:color="auto" w:fill="F2F2F2" w:themeFill="background1" w:themeFillShade="F2"/>
          </w:tcPr>
          <w:p w:rsid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5A0061">
              <w:rPr>
                <w:rFonts w:cs="Arial"/>
                <w:sz w:val="20"/>
              </w:rPr>
              <w:t>Grounds for the opinion of medical assessment:</w:t>
            </w:r>
          </w:p>
        </w:tc>
      </w:tr>
      <w:tr w:rsidR="005A0061" w:rsidTr="005A0061">
        <w:trPr>
          <w:trHeight w:val="1627"/>
        </w:trPr>
        <w:tc>
          <w:tcPr>
            <w:tcW w:w="10348" w:type="dxa"/>
            <w:gridSpan w:val="21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Tr="00C5591D">
        <w:tc>
          <w:tcPr>
            <w:tcW w:w="10348" w:type="dxa"/>
            <w:gridSpan w:val="21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CC32A9">
              <w:rPr>
                <w:rFonts w:cs="Arial"/>
                <w:b/>
              </w:rPr>
              <w:t>Medical practitioner details</w:t>
            </w:r>
          </w:p>
        </w:tc>
      </w:tr>
      <w:tr w:rsidR="005A0061" w:rsidTr="005A0061">
        <w:tc>
          <w:tcPr>
            <w:tcW w:w="1560" w:type="dxa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4677" w:type="dxa"/>
            <w:gridSpan w:val="11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Registration number: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Tr="005A0061">
        <w:tc>
          <w:tcPr>
            <w:tcW w:w="1560" w:type="dxa"/>
            <w:shd w:val="clear" w:color="auto" w:fill="F2F2F2" w:themeFill="background1" w:themeFillShade="F2"/>
          </w:tcPr>
          <w:p w:rsid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5386" w:type="dxa"/>
            <w:gridSpan w:val="13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Tr="005A0061">
        <w:tc>
          <w:tcPr>
            <w:tcW w:w="1560" w:type="dxa"/>
            <w:shd w:val="clear" w:color="auto" w:fill="F2F2F2" w:themeFill="background1" w:themeFillShade="F2"/>
          </w:tcPr>
          <w:p w:rsid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Tr="005A0061">
        <w:tc>
          <w:tcPr>
            <w:tcW w:w="1560" w:type="dxa"/>
            <w:shd w:val="clear" w:color="auto" w:fill="F2F2F2" w:themeFill="background1" w:themeFillShade="F2"/>
          </w:tcPr>
          <w:p w:rsid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 number: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BB00CB"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</w:rPr>
            </w:r>
            <w:r w:rsidRPr="00BB00CB">
              <w:rPr>
                <w:rFonts w:cs="Arial"/>
                <w:b/>
                <w:sz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</w:rPr>
              <w:t> </w:t>
            </w:r>
            <w:r w:rsidRPr="00BB00C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A0061" w:rsidTr="00EC3C0B">
        <w:trPr>
          <w:trHeight w:val="53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 w:rsidRPr="00162549">
              <w:rPr>
                <w:rFonts w:cs="Arial"/>
                <w:sz w:val="20"/>
              </w:rPr>
              <w:t>Signature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386" w:type="dxa"/>
            <w:gridSpan w:val="13"/>
            <w:shd w:val="clear" w:color="auto" w:fill="auto"/>
            <w:vAlign w:val="center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5A0061" w:rsidRPr="005A0061" w:rsidRDefault="005A0061" w:rsidP="0029615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A0061" w:rsidRPr="005A0061" w:rsidRDefault="00EC3C0B" w:rsidP="00EC3C0B">
            <w:pPr>
              <w:spacing w:before="60" w:after="60"/>
              <w:rPr>
                <w:rFonts w:cs="Arial"/>
                <w:sz w:val="20"/>
              </w:rPr>
            </w:pP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  <w:r w:rsidRPr="00162549">
              <w:rPr>
                <w:rFonts w:cs="Arial"/>
                <w:b/>
                <w:sz w:val="20"/>
              </w:rPr>
              <w:t xml:space="preserve"> / </w:t>
            </w:r>
            <w:r w:rsidRPr="00162549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62549">
              <w:rPr>
                <w:rFonts w:cs="Arial"/>
                <w:b/>
                <w:sz w:val="20"/>
              </w:rPr>
              <w:instrText xml:space="preserve"> FORMTEXT </w:instrText>
            </w:r>
            <w:r w:rsidRPr="00162549">
              <w:rPr>
                <w:rFonts w:cs="Arial"/>
                <w:b/>
                <w:sz w:val="20"/>
              </w:rPr>
            </w:r>
            <w:r w:rsidRPr="00162549">
              <w:rPr>
                <w:rFonts w:cs="Arial"/>
                <w:b/>
                <w:sz w:val="20"/>
              </w:rPr>
              <w:fldChar w:fldCharType="separate"/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noProof/>
                <w:sz w:val="20"/>
              </w:rPr>
              <w:t> </w:t>
            </w:r>
            <w:r w:rsidRPr="0016254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24418F" w:rsidRDefault="0024418F" w:rsidP="00B71B20">
      <w:pPr>
        <w:spacing w:after="120"/>
        <w:rPr>
          <w:rFonts w:asciiTheme="minorHAnsi" w:hAnsiTheme="minorHAnsi"/>
          <w:szCs w:val="22"/>
        </w:rPr>
      </w:pPr>
    </w:p>
    <w:sectPr w:rsidR="0024418F" w:rsidSect="000C70B0">
      <w:type w:val="continuous"/>
      <w:pgSz w:w="11906" w:h="16838" w:code="9"/>
      <w:pgMar w:top="794" w:right="794" w:bottom="794" w:left="79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2D" w:rsidRDefault="00D07F2D" w:rsidP="007332FF">
      <w:r>
        <w:separator/>
      </w:r>
    </w:p>
  </w:endnote>
  <w:endnote w:type="continuationSeparator" w:id="0">
    <w:p w:rsidR="00D07F2D" w:rsidRDefault="00D07F2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Default="00296158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96158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296158" w:rsidRPr="001B3D22" w:rsidRDefault="00296158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296158" w:rsidRDefault="0029615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7 November 2022</w:t>
              </w:r>
            </w:sdtContent>
          </w:sdt>
          <w:r w:rsidRPr="001B3D22">
            <w:rPr>
              <w:rStyle w:val="PageNumber"/>
            </w:rPr>
            <w:t xml:space="preserve"> | Version </w:t>
          </w:r>
          <w:r>
            <w:rPr>
              <w:rStyle w:val="PageNumber"/>
            </w:rPr>
            <w:t>1.3</w:t>
          </w:r>
        </w:p>
        <w:p w:rsidR="00296158" w:rsidRPr="00AC4488" w:rsidRDefault="00296158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A006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A006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96158" w:rsidRPr="00B11C67" w:rsidRDefault="00296158" w:rsidP="002645D5">
    <w:pPr>
      <w:pStyle w:val="Footer"/>
      <w:rPr>
        <w:sz w:val="4"/>
        <w:szCs w:val="4"/>
      </w:rPr>
    </w:pPr>
  </w:p>
  <w:p w:rsidR="00296158" w:rsidRPr="002645D5" w:rsidRDefault="00296158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Default="00296158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96158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296158" w:rsidRPr="001B3D22" w:rsidRDefault="0029615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7 November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>
            <w:rPr>
              <w:rStyle w:val="PageNumber"/>
            </w:rPr>
            <w:t>Version 1.3</w:t>
          </w:r>
        </w:p>
        <w:p w:rsidR="00296158" w:rsidRPr="00CE30CF" w:rsidRDefault="00296158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C3C0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C3C0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96158" w:rsidRPr="001E14EB" w:rsidRDefault="00296158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296158" w:rsidRPr="007A5EFD" w:rsidRDefault="00296158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2D" w:rsidRDefault="00D07F2D" w:rsidP="007332FF">
      <w:r>
        <w:separator/>
      </w:r>
    </w:p>
  </w:footnote>
  <w:footnote w:type="continuationSeparator" w:id="0">
    <w:p w:rsidR="00D07F2D" w:rsidRDefault="00D07F2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58" w:rsidRPr="00162207" w:rsidRDefault="0029615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F79AB">
          <w:rPr>
            <w:rStyle w:val="HeaderChar"/>
          </w:rPr>
          <w:t>Medical certificate of capacity - final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:rsidR="00296158" w:rsidRPr="00296158" w:rsidRDefault="00296158" w:rsidP="00A53CF0">
        <w:pPr>
          <w:pStyle w:val="Title"/>
          <w:rPr>
            <w:color w:val="EE6321" w:themeColor="text2"/>
            <w:sz w:val="56"/>
            <w:szCs w:val="56"/>
          </w:rPr>
        </w:pPr>
        <w:r w:rsidRPr="00296158">
          <w:rPr>
            <w:rStyle w:val="TitleChar"/>
            <w:color w:val="EE6321" w:themeColor="text2"/>
            <w:sz w:val="56"/>
            <w:szCs w:val="56"/>
          </w:rPr>
          <w:t xml:space="preserve">Medical certificate of capacity - </w:t>
        </w:r>
        <w:r w:rsidR="009F79AB">
          <w:rPr>
            <w:rStyle w:val="TitleChar"/>
            <w:color w:val="EE6321" w:themeColor="text2"/>
            <w:sz w:val="56"/>
            <w:szCs w:val="56"/>
          </w:rPr>
          <w:t>final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ECF"/>
    <w:multiLevelType w:val="hybridMultilevel"/>
    <w:tmpl w:val="9AE4A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3AA6F86"/>
    <w:multiLevelType w:val="hybridMultilevel"/>
    <w:tmpl w:val="6DA0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8C2"/>
    <w:multiLevelType w:val="hybridMultilevel"/>
    <w:tmpl w:val="0C9C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0"/>
  </w:num>
  <w:num w:numId="4">
    <w:abstractNumId w:val="25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39"/>
  </w:num>
  <w:num w:numId="10">
    <w:abstractNumId w:val="22"/>
  </w:num>
  <w:num w:numId="11">
    <w:abstractNumId w:val="35"/>
  </w:num>
  <w:num w:numId="12">
    <w:abstractNumId w:val="23"/>
  </w:num>
  <w:num w:numId="13">
    <w:abstractNumId w:val="28"/>
  </w:num>
  <w:num w:numId="14">
    <w:abstractNumId w:val="36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0B0"/>
    <w:rsid w:val="000D1F29"/>
    <w:rsid w:val="000D57C4"/>
    <w:rsid w:val="000D633D"/>
    <w:rsid w:val="000E342B"/>
    <w:rsid w:val="000E3ED2"/>
    <w:rsid w:val="000E5DD2"/>
    <w:rsid w:val="000F2958"/>
    <w:rsid w:val="000F3850"/>
    <w:rsid w:val="000F604F"/>
    <w:rsid w:val="00102B07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3D6D"/>
    <w:rsid w:val="00235C01"/>
    <w:rsid w:val="0024418F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6158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96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17A5C"/>
    <w:rsid w:val="0032013E"/>
    <w:rsid w:val="003258E6"/>
    <w:rsid w:val="003343A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AB9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503"/>
    <w:rsid w:val="00461744"/>
    <w:rsid w:val="0046498E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5FEC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0061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CA2"/>
    <w:rsid w:val="005F77C7"/>
    <w:rsid w:val="00620675"/>
    <w:rsid w:val="00622910"/>
    <w:rsid w:val="006254B6"/>
    <w:rsid w:val="00627FC8"/>
    <w:rsid w:val="00634EB8"/>
    <w:rsid w:val="006433C3"/>
    <w:rsid w:val="00650F5B"/>
    <w:rsid w:val="00661D1D"/>
    <w:rsid w:val="00665907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3B47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0EF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87F88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7735"/>
    <w:rsid w:val="008E03FC"/>
    <w:rsid w:val="008E510B"/>
    <w:rsid w:val="00900CE0"/>
    <w:rsid w:val="00902B13"/>
    <w:rsid w:val="00911941"/>
    <w:rsid w:val="0092024D"/>
    <w:rsid w:val="0092214E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295E"/>
    <w:rsid w:val="009D0EB5"/>
    <w:rsid w:val="009D14F9"/>
    <w:rsid w:val="009D2B74"/>
    <w:rsid w:val="009D63FF"/>
    <w:rsid w:val="009E175D"/>
    <w:rsid w:val="009E3CC2"/>
    <w:rsid w:val="009F06BD"/>
    <w:rsid w:val="009F2A4D"/>
    <w:rsid w:val="009F79AB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7715C"/>
    <w:rsid w:val="00A925EC"/>
    <w:rsid w:val="00A929AA"/>
    <w:rsid w:val="00A92B6B"/>
    <w:rsid w:val="00AA541E"/>
    <w:rsid w:val="00AA5F63"/>
    <w:rsid w:val="00AD0DA4"/>
    <w:rsid w:val="00AD3D88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71B20"/>
    <w:rsid w:val="00B81261"/>
    <w:rsid w:val="00B8223E"/>
    <w:rsid w:val="00B832AE"/>
    <w:rsid w:val="00B86678"/>
    <w:rsid w:val="00B92F9B"/>
    <w:rsid w:val="00B935D6"/>
    <w:rsid w:val="00B941B3"/>
    <w:rsid w:val="00B96513"/>
    <w:rsid w:val="00BA081E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1836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4A10"/>
    <w:rsid w:val="00CD5011"/>
    <w:rsid w:val="00CE640F"/>
    <w:rsid w:val="00CE76BC"/>
    <w:rsid w:val="00CF540E"/>
    <w:rsid w:val="00D02F07"/>
    <w:rsid w:val="00D07F2D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BF6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3C0B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20D5A"/>
    <w:rsid w:val="00F34F34"/>
    <w:rsid w:val="00F467B9"/>
    <w:rsid w:val="00F5696E"/>
    <w:rsid w:val="00F60EFF"/>
    <w:rsid w:val="00F663CB"/>
    <w:rsid w:val="00F67D2D"/>
    <w:rsid w:val="00F738AA"/>
    <w:rsid w:val="00F858F2"/>
    <w:rsid w:val="00F860CC"/>
    <w:rsid w:val="00F87A88"/>
    <w:rsid w:val="00F94398"/>
    <w:rsid w:val="00FA0E6B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8F73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TableGrid1">
    <w:name w:val="Table Grid1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1B20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61503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D3D88"/>
    <w:pPr>
      <w:spacing w:after="0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D4A10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6498E"/>
    <w:pPr>
      <w:spacing w:after="0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2C94D-5F7F-4DAE-AD20-A55ECA0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certificate of capacity - first</vt:lpstr>
    </vt:vector>
  </TitlesOfParts>
  <Company>&lt;NAME&gt;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of capacity - final</dc:title>
  <dc:creator>Amanda Baker</dc:creator>
  <cp:lastModifiedBy>Ava Lawton</cp:lastModifiedBy>
  <cp:revision>3</cp:revision>
  <cp:lastPrinted>2021-09-08T03:11:00Z</cp:lastPrinted>
  <dcterms:created xsi:type="dcterms:W3CDTF">2022-11-07T00:57:00Z</dcterms:created>
  <dcterms:modified xsi:type="dcterms:W3CDTF">2022-11-07T01:11:00Z</dcterms:modified>
</cp:coreProperties>
</file>