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E235" w14:textId="729A4945" w:rsidR="00266D87" w:rsidRDefault="00266D87" w:rsidP="00B77340">
      <w:pPr>
        <w:spacing w:after="240"/>
        <w:ind w:right="85"/>
        <w:rPr>
          <w:rFonts w:cs="Arial"/>
        </w:rPr>
      </w:pPr>
      <w:r>
        <w:rPr>
          <w:rFonts w:cs="Arial"/>
        </w:rPr>
        <w:t>This form must be completed to nominate for a position on the Northern Territory Electrical Safety Board.</w:t>
      </w:r>
    </w:p>
    <w:p w14:paraId="23F9D467" w14:textId="0F22E7CF" w:rsidR="007F6421" w:rsidRPr="00C46A1F" w:rsidRDefault="00B77340" w:rsidP="00477AA0">
      <w:pPr>
        <w:pStyle w:val="ListParagraph"/>
        <w:numPr>
          <w:ilvl w:val="0"/>
          <w:numId w:val="21"/>
        </w:numPr>
        <w:spacing w:after="240"/>
        <w:ind w:right="85"/>
        <w:rPr>
          <w:rFonts w:cs="Arial"/>
          <w:sz w:val="24"/>
        </w:rPr>
      </w:pPr>
      <w:r w:rsidRPr="00C46A1F">
        <w:rPr>
          <w:rFonts w:cs="Arial"/>
          <w:b/>
          <w:sz w:val="24"/>
        </w:rPr>
        <w:t>Which</w:t>
      </w:r>
      <w:r w:rsidR="007F6421" w:rsidRPr="00C46A1F">
        <w:rPr>
          <w:rFonts w:cs="Arial"/>
          <w:b/>
          <w:sz w:val="24"/>
        </w:rPr>
        <w:t xml:space="preserve"> position you are nominating for</w:t>
      </w:r>
      <w:r w:rsidRPr="00C46A1F">
        <w:rPr>
          <w:rFonts w:cs="Arial"/>
          <w:b/>
          <w:sz w:val="24"/>
        </w:rPr>
        <w:t>?</w:t>
      </w:r>
      <w:r w:rsidR="007F6421" w:rsidRPr="00C46A1F">
        <w:rPr>
          <w:rFonts w:cs="Arial"/>
          <w:sz w:val="24"/>
        </w:rPr>
        <w:t xml:space="preserve"> (</w:t>
      </w:r>
      <w:r w:rsidRPr="00C46A1F">
        <w:rPr>
          <w:rFonts w:cs="Arial"/>
          <w:sz w:val="24"/>
        </w:rPr>
        <w:t xml:space="preserve">Select </w:t>
      </w:r>
      <w:r w:rsidR="007F6421" w:rsidRPr="00C46A1F">
        <w:rPr>
          <w:rFonts w:cs="Arial"/>
          <w:sz w:val="24"/>
        </w:rPr>
        <w:t>one only</w:t>
      </w:r>
      <w:r w:rsidRPr="00C46A1F">
        <w:rPr>
          <w:rFonts w:cs="Arial"/>
          <w:sz w:val="24"/>
        </w:rPr>
        <w:t>)</w:t>
      </w:r>
    </w:p>
    <w:p w14:paraId="0BD7AAD8" w14:textId="2F80CFDE" w:rsidR="007F6421" w:rsidRPr="007F6421" w:rsidRDefault="007F6421" w:rsidP="007F6421">
      <w:pPr>
        <w:spacing w:after="120"/>
        <w:ind w:left="568" w:right="85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</w:rPr>
        <w:instrText xml:space="preserve"> FORMCHECKBOX </w:instrText>
      </w:r>
      <w:r w:rsidR="00DF6571">
        <w:rPr>
          <w:rFonts w:cs="Arial"/>
        </w:rPr>
      </w:r>
      <w:r w:rsidR="00DF657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 w:rsidRPr="007F6421">
        <w:rPr>
          <w:rFonts w:cs="Arial"/>
        </w:rPr>
        <w:t>Representative of employers of electrical workers</w:t>
      </w:r>
    </w:p>
    <w:p w14:paraId="6BC1DFC8" w14:textId="3725FD1A" w:rsidR="007F6421" w:rsidRPr="007F6421" w:rsidRDefault="007F6421" w:rsidP="007F6421">
      <w:pPr>
        <w:spacing w:after="120"/>
        <w:ind w:left="568" w:right="85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</w:rPr>
        <w:instrText xml:space="preserve"> FORMCHECKBOX </w:instrText>
      </w:r>
      <w:r w:rsidR="00DF6571">
        <w:rPr>
          <w:rFonts w:cs="Arial"/>
        </w:rPr>
      </w:r>
      <w:r w:rsidR="00DF657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 w:rsidRPr="007F6421">
        <w:rPr>
          <w:rFonts w:cs="Arial"/>
        </w:rPr>
        <w:t>Representative of electrical workers</w:t>
      </w:r>
    </w:p>
    <w:p w14:paraId="07B2E828" w14:textId="4FC6B4F1" w:rsidR="007F6421" w:rsidRPr="007F6421" w:rsidRDefault="007F6421" w:rsidP="007F6421">
      <w:pPr>
        <w:spacing w:after="120"/>
        <w:ind w:left="568" w:right="85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Arial"/>
        </w:rPr>
        <w:instrText xml:space="preserve"> FORMCHECKBOX </w:instrText>
      </w:r>
      <w:r w:rsidR="00DF6571">
        <w:rPr>
          <w:rFonts w:cs="Arial"/>
        </w:rPr>
      </w:r>
      <w:r w:rsidR="00DF657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</w:t>
      </w:r>
      <w:r w:rsidRPr="007F6421">
        <w:rPr>
          <w:rFonts w:cs="Arial"/>
        </w:rPr>
        <w:t>Representative of the community</w:t>
      </w:r>
    </w:p>
    <w:p w14:paraId="7580FA9A" w14:textId="652AF7B6" w:rsidR="007F6421" w:rsidRPr="007F6421" w:rsidRDefault="007F6421" w:rsidP="007F6421">
      <w:pPr>
        <w:spacing w:after="120"/>
        <w:ind w:left="568" w:right="85"/>
        <w:rPr>
          <w:rFonts w:cs="Arial"/>
        </w:rPr>
      </w:pP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cs="Arial"/>
        </w:rPr>
        <w:instrText xml:space="preserve"> FORMCHECKBOX </w:instrText>
      </w:r>
      <w:r w:rsidR="00DF6571">
        <w:rPr>
          <w:rFonts w:cs="Arial"/>
        </w:rPr>
      </w:r>
      <w:r w:rsidR="00DF657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7F6421">
        <w:rPr>
          <w:rFonts w:cs="Arial"/>
        </w:rPr>
        <w:t>Representative of the Territory</w:t>
      </w:r>
    </w:p>
    <w:p w14:paraId="4351C0D2" w14:textId="3907EAB2" w:rsidR="007F6421" w:rsidRDefault="007F6421" w:rsidP="007F6421">
      <w:pPr>
        <w:spacing w:after="120"/>
        <w:ind w:left="568" w:right="85"/>
        <w:rPr>
          <w:rFonts w:cs="Arial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="Arial"/>
        </w:rPr>
        <w:instrText xml:space="preserve"> FORMCHECKBOX </w:instrText>
      </w:r>
      <w:r w:rsidR="00DF6571">
        <w:rPr>
          <w:rFonts w:cs="Arial"/>
        </w:rPr>
      </w:r>
      <w:r w:rsidR="00DF657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7F6421">
        <w:rPr>
          <w:rFonts w:cs="Arial"/>
        </w:rPr>
        <w:t>Representativ</w:t>
      </w:r>
      <w:r w:rsidR="00400B50">
        <w:rPr>
          <w:rFonts w:cs="Arial"/>
        </w:rPr>
        <w:t>e of electrical training bodies</w:t>
      </w:r>
    </w:p>
    <w:p w14:paraId="51B22EB0" w14:textId="6256DC56" w:rsidR="007F6421" w:rsidRDefault="007F6421" w:rsidP="00B77340">
      <w:pPr>
        <w:spacing w:after="360"/>
        <w:ind w:left="567" w:right="85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cs="Arial"/>
        </w:rPr>
        <w:instrText xml:space="preserve"> FORMCHECKBOX </w:instrText>
      </w:r>
      <w:r w:rsidR="00DF6571">
        <w:rPr>
          <w:rFonts w:cs="Arial"/>
        </w:rPr>
      </w:r>
      <w:r w:rsidR="00DF657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Pr="007F6421">
        <w:rPr>
          <w:rFonts w:cs="Arial"/>
        </w:rPr>
        <w:t>Chair of the Disciplinary Committee</w:t>
      </w:r>
      <w:r w:rsidR="00400B50">
        <w:rPr>
          <w:rFonts w:cs="Arial"/>
        </w:rPr>
        <w:t xml:space="preserve"> (Please ensure section 7 is completed)</w:t>
      </w:r>
    </w:p>
    <w:p w14:paraId="7BA2C46F" w14:textId="796545B0" w:rsidR="007F6421" w:rsidRPr="00C46A1F" w:rsidRDefault="00B77340" w:rsidP="00477AA0">
      <w:pPr>
        <w:pStyle w:val="ListParagraph"/>
        <w:numPr>
          <w:ilvl w:val="0"/>
          <w:numId w:val="21"/>
        </w:numPr>
        <w:ind w:right="85"/>
        <w:rPr>
          <w:rFonts w:cs="Arial"/>
          <w:b/>
          <w:sz w:val="24"/>
        </w:rPr>
      </w:pPr>
      <w:r w:rsidRPr="00C46A1F">
        <w:rPr>
          <w:rFonts w:cs="Arial"/>
          <w:b/>
          <w:sz w:val="24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87"/>
        <w:gridCol w:w="879"/>
        <w:gridCol w:w="3779"/>
      </w:tblGrid>
      <w:tr w:rsidR="00477AA0" w14:paraId="6C47675B" w14:textId="77777777" w:rsidTr="00477AA0">
        <w:tc>
          <w:tcPr>
            <w:tcW w:w="2263" w:type="dxa"/>
            <w:shd w:val="clear" w:color="auto" w:fill="D9D9D9" w:themeFill="background1" w:themeFillShade="D9"/>
          </w:tcPr>
          <w:p w14:paraId="43819A51" w14:textId="77777777" w:rsidR="00477AA0" w:rsidRDefault="00477AA0" w:rsidP="007F6421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Given name(s):</w:t>
            </w:r>
          </w:p>
        </w:tc>
        <w:tc>
          <w:tcPr>
            <w:tcW w:w="8045" w:type="dxa"/>
            <w:gridSpan w:val="3"/>
          </w:tcPr>
          <w:p w14:paraId="5F58C9ED" w14:textId="62DBF8A5" w:rsidR="00477AA0" w:rsidRDefault="00400B50" w:rsidP="007F6421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7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7"/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477AA0" w14:paraId="4747061F" w14:textId="77777777" w:rsidTr="00477AA0">
        <w:tc>
          <w:tcPr>
            <w:tcW w:w="2263" w:type="dxa"/>
            <w:shd w:val="clear" w:color="auto" w:fill="D9D9D9" w:themeFill="background1" w:themeFillShade="D9"/>
          </w:tcPr>
          <w:p w14:paraId="742A6DEC" w14:textId="77777777" w:rsidR="00477AA0" w:rsidRDefault="00477AA0" w:rsidP="007F6421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Family name:</w:t>
            </w:r>
          </w:p>
        </w:tc>
        <w:tc>
          <w:tcPr>
            <w:tcW w:w="8045" w:type="dxa"/>
            <w:gridSpan w:val="3"/>
          </w:tcPr>
          <w:p w14:paraId="7936D2EF" w14:textId="6E3AE8FD" w:rsidR="00477AA0" w:rsidRDefault="00400B50" w:rsidP="007F6421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477AA0" w14:paraId="4A47D22A" w14:textId="77777777" w:rsidTr="00C46A1F">
        <w:tc>
          <w:tcPr>
            <w:tcW w:w="2263" w:type="dxa"/>
            <w:shd w:val="clear" w:color="auto" w:fill="D9D9D9" w:themeFill="background1" w:themeFillShade="D9"/>
          </w:tcPr>
          <w:p w14:paraId="0AC2B14D" w14:textId="40AEAF75" w:rsidR="00477AA0" w:rsidRDefault="00477AA0" w:rsidP="007F6421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Phone number:</w:t>
            </w:r>
          </w:p>
        </w:tc>
        <w:tc>
          <w:tcPr>
            <w:tcW w:w="3387" w:type="dxa"/>
          </w:tcPr>
          <w:p w14:paraId="4E6D2111" w14:textId="48333C66" w:rsidR="00477AA0" w:rsidRDefault="00400B50" w:rsidP="007F6421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879" w:type="dxa"/>
            <w:shd w:val="clear" w:color="auto" w:fill="D9D9D9" w:themeFill="background1" w:themeFillShade="D9"/>
          </w:tcPr>
          <w:p w14:paraId="4B9A6410" w14:textId="469F3C35" w:rsidR="00477AA0" w:rsidRDefault="00477AA0" w:rsidP="007F6421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779" w:type="dxa"/>
          </w:tcPr>
          <w:p w14:paraId="6A1888DF" w14:textId="1F35CAC6" w:rsidR="00477AA0" w:rsidRDefault="00400B50" w:rsidP="007F6421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7F6421" w14:paraId="62BFF0D5" w14:textId="77777777" w:rsidTr="00477AA0">
        <w:tc>
          <w:tcPr>
            <w:tcW w:w="2263" w:type="dxa"/>
            <w:shd w:val="clear" w:color="auto" w:fill="D9D9D9" w:themeFill="background1" w:themeFillShade="D9"/>
          </w:tcPr>
          <w:p w14:paraId="40567877" w14:textId="5333C0C6" w:rsidR="007F6421" w:rsidRDefault="00477AA0" w:rsidP="007F6421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Residential address:</w:t>
            </w:r>
          </w:p>
        </w:tc>
        <w:tc>
          <w:tcPr>
            <w:tcW w:w="8045" w:type="dxa"/>
            <w:gridSpan w:val="3"/>
          </w:tcPr>
          <w:p w14:paraId="50583396" w14:textId="64407564" w:rsidR="007F6421" w:rsidRDefault="00400B50" w:rsidP="007F6421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</w:tbl>
    <w:p w14:paraId="0E45B1C1" w14:textId="469D0FA4" w:rsidR="007F6421" w:rsidRPr="00C46A1F" w:rsidRDefault="00C46A1F" w:rsidP="00C46A1F">
      <w:pPr>
        <w:pStyle w:val="ListParagraph"/>
        <w:numPr>
          <w:ilvl w:val="0"/>
          <w:numId w:val="21"/>
        </w:numPr>
        <w:spacing w:before="240"/>
        <w:ind w:right="85"/>
        <w:rPr>
          <w:rFonts w:cs="Arial"/>
          <w:b/>
          <w:sz w:val="24"/>
        </w:rPr>
      </w:pPr>
      <w:r w:rsidRPr="00C46A1F">
        <w:rPr>
          <w:rFonts w:cs="Arial"/>
          <w:b/>
          <w:sz w:val="24"/>
        </w:rPr>
        <w:t>Source of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895"/>
        <w:gridCol w:w="495"/>
        <w:gridCol w:w="879"/>
        <w:gridCol w:w="3780"/>
      </w:tblGrid>
      <w:tr w:rsidR="00864762" w14:paraId="16729657" w14:textId="77777777" w:rsidTr="008F3409"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513EB" w14:textId="2400CA9D" w:rsidR="00864762" w:rsidRDefault="00864762" w:rsidP="008F3409">
            <w:pPr>
              <w:spacing w:before="120" w:after="120"/>
              <w:ind w:left="462"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cs="Arial"/>
              </w:rPr>
              <w:instrText xml:space="preserve"> FORMCHECKBOX </w:instrText>
            </w:r>
            <w:r w:rsidR="00DF6571">
              <w:rPr>
                <w:rFonts w:cs="Arial"/>
              </w:rPr>
            </w:r>
            <w:r w:rsidR="00DF65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Self-nomination</w:t>
            </w:r>
            <w:r w:rsidR="00400B50">
              <w:rPr>
                <w:rFonts w:cs="Arial"/>
              </w:rPr>
              <w:t xml:space="preserve"> (continue to section 4)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59DC7" w14:textId="143C3E0C" w:rsidR="00864762" w:rsidRDefault="00864762" w:rsidP="00C46A1F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cs="Arial"/>
              </w:rPr>
              <w:instrText xml:space="preserve"> FORMCHECKBOX </w:instrText>
            </w:r>
            <w:r w:rsidR="00DF6571">
              <w:rPr>
                <w:rFonts w:cs="Arial"/>
              </w:rPr>
            </w:r>
            <w:r w:rsidR="00DF65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 Nominated by organisation</w:t>
            </w:r>
          </w:p>
        </w:tc>
      </w:tr>
      <w:tr w:rsidR="00C46A1F" w:rsidRPr="00415DB5" w14:paraId="5BE118CC" w14:textId="77777777" w:rsidTr="008F3409">
        <w:tc>
          <w:tcPr>
            <w:tcW w:w="10308" w:type="dxa"/>
            <w:gridSpan w:val="5"/>
            <w:tcBorders>
              <w:top w:val="nil"/>
              <w:left w:val="nil"/>
              <w:right w:val="nil"/>
            </w:tcBorders>
          </w:tcPr>
          <w:p w14:paraId="7B6E91ED" w14:textId="5DC35C17" w:rsidR="00C46A1F" w:rsidRPr="00415DB5" w:rsidRDefault="00C46A1F" w:rsidP="00C46A1F">
            <w:pPr>
              <w:spacing w:before="120" w:after="120"/>
              <w:ind w:right="85"/>
              <w:rPr>
                <w:rFonts w:cs="Arial"/>
                <w:b/>
              </w:rPr>
            </w:pPr>
            <w:r w:rsidRPr="00415DB5">
              <w:rPr>
                <w:rFonts w:cs="Arial"/>
                <w:b/>
              </w:rPr>
              <w:t>Details of nominating organisation</w:t>
            </w:r>
          </w:p>
        </w:tc>
      </w:tr>
      <w:tr w:rsidR="00864762" w14:paraId="4EB06FE6" w14:textId="77777777" w:rsidTr="00864762">
        <w:tc>
          <w:tcPr>
            <w:tcW w:w="2259" w:type="dxa"/>
            <w:shd w:val="clear" w:color="auto" w:fill="D9D9D9" w:themeFill="background1" w:themeFillShade="D9"/>
          </w:tcPr>
          <w:p w14:paraId="658132EF" w14:textId="7A846748" w:rsidR="00864762" w:rsidRDefault="00864762" w:rsidP="00864762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Organisation name:</w:t>
            </w:r>
          </w:p>
        </w:tc>
        <w:tc>
          <w:tcPr>
            <w:tcW w:w="8049" w:type="dxa"/>
            <w:gridSpan w:val="4"/>
          </w:tcPr>
          <w:p w14:paraId="1813E7CD" w14:textId="3723B84F" w:rsidR="00864762" w:rsidRDefault="00B349B1" w:rsidP="00C46A1F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864762" w14:paraId="105F35F7" w14:textId="77777777" w:rsidTr="00864762">
        <w:tc>
          <w:tcPr>
            <w:tcW w:w="2259" w:type="dxa"/>
            <w:shd w:val="clear" w:color="auto" w:fill="D9D9D9" w:themeFill="background1" w:themeFillShade="D9"/>
          </w:tcPr>
          <w:p w14:paraId="61C1AEE2" w14:textId="7AEDF2E8" w:rsidR="00864762" w:rsidRDefault="00864762" w:rsidP="00864762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Nominator name:</w:t>
            </w:r>
          </w:p>
        </w:tc>
        <w:tc>
          <w:tcPr>
            <w:tcW w:w="3390" w:type="dxa"/>
            <w:gridSpan w:val="2"/>
          </w:tcPr>
          <w:p w14:paraId="5E5EF642" w14:textId="41A0DD67" w:rsidR="00864762" w:rsidRDefault="00B349B1" w:rsidP="00C46A1F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879" w:type="dxa"/>
            <w:shd w:val="clear" w:color="auto" w:fill="D9D9D9" w:themeFill="background1" w:themeFillShade="D9"/>
          </w:tcPr>
          <w:p w14:paraId="70480A16" w14:textId="4D8D87BF" w:rsidR="00864762" w:rsidRDefault="00864762" w:rsidP="00C46A1F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780" w:type="dxa"/>
          </w:tcPr>
          <w:p w14:paraId="7C1A19DD" w14:textId="0F3A5CA1" w:rsidR="00864762" w:rsidRDefault="00B349B1" w:rsidP="00C46A1F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864762" w14:paraId="0CA065EE" w14:textId="77777777" w:rsidTr="00864762">
        <w:tc>
          <w:tcPr>
            <w:tcW w:w="2259" w:type="dxa"/>
            <w:shd w:val="clear" w:color="auto" w:fill="D9D9D9" w:themeFill="background1" w:themeFillShade="D9"/>
          </w:tcPr>
          <w:p w14:paraId="2FA5EFD1" w14:textId="26DE1A0C" w:rsidR="00864762" w:rsidRDefault="00864762" w:rsidP="00C46A1F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Nominator position:</w:t>
            </w:r>
          </w:p>
        </w:tc>
        <w:tc>
          <w:tcPr>
            <w:tcW w:w="8049" w:type="dxa"/>
            <w:gridSpan w:val="4"/>
          </w:tcPr>
          <w:p w14:paraId="41203BBC" w14:textId="4699AD3F" w:rsidR="00864762" w:rsidRDefault="00B349B1" w:rsidP="00C46A1F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</w:tbl>
    <w:p w14:paraId="4CFA6BBE" w14:textId="02F7EFA9" w:rsidR="007F6421" w:rsidRPr="00415DB5" w:rsidRDefault="008F3409" w:rsidP="008F3409">
      <w:pPr>
        <w:pStyle w:val="ListParagraph"/>
        <w:numPr>
          <w:ilvl w:val="0"/>
          <w:numId w:val="21"/>
        </w:numPr>
        <w:spacing w:before="240"/>
        <w:ind w:right="85"/>
        <w:rPr>
          <w:rFonts w:cs="Arial"/>
          <w:b/>
          <w:sz w:val="24"/>
        </w:rPr>
      </w:pPr>
      <w:r w:rsidRPr="00415DB5">
        <w:rPr>
          <w:rFonts w:cs="Arial"/>
          <w:b/>
          <w:sz w:val="24"/>
        </w:rPr>
        <w:t>Current and past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F3409" w14:paraId="29EB4B82" w14:textId="77777777" w:rsidTr="00415DB5">
        <w:tc>
          <w:tcPr>
            <w:tcW w:w="10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2DFA9" w14:textId="77059CDD" w:rsidR="008F3409" w:rsidRDefault="00B04FCA" w:rsidP="00415DB5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415DB5">
              <w:rPr>
                <w:rFonts w:cs="Arial"/>
              </w:rPr>
              <w:t>etail your current or past employment that is relevant to the nominated position, including position title and length of service.</w:t>
            </w:r>
          </w:p>
        </w:tc>
      </w:tr>
      <w:tr w:rsidR="00415DB5" w14:paraId="05C71F5A" w14:textId="77777777" w:rsidTr="00415DB5">
        <w:trPr>
          <w:trHeight w:val="3061"/>
        </w:trPr>
        <w:tc>
          <w:tcPr>
            <w:tcW w:w="10308" w:type="dxa"/>
            <w:shd w:val="clear" w:color="auto" w:fill="auto"/>
          </w:tcPr>
          <w:p w14:paraId="2423A03E" w14:textId="458EC48F" w:rsidR="00415DB5" w:rsidRDefault="00B349B1" w:rsidP="00415DB5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</w:tbl>
    <w:p w14:paraId="0D5B357A" w14:textId="0EDF4018" w:rsidR="007F6421" w:rsidRPr="00415DB5" w:rsidRDefault="00415DB5" w:rsidP="00415DB5">
      <w:pPr>
        <w:pStyle w:val="ListParagraph"/>
        <w:numPr>
          <w:ilvl w:val="0"/>
          <w:numId w:val="21"/>
        </w:numPr>
        <w:spacing w:before="240"/>
        <w:ind w:left="714" w:right="85" w:hanging="357"/>
        <w:rPr>
          <w:rFonts w:cs="Arial"/>
          <w:b/>
          <w:sz w:val="24"/>
        </w:rPr>
      </w:pPr>
      <w:r w:rsidRPr="00415DB5">
        <w:rPr>
          <w:rFonts w:cs="Arial"/>
          <w:b/>
          <w:sz w:val="24"/>
        </w:rPr>
        <w:lastRenderedPageBreak/>
        <w:t>Qualifications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15DB5" w14:paraId="6D6C600F" w14:textId="77777777" w:rsidTr="00400B50">
        <w:tc>
          <w:tcPr>
            <w:tcW w:w="10308" w:type="dxa"/>
            <w:shd w:val="clear" w:color="auto" w:fill="D9D9D9" w:themeFill="background1" w:themeFillShade="D9"/>
          </w:tcPr>
          <w:p w14:paraId="562BE7E7" w14:textId="228FF8F6" w:rsidR="00415DB5" w:rsidRDefault="00B04FCA" w:rsidP="00415DB5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415DB5">
              <w:rPr>
                <w:rFonts w:cs="Arial"/>
              </w:rPr>
              <w:t>etail any qualifications or training relevant to the nominated position or the functions of the board.</w:t>
            </w:r>
          </w:p>
        </w:tc>
      </w:tr>
      <w:tr w:rsidR="00415DB5" w14:paraId="3BAE6D48" w14:textId="77777777" w:rsidTr="00B349B1">
        <w:trPr>
          <w:trHeight w:val="3288"/>
        </w:trPr>
        <w:tc>
          <w:tcPr>
            <w:tcW w:w="10308" w:type="dxa"/>
          </w:tcPr>
          <w:p w14:paraId="71AE02CD" w14:textId="618D8F72" w:rsidR="00415DB5" w:rsidRDefault="00B349B1" w:rsidP="00400B50">
            <w:pPr>
              <w:spacing w:before="120" w:after="264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</w:tbl>
    <w:p w14:paraId="10FF972E" w14:textId="787BD8D5" w:rsidR="007F6421" w:rsidRPr="00B04FCA" w:rsidRDefault="00B04FCA" w:rsidP="00B04FCA">
      <w:pPr>
        <w:pStyle w:val="ListParagraph"/>
        <w:numPr>
          <w:ilvl w:val="0"/>
          <w:numId w:val="21"/>
        </w:numPr>
        <w:spacing w:before="240"/>
        <w:ind w:left="714" w:right="85" w:hanging="357"/>
        <w:rPr>
          <w:rFonts w:cs="Arial"/>
          <w:b/>
          <w:sz w:val="24"/>
        </w:rPr>
      </w:pPr>
      <w:r w:rsidRPr="00B04FCA">
        <w:rPr>
          <w:rFonts w:cs="Arial"/>
          <w:b/>
          <w:sz w:val="24"/>
        </w:rPr>
        <w:t>Statement of suitability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B04FCA" w14:paraId="1CB21B45" w14:textId="77777777" w:rsidTr="00B04FCA">
        <w:tc>
          <w:tcPr>
            <w:tcW w:w="10308" w:type="dxa"/>
            <w:shd w:val="clear" w:color="auto" w:fill="D9D9D9" w:themeFill="background1" w:themeFillShade="D9"/>
          </w:tcPr>
          <w:p w14:paraId="4DBE683F" w14:textId="37980614" w:rsidR="00B04FCA" w:rsidRDefault="00B04FCA" w:rsidP="00B04FCA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Provide a short statement indicating why you are interested in serving on the board, including information on any skills or experience you would bring to contribute to the functions of the board.</w:t>
            </w:r>
          </w:p>
        </w:tc>
      </w:tr>
      <w:tr w:rsidR="00B04FCA" w14:paraId="0B99BA74" w14:textId="77777777" w:rsidTr="00B349B1">
        <w:trPr>
          <w:trHeight w:val="3742"/>
        </w:trPr>
        <w:tc>
          <w:tcPr>
            <w:tcW w:w="10308" w:type="dxa"/>
          </w:tcPr>
          <w:p w14:paraId="77CCEC7F" w14:textId="5F231F76" w:rsidR="00B04FCA" w:rsidRDefault="00B349B1" w:rsidP="00B04FCA">
            <w:p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</w:tbl>
    <w:p w14:paraId="1A1013A3" w14:textId="16204D75" w:rsidR="007F6421" w:rsidRPr="00B04FCA" w:rsidRDefault="00B04FCA" w:rsidP="00B04FCA">
      <w:pPr>
        <w:pStyle w:val="ListParagraph"/>
        <w:numPr>
          <w:ilvl w:val="0"/>
          <w:numId w:val="21"/>
        </w:numPr>
        <w:spacing w:before="240"/>
        <w:ind w:right="85"/>
        <w:rPr>
          <w:rFonts w:cs="Arial"/>
          <w:b/>
          <w:sz w:val="24"/>
        </w:rPr>
      </w:pPr>
      <w:r w:rsidRPr="00B04FCA">
        <w:rPr>
          <w:rFonts w:cs="Arial"/>
          <w:b/>
          <w:sz w:val="24"/>
        </w:rPr>
        <w:t>Additional information for nominations for the Chair of the Disciplinary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675"/>
        <w:gridCol w:w="2676"/>
      </w:tblGrid>
      <w:tr w:rsidR="00400B50" w14:paraId="1CFF8AC3" w14:textId="77777777" w:rsidTr="00400B50">
        <w:tc>
          <w:tcPr>
            <w:tcW w:w="4957" w:type="dxa"/>
            <w:shd w:val="clear" w:color="auto" w:fill="D9D9D9" w:themeFill="background1" w:themeFillShade="D9"/>
          </w:tcPr>
          <w:p w14:paraId="38601759" w14:textId="6988B90F" w:rsidR="00400B50" w:rsidRDefault="00400B50" w:rsidP="00400B50">
            <w:pPr>
              <w:spacing w:before="120" w:after="120"/>
            </w:pPr>
            <w:r>
              <w:t>Do you have a current practising certificate?</w:t>
            </w:r>
          </w:p>
        </w:tc>
        <w:tc>
          <w:tcPr>
            <w:tcW w:w="2675" w:type="dxa"/>
            <w:tcBorders>
              <w:right w:val="nil"/>
            </w:tcBorders>
          </w:tcPr>
          <w:p w14:paraId="1CBCFA8A" w14:textId="16617985" w:rsidR="00400B50" w:rsidRDefault="00400B50" w:rsidP="00400B50">
            <w:pPr>
              <w:spacing w:before="120" w:after="1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instrText xml:space="preserve"> FORMCHECKBOX </w:instrText>
            </w:r>
            <w:r w:rsidR="00DF6571">
              <w:fldChar w:fldCharType="separate"/>
            </w:r>
            <w:r>
              <w:fldChar w:fldCharType="end"/>
            </w:r>
            <w:bookmarkEnd w:id="21"/>
            <w:r>
              <w:t xml:space="preserve"> Yes</w:t>
            </w:r>
          </w:p>
        </w:tc>
        <w:tc>
          <w:tcPr>
            <w:tcW w:w="2676" w:type="dxa"/>
            <w:tcBorders>
              <w:left w:val="nil"/>
            </w:tcBorders>
          </w:tcPr>
          <w:p w14:paraId="326D0FAF" w14:textId="2276A971" w:rsidR="00400B50" w:rsidRDefault="00400B50" w:rsidP="00400B50">
            <w:pPr>
              <w:spacing w:before="120" w:after="1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instrText xml:space="preserve"> FORMCHECKBOX </w:instrText>
            </w:r>
            <w:r w:rsidR="00DF6571">
              <w:fldChar w:fldCharType="separate"/>
            </w:r>
            <w:r>
              <w:fldChar w:fldCharType="end"/>
            </w:r>
            <w:bookmarkEnd w:id="22"/>
            <w:r>
              <w:t xml:space="preserve"> No</w:t>
            </w:r>
          </w:p>
        </w:tc>
      </w:tr>
      <w:tr w:rsidR="00400B50" w14:paraId="0EB67CA4" w14:textId="77777777" w:rsidTr="00400B50">
        <w:tc>
          <w:tcPr>
            <w:tcW w:w="4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B55C3" w14:textId="0502712E" w:rsidR="00400B50" w:rsidRDefault="00400B50" w:rsidP="00400B50">
            <w:pPr>
              <w:spacing w:before="120" w:after="120"/>
            </w:pPr>
            <w:r>
              <w:t>What type of practising certificate do you hold?</w:t>
            </w:r>
          </w:p>
        </w:tc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14:paraId="08D5D76F" w14:textId="31F31E4A" w:rsidR="00400B50" w:rsidRDefault="00B349B1" w:rsidP="00400B50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00B50" w14:paraId="5A0DCD5C" w14:textId="77777777" w:rsidTr="00400B50">
        <w:tc>
          <w:tcPr>
            <w:tcW w:w="10308" w:type="dxa"/>
            <w:gridSpan w:val="3"/>
            <w:shd w:val="clear" w:color="auto" w:fill="D9D9D9" w:themeFill="background1" w:themeFillShade="D9"/>
          </w:tcPr>
          <w:p w14:paraId="45EE17A4" w14:textId="7FE6E53E" w:rsidR="00400B50" w:rsidRDefault="00400B50" w:rsidP="00400B50">
            <w:pPr>
              <w:spacing w:before="120" w:after="120"/>
            </w:pPr>
            <w:r>
              <w:t>Detail your practising history, including current and former employers and length of service.</w:t>
            </w:r>
          </w:p>
        </w:tc>
      </w:tr>
      <w:tr w:rsidR="00400B50" w14:paraId="5E934A56" w14:textId="77777777" w:rsidTr="00B349B1">
        <w:trPr>
          <w:trHeight w:val="2268"/>
        </w:trPr>
        <w:tc>
          <w:tcPr>
            <w:tcW w:w="10308" w:type="dxa"/>
            <w:gridSpan w:val="3"/>
          </w:tcPr>
          <w:p w14:paraId="1BEFEE3D" w14:textId="56BF1FFE" w:rsidR="00400B50" w:rsidRDefault="00B349B1" w:rsidP="00400B50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2D53E63E" w14:textId="7851639E" w:rsidR="00B04FCA" w:rsidRPr="00B349B1" w:rsidRDefault="00B349B1" w:rsidP="00B349B1">
      <w:pPr>
        <w:spacing w:before="240" w:after="0"/>
      </w:pPr>
      <w:r>
        <w:t xml:space="preserve">Please email completed nomination forms to </w:t>
      </w:r>
      <w:hyperlink r:id="rId9" w:history="1">
        <w:r w:rsidRPr="00B74CAD">
          <w:rPr>
            <w:rStyle w:val="Hyperlink"/>
          </w:rPr>
          <w:t>agd.ntworksafeadminstration@nt.gov.au</w:t>
        </w:r>
      </w:hyperlink>
      <w:r>
        <w:t xml:space="preserve"> </w:t>
      </w:r>
    </w:p>
    <w:sectPr w:rsidR="00B04FCA" w:rsidRPr="00B349B1" w:rsidSect="00DE7BE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426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DE7F5" w14:textId="77777777" w:rsidR="00DF6571" w:rsidRDefault="00DF6571" w:rsidP="007332FF">
      <w:r>
        <w:separator/>
      </w:r>
    </w:p>
  </w:endnote>
  <w:endnote w:type="continuationSeparator" w:id="0">
    <w:p w14:paraId="56C5A525" w14:textId="77777777" w:rsidR="00DF6571" w:rsidRDefault="00DF657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2A617" w14:textId="4139E2B3" w:rsidR="00400B50" w:rsidRPr="00400B50" w:rsidRDefault="00400B50" w:rsidP="00400B50">
    <w:pPr>
      <w:tabs>
        <w:tab w:val="left" w:pos="990"/>
      </w:tabs>
      <w:spacing w:after="0"/>
      <w:rPr>
        <w:sz w:val="12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400B50" w:rsidRPr="00132658" w14:paraId="20913F1D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389A82BE" w14:textId="77777777" w:rsidR="00400B50" w:rsidRPr="001B3D22" w:rsidRDefault="00400B50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14:paraId="1A968A51" w14:textId="7E81E102" w:rsidR="00400B50" w:rsidRDefault="00DF657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6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00B50">
                <w:rPr>
                  <w:rStyle w:val="PageNumber"/>
                </w:rPr>
                <w:t>14 June 2024</w:t>
              </w:r>
            </w:sdtContent>
          </w:sdt>
          <w:r w:rsidR="00400B50" w:rsidRPr="001B3D22">
            <w:rPr>
              <w:rStyle w:val="PageNumber"/>
            </w:rPr>
            <w:t xml:space="preserve"> | Version </w:t>
          </w:r>
          <w:r w:rsidR="00400B50">
            <w:rPr>
              <w:rStyle w:val="PageNumber"/>
            </w:rPr>
            <w:t>1.0</w:t>
          </w:r>
        </w:p>
        <w:p w14:paraId="1C45105B" w14:textId="0B1D83B8" w:rsidR="00400B50" w:rsidRPr="00AC4488" w:rsidRDefault="00400B50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4364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4364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F2EFD05" w14:textId="77777777" w:rsidR="00400B50" w:rsidRPr="00B11C67" w:rsidRDefault="00400B50" w:rsidP="002645D5">
    <w:pPr>
      <w:pStyle w:val="Footer"/>
      <w:rPr>
        <w:sz w:val="4"/>
        <w:szCs w:val="4"/>
      </w:rPr>
    </w:pPr>
  </w:p>
  <w:p w14:paraId="48AD9F94" w14:textId="77777777" w:rsidR="00400B50" w:rsidRPr="002645D5" w:rsidRDefault="00400B5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9E7E" w14:textId="2A61C6E2" w:rsidR="00400B50" w:rsidRPr="00415DB5" w:rsidRDefault="00400B50" w:rsidP="00764BED">
    <w:pPr>
      <w:tabs>
        <w:tab w:val="left" w:pos="1749"/>
      </w:tabs>
      <w:spacing w:after="0"/>
      <w:rPr>
        <w:sz w:val="12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400B50" w:rsidRPr="00132658" w14:paraId="54F1DAF7" w14:textId="77777777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14:paraId="38F303CB" w14:textId="668980D5" w:rsidR="00400B50" w:rsidRPr="001B3D22" w:rsidRDefault="00DF657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6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00B50">
                <w:rPr>
                  <w:rStyle w:val="PageNumber"/>
                </w:rPr>
                <w:t>14 June 2024</w:t>
              </w:r>
            </w:sdtContent>
          </w:sdt>
          <w:r w:rsidR="00400B50" w:rsidRPr="001B3D22">
            <w:rPr>
              <w:rStyle w:val="PageNumber"/>
            </w:rPr>
            <w:t xml:space="preserve"> | </w:t>
          </w:r>
          <w:r w:rsidR="00400B50">
            <w:rPr>
              <w:rStyle w:val="PageNumber"/>
            </w:rPr>
            <w:t>Version 1.0</w:t>
          </w:r>
        </w:p>
        <w:p w14:paraId="5DE5492D" w14:textId="135C56D4" w:rsidR="00400B50" w:rsidRPr="00CE30CF" w:rsidRDefault="00400B50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4364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43647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14:paraId="403539A9" w14:textId="77777777" w:rsidR="00400B50" w:rsidRPr="001E14EB" w:rsidRDefault="00400B50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4E628AE4" wp14:editId="35771CC7">
                <wp:extent cx="3691510" cy="608400"/>
                <wp:effectExtent l="0" t="0" r="444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D6A1603" w14:textId="77777777" w:rsidR="00400B50" w:rsidRPr="007A5EFD" w:rsidRDefault="00400B50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DB7D7" w14:textId="77777777" w:rsidR="00DF6571" w:rsidRDefault="00DF6571" w:rsidP="007332FF">
      <w:r>
        <w:separator/>
      </w:r>
    </w:p>
  </w:footnote>
  <w:footnote w:type="continuationSeparator" w:id="0">
    <w:p w14:paraId="30262159" w14:textId="77777777" w:rsidR="00DF6571" w:rsidRDefault="00DF657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6E27" w14:textId="666CA8DE" w:rsidR="00400B50" w:rsidRPr="00162207" w:rsidRDefault="00DF657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00B50">
          <w:rPr>
            <w:rStyle w:val="HeaderChar"/>
          </w:rPr>
          <w:t>Electrical Safety Board nomination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58"/>
        <w:szCs w:val="5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90CB473" w14:textId="695CBBC3" w:rsidR="00400B50" w:rsidRPr="00266D87" w:rsidRDefault="00400B50" w:rsidP="00A53CF0">
        <w:pPr>
          <w:pStyle w:val="Title"/>
          <w:rPr>
            <w:color w:val="EE6321" w:themeColor="text2"/>
            <w:sz w:val="58"/>
            <w:szCs w:val="58"/>
          </w:rPr>
        </w:pPr>
        <w:r w:rsidRPr="00266D87">
          <w:rPr>
            <w:rStyle w:val="TitleChar"/>
            <w:color w:val="EE6321" w:themeColor="text2"/>
            <w:sz w:val="58"/>
            <w:szCs w:val="58"/>
          </w:rPr>
          <w:t>Electrical Safety Board nomination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9BA195A"/>
    <w:multiLevelType w:val="hybridMultilevel"/>
    <w:tmpl w:val="91284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15B35"/>
    <w:multiLevelType w:val="hybridMultilevel"/>
    <w:tmpl w:val="FF761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01638B"/>
    <w:multiLevelType w:val="hybridMultilevel"/>
    <w:tmpl w:val="3998EB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46E7F"/>
    <w:multiLevelType w:val="hybridMultilevel"/>
    <w:tmpl w:val="F34EBF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176DA4"/>
    <w:multiLevelType w:val="hybridMultilevel"/>
    <w:tmpl w:val="DA20A1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ED21EBB"/>
    <w:multiLevelType w:val="hybridMultilevel"/>
    <w:tmpl w:val="A3B85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8A63395"/>
    <w:multiLevelType w:val="hybridMultilevel"/>
    <w:tmpl w:val="2A266F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9" w15:restartNumberingAfterBreak="0">
    <w:nsid w:val="649A2FBB"/>
    <w:multiLevelType w:val="hybridMultilevel"/>
    <w:tmpl w:val="BC408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4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AF97B63"/>
    <w:multiLevelType w:val="hybridMultilevel"/>
    <w:tmpl w:val="94527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45"/>
  </w:num>
  <w:num w:numId="4">
    <w:abstractNumId w:val="29"/>
  </w:num>
  <w:num w:numId="5">
    <w:abstractNumId w:val="16"/>
  </w:num>
  <w:num w:numId="6">
    <w:abstractNumId w:val="7"/>
  </w:num>
  <w:num w:numId="7">
    <w:abstractNumId w:val="32"/>
  </w:num>
  <w:num w:numId="8">
    <w:abstractNumId w:val="15"/>
  </w:num>
  <w:num w:numId="9">
    <w:abstractNumId w:val="44"/>
  </w:num>
  <w:num w:numId="10">
    <w:abstractNumId w:val="24"/>
  </w:num>
  <w:num w:numId="11">
    <w:abstractNumId w:val="41"/>
  </w:num>
  <w:num w:numId="12">
    <w:abstractNumId w:val="26"/>
  </w:num>
  <w:num w:numId="13">
    <w:abstractNumId w:val="22"/>
  </w:num>
  <w:num w:numId="14">
    <w:abstractNumId w:val="31"/>
  </w:num>
  <w:num w:numId="15">
    <w:abstractNumId w:val="25"/>
  </w:num>
  <w:num w:numId="16">
    <w:abstractNumId w:val="20"/>
  </w:num>
  <w:num w:numId="17">
    <w:abstractNumId w:val="46"/>
  </w:num>
  <w:num w:numId="18">
    <w:abstractNumId w:val="36"/>
  </w:num>
  <w:num w:numId="19">
    <w:abstractNumId w:val="39"/>
  </w:num>
  <w:num w:numId="20">
    <w:abstractNumId w:val="8"/>
  </w:num>
  <w:num w:numId="21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formatting="1" w:enforcement="1" w:cryptProviderType="rsaAES" w:cryptAlgorithmClass="hash" w:cryptAlgorithmType="typeAny" w:cryptAlgorithmSid="14" w:cryptSpinCount="100000" w:hash="cPCcWoC0pjUtSToN9eGo51RYVs16NsnnmmLJW67oTEh1iUFESdSZjmwDzmAlzAxQaYE8L2OqMNXxPOMHl9g+PQ==" w:salt="G1yGYIcvwaX+83auiJwHhA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085"/>
    <w:rsid w:val="0005341A"/>
    <w:rsid w:val="00053D72"/>
    <w:rsid w:val="00056DEF"/>
    <w:rsid w:val="00056EDC"/>
    <w:rsid w:val="00057A1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0666"/>
    <w:rsid w:val="000F2958"/>
    <w:rsid w:val="000F3850"/>
    <w:rsid w:val="000F604F"/>
    <w:rsid w:val="0010373D"/>
    <w:rsid w:val="00104E7F"/>
    <w:rsid w:val="001137EC"/>
    <w:rsid w:val="001152F5"/>
    <w:rsid w:val="00117743"/>
    <w:rsid w:val="00117F5B"/>
    <w:rsid w:val="00131774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3E6E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30C4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015E"/>
    <w:rsid w:val="00235C01"/>
    <w:rsid w:val="00247343"/>
    <w:rsid w:val="00262E3D"/>
    <w:rsid w:val="002645D5"/>
    <w:rsid w:val="0026532D"/>
    <w:rsid w:val="00265C56"/>
    <w:rsid w:val="00266D87"/>
    <w:rsid w:val="002716CD"/>
    <w:rsid w:val="00274D4B"/>
    <w:rsid w:val="002806F5"/>
    <w:rsid w:val="00281577"/>
    <w:rsid w:val="00284EF4"/>
    <w:rsid w:val="00290E21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5C3D"/>
    <w:rsid w:val="002B6AA4"/>
    <w:rsid w:val="002C0BEF"/>
    <w:rsid w:val="002C1FE9"/>
    <w:rsid w:val="002C21A2"/>
    <w:rsid w:val="002C704A"/>
    <w:rsid w:val="002D3A57"/>
    <w:rsid w:val="002D6796"/>
    <w:rsid w:val="002D7D05"/>
    <w:rsid w:val="002E20C8"/>
    <w:rsid w:val="002E4290"/>
    <w:rsid w:val="002E66A6"/>
    <w:rsid w:val="002F0DB1"/>
    <w:rsid w:val="002F2885"/>
    <w:rsid w:val="002F2F30"/>
    <w:rsid w:val="002F45A1"/>
    <w:rsid w:val="0030203D"/>
    <w:rsid w:val="003037F9"/>
    <w:rsid w:val="0030583E"/>
    <w:rsid w:val="00307FE1"/>
    <w:rsid w:val="003164BA"/>
    <w:rsid w:val="00316608"/>
    <w:rsid w:val="0032013E"/>
    <w:rsid w:val="003258E6"/>
    <w:rsid w:val="00325A18"/>
    <w:rsid w:val="00342283"/>
    <w:rsid w:val="0034346F"/>
    <w:rsid w:val="00343A87"/>
    <w:rsid w:val="00344A36"/>
    <w:rsid w:val="00344EF2"/>
    <w:rsid w:val="003456F4"/>
    <w:rsid w:val="00347FB6"/>
    <w:rsid w:val="003504FD"/>
    <w:rsid w:val="00350881"/>
    <w:rsid w:val="00354DD9"/>
    <w:rsid w:val="00357D55"/>
    <w:rsid w:val="00363513"/>
    <w:rsid w:val="0036431E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0B50"/>
    <w:rsid w:val="0040222A"/>
    <w:rsid w:val="00402A05"/>
    <w:rsid w:val="004047BC"/>
    <w:rsid w:val="004100F7"/>
    <w:rsid w:val="00414CB3"/>
    <w:rsid w:val="0041563D"/>
    <w:rsid w:val="00415DB5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AA0"/>
    <w:rsid w:val="00482DF8"/>
    <w:rsid w:val="00483087"/>
    <w:rsid w:val="004864DE"/>
    <w:rsid w:val="00491CAD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4F1"/>
    <w:rsid w:val="005249F5"/>
    <w:rsid w:val="005260F7"/>
    <w:rsid w:val="00543BD1"/>
    <w:rsid w:val="00556113"/>
    <w:rsid w:val="005620CC"/>
    <w:rsid w:val="005621C4"/>
    <w:rsid w:val="00564C12"/>
    <w:rsid w:val="005654B8"/>
    <w:rsid w:val="00571FA0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A745C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0C0A"/>
    <w:rsid w:val="006A756A"/>
    <w:rsid w:val="006B57C8"/>
    <w:rsid w:val="006B7FE0"/>
    <w:rsid w:val="006D66F7"/>
    <w:rsid w:val="006E283C"/>
    <w:rsid w:val="00705C9D"/>
    <w:rsid w:val="00705F13"/>
    <w:rsid w:val="00713190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1B2A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454"/>
    <w:rsid w:val="007859CD"/>
    <w:rsid w:val="00785C24"/>
    <w:rsid w:val="007907E4"/>
    <w:rsid w:val="00796461"/>
    <w:rsid w:val="007A5EFD"/>
    <w:rsid w:val="007A6204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6421"/>
    <w:rsid w:val="008015A8"/>
    <w:rsid w:val="0080766E"/>
    <w:rsid w:val="00811169"/>
    <w:rsid w:val="00811425"/>
    <w:rsid w:val="00815297"/>
    <w:rsid w:val="008170DB"/>
    <w:rsid w:val="00817BA1"/>
    <w:rsid w:val="00823022"/>
    <w:rsid w:val="0082634E"/>
    <w:rsid w:val="00830853"/>
    <w:rsid w:val="008313C4"/>
    <w:rsid w:val="00831596"/>
    <w:rsid w:val="00835434"/>
    <w:rsid w:val="008358C0"/>
    <w:rsid w:val="00836E22"/>
    <w:rsid w:val="00841B39"/>
    <w:rsid w:val="00842838"/>
    <w:rsid w:val="00854EC1"/>
    <w:rsid w:val="0085529A"/>
    <w:rsid w:val="00856F60"/>
    <w:rsid w:val="0085797F"/>
    <w:rsid w:val="00860028"/>
    <w:rsid w:val="00861DC3"/>
    <w:rsid w:val="00864762"/>
    <w:rsid w:val="00866B27"/>
    <w:rsid w:val="00867019"/>
    <w:rsid w:val="00872B4E"/>
    <w:rsid w:val="00872EF1"/>
    <w:rsid w:val="0087320B"/>
    <w:rsid w:val="008735A9"/>
    <w:rsid w:val="008751CF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3409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08C5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3EF5"/>
    <w:rsid w:val="009B53DF"/>
    <w:rsid w:val="009B6657"/>
    <w:rsid w:val="009B6966"/>
    <w:rsid w:val="009D0EB5"/>
    <w:rsid w:val="009D14F9"/>
    <w:rsid w:val="009D2B74"/>
    <w:rsid w:val="009D63FF"/>
    <w:rsid w:val="009E0AE2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3DC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47D5D"/>
    <w:rsid w:val="00A53CF0"/>
    <w:rsid w:val="00A66DD9"/>
    <w:rsid w:val="00A74454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4FCA"/>
    <w:rsid w:val="00B07C97"/>
    <w:rsid w:val="00B11C67"/>
    <w:rsid w:val="00B15754"/>
    <w:rsid w:val="00B16002"/>
    <w:rsid w:val="00B2046E"/>
    <w:rsid w:val="00B20E8B"/>
    <w:rsid w:val="00B257E1"/>
    <w:rsid w:val="00B2584A"/>
    <w:rsid w:val="00B2599A"/>
    <w:rsid w:val="00B27AC4"/>
    <w:rsid w:val="00B31D3A"/>
    <w:rsid w:val="00B343CC"/>
    <w:rsid w:val="00B349B1"/>
    <w:rsid w:val="00B45249"/>
    <w:rsid w:val="00B5084A"/>
    <w:rsid w:val="00B606A1"/>
    <w:rsid w:val="00B60D8D"/>
    <w:rsid w:val="00B614F7"/>
    <w:rsid w:val="00B61B26"/>
    <w:rsid w:val="00B65E6B"/>
    <w:rsid w:val="00B674EB"/>
    <w:rsid w:val="00B675B2"/>
    <w:rsid w:val="00B77340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5263"/>
    <w:rsid w:val="00C456AC"/>
    <w:rsid w:val="00C46A1F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3958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417B"/>
    <w:rsid w:val="00D15D88"/>
    <w:rsid w:val="00D27B23"/>
    <w:rsid w:val="00D27D49"/>
    <w:rsid w:val="00D27EBE"/>
    <w:rsid w:val="00D32BCF"/>
    <w:rsid w:val="00D34336"/>
    <w:rsid w:val="00D34CD1"/>
    <w:rsid w:val="00D35D55"/>
    <w:rsid w:val="00D36A49"/>
    <w:rsid w:val="00D45D0B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23FA"/>
    <w:rsid w:val="00DE33B5"/>
    <w:rsid w:val="00DE5E18"/>
    <w:rsid w:val="00DE7BE2"/>
    <w:rsid w:val="00DF0487"/>
    <w:rsid w:val="00DF5EA4"/>
    <w:rsid w:val="00DF6571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647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5DA4"/>
    <w:rsid w:val="00E861DB"/>
    <w:rsid w:val="00E908F1"/>
    <w:rsid w:val="00E93406"/>
    <w:rsid w:val="00E94A40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37326"/>
    <w:rsid w:val="00F41F06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D5AA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F41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F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F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0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d.ntworksafeadminstra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FFE983-9D0E-4DEA-AE0A-B53B2BF6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136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Safety Board nomination form</vt:lpstr>
    </vt:vector>
  </TitlesOfParts>
  <Company>&lt;NAME&gt;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Safety Board nomination form</dc:title>
  <cp:lastModifiedBy>Peter Chan</cp:lastModifiedBy>
  <cp:revision>1</cp:revision>
  <cp:lastPrinted>2021-09-08T03:11:00Z</cp:lastPrinted>
  <dcterms:created xsi:type="dcterms:W3CDTF">2024-06-03T04:26:00Z</dcterms:created>
  <dcterms:modified xsi:type="dcterms:W3CDTF">2024-06-14T04:39:00Z</dcterms:modified>
</cp:coreProperties>
</file>