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1F" w:rsidRPr="00B00D1F" w:rsidRDefault="00B00D1F" w:rsidP="00B0145D">
      <w:pPr>
        <w:spacing w:before="120" w:after="120"/>
        <w:rPr>
          <w:rFonts w:cs="Arial"/>
        </w:rPr>
      </w:pPr>
      <w:r>
        <w:rPr>
          <w:rFonts w:cs="Arial"/>
        </w:rPr>
        <w:t>Th</w:t>
      </w:r>
      <w:r w:rsidR="00AD74F2">
        <w:rPr>
          <w:rFonts w:cs="Arial"/>
        </w:rPr>
        <w:t>is form</w:t>
      </w:r>
      <w:r w:rsidR="00AD74F2" w:rsidRPr="00B43DE1">
        <w:rPr>
          <w:rFonts w:cs="Arial"/>
        </w:rPr>
        <w:t xml:space="preserve"> </w:t>
      </w:r>
      <w:r w:rsidRPr="00B00D1F">
        <w:rPr>
          <w:rFonts w:cs="Arial"/>
        </w:rPr>
        <w:t>is to be used by registered training organisations (RTOs) to enter into an agreement with NT WorkSafe to deliver general construction induction training (GCIT) in the Northern Territory.</w:t>
      </w:r>
    </w:p>
    <w:p w:rsidR="00B00D1F" w:rsidRPr="00B00D1F" w:rsidRDefault="00B00D1F" w:rsidP="00B00D1F">
      <w:pPr>
        <w:pStyle w:val="Default"/>
        <w:spacing w:before="120" w:after="120"/>
        <w:rPr>
          <w:rFonts w:ascii="Lato" w:eastAsia="Calibri" w:hAnsi="Lato"/>
          <w:color w:val="auto"/>
          <w:sz w:val="22"/>
          <w:szCs w:val="20"/>
          <w:lang w:eastAsia="en-US"/>
        </w:rPr>
      </w:pPr>
      <w:r w:rsidRPr="00B00D1F">
        <w:rPr>
          <w:rFonts w:ascii="Lato" w:eastAsia="Calibri" w:hAnsi="Lato"/>
          <w:color w:val="auto"/>
          <w:sz w:val="22"/>
          <w:szCs w:val="20"/>
          <w:lang w:eastAsia="en-US"/>
        </w:rPr>
        <w:t>Applications will only be accepted from RTOs who have scope of registration in the Northern Territory to deliver and assess the approved GCIT unit of competency - CPCWH</w:t>
      </w:r>
      <w:r w:rsidRPr="00BE39BD">
        <w:rPr>
          <w:rFonts w:ascii="Lato" w:eastAsia="Calibri" w:hAnsi="Lato"/>
          <w:color w:val="auto"/>
          <w:sz w:val="22"/>
          <w:szCs w:val="20"/>
          <w:lang w:eastAsia="en-US"/>
        </w:rPr>
        <w:t>S1001 Prepare to work safely in the construction industry.</w:t>
      </w:r>
    </w:p>
    <w:tbl>
      <w:tblPr>
        <w:tblStyle w:val="TableGrid"/>
        <w:tblW w:w="10916" w:type="dxa"/>
        <w:tblInd w:w="-284" w:type="dxa"/>
        <w:tblLayout w:type="fixed"/>
        <w:tblLook w:val="04A0" w:firstRow="1" w:lastRow="0" w:firstColumn="1" w:lastColumn="0" w:noHBand="0" w:noVBand="1"/>
      </w:tblPr>
      <w:tblGrid>
        <w:gridCol w:w="7"/>
        <w:gridCol w:w="1810"/>
        <w:gridCol w:w="135"/>
        <w:gridCol w:w="27"/>
        <w:gridCol w:w="148"/>
        <w:gridCol w:w="277"/>
        <w:gridCol w:w="841"/>
        <w:gridCol w:w="390"/>
        <w:gridCol w:w="1748"/>
        <w:gridCol w:w="71"/>
        <w:gridCol w:w="326"/>
        <w:gridCol w:w="24"/>
        <w:gridCol w:w="250"/>
        <w:gridCol w:w="597"/>
        <w:gridCol w:w="112"/>
        <w:gridCol w:w="166"/>
        <w:gridCol w:w="344"/>
        <w:gridCol w:w="324"/>
        <w:gridCol w:w="40"/>
        <w:gridCol w:w="37"/>
        <w:gridCol w:w="223"/>
        <w:gridCol w:w="327"/>
        <w:gridCol w:w="156"/>
        <w:gridCol w:w="228"/>
        <w:gridCol w:w="163"/>
        <w:gridCol w:w="321"/>
        <w:gridCol w:w="276"/>
        <w:gridCol w:w="272"/>
        <w:gridCol w:w="138"/>
        <w:gridCol w:w="1138"/>
      </w:tblGrid>
      <w:tr w:rsidR="002F5953" w:rsidRPr="00B0424F" w:rsidTr="00B00D1F">
        <w:tc>
          <w:tcPr>
            <w:tcW w:w="10916" w:type="dxa"/>
            <w:gridSpan w:val="30"/>
            <w:tcBorders>
              <w:top w:val="nil"/>
              <w:left w:val="nil"/>
              <w:bottom w:val="single" w:sz="8" w:space="0" w:color="808080" w:themeColor="background1" w:themeShade="80"/>
              <w:right w:val="nil"/>
            </w:tcBorders>
          </w:tcPr>
          <w:p w:rsidR="00B60D8D" w:rsidRPr="00AD74F2" w:rsidRDefault="00B00D1F" w:rsidP="00AD74F2">
            <w:pPr>
              <w:pStyle w:val="ListParagraph"/>
              <w:numPr>
                <w:ilvl w:val="0"/>
                <w:numId w:val="13"/>
              </w:numPr>
              <w:spacing w:before="60" w:after="60"/>
              <w:ind w:left="317"/>
              <w:rPr>
                <w:rFonts w:cs="Arial"/>
                <w:sz w:val="24"/>
                <w:szCs w:val="24"/>
              </w:rPr>
            </w:pPr>
            <w:r>
              <w:rPr>
                <w:rFonts w:cs="Arial"/>
                <w:b/>
                <w:sz w:val="24"/>
                <w:szCs w:val="24"/>
              </w:rPr>
              <w:t>RTO details</w:t>
            </w:r>
          </w:p>
        </w:tc>
      </w:tr>
      <w:tr w:rsidR="00C44A95" w:rsidRPr="00B0424F" w:rsidTr="00B00D1F">
        <w:tc>
          <w:tcPr>
            <w:tcW w:w="1979"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695"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06"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536"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00D1F" w:rsidRPr="00B0424F" w:rsidTr="00B00D1F">
        <w:tc>
          <w:tcPr>
            <w:tcW w:w="240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00D1F" w:rsidRDefault="00B00D1F" w:rsidP="00900939">
            <w:pPr>
              <w:spacing w:before="60" w:after="60"/>
              <w:rPr>
                <w:rFonts w:cs="Arial"/>
                <w:sz w:val="20"/>
              </w:rPr>
            </w:pPr>
            <w:r>
              <w:rPr>
                <w:rFonts w:cs="Arial"/>
                <w:sz w:val="20"/>
              </w:rPr>
              <w:t>ASQA registration code:</w:t>
            </w:r>
          </w:p>
        </w:tc>
        <w:tc>
          <w:tcPr>
            <w:tcW w:w="29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00D1F" w:rsidRPr="00B0424F" w:rsidRDefault="00B00D1F" w:rsidP="00900939">
            <w:pPr>
              <w:spacing w:before="60" w:after="60"/>
              <w:rPr>
                <w:rFonts w:cs="Arial"/>
                <w:sz w:val="20"/>
              </w:rPr>
            </w:pPr>
          </w:p>
        </w:tc>
        <w:tc>
          <w:tcPr>
            <w:tcW w:w="299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B0424F" w:rsidRDefault="00B00D1F" w:rsidP="00900939">
            <w:pPr>
              <w:spacing w:before="60" w:after="60"/>
              <w:rPr>
                <w:rFonts w:cs="Arial"/>
                <w:sz w:val="20"/>
              </w:rPr>
            </w:pPr>
            <w:r>
              <w:rPr>
                <w:rFonts w:cs="Arial"/>
                <w:sz w:val="20"/>
              </w:rPr>
              <w:t>State/Territory of registration:</w:t>
            </w:r>
          </w:p>
        </w:tc>
        <w:tc>
          <w:tcPr>
            <w:tcW w:w="25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00D1F" w:rsidRPr="00B0424F" w:rsidRDefault="00B00D1F" w:rsidP="00900939">
            <w:pPr>
              <w:spacing w:before="60" w:after="60"/>
              <w:rPr>
                <w:rFonts w:cs="Arial"/>
                <w:sz w:val="20"/>
              </w:rPr>
            </w:pPr>
          </w:p>
        </w:tc>
      </w:tr>
      <w:tr w:rsidR="009979B8" w:rsidRPr="00B0424F" w:rsidTr="00B00D1F">
        <w:tc>
          <w:tcPr>
            <w:tcW w:w="197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5C65D2" w:rsidP="00900939">
            <w:pPr>
              <w:spacing w:before="60" w:after="60"/>
              <w:rPr>
                <w:rFonts w:cs="Arial"/>
                <w:sz w:val="20"/>
              </w:rPr>
            </w:pPr>
            <w:r>
              <w:rPr>
                <w:rFonts w:cs="Arial"/>
                <w:sz w:val="20"/>
              </w:rPr>
              <w:t xml:space="preserve">Applicant </w:t>
            </w:r>
            <w:r w:rsidR="00B60D8D">
              <w:rPr>
                <w:rFonts w:cs="Arial"/>
                <w:sz w:val="20"/>
              </w:rPr>
              <w:t>n</w:t>
            </w:r>
            <w:r>
              <w:rPr>
                <w:rFonts w:cs="Arial"/>
                <w:sz w:val="20"/>
              </w:rPr>
              <w:t>ame</w:t>
            </w:r>
            <w:r w:rsidR="00B60D8D">
              <w:rPr>
                <w:rFonts w:cs="Arial"/>
                <w:sz w:val="20"/>
              </w:rPr>
              <w:t>:</w:t>
            </w:r>
          </w:p>
        </w:tc>
        <w:tc>
          <w:tcPr>
            <w:tcW w:w="893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2F5953" w:rsidRPr="00B0424F" w:rsidTr="00B00D1F">
        <w:tc>
          <w:tcPr>
            <w:tcW w:w="197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Default="0044759D" w:rsidP="00900939">
            <w:pPr>
              <w:spacing w:before="60" w:after="60"/>
              <w:rPr>
                <w:rFonts w:cs="Arial"/>
                <w:sz w:val="20"/>
              </w:rPr>
            </w:pPr>
            <w:r>
              <w:rPr>
                <w:rFonts w:cs="Arial"/>
                <w:sz w:val="20"/>
              </w:rPr>
              <w:t>Business address:</w:t>
            </w:r>
          </w:p>
        </w:tc>
        <w:tc>
          <w:tcPr>
            <w:tcW w:w="8937"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9979B8" w:rsidRPr="00B0424F" w:rsidTr="00B00D1F">
        <w:tc>
          <w:tcPr>
            <w:tcW w:w="197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4759D" w:rsidRPr="00B0424F" w:rsidRDefault="0044759D" w:rsidP="00900939">
            <w:pPr>
              <w:spacing w:before="60" w:after="60"/>
              <w:rPr>
                <w:rFonts w:cs="Arial"/>
                <w:sz w:val="20"/>
              </w:rPr>
            </w:pPr>
            <w:r>
              <w:rPr>
                <w:rFonts w:cs="Arial"/>
                <w:sz w:val="20"/>
              </w:rPr>
              <w:t>Suburb:</w:t>
            </w:r>
          </w:p>
        </w:tc>
        <w:tc>
          <w:tcPr>
            <w:tcW w:w="38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87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pacing w:val="-6"/>
                <w:sz w:val="20"/>
              </w:rPr>
              <w:t>State:</w:t>
            </w:r>
          </w:p>
        </w:tc>
        <w:tc>
          <w:tcPr>
            <w:tcW w:w="15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c>
          <w:tcPr>
            <w:tcW w:w="11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4759D" w:rsidRPr="00B0424F" w:rsidRDefault="0044759D" w:rsidP="00900939">
            <w:pPr>
              <w:spacing w:before="60" w:after="60"/>
              <w:rPr>
                <w:rFonts w:cs="Arial"/>
                <w:sz w:val="20"/>
              </w:rPr>
            </w:pPr>
            <w:r>
              <w:rPr>
                <w:rFonts w:cs="Arial"/>
                <w:sz w:val="20"/>
              </w:rPr>
              <w:t>Postcode:</w:t>
            </w:r>
          </w:p>
        </w:tc>
        <w:tc>
          <w:tcPr>
            <w:tcW w:w="15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44759D" w:rsidRPr="00B0424F" w:rsidRDefault="0044759D" w:rsidP="00900939">
            <w:pPr>
              <w:spacing w:before="60" w:after="60"/>
              <w:rPr>
                <w:rFonts w:cs="Arial"/>
                <w:sz w:val="20"/>
              </w:rPr>
            </w:pPr>
          </w:p>
        </w:tc>
      </w:tr>
      <w:tr w:rsidR="00C44A95" w:rsidRPr="00B0424F" w:rsidTr="00B00D1F">
        <w:tc>
          <w:tcPr>
            <w:tcW w:w="6054"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900939">
            <w:pPr>
              <w:spacing w:before="60" w:after="60"/>
              <w:rPr>
                <w:rFonts w:cs="Arial"/>
                <w:sz w:val="20"/>
              </w:rPr>
            </w:pPr>
            <w:r>
              <w:rPr>
                <w:rFonts w:cs="Arial"/>
                <w:sz w:val="20"/>
              </w:rPr>
              <w:t>Is your postal address the same as above? (If no, complete below)</w:t>
            </w: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Yes</w:t>
            </w:r>
          </w:p>
        </w:tc>
        <w:tc>
          <w:tcPr>
            <w:tcW w:w="1134"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049019161"/>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c>
          <w:tcPr>
            <w:tcW w:w="711"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F5953" w:rsidRPr="00B0424F" w:rsidRDefault="002F5953" w:rsidP="00900939">
            <w:pPr>
              <w:spacing w:before="60" w:after="60"/>
              <w:rPr>
                <w:rFonts w:cs="Arial"/>
                <w:sz w:val="20"/>
              </w:rPr>
            </w:pPr>
            <w:r>
              <w:rPr>
                <w:rFonts w:cs="Arial"/>
                <w:sz w:val="20"/>
              </w:rPr>
              <w:t>No</w:t>
            </w:r>
          </w:p>
        </w:tc>
        <w:tc>
          <w:tcPr>
            <w:tcW w:w="230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93952632"/>
              <w14:checkbox>
                <w14:checked w14:val="0"/>
                <w14:checkedState w14:val="2612" w14:font="MS Gothic"/>
                <w14:uncheckedState w14:val="2610" w14:font="MS Gothic"/>
              </w14:checkbox>
            </w:sdtPr>
            <w:sdtEndPr/>
            <w:sdtContent>
              <w:p w:rsidR="002F5953" w:rsidRPr="00B0424F" w:rsidRDefault="002F5953" w:rsidP="002F5953">
                <w:pPr>
                  <w:spacing w:before="60" w:after="60"/>
                  <w:rPr>
                    <w:rFonts w:cs="Arial"/>
                    <w:sz w:val="20"/>
                  </w:rPr>
                </w:pPr>
                <w:r>
                  <w:rPr>
                    <w:rFonts w:ascii="MS Gothic" w:eastAsia="MS Gothic" w:hAnsi="MS Gothic" w:cs="Arial" w:hint="eastAsia"/>
                    <w:sz w:val="20"/>
                  </w:rPr>
                  <w:t>☐</w:t>
                </w:r>
              </w:p>
            </w:sdtContent>
          </w:sdt>
        </w:tc>
      </w:tr>
      <w:tr w:rsidR="00C44A95" w:rsidRPr="00B0424F" w:rsidTr="00B00D1F">
        <w:tc>
          <w:tcPr>
            <w:tcW w:w="195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896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C44A95" w:rsidRPr="00B0424F" w:rsidTr="00B00D1F">
        <w:tc>
          <w:tcPr>
            <w:tcW w:w="195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385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57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5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2F5953" w:rsidRPr="00B0424F" w:rsidTr="00B00D1F">
        <w:tc>
          <w:tcPr>
            <w:tcW w:w="195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85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31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9979B8" w:rsidRPr="00B0424F" w:rsidTr="00B00D1F">
        <w:tc>
          <w:tcPr>
            <w:tcW w:w="195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964"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2F5953" w:rsidRPr="00AC38D4" w:rsidTr="00B00D1F">
        <w:tc>
          <w:tcPr>
            <w:tcW w:w="10916" w:type="dxa"/>
            <w:gridSpan w:val="3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B15CD9" w:rsidRDefault="00B00D1F" w:rsidP="009979B8">
            <w:pPr>
              <w:pStyle w:val="ListParagraph"/>
              <w:keepNext/>
              <w:numPr>
                <w:ilvl w:val="0"/>
                <w:numId w:val="13"/>
              </w:numPr>
              <w:spacing w:before="60" w:after="60"/>
              <w:ind w:left="317"/>
              <w:rPr>
                <w:rFonts w:cs="Arial"/>
                <w:b/>
                <w:sz w:val="24"/>
                <w:szCs w:val="24"/>
              </w:rPr>
            </w:pPr>
            <w:r>
              <w:rPr>
                <w:rFonts w:cs="Arial"/>
                <w:b/>
                <w:sz w:val="24"/>
                <w:szCs w:val="24"/>
              </w:rPr>
              <w:t>RTO declaration</w:t>
            </w:r>
          </w:p>
        </w:tc>
      </w:tr>
      <w:tr w:rsidR="00B00D1F" w:rsidRPr="00AC38D4" w:rsidTr="00BC2CD8">
        <w:trPr>
          <w:trHeight w:val="185"/>
        </w:trPr>
        <w:tc>
          <w:tcPr>
            <w:tcW w:w="10916"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00D1F" w:rsidRDefault="00B00D1F" w:rsidP="00B00D1F">
            <w:pPr>
              <w:spacing w:before="60" w:after="60"/>
            </w:pPr>
            <w:r w:rsidRPr="00912FD8">
              <w:rPr>
                <w:rFonts w:cs="Arial"/>
                <w:b/>
                <w:sz w:val="20"/>
              </w:rPr>
              <w:t xml:space="preserve">As an authorised representative of the RTO, I am aware that to maintain status as an approved RTO to deliver </w:t>
            </w:r>
            <w:r w:rsidRPr="00912FD8">
              <w:rPr>
                <w:b/>
                <w:sz w:val="20"/>
              </w:rPr>
              <w:t>GCIT</w:t>
            </w:r>
            <w:r w:rsidRPr="00912FD8">
              <w:rPr>
                <w:rFonts w:cs="Arial"/>
                <w:b/>
                <w:sz w:val="20"/>
              </w:rPr>
              <w:t xml:space="preserve"> the RTO must:</w:t>
            </w:r>
          </w:p>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912FD8" w:rsidRDefault="00B00D1F" w:rsidP="00B00D1F">
            <w:pPr>
              <w:spacing w:before="60" w:after="60"/>
              <w:rPr>
                <w:rFonts w:cs="Arial"/>
                <w:b/>
                <w:sz w:val="20"/>
              </w:rPr>
            </w:pPr>
            <w:r w:rsidRPr="00912FD8">
              <w:rPr>
                <w:rFonts w:cs="Arial"/>
                <w:b/>
                <w:sz w:val="20"/>
              </w:rPr>
              <w:t>Condition</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00D1F" w:rsidRPr="00912FD8" w:rsidRDefault="00B00D1F" w:rsidP="00B00D1F">
            <w:pPr>
              <w:spacing w:before="60" w:after="60"/>
              <w:jc w:val="center"/>
              <w:rPr>
                <w:b/>
                <w:sz w:val="20"/>
              </w:rPr>
            </w:pPr>
            <w:r w:rsidRPr="00912FD8">
              <w:rPr>
                <w:b/>
                <w:sz w:val="20"/>
              </w:rPr>
              <w:t>Yes</w:t>
            </w:r>
          </w:p>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912FD8" w:rsidRDefault="00B00D1F" w:rsidP="00B00D1F">
            <w:pPr>
              <w:spacing w:before="40" w:after="40"/>
              <w:rPr>
                <w:rFonts w:cs="Arial"/>
                <w:sz w:val="20"/>
              </w:rPr>
            </w:pPr>
            <w:r w:rsidRPr="00912FD8">
              <w:rPr>
                <w:rFonts w:cs="Arial"/>
                <w:sz w:val="20"/>
              </w:rPr>
              <w:t>Notify NT WorkSafe of any changes in contact details within 28 days of occurrence.</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25935959"/>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A5025E">
                  <w:rPr>
                    <w:rFonts w:ascii="MS Gothic" w:eastAsia="MS Gothic" w:hAnsi="MS Gothic" w:cs="Arial" w:hint="eastAsia"/>
                    <w:sz w:val="20"/>
                  </w:rPr>
                  <w:t>☐</w:t>
                </w:r>
              </w:p>
            </w:sdtContent>
          </w:sdt>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912FD8" w:rsidRDefault="00B00D1F" w:rsidP="00B00D1F">
            <w:pPr>
              <w:spacing w:before="40" w:after="40"/>
              <w:rPr>
                <w:rFonts w:cs="Arial"/>
                <w:sz w:val="20"/>
              </w:rPr>
            </w:pPr>
            <w:r w:rsidRPr="00912FD8">
              <w:rPr>
                <w:rFonts w:cs="Arial"/>
                <w:sz w:val="20"/>
              </w:rPr>
              <w:t xml:space="preserve">Notify NT WorkSafe of any status changes with the Australian Skills Quality Authority. </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22679321"/>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A5025E">
                  <w:rPr>
                    <w:rFonts w:ascii="MS Gothic" w:eastAsia="MS Gothic" w:hAnsi="MS Gothic" w:cs="Arial" w:hint="eastAsia"/>
                    <w:sz w:val="20"/>
                  </w:rPr>
                  <w:t>☐</w:t>
                </w:r>
              </w:p>
            </w:sdtContent>
          </w:sdt>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912FD8" w:rsidRDefault="00B00D1F" w:rsidP="00B00D1F">
            <w:pPr>
              <w:spacing w:before="40" w:after="40"/>
              <w:rPr>
                <w:rFonts w:cs="Arial"/>
                <w:sz w:val="20"/>
              </w:rPr>
            </w:pPr>
            <w:r w:rsidRPr="00912FD8">
              <w:rPr>
                <w:rFonts w:cs="Arial"/>
                <w:sz w:val="20"/>
              </w:rPr>
              <w:t>Ensure all general induction training is delivered as a structured course of face-to-face delivery.</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17216041"/>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A5025E">
                  <w:rPr>
                    <w:rFonts w:ascii="MS Gothic" w:eastAsia="MS Gothic" w:hAnsi="MS Gothic" w:cs="Arial" w:hint="eastAsia"/>
                    <w:sz w:val="20"/>
                  </w:rPr>
                  <w:t>☐</w:t>
                </w:r>
              </w:p>
            </w:sdtContent>
          </w:sdt>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BE39BD" w:rsidRDefault="00B00D1F" w:rsidP="00B00D1F">
            <w:pPr>
              <w:pStyle w:val="Default"/>
              <w:spacing w:before="40" w:after="40"/>
              <w:rPr>
                <w:rFonts w:ascii="Lato" w:hAnsi="Lato"/>
                <w:sz w:val="20"/>
                <w:szCs w:val="20"/>
              </w:rPr>
            </w:pPr>
            <w:r w:rsidRPr="00BE39BD">
              <w:rPr>
                <w:rFonts w:ascii="Lato" w:hAnsi="Lato"/>
                <w:sz w:val="20"/>
                <w:szCs w:val="20"/>
              </w:rPr>
              <w:t xml:space="preserve">Agree to be prepared where reasonably practicable, to deliver training to Territorians in remote locations. </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1126008"/>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A5025E">
                  <w:rPr>
                    <w:rFonts w:ascii="MS Gothic" w:eastAsia="MS Gothic" w:hAnsi="MS Gothic" w:cs="Arial" w:hint="eastAsia"/>
                    <w:sz w:val="20"/>
                  </w:rPr>
                  <w:t>☐</w:t>
                </w:r>
              </w:p>
            </w:sdtContent>
          </w:sdt>
        </w:tc>
      </w:tr>
      <w:tr w:rsidR="00B00D1F" w:rsidRPr="00AC38D4" w:rsidTr="00B00D1F">
        <w:trPr>
          <w:trHeight w:val="127"/>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BE39BD" w:rsidRDefault="00B00D1F" w:rsidP="00B00D1F">
            <w:pPr>
              <w:pStyle w:val="Default"/>
              <w:spacing w:before="40" w:after="40"/>
              <w:rPr>
                <w:rFonts w:ascii="Lato" w:hAnsi="Lato"/>
                <w:sz w:val="20"/>
                <w:szCs w:val="20"/>
              </w:rPr>
            </w:pPr>
            <w:r w:rsidRPr="00BE39BD">
              <w:rPr>
                <w:rFonts w:ascii="Lato" w:hAnsi="Lato"/>
                <w:sz w:val="20"/>
                <w:szCs w:val="20"/>
              </w:rPr>
              <w:t xml:space="preserve">Verify applicants identity by way of photo ID and record their details and date of training. </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56805197"/>
              <w14:checkbox>
                <w14:checked w14:val="0"/>
                <w14:checkedState w14:val="2612" w14:font="MS Gothic"/>
                <w14:uncheckedState w14:val="2610" w14:font="MS Gothic"/>
              </w14:checkbox>
            </w:sdtPr>
            <w:sdtEndPr/>
            <w:sdtContent>
              <w:p w:rsidR="00B00D1F" w:rsidRDefault="00B00D1F" w:rsidP="00B00D1F">
                <w:pPr>
                  <w:spacing w:before="60" w:after="60"/>
                  <w:jc w:val="center"/>
                </w:pPr>
                <w:r>
                  <w:rPr>
                    <w:rFonts w:ascii="MS Gothic" w:eastAsia="MS Gothic" w:hAnsi="MS Gothic" w:cs="Arial" w:hint="eastAsia"/>
                    <w:sz w:val="20"/>
                  </w:rPr>
                  <w:t>☐</w:t>
                </w:r>
              </w:p>
            </w:sdtContent>
          </w:sdt>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912FD8" w:rsidRDefault="00B00D1F" w:rsidP="00B00D1F">
            <w:pPr>
              <w:spacing w:before="40" w:after="40"/>
              <w:rPr>
                <w:rFonts w:cs="Arial"/>
                <w:sz w:val="20"/>
              </w:rPr>
            </w:pPr>
            <w:r>
              <w:rPr>
                <w:rFonts w:cs="Arial"/>
                <w:sz w:val="20"/>
              </w:rPr>
              <w:t>Issue a statement of attainment/written d</w:t>
            </w:r>
            <w:r w:rsidRPr="00912FD8">
              <w:rPr>
                <w:rFonts w:cs="Arial"/>
                <w:sz w:val="20"/>
              </w:rPr>
              <w:t>eclaration by the person who provided the GCIT that the applicant has successfully completed GCIT no later than 14 days after completion of training.</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92676716"/>
              <w14:checkbox>
                <w14:checked w14:val="0"/>
                <w14:checkedState w14:val="2612" w14:font="MS Gothic"/>
                <w14:uncheckedState w14:val="2610" w14:font="MS Gothic"/>
              </w14:checkbox>
            </w:sdtPr>
            <w:sdtEndPr/>
            <w:sdtContent>
              <w:p w:rsidR="00B00D1F" w:rsidRDefault="00B00D1F" w:rsidP="00B00D1F">
                <w:pPr>
                  <w:spacing w:before="60" w:after="60"/>
                  <w:jc w:val="center"/>
                </w:pPr>
                <w:r>
                  <w:rPr>
                    <w:rFonts w:ascii="MS Gothic" w:eastAsia="MS Gothic" w:hAnsi="MS Gothic" w:cs="Arial" w:hint="eastAsia"/>
                    <w:sz w:val="20"/>
                  </w:rPr>
                  <w:t>☐</w:t>
                </w:r>
              </w:p>
            </w:sdtContent>
          </w:sdt>
        </w:tc>
      </w:tr>
      <w:tr w:rsidR="00B00D1F" w:rsidRPr="00AC38D4"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912FD8" w:rsidRDefault="00B00D1F" w:rsidP="00B00D1F">
            <w:pPr>
              <w:spacing w:before="40" w:after="40"/>
              <w:rPr>
                <w:rFonts w:cs="Arial"/>
                <w:sz w:val="20"/>
              </w:rPr>
            </w:pPr>
            <w:r w:rsidRPr="00912FD8">
              <w:rPr>
                <w:rFonts w:cs="Arial"/>
                <w:sz w:val="20"/>
              </w:rPr>
              <w:t>Agree to participate in audits conducted by NT WorkSafe.</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07157684"/>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3054B1">
                  <w:rPr>
                    <w:rFonts w:ascii="MS Gothic" w:eastAsia="MS Gothic" w:hAnsi="MS Gothic" w:cs="Arial" w:hint="eastAsia"/>
                    <w:sz w:val="20"/>
                  </w:rPr>
                  <w:t>☐</w:t>
                </w:r>
              </w:p>
            </w:sdtContent>
          </w:sdt>
        </w:tc>
      </w:tr>
      <w:tr w:rsidR="001E786B" w:rsidRPr="00AC38D4" w:rsidTr="00B00D1F">
        <w:trPr>
          <w:trHeight w:val="185"/>
        </w:trPr>
        <w:tc>
          <w:tcPr>
            <w:tcW w:w="10916" w:type="dxa"/>
            <w:gridSpan w:val="30"/>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E786B" w:rsidRPr="001E786B" w:rsidRDefault="00B00D1F" w:rsidP="00BE39BD">
            <w:pPr>
              <w:pStyle w:val="ListParagraph"/>
              <w:numPr>
                <w:ilvl w:val="0"/>
                <w:numId w:val="13"/>
              </w:numPr>
              <w:spacing w:before="60" w:after="60"/>
              <w:ind w:left="317"/>
              <w:rPr>
                <w:rFonts w:cs="Arial"/>
                <w:sz w:val="20"/>
              </w:rPr>
            </w:pPr>
            <w:r w:rsidRPr="00B00D1F">
              <w:rPr>
                <w:rFonts w:cs="Arial"/>
                <w:b/>
                <w:sz w:val="24"/>
                <w:szCs w:val="24"/>
              </w:rPr>
              <w:t>Permission to publish on the NT WorkSafe website</w:t>
            </w:r>
            <w:r w:rsidRPr="00E144C1">
              <w:rPr>
                <w:rFonts w:eastAsiaTheme="minorHAnsi" w:cs="Arial"/>
                <w:szCs w:val="28"/>
              </w:rPr>
              <w:t xml:space="preserve"> </w:t>
            </w:r>
            <w:r w:rsidR="00BE39BD">
              <w:rPr>
                <w:rFonts w:eastAsiaTheme="minorHAnsi" w:cs="Arial"/>
                <w:szCs w:val="28"/>
              </w:rPr>
              <w:t xml:space="preserve">- </w:t>
            </w:r>
            <w:r w:rsidRPr="003709A5">
              <w:rPr>
                <w:rFonts w:cs="Arial"/>
                <w:sz w:val="20"/>
              </w:rPr>
              <w:t>If</w:t>
            </w:r>
            <w:r w:rsidRPr="00C2005D">
              <w:rPr>
                <w:rFonts w:cs="Arial"/>
                <w:sz w:val="20"/>
              </w:rPr>
              <w:t xml:space="preserve"> the application to deliver GCIT is successful, the RTO will be listed on the NT WorkSafe web</w:t>
            </w:r>
            <w:r w:rsidR="00BE39BD">
              <w:rPr>
                <w:rFonts w:cs="Arial"/>
                <w:sz w:val="20"/>
              </w:rPr>
              <w:t>site. Indicate your preferences</w:t>
            </w:r>
            <w:r w:rsidRPr="00C2005D">
              <w:rPr>
                <w:rFonts w:cs="Arial"/>
                <w:sz w:val="20"/>
              </w:rPr>
              <w:t>:</w:t>
            </w:r>
          </w:p>
        </w:tc>
      </w:tr>
      <w:tr w:rsidR="00B00D1F" w:rsidRPr="00B00D1F" w:rsidTr="00B00D1F">
        <w:trPr>
          <w:trHeight w:val="185"/>
        </w:trPr>
        <w:tc>
          <w:tcPr>
            <w:tcW w:w="1817"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00D1F" w:rsidRPr="00912FD8" w:rsidRDefault="00B00D1F" w:rsidP="00B00D1F">
            <w:pPr>
              <w:tabs>
                <w:tab w:val="left" w:pos="2010"/>
              </w:tabs>
              <w:spacing w:before="60" w:after="60"/>
              <w:rPr>
                <w:rFonts w:cs="Arial"/>
                <w:sz w:val="20"/>
              </w:rPr>
            </w:pPr>
            <w:r w:rsidRPr="00912FD8">
              <w:rPr>
                <w:rFonts w:cs="Arial"/>
                <w:sz w:val="20"/>
              </w:rPr>
              <w:t>RTO name:</w:t>
            </w:r>
          </w:p>
        </w:tc>
        <w:tc>
          <w:tcPr>
            <w:tcW w:w="1818" w:type="dxa"/>
            <w:gridSpan w:val="6"/>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326749837"/>
              <w14:checkbox>
                <w14:checked w14:val="0"/>
                <w14:checkedState w14:val="2612" w14:font="MS Gothic"/>
                <w14:uncheckedState w14:val="2610" w14:font="MS Gothic"/>
              </w14:checkbox>
            </w:sdtPr>
            <w:sdtEndPr/>
            <w:sdtContent>
              <w:p w:rsidR="00B00D1F" w:rsidRPr="00912FD8" w:rsidRDefault="00B00D1F" w:rsidP="00B00D1F">
                <w:pPr>
                  <w:spacing w:before="60" w:after="60"/>
                  <w:rPr>
                    <w:rFonts w:cs="Arial"/>
                    <w:sz w:val="20"/>
                  </w:rPr>
                </w:pPr>
                <w:r w:rsidRPr="003054B1">
                  <w:rPr>
                    <w:rFonts w:ascii="MS Gothic" w:eastAsia="MS Gothic" w:hAnsi="MS Gothic" w:cs="Arial" w:hint="eastAsia"/>
                    <w:sz w:val="20"/>
                  </w:rPr>
                  <w:t>☐</w:t>
                </w:r>
              </w:p>
            </w:sdtContent>
          </w:sdt>
        </w:tc>
        <w:tc>
          <w:tcPr>
            <w:tcW w:w="1819"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B00D1F" w:rsidRPr="00912FD8" w:rsidRDefault="00B00D1F" w:rsidP="00B00D1F">
            <w:pPr>
              <w:tabs>
                <w:tab w:val="left" w:pos="2010"/>
              </w:tabs>
              <w:spacing w:before="60" w:after="60"/>
              <w:rPr>
                <w:rFonts w:cs="Arial"/>
                <w:sz w:val="20"/>
              </w:rPr>
            </w:pPr>
            <w:r w:rsidRPr="00912FD8">
              <w:rPr>
                <w:rFonts w:cs="Arial"/>
                <w:sz w:val="20"/>
              </w:rPr>
              <w:t>Phone number</w:t>
            </w:r>
          </w:p>
        </w:tc>
        <w:tc>
          <w:tcPr>
            <w:tcW w:w="1819" w:type="dxa"/>
            <w:gridSpan w:val="7"/>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482434755"/>
              <w14:checkbox>
                <w14:checked w14:val="0"/>
                <w14:checkedState w14:val="2612" w14:font="MS Gothic"/>
                <w14:uncheckedState w14:val="2610" w14:font="MS Gothic"/>
              </w14:checkbox>
            </w:sdtPr>
            <w:sdtEndPr/>
            <w:sdtContent>
              <w:p w:rsidR="00B00D1F" w:rsidRPr="00B00D1F" w:rsidRDefault="00B00D1F" w:rsidP="00B00D1F">
                <w:pPr>
                  <w:spacing w:before="60" w:after="60"/>
                  <w:rPr>
                    <w:rFonts w:cs="Arial"/>
                    <w:sz w:val="20"/>
                  </w:rPr>
                </w:pPr>
                <w:r>
                  <w:rPr>
                    <w:rFonts w:ascii="MS Gothic" w:eastAsia="MS Gothic" w:hAnsi="MS Gothic" w:cs="Arial" w:hint="eastAsia"/>
                    <w:sz w:val="20"/>
                  </w:rPr>
                  <w:t>☐</w:t>
                </w:r>
              </w:p>
            </w:sdtContent>
          </w:sdt>
        </w:tc>
        <w:tc>
          <w:tcPr>
            <w:tcW w:w="1819"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B00D1F" w:rsidRPr="00912FD8" w:rsidRDefault="00B00D1F" w:rsidP="00B00D1F">
            <w:pPr>
              <w:tabs>
                <w:tab w:val="left" w:pos="2010"/>
              </w:tabs>
              <w:spacing w:before="60" w:after="60"/>
              <w:rPr>
                <w:rFonts w:cs="Arial"/>
                <w:sz w:val="20"/>
              </w:rPr>
            </w:pPr>
            <w:r w:rsidRPr="00912FD8">
              <w:rPr>
                <w:rFonts w:cs="Arial"/>
                <w:sz w:val="20"/>
              </w:rPr>
              <w:t>Email address:</w:t>
            </w:r>
          </w:p>
        </w:tc>
        <w:tc>
          <w:tcPr>
            <w:tcW w:w="1824" w:type="dxa"/>
            <w:gridSpan w:val="4"/>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8781190"/>
              <w14:checkbox>
                <w14:checked w14:val="0"/>
                <w14:checkedState w14:val="2612" w14:font="MS Gothic"/>
                <w14:uncheckedState w14:val="2610" w14:font="MS Gothic"/>
              </w14:checkbox>
            </w:sdtPr>
            <w:sdtEndPr/>
            <w:sdtContent>
              <w:p w:rsidR="00B00D1F" w:rsidRPr="00B00D1F" w:rsidRDefault="00B00D1F" w:rsidP="00B00D1F">
                <w:pPr>
                  <w:spacing w:before="60" w:after="60"/>
                  <w:rPr>
                    <w:rFonts w:cs="Arial"/>
                    <w:sz w:val="20"/>
                  </w:rPr>
                </w:pPr>
                <w:r>
                  <w:rPr>
                    <w:rFonts w:ascii="MS Gothic" w:eastAsia="MS Gothic" w:hAnsi="MS Gothic" w:cs="Arial" w:hint="eastAsia"/>
                    <w:sz w:val="20"/>
                  </w:rPr>
                  <w:t>☐</w:t>
                </w:r>
              </w:p>
            </w:sdtContent>
          </w:sdt>
        </w:tc>
      </w:tr>
      <w:tr w:rsidR="00B00D1F" w:rsidRPr="00B00D1F"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00D1F" w:rsidRPr="00912FD8" w:rsidRDefault="00B00D1F" w:rsidP="00B00D1F">
            <w:pPr>
              <w:tabs>
                <w:tab w:val="left" w:pos="2010"/>
              </w:tabs>
              <w:spacing w:before="60" w:after="60"/>
              <w:rPr>
                <w:rFonts w:cs="Arial"/>
                <w:sz w:val="20"/>
              </w:rPr>
            </w:pPr>
            <w:r w:rsidRPr="00912FD8">
              <w:rPr>
                <w:rFonts w:cs="Arial"/>
                <w:sz w:val="20"/>
              </w:rPr>
              <w:t>I agree to ensure the contact details held and published by NT</w:t>
            </w:r>
            <w:r w:rsidR="00BE39BD">
              <w:rPr>
                <w:rFonts w:cs="Arial"/>
                <w:sz w:val="20"/>
              </w:rPr>
              <w:t xml:space="preserve"> WorkSafe are current and valid.</w:t>
            </w:r>
          </w:p>
        </w:tc>
        <w:tc>
          <w:tcPr>
            <w:tcW w:w="11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5149302"/>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EF4F82">
                  <w:rPr>
                    <w:rFonts w:ascii="MS Gothic" w:eastAsia="MS Gothic" w:hAnsi="MS Gothic" w:cs="Arial" w:hint="eastAsia"/>
                    <w:sz w:val="20"/>
                  </w:rPr>
                  <w:t>☐</w:t>
                </w:r>
              </w:p>
            </w:sdtContent>
          </w:sdt>
        </w:tc>
      </w:tr>
      <w:tr w:rsidR="00B00D1F" w:rsidRPr="00B00D1F" w:rsidTr="00B00D1F">
        <w:trPr>
          <w:trHeight w:val="185"/>
        </w:trPr>
        <w:tc>
          <w:tcPr>
            <w:tcW w:w="9778" w:type="dxa"/>
            <w:gridSpan w:val="2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00D1F" w:rsidRPr="00912FD8" w:rsidRDefault="00B00D1F" w:rsidP="00B00D1F">
            <w:pPr>
              <w:tabs>
                <w:tab w:val="left" w:pos="2010"/>
              </w:tabs>
              <w:spacing w:before="60" w:after="60"/>
              <w:rPr>
                <w:rFonts w:cs="Arial"/>
                <w:sz w:val="20"/>
              </w:rPr>
            </w:pPr>
            <w:r w:rsidRPr="00912FD8">
              <w:rPr>
                <w:rFonts w:cs="Arial"/>
                <w:sz w:val="20"/>
              </w:rPr>
              <w:t xml:space="preserve">I understand that NT WorkSafe is not endorsing any provider of products or services by facilitating access to </w:t>
            </w:r>
            <w:r w:rsidRPr="00912FD8">
              <w:rPr>
                <w:rFonts w:cs="Arial"/>
                <w:sz w:val="20"/>
              </w:rPr>
              <w:br/>
              <w:t>information regarding traini</w:t>
            </w:r>
            <w:r w:rsidR="00BE39BD">
              <w:rPr>
                <w:rFonts w:cs="Arial"/>
                <w:sz w:val="20"/>
              </w:rPr>
              <w:t>ng providers from its web pages.</w:t>
            </w:r>
          </w:p>
        </w:tc>
        <w:tc>
          <w:tcPr>
            <w:tcW w:w="1138"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89993915"/>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EF4F82">
                  <w:rPr>
                    <w:rFonts w:ascii="MS Gothic" w:eastAsia="MS Gothic" w:hAnsi="MS Gothic" w:cs="Arial" w:hint="eastAsia"/>
                    <w:sz w:val="20"/>
                  </w:rPr>
                  <w:t>☐</w:t>
                </w:r>
              </w:p>
            </w:sdtContent>
          </w:sdt>
        </w:tc>
      </w:tr>
      <w:tr w:rsidR="0084569C" w:rsidRPr="00AC38D4" w:rsidTr="000E2AF8">
        <w:trPr>
          <w:gridBefore w:val="1"/>
          <w:wBefore w:w="7" w:type="dxa"/>
        </w:trPr>
        <w:tc>
          <w:tcPr>
            <w:tcW w:w="10909" w:type="dxa"/>
            <w:gridSpan w:val="29"/>
            <w:tcBorders>
              <w:top w:val="single" w:sz="8" w:space="0" w:color="808080" w:themeColor="background1" w:themeShade="80"/>
              <w:left w:val="nil"/>
              <w:bottom w:val="single" w:sz="8" w:space="0" w:color="808080" w:themeColor="background1" w:themeShade="80"/>
              <w:right w:val="nil"/>
            </w:tcBorders>
          </w:tcPr>
          <w:p w:rsidR="00B60D8D" w:rsidRPr="00A34F42" w:rsidRDefault="0043041F" w:rsidP="00C65A9A">
            <w:pPr>
              <w:pStyle w:val="ListParagraph"/>
              <w:keepNext/>
              <w:numPr>
                <w:ilvl w:val="0"/>
                <w:numId w:val="13"/>
              </w:numPr>
              <w:spacing w:before="60" w:after="60"/>
              <w:ind w:left="304"/>
              <w:rPr>
                <w:rFonts w:cs="Arial"/>
                <w:b/>
                <w:sz w:val="24"/>
                <w:szCs w:val="28"/>
              </w:rPr>
            </w:pPr>
            <w:r>
              <w:rPr>
                <w:rFonts w:cs="Arial"/>
                <w:b/>
                <w:sz w:val="24"/>
                <w:szCs w:val="28"/>
              </w:rPr>
              <w:lastRenderedPageBreak/>
              <w:t>D</w:t>
            </w:r>
            <w:r w:rsidR="00A34F42">
              <w:rPr>
                <w:rFonts w:cs="Arial"/>
                <w:b/>
                <w:sz w:val="24"/>
                <w:szCs w:val="28"/>
              </w:rPr>
              <w:t>eclaration</w:t>
            </w:r>
          </w:p>
        </w:tc>
      </w:tr>
      <w:tr w:rsidR="002F5953" w:rsidRPr="00DD08F7" w:rsidTr="000E2AF8">
        <w:trPr>
          <w:gridBefore w:val="1"/>
          <w:wBefore w:w="7" w:type="dxa"/>
          <w:trHeight w:val="922"/>
        </w:trPr>
        <w:tc>
          <w:tcPr>
            <w:tcW w:w="10909"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00D1F" w:rsidRPr="00912FD8" w:rsidRDefault="00B00D1F" w:rsidP="00B00D1F">
            <w:pPr>
              <w:keepNext/>
              <w:spacing w:before="60" w:after="60"/>
              <w:rPr>
                <w:rFonts w:cs="Arial"/>
                <w:sz w:val="20"/>
              </w:rPr>
            </w:pPr>
            <w:r w:rsidRPr="00912FD8">
              <w:rPr>
                <w:rFonts w:cs="Arial"/>
                <w:sz w:val="20"/>
              </w:rPr>
              <w:t xml:space="preserve">I, the undersigned person making this application and authorised representative of the RTO, hereby solemnly and sincerely declare that the statements made in this application are true and correct in every particular and any conditions listed above will be adhered to. </w:t>
            </w:r>
          </w:p>
          <w:p w:rsidR="00B00D1F" w:rsidRPr="00912FD8" w:rsidRDefault="00B00D1F" w:rsidP="00B00D1F">
            <w:pPr>
              <w:keepNext/>
              <w:spacing w:before="60" w:after="60"/>
              <w:rPr>
                <w:rFonts w:cs="Arial"/>
                <w:sz w:val="20"/>
              </w:rPr>
            </w:pPr>
            <w:r w:rsidRPr="00912FD8">
              <w:rPr>
                <w:rFonts w:cs="Arial"/>
                <w:sz w:val="20"/>
              </w:rPr>
              <w:t>I understand that failure to comply with the conditions of this application may result in the cancellation of NT WorkSafe approval to deliver GCIT in the Northern Territory.</w:t>
            </w:r>
          </w:p>
          <w:p w:rsidR="00B60D8D" w:rsidRPr="00B0424F" w:rsidRDefault="00B00D1F" w:rsidP="00B00D1F">
            <w:pPr>
              <w:tabs>
                <w:tab w:val="left" w:pos="0"/>
              </w:tabs>
              <w:spacing w:before="60" w:after="60"/>
              <w:rPr>
                <w:rFonts w:cs="Arial"/>
                <w:sz w:val="20"/>
              </w:rPr>
            </w:pPr>
            <w:r w:rsidRPr="00912FD8">
              <w:rPr>
                <w:rFonts w:cs="Arial"/>
                <w:sz w:val="20"/>
              </w:rPr>
              <w:t>By signing this application you hereby authorise NT WorkSafe to provide other Government agencies/authorities with information relating to the accreditation and activities as a Registered Training Organisation.</w:t>
            </w:r>
          </w:p>
        </w:tc>
      </w:tr>
      <w:tr w:rsidR="009979B8" w:rsidRPr="00DD08F7" w:rsidTr="00B00D1F">
        <w:trPr>
          <w:gridBefore w:val="1"/>
          <w:wBefore w:w="7" w:type="dxa"/>
          <w:trHeight w:val="222"/>
        </w:trPr>
        <w:tc>
          <w:tcPr>
            <w:tcW w:w="2120"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5C65D2" w:rsidP="00900939">
            <w:pPr>
              <w:tabs>
                <w:tab w:val="left" w:pos="0"/>
              </w:tabs>
              <w:spacing w:before="60" w:after="60"/>
              <w:rPr>
                <w:rFonts w:cs="Arial"/>
                <w:sz w:val="20"/>
              </w:rPr>
            </w:pPr>
            <w:r>
              <w:rPr>
                <w:rFonts w:cs="Arial"/>
                <w:sz w:val="20"/>
              </w:rPr>
              <w:t>Applicant n</w:t>
            </w:r>
            <w:r w:rsidR="00B00D1F">
              <w:rPr>
                <w:rFonts w:cs="Arial"/>
                <w:sz w:val="20"/>
              </w:rPr>
              <w:t>ame:</w:t>
            </w:r>
          </w:p>
        </w:tc>
        <w:tc>
          <w:tcPr>
            <w:tcW w:w="8789"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927A7C" w:rsidRDefault="00B60D8D" w:rsidP="00B00D1F">
            <w:pPr>
              <w:spacing w:before="60" w:after="60"/>
              <w:rPr>
                <w:rFonts w:cs="Arial"/>
                <w:sz w:val="20"/>
              </w:rPr>
            </w:pPr>
          </w:p>
        </w:tc>
      </w:tr>
      <w:tr w:rsidR="00B15CD9" w:rsidRPr="00DD08F7" w:rsidTr="00B00D1F">
        <w:trPr>
          <w:gridBefore w:val="1"/>
          <w:wBefore w:w="7" w:type="dxa"/>
          <w:trHeight w:val="170"/>
        </w:trPr>
        <w:tc>
          <w:tcPr>
            <w:tcW w:w="2120"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B60D8D" w:rsidRPr="00B0424F" w:rsidRDefault="0043041F" w:rsidP="00900939">
            <w:pPr>
              <w:spacing w:before="120" w:after="120"/>
              <w:rPr>
                <w:sz w:val="20"/>
              </w:rPr>
            </w:pPr>
            <w:r>
              <w:rPr>
                <w:sz w:val="20"/>
              </w:rPr>
              <w:t>S</w:t>
            </w:r>
            <w:r w:rsidR="00B60D8D" w:rsidRPr="00B0424F">
              <w:rPr>
                <w:sz w:val="20"/>
              </w:rPr>
              <w:t>ignature:</w:t>
            </w:r>
          </w:p>
        </w:tc>
        <w:tc>
          <w:tcPr>
            <w:tcW w:w="5510"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B60D8D" w:rsidRPr="00B0424F" w:rsidRDefault="00B60D8D" w:rsidP="00900939">
            <w:pPr>
              <w:spacing w:before="120" w:after="120"/>
              <w:rPr>
                <w:sz w:val="20"/>
              </w:rPr>
            </w:pPr>
          </w:p>
        </w:tc>
        <w:tc>
          <w:tcPr>
            <w:tcW w:w="1134"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120" w:after="120"/>
              <w:rPr>
                <w:sz w:val="20"/>
              </w:rPr>
            </w:pPr>
            <w:r w:rsidRPr="00B0424F">
              <w:rPr>
                <w:rFonts w:cs="Arial"/>
                <w:sz w:val="20"/>
              </w:rPr>
              <w:t>Date:</w:t>
            </w:r>
          </w:p>
        </w:tc>
        <w:tc>
          <w:tcPr>
            <w:tcW w:w="2145"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B60D8D" w:rsidRPr="00B0424F" w:rsidRDefault="00B60D8D" w:rsidP="00900939">
            <w:pPr>
              <w:spacing w:before="120" w:after="120"/>
              <w:jc w:val="center"/>
              <w:rPr>
                <w:sz w:val="20"/>
              </w:rPr>
            </w:pPr>
          </w:p>
        </w:tc>
      </w:tr>
      <w:tr w:rsidR="00B00D1F" w:rsidRPr="00DD08F7" w:rsidTr="00B00D1F">
        <w:trPr>
          <w:gridBefore w:val="1"/>
          <w:wBefore w:w="7" w:type="dxa"/>
          <w:trHeight w:val="170"/>
        </w:trPr>
        <w:tc>
          <w:tcPr>
            <w:tcW w:w="10909" w:type="dxa"/>
            <w:gridSpan w:val="2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bottom"/>
          </w:tcPr>
          <w:p w:rsidR="00B00D1F" w:rsidRPr="00B0424F" w:rsidRDefault="00B00D1F" w:rsidP="00B00D1F">
            <w:pPr>
              <w:spacing w:before="60" w:after="60"/>
              <w:rPr>
                <w:sz w:val="20"/>
              </w:rPr>
            </w:pPr>
            <w:r w:rsidRPr="00B00D1F">
              <w:rPr>
                <w:rFonts w:cs="Arial"/>
                <w:b/>
                <w:sz w:val="24"/>
                <w:szCs w:val="28"/>
              </w:rPr>
              <w:t>Checklist</w:t>
            </w:r>
          </w:p>
        </w:tc>
      </w:tr>
      <w:tr w:rsidR="00B00D1F" w:rsidRPr="00DD08F7" w:rsidTr="00E65742">
        <w:trPr>
          <w:gridBefore w:val="1"/>
          <w:wBefore w:w="7" w:type="dxa"/>
          <w:trHeight w:val="170"/>
        </w:trPr>
        <w:tc>
          <w:tcPr>
            <w:tcW w:w="9633"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F80F76" w:rsidRDefault="005C65D2" w:rsidP="00B00D1F">
            <w:pPr>
              <w:spacing w:before="60" w:after="60"/>
              <w:rPr>
                <w:rFonts w:cs="Arial"/>
                <w:sz w:val="20"/>
              </w:rPr>
            </w:pPr>
            <w:r>
              <w:rPr>
                <w:rFonts w:cs="Arial"/>
                <w:sz w:val="20"/>
              </w:rPr>
              <w:t>A</w:t>
            </w:r>
            <w:r w:rsidR="00B00D1F" w:rsidRPr="00F80F76">
              <w:rPr>
                <w:rFonts w:cs="Arial"/>
                <w:sz w:val="20"/>
              </w:rPr>
              <w:t>pplication form</w:t>
            </w:r>
            <w:r w:rsidR="00B00D1F">
              <w:rPr>
                <w:rFonts w:cs="Arial"/>
                <w:sz w:val="20"/>
              </w:rPr>
              <w:t xml:space="preserve"> is complete</w:t>
            </w:r>
            <w:r>
              <w:rPr>
                <w:rFonts w:cs="Arial"/>
                <w:sz w:val="20"/>
              </w:rPr>
              <w:t>d</w:t>
            </w:r>
            <w:r w:rsidR="00B00D1F">
              <w:rPr>
                <w:rFonts w:cs="Arial"/>
                <w:sz w:val="20"/>
              </w:rPr>
              <w:t xml:space="preserve"> and signed</w:t>
            </w:r>
          </w:p>
        </w:tc>
        <w:tc>
          <w:tcPr>
            <w:tcW w:w="1276"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12794508"/>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640B4F">
                  <w:rPr>
                    <w:rFonts w:ascii="MS Gothic" w:eastAsia="MS Gothic" w:hAnsi="MS Gothic" w:cs="Arial" w:hint="eastAsia"/>
                    <w:sz w:val="20"/>
                  </w:rPr>
                  <w:t>☐</w:t>
                </w:r>
              </w:p>
            </w:sdtContent>
          </w:sdt>
        </w:tc>
      </w:tr>
      <w:tr w:rsidR="00B00D1F" w:rsidRPr="00DD08F7" w:rsidTr="00E65742">
        <w:trPr>
          <w:gridBefore w:val="1"/>
          <w:wBefore w:w="7" w:type="dxa"/>
          <w:trHeight w:val="170"/>
        </w:trPr>
        <w:tc>
          <w:tcPr>
            <w:tcW w:w="9633" w:type="dxa"/>
            <w:gridSpan w:val="2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00D1F" w:rsidRPr="00F80F76" w:rsidRDefault="005C65D2" w:rsidP="005C65D2">
            <w:pPr>
              <w:spacing w:before="60" w:after="60"/>
              <w:rPr>
                <w:rFonts w:cs="Arial"/>
                <w:sz w:val="20"/>
              </w:rPr>
            </w:pPr>
            <w:r>
              <w:rPr>
                <w:rFonts w:cs="Arial"/>
                <w:sz w:val="20"/>
              </w:rPr>
              <w:t>Attached e</w:t>
            </w:r>
            <w:r w:rsidR="00B00D1F" w:rsidRPr="00F80F76">
              <w:rPr>
                <w:rFonts w:cs="Arial"/>
                <w:sz w:val="20"/>
              </w:rPr>
              <w:t xml:space="preserve">vidence </w:t>
            </w:r>
            <w:r>
              <w:rPr>
                <w:rFonts w:cs="Arial"/>
                <w:sz w:val="20"/>
              </w:rPr>
              <w:t xml:space="preserve">of </w:t>
            </w:r>
            <w:r w:rsidR="00B00D1F">
              <w:rPr>
                <w:rFonts w:cs="Arial"/>
                <w:sz w:val="20"/>
              </w:rPr>
              <w:t>CPC</w:t>
            </w:r>
            <w:r w:rsidR="00BE39BD">
              <w:rPr>
                <w:rFonts w:cs="Arial"/>
                <w:sz w:val="20"/>
              </w:rPr>
              <w:t xml:space="preserve">WHS1001 – </w:t>
            </w:r>
            <w:r w:rsidR="00B00D1F">
              <w:rPr>
                <w:rFonts w:cs="Arial"/>
                <w:sz w:val="20"/>
              </w:rPr>
              <w:t>Prepare to work safe</w:t>
            </w:r>
            <w:r w:rsidR="00BE39BD">
              <w:rPr>
                <w:rFonts w:cs="Arial"/>
                <w:sz w:val="20"/>
              </w:rPr>
              <w:t>ly in the construction industry</w:t>
            </w:r>
            <w:r w:rsidR="00B00D1F" w:rsidRPr="00F80F76">
              <w:rPr>
                <w:rFonts w:cs="Arial"/>
                <w:sz w:val="20"/>
              </w:rPr>
              <w:t xml:space="preserve"> is on scope in the Northern Territory (www.training.gov.au print out/letter from ASQA).</w:t>
            </w:r>
          </w:p>
        </w:tc>
        <w:tc>
          <w:tcPr>
            <w:tcW w:w="1276"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32984829"/>
              <w14:checkbox>
                <w14:checked w14:val="0"/>
                <w14:checkedState w14:val="2612" w14:font="MS Gothic"/>
                <w14:uncheckedState w14:val="2610" w14:font="MS Gothic"/>
              </w14:checkbox>
            </w:sdtPr>
            <w:sdtEndPr/>
            <w:sdtContent>
              <w:p w:rsidR="00B00D1F" w:rsidRDefault="00B00D1F" w:rsidP="00B00D1F">
                <w:pPr>
                  <w:spacing w:before="60" w:after="60"/>
                  <w:jc w:val="center"/>
                </w:pPr>
                <w:r w:rsidRPr="00640B4F">
                  <w:rPr>
                    <w:rFonts w:ascii="MS Gothic" w:eastAsia="MS Gothic" w:hAnsi="MS Gothic" w:cs="Arial" w:hint="eastAsia"/>
                    <w:sz w:val="20"/>
                  </w:rPr>
                  <w:t>☐</w:t>
                </w:r>
              </w:p>
            </w:sdtContent>
          </w:sdt>
        </w:tc>
      </w:tr>
      <w:tr w:rsidR="00C44A95" w:rsidRPr="00AC38D4" w:rsidTr="000E2AF8">
        <w:trPr>
          <w:gridBefore w:val="1"/>
          <w:wBefore w:w="7" w:type="dxa"/>
        </w:trPr>
        <w:tc>
          <w:tcPr>
            <w:tcW w:w="10909" w:type="dxa"/>
            <w:gridSpan w:val="29"/>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keepNext/>
              <w:spacing w:before="60" w:after="60"/>
              <w:rPr>
                <w:rFonts w:cs="Arial"/>
                <w:b/>
                <w:sz w:val="24"/>
                <w:szCs w:val="28"/>
              </w:rPr>
            </w:pPr>
            <w:r w:rsidRPr="00B0424F">
              <w:rPr>
                <w:rFonts w:cs="Arial"/>
                <w:b/>
                <w:sz w:val="24"/>
                <w:szCs w:val="28"/>
              </w:rPr>
              <w:t>Privacy statement</w:t>
            </w:r>
          </w:p>
        </w:tc>
      </w:tr>
      <w:tr w:rsidR="00C44A95" w:rsidRPr="00AC38D4" w:rsidTr="000E2AF8">
        <w:trPr>
          <w:gridBefore w:val="1"/>
          <w:wBefore w:w="7" w:type="dxa"/>
        </w:trPr>
        <w:tc>
          <w:tcPr>
            <w:tcW w:w="10909" w:type="dxa"/>
            <w:gridSpan w:val="2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bookmarkStart w:id="0" w:name="_GoBack"/>
            <w:bookmarkEnd w:id="0"/>
          </w:p>
        </w:tc>
      </w:tr>
      <w:tr w:rsidR="00C44A95" w:rsidRPr="00AC38D4" w:rsidTr="000E2AF8">
        <w:trPr>
          <w:gridBefore w:val="1"/>
          <w:wBefore w:w="7" w:type="dxa"/>
        </w:trPr>
        <w:tc>
          <w:tcPr>
            <w:tcW w:w="10909" w:type="dxa"/>
            <w:gridSpan w:val="29"/>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rPr>
                <w:rFonts w:cs="Arial"/>
                <w:sz w:val="28"/>
                <w:szCs w:val="28"/>
              </w:rPr>
            </w:pPr>
            <w:r w:rsidRPr="00B0424F">
              <w:rPr>
                <w:rFonts w:cs="Arial"/>
                <w:b/>
                <w:sz w:val="24"/>
                <w:szCs w:val="28"/>
              </w:rPr>
              <w:t>Lodgement</w:t>
            </w:r>
          </w:p>
        </w:tc>
      </w:tr>
      <w:tr w:rsidR="00C44A95" w:rsidRPr="00DD08F7" w:rsidTr="00EE2F70">
        <w:trPr>
          <w:gridBefore w:val="1"/>
          <w:wBefore w:w="7" w:type="dxa"/>
          <w:trHeight w:val="270"/>
        </w:trPr>
        <w:tc>
          <w:tcPr>
            <w:tcW w:w="10909"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sz w:val="20"/>
              </w:rPr>
              <w:t>Completed applications can be lodged in person, email or via post at a NT WorkSafe below:</w:t>
            </w:r>
          </w:p>
        </w:tc>
      </w:tr>
      <w:tr w:rsidR="00B15CD9" w:rsidRPr="00DD08F7" w:rsidTr="00B00D1F">
        <w:trPr>
          <w:gridBefore w:val="1"/>
          <w:wBefore w:w="7" w:type="dxa"/>
          <w:trHeight w:val="60"/>
        </w:trPr>
        <w:tc>
          <w:tcPr>
            <w:tcW w:w="3238" w:type="dxa"/>
            <w:gridSpan w:val="6"/>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Phone:</w:t>
            </w:r>
            <w:r w:rsidRPr="00B0424F">
              <w:rPr>
                <w:sz w:val="20"/>
              </w:rPr>
              <w:t xml:space="preserve"> 1800 019 115</w:t>
            </w:r>
          </w:p>
        </w:tc>
        <w:tc>
          <w:tcPr>
            <w:tcW w:w="3684" w:type="dxa"/>
            <w:gridSpan w:val="9"/>
            <w:tcBorders>
              <w:top w:val="single" w:sz="4" w:space="0" w:color="808080" w:themeColor="background1" w:themeShade="80"/>
              <w:left w:val="nil"/>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Email:</w:t>
            </w:r>
            <w:r w:rsidRPr="00B0424F">
              <w:rPr>
                <w:sz w:val="20"/>
              </w:rPr>
              <w:t xml:space="preserve"> ntworksafe@nt.gov.au </w:t>
            </w:r>
          </w:p>
        </w:tc>
        <w:tc>
          <w:tcPr>
            <w:tcW w:w="3987" w:type="dxa"/>
            <w:gridSpan w:val="14"/>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B60D8D" w:rsidRPr="00B0424F" w:rsidRDefault="00B60D8D" w:rsidP="00900939">
            <w:pPr>
              <w:pStyle w:val="NoSpacing"/>
              <w:spacing w:before="60" w:after="60"/>
              <w:rPr>
                <w:sz w:val="20"/>
              </w:rPr>
            </w:pPr>
            <w:r w:rsidRPr="00B0424F">
              <w:rPr>
                <w:b/>
                <w:sz w:val="20"/>
              </w:rPr>
              <w:t>Postal:</w:t>
            </w:r>
            <w:r w:rsidRPr="00B0424F">
              <w:rPr>
                <w:sz w:val="20"/>
              </w:rPr>
              <w:t xml:space="preserve"> GPO Box 1722, Darwin NT 0801</w:t>
            </w:r>
          </w:p>
        </w:tc>
      </w:tr>
      <w:tr w:rsidR="00B60D8D" w:rsidRPr="00DD08F7" w:rsidTr="00EE2F70">
        <w:trPr>
          <w:gridBefore w:val="1"/>
          <w:wBefore w:w="7" w:type="dxa"/>
          <w:trHeight w:val="60"/>
        </w:trPr>
        <w:tc>
          <w:tcPr>
            <w:tcW w:w="10909" w:type="dxa"/>
            <w:gridSpan w:val="2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DE7BE2" w:rsidRDefault="00DE7BE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p>
    <w:sectPr w:rsidR="007A5EFD" w:rsidRPr="00DE7BE2" w:rsidSect="00DE7BE2">
      <w:headerReference w:type="default" r:id="rId9"/>
      <w:footerReference w:type="default" r:id="rId10"/>
      <w:headerReference w:type="first" r:id="rId11"/>
      <w:footerReference w:type="first" r:id="rId12"/>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2C" w:rsidRDefault="00E76B2C" w:rsidP="007332FF">
      <w:r>
        <w:separator/>
      </w:r>
    </w:p>
  </w:endnote>
  <w:endnote w:type="continuationSeparator" w:id="0">
    <w:p w:rsidR="00E76B2C" w:rsidRDefault="00E76B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E76B2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1-25T00:00:00Z">
                <w:dateFormat w:val="d MMMM yyyy"/>
                <w:lid w:val="en-AU"/>
                <w:storeMappedDataAs w:val="dateTime"/>
                <w:calendar w:val="gregorian"/>
              </w:date>
            </w:sdtPr>
            <w:sdtEndPr>
              <w:rPr>
                <w:rStyle w:val="PageNumber"/>
              </w:rPr>
            </w:sdtEndPr>
            <w:sdtContent>
              <w:r w:rsidR="005C65D2">
                <w:rPr>
                  <w:rStyle w:val="PageNumber"/>
                </w:rPr>
                <w:t>25 January 2023</w:t>
              </w:r>
            </w:sdtContent>
          </w:sdt>
          <w:r w:rsidR="001B3D22" w:rsidRPr="001B3D22">
            <w:rPr>
              <w:rStyle w:val="PageNumber"/>
            </w:rPr>
            <w:t xml:space="preserve"> | Version </w:t>
          </w:r>
          <w:r w:rsidR="005C65D2">
            <w:rPr>
              <w:rStyle w:val="PageNumber"/>
            </w:rPr>
            <w:t>3.4</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C65D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C65D2">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E76B2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1-25T00:00:00Z">
                <w:dateFormat w:val="d MMMM yyyy"/>
                <w:lid w:val="en-AU"/>
                <w:storeMappedDataAs w:val="dateTime"/>
                <w:calendar w:val="gregorian"/>
              </w:date>
            </w:sdtPr>
            <w:sdtEndPr>
              <w:rPr>
                <w:rStyle w:val="PageNumber"/>
              </w:rPr>
            </w:sdtEndPr>
            <w:sdtContent>
              <w:r w:rsidR="005C65D2">
                <w:rPr>
                  <w:rStyle w:val="PageNumber"/>
                </w:rPr>
                <w:t>25 January 2023</w:t>
              </w:r>
            </w:sdtContent>
          </w:sdt>
          <w:r w:rsidR="001B3D22" w:rsidRPr="001B3D22">
            <w:rPr>
              <w:rStyle w:val="PageNumber"/>
            </w:rPr>
            <w:t xml:space="preserve"> | </w:t>
          </w:r>
          <w:r w:rsidR="004A4E26">
            <w:rPr>
              <w:rStyle w:val="PageNumber"/>
            </w:rPr>
            <w:t xml:space="preserve">Version </w:t>
          </w:r>
          <w:r w:rsidR="005C65D2">
            <w:rPr>
              <w:rStyle w:val="PageNumber"/>
            </w:rPr>
            <w:t>3.4</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C65D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C65D2">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2C" w:rsidRDefault="00E76B2C" w:rsidP="007332FF">
      <w:r>
        <w:separator/>
      </w:r>
    </w:p>
  </w:footnote>
  <w:footnote w:type="continuationSeparator" w:id="0">
    <w:p w:rsidR="00E76B2C" w:rsidRDefault="00E76B2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76B2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41EEA">
          <w:rPr>
            <w:rStyle w:val="HeaderChar"/>
          </w:rPr>
          <w:t>Application to deliver general construction induction training</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E76B2C" w:rsidP="00A53CF0">
    <w:pPr>
      <w:pStyle w:val="Title"/>
    </w:pPr>
    <w:sdt>
      <w:sdtPr>
        <w:rPr>
          <w:rStyle w:val="TitleChar"/>
          <w:color w:val="EE6321" w:themeColor="text2"/>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41EEA">
          <w:rPr>
            <w:rStyle w:val="TitleChar"/>
            <w:color w:val="EE6321" w:themeColor="text2"/>
            <w:sz w:val="56"/>
          </w:rPr>
          <w:t>Application to deliver general construction induction training</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8"/>
  </w:num>
  <w:num w:numId="4">
    <w:abstractNumId w:val="25"/>
  </w:num>
  <w:num w:numId="5">
    <w:abstractNumId w:val="15"/>
  </w:num>
  <w:num w:numId="6">
    <w:abstractNumId w:val="7"/>
  </w:num>
  <w:num w:numId="7">
    <w:abstractNumId w:val="27"/>
  </w:num>
  <w:num w:numId="8">
    <w:abstractNumId w:val="14"/>
  </w:num>
  <w:num w:numId="9">
    <w:abstractNumId w:val="37"/>
  </w:num>
  <w:num w:numId="10">
    <w:abstractNumId w:val="22"/>
  </w:num>
  <w:num w:numId="11">
    <w:abstractNumId w:val="34"/>
  </w:num>
  <w:num w:numId="12">
    <w:abstractNumId w:val="23"/>
  </w:num>
  <w:num w:numId="1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2AF8"/>
    <w:rsid w:val="000E342B"/>
    <w:rsid w:val="000E3ED2"/>
    <w:rsid w:val="000E5DD2"/>
    <w:rsid w:val="000F2958"/>
    <w:rsid w:val="000F3850"/>
    <w:rsid w:val="000F604F"/>
    <w:rsid w:val="00104E7F"/>
    <w:rsid w:val="00106390"/>
    <w:rsid w:val="00112BA6"/>
    <w:rsid w:val="001137EC"/>
    <w:rsid w:val="001152F5"/>
    <w:rsid w:val="00117743"/>
    <w:rsid w:val="00117F5B"/>
    <w:rsid w:val="00132658"/>
    <w:rsid w:val="001343E2"/>
    <w:rsid w:val="00150DC0"/>
    <w:rsid w:val="00151F4D"/>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E786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6B38"/>
    <w:rsid w:val="002D7D05"/>
    <w:rsid w:val="002E20C8"/>
    <w:rsid w:val="002E403A"/>
    <w:rsid w:val="002E4290"/>
    <w:rsid w:val="002E66A6"/>
    <w:rsid w:val="002F0DB1"/>
    <w:rsid w:val="002F2885"/>
    <w:rsid w:val="002F45A1"/>
    <w:rsid w:val="002F5953"/>
    <w:rsid w:val="0030203D"/>
    <w:rsid w:val="003037F9"/>
    <w:rsid w:val="0030583E"/>
    <w:rsid w:val="00307FE1"/>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041F"/>
    <w:rsid w:val="00433C60"/>
    <w:rsid w:val="0043465D"/>
    <w:rsid w:val="00441EEA"/>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5882"/>
    <w:rsid w:val="004B69E4"/>
    <w:rsid w:val="004C6C39"/>
    <w:rsid w:val="004D075F"/>
    <w:rsid w:val="004D1B76"/>
    <w:rsid w:val="004D344E"/>
    <w:rsid w:val="004D51D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86C4F"/>
    <w:rsid w:val="00590040"/>
    <w:rsid w:val="00595386"/>
    <w:rsid w:val="00597234"/>
    <w:rsid w:val="005A4AC0"/>
    <w:rsid w:val="005A539B"/>
    <w:rsid w:val="005A5FDF"/>
    <w:rsid w:val="005B0FB7"/>
    <w:rsid w:val="005B122A"/>
    <w:rsid w:val="005B1FCB"/>
    <w:rsid w:val="005B5AC2"/>
    <w:rsid w:val="005C2833"/>
    <w:rsid w:val="005C65D2"/>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53D0"/>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69C"/>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127"/>
    <w:rsid w:val="00902B13"/>
    <w:rsid w:val="009040D9"/>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3351"/>
    <w:rsid w:val="00AD4169"/>
    <w:rsid w:val="00AD74F2"/>
    <w:rsid w:val="00AE193F"/>
    <w:rsid w:val="00AE25C6"/>
    <w:rsid w:val="00AE2A8A"/>
    <w:rsid w:val="00AE306C"/>
    <w:rsid w:val="00AF28C1"/>
    <w:rsid w:val="00AF794A"/>
    <w:rsid w:val="00B00D1F"/>
    <w:rsid w:val="00B02EF1"/>
    <w:rsid w:val="00B07C97"/>
    <w:rsid w:val="00B11C6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39BD"/>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54A93"/>
    <w:rsid w:val="00C61AFA"/>
    <w:rsid w:val="00C61D64"/>
    <w:rsid w:val="00C62099"/>
    <w:rsid w:val="00C64EA3"/>
    <w:rsid w:val="00C65A9A"/>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5742"/>
    <w:rsid w:val="00E75451"/>
    <w:rsid w:val="00E76B2C"/>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2F70"/>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7AC3"/>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E786B"/>
    <w:pPr>
      <w:spacing w:after="120"/>
    </w:pPr>
    <w:rPr>
      <w:rFonts w:ascii="Arial" w:eastAsia="Times" w:hAnsi="Arial"/>
      <w:noProof/>
      <w:color w:val="000000"/>
    </w:rPr>
  </w:style>
  <w:style w:type="paragraph" w:customStyle="1" w:styleId="Default">
    <w:name w:val="Default"/>
    <w:rsid w:val="00B00D1F"/>
    <w:pPr>
      <w:autoSpaceDE w:val="0"/>
      <w:autoSpaceDN w:val="0"/>
      <w:adjustRightInd w:val="0"/>
      <w:spacing w:after="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5DA06-7973-4570-9471-EAB2E64F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2</Pages>
  <Words>567</Words>
  <Characters>2990</Characters>
  <Application>Microsoft Office Word</Application>
  <DocSecurity>0</DocSecurity>
  <Lines>271</Lines>
  <Paragraphs>142</Paragraphs>
  <ScaleCrop>false</ScaleCrop>
  <HeadingPairs>
    <vt:vector size="2" baseType="variant">
      <vt:variant>
        <vt:lpstr>Title</vt:lpstr>
      </vt:variant>
      <vt:variant>
        <vt:i4>1</vt:i4>
      </vt:variant>
    </vt:vector>
  </HeadingPairs>
  <TitlesOfParts>
    <vt:vector size="1" baseType="lpstr">
      <vt:lpstr>Application to deliver general construction induction training</vt:lpstr>
    </vt:vector>
  </TitlesOfParts>
  <Company>&lt;NAME&gt;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deliver general construction induction training</dc:title>
  <dc:creator>Amanda Baker</dc:creator>
  <cp:lastModifiedBy>Tishana Caffery</cp:lastModifiedBy>
  <cp:revision>2</cp:revision>
  <cp:lastPrinted>2021-09-08T03:11:00Z</cp:lastPrinted>
  <dcterms:created xsi:type="dcterms:W3CDTF">2023-01-25T03:37:00Z</dcterms:created>
  <dcterms:modified xsi:type="dcterms:W3CDTF">2023-01-25T03:37:00Z</dcterms:modified>
</cp:coreProperties>
</file>