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FF" w:rsidRPr="006B5AA6" w:rsidRDefault="006505FF" w:rsidP="005F42BA">
      <w:pPr>
        <w:spacing w:after="40"/>
        <w:ind w:right="85"/>
        <w:rPr>
          <w:rFonts w:cs="Arial"/>
        </w:rPr>
      </w:pPr>
      <w:bookmarkStart w:id="0" w:name="_GoBack"/>
      <w:bookmarkEnd w:id="0"/>
      <w:r w:rsidRPr="005B3522">
        <w:rPr>
          <w:rFonts w:cs="Arial"/>
        </w:rPr>
        <w:t>Use this form to notify</w:t>
      </w:r>
      <w:r w:rsidR="00590C58">
        <w:rPr>
          <w:rFonts w:cs="Arial"/>
        </w:rPr>
        <w:t xml:space="preserve"> when prescribed explosives are arriving into the Northern Territory </w:t>
      </w:r>
      <w:r w:rsidR="005F42BA">
        <w:rPr>
          <w:rFonts w:cs="Arial"/>
        </w:rPr>
        <w:t xml:space="preserve">(NT) </w:t>
      </w:r>
      <w:r w:rsidR="00590C58">
        <w:rPr>
          <w:rFonts w:cs="Arial"/>
        </w:rPr>
        <w:t>in accordance with Regulation 84(2</w:t>
      </w:r>
      <w:proofErr w:type="gramStart"/>
      <w:r w:rsidR="00590C58">
        <w:rPr>
          <w:rFonts w:cs="Arial"/>
        </w:rPr>
        <w:t>)(</w:t>
      </w:r>
      <w:proofErr w:type="gramEnd"/>
      <w:r w:rsidR="00590C58">
        <w:rPr>
          <w:rFonts w:cs="Arial"/>
        </w:rPr>
        <w:t>b) of the Dangerous Goods Regulations 1985.</w:t>
      </w:r>
    </w:p>
    <w:tbl>
      <w:tblPr>
        <w:tblStyle w:val="TableGrid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75"/>
        <w:gridCol w:w="432"/>
        <w:gridCol w:w="235"/>
        <w:gridCol w:w="886"/>
        <w:gridCol w:w="356"/>
        <w:gridCol w:w="360"/>
        <w:gridCol w:w="9"/>
        <w:gridCol w:w="1205"/>
        <w:gridCol w:w="335"/>
        <w:gridCol w:w="12"/>
        <w:gridCol w:w="1139"/>
        <w:gridCol w:w="540"/>
        <w:gridCol w:w="30"/>
        <w:gridCol w:w="850"/>
        <w:gridCol w:w="20"/>
        <w:gridCol w:w="360"/>
        <w:gridCol w:w="45"/>
        <w:gridCol w:w="709"/>
        <w:gridCol w:w="1418"/>
      </w:tblGrid>
      <w:tr w:rsidR="006505FF" w:rsidRPr="00B0424F" w:rsidTr="00FF42BF">
        <w:tc>
          <w:tcPr>
            <w:tcW w:w="10916" w:type="dxa"/>
            <w:gridSpan w:val="19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:rsidR="006505FF" w:rsidRPr="00FF42BF" w:rsidRDefault="00590C58" w:rsidP="00FF42BF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Notification details </w:t>
            </w:r>
            <w:r w:rsidRPr="00590C58">
              <w:rPr>
                <w:rFonts w:cs="Arial"/>
                <w:sz w:val="20"/>
                <w:szCs w:val="24"/>
              </w:rPr>
              <w:t>(details of person and business importing explosives)</w:t>
            </w:r>
          </w:p>
        </w:tc>
      </w:tr>
      <w:tr w:rsidR="00B60D8D" w:rsidRPr="00B0424F" w:rsidTr="00B056A9">
        <w:tc>
          <w:tcPr>
            <w:tcW w:w="19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 name</w:t>
            </w:r>
            <w:r w:rsidRPr="00B0424F">
              <w:rPr>
                <w:rFonts w:cs="Arial"/>
                <w:sz w:val="20"/>
              </w:rPr>
              <w:t>:</w:t>
            </w:r>
          </w:p>
        </w:tc>
        <w:tc>
          <w:tcPr>
            <w:tcW w:w="5539" w:type="dxa"/>
            <w:gridSpan w:val="12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ABN:</w:t>
            </w:r>
          </w:p>
        </w:tc>
        <w:tc>
          <w:tcPr>
            <w:tcW w:w="2552" w:type="dxa"/>
            <w:gridSpan w:val="5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056A9" w:rsidRPr="00D46D42" w:rsidTr="00D216A7">
        <w:tc>
          <w:tcPr>
            <w:tcW w:w="4253" w:type="dxa"/>
            <w:gridSpan w:val="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056A9" w:rsidRPr="00D46D42" w:rsidRDefault="00D216A7" w:rsidP="00D216A7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</w:t>
            </w:r>
            <w:r w:rsidR="00B056A9">
              <w:rPr>
                <w:rFonts w:cs="Arial"/>
                <w:sz w:val="20"/>
              </w:rPr>
              <w:t xml:space="preserve">mport/export </w:t>
            </w:r>
            <w:r>
              <w:rPr>
                <w:rFonts w:cs="Arial"/>
                <w:sz w:val="20"/>
              </w:rPr>
              <w:t xml:space="preserve">certificate of approval </w:t>
            </w:r>
            <w:r w:rsidR="00B056A9">
              <w:rPr>
                <w:rFonts w:cs="Arial"/>
                <w:sz w:val="20"/>
              </w:rPr>
              <w:t>number:</w:t>
            </w:r>
          </w:p>
        </w:tc>
        <w:tc>
          <w:tcPr>
            <w:tcW w:w="3261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056A9" w:rsidRPr="00D46D42" w:rsidRDefault="00B056A9" w:rsidP="00D72BFF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056A9" w:rsidRDefault="00B056A9" w:rsidP="00D72BF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Expiry:</w:t>
            </w:r>
          </w:p>
        </w:tc>
        <w:tc>
          <w:tcPr>
            <w:tcW w:w="255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056A9" w:rsidRPr="00D46D42" w:rsidRDefault="00B056A9" w:rsidP="00D72BFF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60D8D" w:rsidRPr="00B0424F" w:rsidTr="005F42BA">
        <w:tc>
          <w:tcPr>
            <w:tcW w:w="197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Contact person:</w:t>
            </w:r>
          </w:p>
        </w:tc>
        <w:tc>
          <w:tcPr>
            <w:tcW w:w="8941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590C58" w:rsidRPr="00B0424F" w:rsidTr="000C2C15">
        <w:tc>
          <w:tcPr>
            <w:tcW w:w="197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90C58" w:rsidRDefault="00590C5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Business address:</w:t>
            </w:r>
          </w:p>
        </w:tc>
        <w:tc>
          <w:tcPr>
            <w:tcW w:w="8941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90C58" w:rsidRPr="00B0424F" w:rsidRDefault="00590C5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5F42BA" w:rsidRPr="00B0424F" w:rsidTr="00B056A9">
        <w:tc>
          <w:tcPr>
            <w:tcW w:w="197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90C58" w:rsidRDefault="00590C5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Suburb:</w:t>
            </w:r>
          </w:p>
        </w:tc>
        <w:tc>
          <w:tcPr>
            <w:tcW w:w="383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90C58" w:rsidRPr="00B0424F" w:rsidRDefault="00590C5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C58" w:rsidRPr="00B0424F" w:rsidRDefault="00590C5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90C58" w:rsidRPr="00B0424F" w:rsidRDefault="00590C58" w:rsidP="00900939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590C58" w:rsidRPr="00B0424F" w:rsidRDefault="00590C58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590C58" w:rsidRPr="00B0424F" w:rsidRDefault="00590C58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60D8D" w:rsidRPr="00B0424F" w:rsidTr="00B056A9">
        <w:tc>
          <w:tcPr>
            <w:tcW w:w="197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Phone</w:t>
            </w:r>
            <w:r w:rsidRPr="00B0424F">
              <w:rPr>
                <w:rFonts w:cs="Arial"/>
                <w:sz w:val="20"/>
              </w:rPr>
              <w:t xml:space="preserve"> number:</w:t>
            </w:r>
          </w:p>
        </w:tc>
        <w:tc>
          <w:tcPr>
            <w:tcW w:w="383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Mobile number:</w:t>
            </w:r>
          </w:p>
        </w:tc>
        <w:tc>
          <w:tcPr>
            <w:tcW w:w="34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60D8D" w:rsidRPr="00B0424F" w:rsidTr="005F42BA">
        <w:tc>
          <w:tcPr>
            <w:tcW w:w="197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>Email address:</w:t>
            </w:r>
          </w:p>
        </w:tc>
        <w:tc>
          <w:tcPr>
            <w:tcW w:w="8941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B60D8D" w:rsidRPr="00B0424F" w:rsidRDefault="00B60D8D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B60D8D" w:rsidRPr="00B0424F" w:rsidTr="00B935C6"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B60D8D" w:rsidRPr="00FF42BF" w:rsidRDefault="00B60D8D" w:rsidP="00DE4FA8">
            <w:pPr>
              <w:pStyle w:val="ListParagraph"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sz w:val="24"/>
                <w:szCs w:val="24"/>
              </w:rPr>
            </w:pPr>
            <w:r w:rsidRPr="00FF42BF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03B5D">
              <w:rPr>
                <w:rFonts w:cs="Arial"/>
                <w:b/>
                <w:sz w:val="24"/>
                <w:szCs w:val="24"/>
              </w:rPr>
              <w:t xml:space="preserve">Delivery details </w:t>
            </w:r>
            <w:r w:rsidR="00203B5D" w:rsidRPr="00203B5D">
              <w:rPr>
                <w:rFonts w:cs="Arial"/>
                <w:sz w:val="20"/>
                <w:szCs w:val="24"/>
              </w:rPr>
              <w:t xml:space="preserve">(details of person and business where explosives </w:t>
            </w:r>
            <w:r w:rsidR="00DE4FA8">
              <w:rPr>
                <w:rFonts w:cs="Arial"/>
                <w:sz w:val="20"/>
                <w:szCs w:val="24"/>
              </w:rPr>
              <w:t>have been</w:t>
            </w:r>
            <w:r w:rsidR="00203B5D" w:rsidRPr="00203B5D">
              <w:rPr>
                <w:rFonts w:cs="Arial"/>
                <w:sz w:val="20"/>
                <w:szCs w:val="24"/>
              </w:rPr>
              <w:t xml:space="preserve"> delivered to)</w:t>
            </w:r>
          </w:p>
        </w:tc>
      </w:tr>
      <w:tr w:rsidR="00532B5F" w:rsidRPr="00B0424F" w:rsidTr="005F42BA">
        <w:tc>
          <w:tcPr>
            <w:tcW w:w="197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32B5F" w:rsidRPr="00B0424F" w:rsidRDefault="00532B5F" w:rsidP="00900939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Business name:</w:t>
            </w:r>
          </w:p>
        </w:tc>
        <w:tc>
          <w:tcPr>
            <w:tcW w:w="8941" w:type="dxa"/>
            <w:gridSpan w:val="18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532B5F" w:rsidRPr="00D46D42" w:rsidRDefault="00532B5F" w:rsidP="0090093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DE4FA8" w:rsidRPr="00B0424F" w:rsidTr="00B935C6">
        <w:tc>
          <w:tcPr>
            <w:tcW w:w="4244" w:type="dxa"/>
            <w:gridSpan w:val="6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E4FA8" w:rsidRPr="00D46D42" w:rsidRDefault="00DE4FA8" w:rsidP="00DE4FA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NT explosive business licence number:</w:t>
            </w:r>
          </w:p>
        </w:tc>
        <w:tc>
          <w:tcPr>
            <w:tcW w:w="324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E4FA8" w:rsidRPr="00D46D42" w:rsidRDefault="00DE4FA8" w:rsidP="00DE4FA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E4FA8" w:rsidRPr="00D46D42" w:rsidRDefault="00DE4FA8" w:rsidP="00DE4FA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Expiry:</w:t>
            </w:r>
          </w:p>
        </w:tc>
        <w:tc>
          <w:tcPr>
            <w:tcW w:w="253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DE4FA8" w:rsidRPr="00D46D42" w:rsidRDefault="00DE4FA8" w:rsidP="00DE4FA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DE4FA8" w:rsidRPr="00B0424F" w:rsidTr="00DE4FA8">
        <w:tc>
          <w:tcPr>
            <w:tcW w:w="197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E4FA8" w:rsidRDefault="00DE4FA8" w:rsidP="00DE4FA8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Contact person:</w:t>
            </w:r>
          </w:p>
        </w:tc>
        <w:tc>
          <w:tcPr>
            <w:tcW w:w="381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E4FA8" w:rsidRPr="00D46D42" w:rsidRDefault="00DE4FA8" w:rsidP="00DE4FA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E4FA8" w:rsidRDefault="00DE4FA8" w:rsidP="00DE4FA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Phone number:</w:t>
            </w:r>
          </w:p>
        </w:tc>
        <w:tc>
          <w:tcPr>
            <w:tcW w:w="3432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DE4FA8" w:rsidRPr="00D46D42" w:rsidRDefault="00DE4FA8" w:rsidP="00DE4FA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DE4FA8" w:rsidRPr="00B0424F" w:rsidTr="000C2C15">
        <w:tc>
          <w:tcPr>
            <w:tcW w:w="197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E4FA8" w:rsidRDefault="00DE4FA8" w:rsidP="00DE4FA8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Business address:</w:t>
            </w:r>
          </w:p>
        </w:tc>
        <w:tc>
          <w:tcPr>
            <w:tcW w:w="8941" w:type="dxa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DE4FA8" w:rsidRPr="00D46D42" w:rsidRDefault="00DE4FA8" w:rsidP="00DE4FA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DE4FA8" w:rsidRPr="00B0424F" w:rsidTr="00B056A9">
        <w:tc>
          <w:tcPr>
            <w:tcW w:w="1975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E4FA8" w:rsidRDefault="00DE4FA8" w:rsidP="00DE4FA8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Suburb:</w:t>
            </w:r>
          </w:p>
        </w:tc>
        <w:tc>
          <w:tcPr>
            <w:tcW w:w="383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E4FA8" w:rsidRPr="00D46D42" w:rsidRDefault="00DE4FA8" w:rsidP="00DE4FA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E4FA8" w:rsidRPr="00D46D42" w:rsidRDefault="00DE4FA8" w:rsidP="00DE4FA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State: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DE4FA8" w:rsidRPr="00D46D42" w:rsidRDefault="00DE4FA8" w:rsidP="00DE4FA8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E4FA8" w:rsidRPr="00D46D42" w:rsidRDefault="00DE4FA8" w:rsidP="00DE4FA8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Postcode: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DE4FA8" w:rsidRPr="00D46D42" w:rsidRDefault="00DE4FA8" w:rsidP="00DE4FA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DE4FA8" w:rsidRPr="00B0424F" w:rsidTr="000C2C15">
        <w:tc>
          <w:tcPr>
            <w:tcW w:w="2407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DE4FA8" w:rsidRDefault="00DE4FA8" w:rsidP="00DE4FA8">
            <w:pPr>
              <w:spacing w:before="60" w:after="6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Explosive arrival date:</w:t>
            </w:r>
          </w:p>
        </w:tc>
        <w:tc>
          <w:tcPr>
            <w:tcW w:w="8509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:rsidR="00DE4FA8" w:rsidRPr="00D46D42" w:rsidRDefault="00DE4FA8" w:rsidP="00DE4FA8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3956B4" w:rsidRPr="00AC38D4" w:rsidTr="00B935C6"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3956B4" w:rsidRPr="00FF42BF" w:rsidRDefault="003956B4" w:rsidP="006B4169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Manifest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203B5D">
              <w:rPr>
                <w:rFonts w:cs="Arial"/>
                <w:sz w:val="20"/>
                <w:szCs w:val="24"/>
              </w:rPr>
              <w:t>(</w:t>
            </w:r>
            <w:r>
              <w:rPr>
                <w:rFonts w:cs="Arial"/>
                <w:sz w:val="20"/>
                <w:szCs w:val="24"/>
              </w:rPr>
              <w:t xml:space="preserve">attach a copy of shipping manifest or alternatively complete </w:t>
            </w:r>
            <w:r w:rsidR="006B4169">
              <w:rPr>
                <w:rFonts w:cs="Arial"/>
                <w:sz w:val="20"/>
                <w:szCs w:val="24"/>
              </w:rPr>
              <w:t xml:space="preserve">details of </w:t>
            </w:r>
            <w:r>
              <w:rPr>
                <w:rFonts w:cs="Arial"/>
                <w:sz w:val="20"/>
                <w:szCs w:val="24"/>
              </w:rPr>
              <w:t xml:space="preserve">explosives </w:t>
            </w:r>
            <w:r w:rsidR="006B4169">
              <w:rPr>
                <w:rFonts w:cs="Arial"/>
                <w:sz w:val="20"/>
                <w:szCs w:val="24"/>
              </w:rPr>
              <w:t>on page 2, section 5</w:t>
            </w:r>
            <w:r w:rsidRPr="00203B5D">
              <w:rPr>
                <w:rFonts w:cs="Arial"/>
                <w:sz w:val="20"/>
                <w:szCs w:val="24"/>
              </w:rPr>
              <w:t>)</w:t>
            </w:r>
          </w:p>
        </w:tc>
      </w:tr>
      <w:tr w:rsidR="003956B4" w:rsidRPr="00DD08F7" w:rsidTr="00B935C6">
        <w:trPr>
          <w:trHeight w:val="270"/>
        </w:trPr>
        <w:tc>
          <w:tcPr>
            <w:tcW w:w="3884" w:type="dxa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56B4" w:rsidRPr="00B0424F" w:rsidRDefault="003956B4" w:rsidP="003956B4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t>Attached copy of the shipping manifest</w:t>
            </w:r>
          </w:p>
        </w:tc>
        <w:sdt>
          <w:sdtPr>
            <w:rPr>
              <w:sz w:val="20"/>
            </w:rPr>
            <w:id w:val="123574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gridSpan w:val="3"/>
                <w:tcBorders>
                  <w:top w:val="single" w:sz="8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956B4" w:rsidRPr="00B0424F" w:rsidRDefault="003956B4" w:rsidP="003956B4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86" w:type="dxa"/>
            <w:gridSpan w:val="8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56B4" w:rsidRPr="00B0424F" w:rsidRDefault="003956B4" w:rsidP="003956B4">
            <w:pPr>
              <w:spacing w:before="60" w:after="60"/>
              <w:rPr>
                <w:rFonts w:cs="Arial"/>
                <w:sz w:val="20"/>
              </w:rPr>
            </w:pPr>
            <w:r>
              <w:rPr>
                <w:sz w:val="20"/>
              </w:rPr>
              <w:t>Manifest reference number:</w:t>
            </w:r>
          </w:p>
        </w:tc>
        <w:tc>
          <w:tcPr>
            <w:tcW w:w="2172" w:type="dxa"/>
            <w:gridSpan w:val="3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3956B4" w:rsidRPr="00B0424F" w:rsidRDefault="003956B4" w:rsidP="003956B4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6B4169" w:rsidRPr="00FF42BF" w:rsidTr="005F1910"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6B4169" w:rsidRPr="00FF42BF" w:rsidRDefault="006B4169" w:rsidP="005F1910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17"/>
              <w:rPr>
                <w:rFonts w:cs="Arial"/>
                <w:b/>
                <w:sz w:val="24"/>
                <w:szCs w:val="28"/>
              </w:rPr>
            </w:pPr>
            <w:r w:rsidRPr="00FF42BF">
              <w:rPr>
                <w:rFonts w:cs="Arial"/>
                <w:b/>
                <w:sz w:val="24"/>
                <w:szCs w:val="28"/>
              </w:rPr>
              <w:t>Notifier declaration</w:t>
            </w:r>
          </w:p>
        </w:tc>
      </w:tr>
      <w:tr w:rsidR="006B4169" w:rsidRPr="00B0424F" w:rsidTr="005F1910">
        <w:trPr>
          <w:trHeight w:val="475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 the undersigned person making this notification, hereby solemnly and sincerely declare that the information and any attachments are true and correct in every particular. I confirm that the explosives imported are authorised in the NT.</w:t>
            </w:r>
          </w:p>
        </w:tc>
      </w:tr>
      <w:tr w:rsidR="006B4169" w:rsidRPr="00927A7C" w:rsidTr="005F1910">
        <w:trPr>
          <w:trHeight w:val="222"/>
        </w:trPr>
        <w:tc>
          <w:tcPr>
            <w:tcW w:w="8789" w:type="dxa"/>
            <w:gridSpan w:val="17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tabs>
                <w:tab w:val="left" w:pos="0"/>
              </w:tabs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sz w:val="20"/>
              </w:rPr>
              <w:t xml:space="preserve">I have submitted this form electronically </w:t>
            </w:r>
            <w:r w:rsidRPr="00786089">
              <w:rPr>
                <w:rFonts w:cs="Arial"/>
                <w:sz w:val="18"/>
                <w:szCs w:val="16"/>
              </w:rPr>
              <w:t>(signature is not required)</w:t>
            </w:r>
          </w:p>
        </w:tc>
        <w:tc>
          <w:tcPr>
            <w:tcW w:w="21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sdt>
            <w:sdtPr>
              <w:rPr>
                <w:rFonts w:cs="Arial"/>
                <w:sz w:val="20"/>
              </w:rPr>
              <w:id w:val="732591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4169" w:rsidRPr="00927A7C" w:rsidRDefault="006B4169" w:rsidP="005F1910">
                <w:pPr>
                  <w:spacing w:before="60" w:after="60"/>
                  <w:jc w:val="center"/>
                  <w:rPr>
                    <w:rFonts w:cs="Arial"/>
                    <w:sz w:val="20"/>
                  </w:rPr>
                </w:pPr>
                <w:r w:rsidRPr="00927A7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sdtContent>
          </w:sdt>
        </w:tc>
      </w:tr>
      <w:tr w:rsidR="006B4169" w:rsidRPr="00B0424F" w:rsidTr="005F1910">
        <w:trPr>
          <w:trHeight w:val="170"/>
        </w:trPr>
        <w:tc>
          <w:tcPr>
            <w:tcW w:w="2642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6B4169" w:rsidRPr="00B0424F" w:rsidRDefault="006B4169" w:rsidP="005F1910">
            <w:pPr>
              <w:spacing w:before="120" w:after="120"/>
              <w:rPr>
                <w:sz w:val="20"/>
              </w:rPr>
            </w:pPr>
            <w:r w:rsidRPr="00B0424F">
              <w:rPr>
                <w:sz w:val="20"/>
              </w:rPr>
              <w:t>Notifier signature:</w:t>
            </w:r>
          </w:p>
        </w:tc>
        <w:tc>
          <w:tcPr>
            <w:tcW w:w="487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6B4169" w:rsidRPr="00B0424F" w:rsidRDefault="006B4169" w:rsidP="005F1910">
            <w:pPr>
              <w:spacing w:before="120" w:after="120"/>
              <w:rPr>
                <w:sz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120" w:after="120"/>
              <w:rPr>
                <w:sz w:val="20"/>
              </w:rPr>
            </w:pPr>
            <w:r w:rsidRPr="00B0424F">
              <w:rPr>
                <w:rFonts w:cs="Arial"/>
                <w:sz w:val="20"/>
              </w:rPr>
              <w:t>Date:</w:t>
            </w:r>
          </w:p>
        </w:tc>
        <w:tc>
          <w:tcPr>
            <w:tcW w:w="21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6B4169" w:rsidRPr="00B0424F" w:rsidRDefault="006B4169" w:rsidP="005F1910">
            <w:pPr>
              <w:spacing w:before="120" w:after="120"/>
              <w:rPr>
                <w:sz w:val="20"/>
              </w:rPr>
            </w:pPr>
          </w:p>
        </w:tc>
      </w:tr>
      <w:tr w:rsidR="006B4169" w:rsidRPr="00B0424F" w:rsidTr="005F1910"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6B4169" w:rsidRPr="00B0424F" w:rsidRDefault="006B4169" w:rsidP="005F1910">
            <w:pPr>
              <w:keepNext/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B0424F">
              <w:rPr>
                <w:rFonts w:cs="Arial"/>
                <w:b/>
                <w:sz w:val="24"/>
                <w:szCs w:val="28"/>
              </w:rPr>
              <w:t>Privacy statement</w:t>
            </w:r>
          </w:p>
        </w:tc>
      </w:tr>
      <w:tr w:rsidR="006B4169" w:rsidRPr="00B0424F" w:rsidTr="005F1910"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</w:tcPr>
          <w:p w:rsidR="006B4169" w:rsidRPr="00B0424F" w:rsidRDefault="006B4169" w:rsidP="005F1910">
            <w:pPr>
              <w:spacing w:before="60" w:after="60"/>
              <w:rPr>
                <w:rFonts w:cs="Arial"/>
                <w:b/>
                <w:sz w:val="24"/>
                <w:szCs w:val="28"/>
              </w:rPr>
            </w:pPr>
            <w:r w:rsidRPr="00B0424F">
              <w:rPr>
                <w:sz w:val="20"/>
              </w:rPr>
              <w:t xml:space="preserve">The Department of Attorney-General and Justice complies with the Information Privacy Principles scheduled by the </w:t>
            </w:r>
            <w:r w:rsidRPr="00B0424F">
              <w:rPr>
                <w:i/>
                <w:iCs/>
                <w:sz w:val="20"/>
              </w:rPr>
              <w:t>Information Act.</w:t>
            </w:r>
          </w:p>
        </w:tc>
      </w:tr>
      <w:tr w:rsidR="006B4169" w:rsidRPr="00B0424F" w:rsidTr="005F1910"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:rsidR="006B4169" w:rsidRPr="00B0424F" w:rsidRDefault="006B4169" w:rsidP="005F1910">
            <w:pPr>
              <w:spacing w:before="60" w:after="60"/>
              <w:rPr>
                <w:rFonts w:cs="Arial"/>
                <w:sz w:val="28"/>
                <w:szCs w:val="28"/>
              </w:rPr>
            </w:pPr>
            <w:r w:rsidRPr="00B0424F">
              <w:rPr>
                <w:rFonts w:cs="Arial"/>
                <w:b/>
                <w:sz w:val="24"/>
                <w:szCs w:val="28"/>
              </w:rPr>
              <w:t>Lodgement</w:t>
            </w:r>
          </w:p>
        </w:tc>
      </w:tr>
      <w:tr w:rsidR="006B4169" w:rsidRPr="00B0424F" w:rsidTr="005F1910">
        <w:trPr>
          <w:trHeight w:val="270"/>
        </w:trPr>
        <w:tc>
          <w:tcPr>
            <w:tcW w:w="10916" w:type="dxa"/>
            <w:gridSpan w:val="1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sz w:val="20"/>
              </w:rPr>
              <w:t>Completed applications can be lodged in person, email or via post at a NT WorkSafe below:</w:t>
            </w:r>
          </w:p>
        </w:tc>
      </w:tr>
      <w:tr w:rsidR="006B4169" w:rsidRPr="00B0424F" w:rsidTr="005F1910">
        <w:trPr>
          <w:trHeight w:val="60"/>
        </w:trPr>
        <w:tc>
          <w:tcPr>
            <w:tcW w:w="3528" w:type="dxa"/>
            <w:gridSpan w:val="4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B4169" w:rsidRPr="00B0424F" w:rsidRDefault="006B4169" w:rsidP="005F1910">
            <w:pPr>
              <w:pStyle w:val="NoSpacing"/>
              <w:spacing w:before="60" w:after="60"/>
              <w:rPr>
                <w:sz w:val="20"/>
              </w:rPr>
            </w:pPr>
            <w:r w:rsidRPr="00B0424F">
              <w:rPr>
                <w:b/>
                <w:sz w:val="20"/>
              </w:rPr>
              <w:t>Phone:</w:t>
            </w:r>
            <w:r w:rsidRPr="00B0424F">
              <w:rPr>
                <w:sz w:val="20"/>
              </w:rPr>
              <w:t xml:space="preserve"> 1800 019 115</w:t>
            </w:r>
          </w:p>
        </w:tc>
        <w:tc>
          <w:tcPr>
            <w:tcW w:w="3416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169" w:rsidRPr="00B0424F" w:rsidRDefault="006B4169" w:rsidP="005F1910">
            <w:pPr>
              <w:pStyle w:val="NoSpacing"/>
              <w:spacing w:before="60" w:after="60"/>
              <w:rPr>
                <w:sz w:val="20"/>
              </w:rPr>
            </w:pPr>
            <w:r w:rsidRPr="00B0424F">
              <w:rPr>
                <w:b/>
                <w:sz w:val="20"/>
              </w:rPr>
              <w:t>Email:</w:t>
            </w:r>
            <w:r>
              <w:rPr>
                <w:sz w:val="20"/>
              </w:rPr>
              <w:t xml:space="preserve"> </w:t>
            </w:r>
            <w:hyperlink r:id="rId9" w:history="1">
              <w:r w:rsidRPr="00B00F4B">
                <w:rPr>
                  <w:rStyle w:val="Hyperlink"/>
                  <w:sz w:val="20"/>
                </w:rPr>
                <w:t>ntworksafe@nt.gov.au</w:t>
              </w:r>
            </w:hyperlink>
          </w:p>
        </w:tc>
        <w:tc>
          <w:tcPr>
            <w:tcW w:w="3972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vAlign w:val="bottom"/>
          </w:tcPr>
          <w:p w:rsidR="006B4169" w:rsidRPr="00B0424F" w:rsidRDefault="006B4169" w:rsidP="005F1910">
            <w:pPr>
              <w:pStyle w:val="NoSpacing"/>
              <w:spacing w:before="60" w:after="60"/>
              <w:rPr>
                <w:sz w:val="20"/>
              </w:rPr>
            </w:pPr>
            <w:r w:rsidRPr="00B0424F">
              <w:rPr>
                <w:b/>
                <w:sz w:val="20"/>
              </w:rPr>
              <w:t>Postal:</w:t>
            </w:r>
            <w:r w:rsidRPr="00B0424F">
              <w:rPr>
                <w:sz w:val="20"/>
              </w:rPr>
              <w:t xml:space="preserve"> GPO Box 1722, Darwin NT 0801</w:t>
            </w:r>
          </w:p>
        </w:tc>
      </w:tr>
      <w:tr w:rsidR="006B4169" w:rsidRPr="00B0424F" w:rsidTr="005F1910">
        <w:trPr>
          <w:trHeight w:val="60"/>
        </w:trPr>
        <w:tc>
          <w:tcPr>
            <w:tcW w:w="10916" w:type="dxa"/>
            <w:gridSpan w:val="19"/>
            <w:tcBorders>
              <w:top w:val="nil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B4169" w:rsidRPr="00B0424F" w:rsidRDefault="006B4169" w:rsidP="005F1910">
            <w:pPr>
              <w:spacing w:before="60" w:after="60"/>
              <w:rPr>
                <w:rFonts w:cs="Arial"/>
                <w:sz w:val="20"/>
              </w:rPr>
            </w:pPr>
            <w:r w:rsidRPr="00B0424F">
              <w:rPr>
                <w:rFonts w:cs="Arial"/>
                <w:b/>
                <w:sz w:val="20"/>
              </w:rPr>
              <w:t>In person:</w:t>
            </w:r>
            <w:r w:rsidRPr="00B0424F">
              <w:rPr>
                <w:rFonts w:cs="Arial"/>
                <w:sz w:val="20"/>
              </w:rPr>
              <w:t xml:space="preserve"> </w:t>
            </w:r>
            <w:r w:rsidRPr="00B0424F">
              <w:rPr>
                <w:sz w:val="20"/>
              </w:rPr>
              <w:t>Darwin Corporate Park, Building 3, 631 Stuart Highway, Berrimah NT</w:t>
            </w:r>
          </w:p>
        </w:tc>
      </w:tr>
    </w:tbl>
    <w:p w:rsidR="00C10AA7" w:rsidRDefault="00C10AA7">
      <w:r>
        <w:rPr>
          <w:iCs/>
        </w:rPr>
        <w:br w:type="page"/>
      </w:r>
    </w:p>
    <w:tbl>
      <w:tblPr>
        <w:tblStyle w:val="TableGrid"/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86"/>
        <w:gridCol w:w="1793"/>
        <w:gridCol w:w="2175"/>
        <w:gridCol w:w="4948"/>
        <w:gridCol w:w="14"/>
      </w:tblGrid>
      <w:tr w:rsidR="003B1F7E" w:rsidRPr="00FF42BF" w:rsidTr="003956B4">
        <w:tc>
          <w:tcPr>
            <w:tcW w:w="10916" w:type="dxa"/>
            <w:gridSpan w:val="5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:rsidR="003B1F7E" w:rsidRPr="00FF42BF" w:rsidRDefault="003B1F7E" w:rsidP="003B1F7E">
            <w:pPr>
              <w:pStyle w:val="ListParagraph"/>
              <w:keepNext/>
              <w:numPr>
                <w:ilvl w:val="0"/>
                <w:numId w:val="13"/>
              </w:numPr>
              <w:spacing w:before="60" w:after="60"/>
              <w:ind w:left="317"/>
              <w:rPr>
                <w:sz w:val="20"/>
              </w:rPr>
            </w:pPr>
            <w:r w:rsidRPr="00F62248">
              <w:rPr>
                <w:rFonts w:cs="Arial"/>
                <w:b/>
                <w:sz w:val="24"/>
                <w:szCs w:val="24"/>
              </w:rPr>
              <w:lastRenderedPageBreak/>
              <w:t>Details of explosives</w:t>
            </w:r>
            <w:r w:rsidR="006B4169">
              <w:rPr>
                <w:rFonts w:cs="Arial"/>
                <w:b/>
                <w:sz w:val="24"/>
                <w:szCs w:val="24"/>
              </w:rPr>
              <w:t xml:space="preserve"> </w:t>
            </w:r>
            <w:r w:rsidR="006B4169" w:rsidRPr="006B4169">
              <w:rPr>
                <w:rFonts w:cs="Arial"/>
                <w:sz w:val="20"/>
                <w:szCs w:val="24"/>
              </w:rPr>
              <w:t>(copy this page if additional fields are required)</w:t>
            </w:r>
          </w:p>
        </w:tc>
      </w:tr>
      <w:tr w:rsidR="00D613EA" w:rsidRPr="00B0424F" w:rsidTr="003956B4">
        <w:trPr>
          <w:gridAfter w:val="1"/>
          <w:wAfter w:w="14" w:type="dxa"/>
        </w:trPr>
        <w:tc>
          <w:tcPr>
            <w:tcW w:w="5954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13EA" w:rsidRPr="00B0424F" w:rsidRDefault="00D613EA" w:rsidP="003B1F7E">
            <w:pPr>
              <w:keepNext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Proper shipping name</w:t>
            </w:r>
          </w:p>
        </w:tc>
        <w:tc>
          <w:tcPr>
            <w:tcW w:w="4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13EA" w:rsidRPr="00B0424F" w:rsidRDefault="00D613EA" w:rsidP="00C10AA7">
            <w:pPr>
              <w:keepNext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Explosive name</w:t>
            </w:r>
          </w:p>
        </w:tc>
      </w:tr>
      <w:tr w:rsidR="00D613EA" w:rsidRPr="00B0424F" w:rsidTr="003956B4">
        <w:trPr>
          <w:gridAfter w:val="1"/>
          <w:wAfter w:w="14" w:type="dxa"/>
        </w:trPr>
        <w:tc>
          <w:tcPr>
            <w:tcW w:w="5954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D613EA" w:rsidRDefault="00D613EA" w:rsidP="003B1F7E">
            <w:pPr>
              <w:keepNext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4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613EA" w:rsidRDefault="00D613EA" w:rsidP="00C10AA7">
            <w:pPr>
              <w:keepNext/>
              <w:spacing w:before="60" w:after="60"/>
              <w:jc w:val="center"/>
              <w:rPr>
                <w:sz w:val="20"/>
              </w:rPr>
            </w:pPr>
          </w:p>
        </w:tc>
      </w:tr>
      <w:tr w:rsidR="00D613EA" w:rsidRPr="00B0424F" w:rsidTr="003956B4">
        <w:trPr>
          <w:gridAfter w:val="1"/>
          <w:wAfter w:w="14" w:type="dxa"/>
        </w:trPr>
        <w:tc>
          <w:tcPr>
            <w:tcW w:w="198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13EA" w:rsidRPr="00B0424F" w:rsidRDefault="00D613EA" w:rsidP="00D613EA">
            <w:pPr>
              <w:keepNext/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Class and division</w:t>
            </w:r>
          </w:p>
        </w:tc>
        <w:tc>
          <w:tcPr>
            <w:tcW w:w="1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13EA" w:rsidRPr="00B0424F" w:rsidRDefault="00D613EA" w:rsidP="00D613EA">
            <w:pPr>
              <w:keepNext/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UN number</w:t>
            </w:r>
          </w:p>
        </w:tc>
        <w:tc>
          <w:tcPr>
            <w:tcW w:w="21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13EA" w:rsidRPr="00B0424F" w:rsidRDefault="00D613EA" w:rsidP="00D613EA">
            <w:pPr>
              <w:keepNext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Quantity (NEQ)</w:t>
            </w:r>
          </w:p>
        </w:tc>
        <w:tc>
          <w:tcPr>
            <w:tcW w:w="4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13EA" w:rsidRPr="00B0424F" w:rsidRDefault="00D613EA" w:rsidP="00D613EA">
            <w:pPr>
              <w:keepNext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Name and date of manufacture</w:t>
            </w:r>
          </w:p>
        </w:tc>
      </w:tr>
      <w:tr w:rsidR="00D613EA" w:rsidRPr="00B0424F" w:rsidTr="00391E8B">
        <w:trPr>
          <w:gridAfter w:val="1"/>
          <w:wAfter w:w="14" w:type="dxa"/>
        </w:trPr>
        <w:tc>
          <w:tcPr>
            <w:tcW w:w="1986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10AA7" w:rsidRPr="00B0424F" w:rsidRDefault="00C10AA7" w:rsidP="003B1F7E">
            <w:pPr>
              <w:keepNext/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17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10AA7" w:rsidRPr="00B0424F" w:rsidRDefault="00C10AA7" w:rsidP="003B1F7E">
            <w:pPr>
              <w:keepNext/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10AA7" w:rsidRPr="00B0424F" w:rsidRDefault="00C10AA7" w:rsidP="003B1F7E">
            <w:pPr>
              <w:keepNext/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10AA7" w:rsidRPr="00B0424F" w:rsidRDefault="00C10AA7" w:rsidP="003B1F7E">
            <w:pPr>
              <w:keepNext/>
              <w:spacing w:before="60" w:after="60"/>
              <w:rPr>
                <w:sz w:val="20"/>
              </w:rPr>
            </w:pPr>
          </w:p>
        </w:tc>
      </w:tr>
    </w:tbl>
    <w:p w:rsidR="00D613EA" w:rsidRPr="00D613EA" w:rsidRDefault="00D613EA">
      <w:pPr>
        <w:rPr>
          <w:sz w:val="2"/>
          <w:szCs w:val="2"/>
        </w:rPr>
      </w:pPr>
    </w:p>
    <w:tbl>
      <w:tblPr>
        <w:tblStyle w:val="TableGrid"/>
        <w:tblW w:w="1090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994"/>
        <w:gridCol w:w="1799"/>
        <w:gridCol w:w="2161"/>
        <w:gridCol w:w="4948"/>
      </w:tblGrid>
      <w:tr w:rsidR="00D613EA" w:rsidRPr="00B0424F" w:rsidTr="00AE0A4E">
        <w:tc>
          <w:tcPr>
            <w:tcW w:w="59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13EA" w:rsidRPr="00B0424F" w:rsidRDefault="00D613EA" w:rsidP="00D613EA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Proper shipping name</w:t>
            </w:r>
          </w:p>
        </w:tc>
        <w:tc>
          <w:tcPr>
            <w:tcW w:w="4948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13EA" w:rsidRPr="00B0424F" w:rsidRDefault="00D613EA" w:rsidP="00D613EA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Explosive name</w:t>
            </w:r>
          </w:p>
        </w:tc>
      </w:tr>
      <w:tr w:rsidR="00D613EA" w:rsidRPr="00B0424F" w:rsidTr="00AE0A4E">
        <w:tc>
          <w:tcPr>
            <w:tcW w:w="5954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613EA" w:rsidRPr="00B0424F" w:rsidRDefault="00D613EA" w:rsidP="004E3ECD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613EA" w:rsidRPr="00B0424F" w:rsidRDefault="00D613EA" w:rsidP="004E3ECD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</w:tr>
      <w:tr w:rsidR="00D613EA" w:rsidRPr="00B0424F" w:rsidTr="00AE0A4E">
        <w:tc>
          <w:tcPr>
            <w:tcW w:w="199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10AA7" w:rsidRPr="00B0424F" w:rsidRDefault="00D613EA" w:rsidP="00D613EA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Class and division</w:t>
            </w:r>
          </w:p>
        </w:tc>
        <w:tc>
          <w:tcPr>
            <w:tcW w:w="1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10AA7" w:rsidRPr="00B0424F" w:rsidRDefault="00D613EA" w:rsidP="00D613EA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UN number</w:t>
            </w:r>
          </w:p>
        </w:tc>
        <w:tc>
          <w:tcPr>
            <w:tcW w:w="21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10AA7" w:rsidRPr="00B0424F" w:rsidRDefault="00D613EA" w:rsidP="00D613EA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Quantity (NEQ)</w:t>
            </w:r>
          </w:p>
        </w:tc>
        <w:tc>
          <w:tcPr>
            <w:tcW w:w="4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10AA7" w:rsidRPr="00B0424F" w:rsidRDefault="00D613EA" w:rsidP="00D613EA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Name and date of manufacture</w:t>
            </w:r>
          </w:p>
        </w:tc>
      </w:tr>
      <w:tr w:rsidR="00D613EA" w:rsidRPr="00B0424F" w:rsidTr="00AE0A4E">
        <w:tc>
          <w:tcPr>
            <w:tcW w:w="199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10AA7" w:rsidRPr="00B0424F" w:rsidRDefault="00C10AA7" w:rsidP="004E3ECD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10AA7" w:rsidRPr="00B0424F" w:rsidRDefault="00C10AA7" w:rsidP="004E3ECD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10AA7" w:rsidRPr="00B0424F" w:rsidRDefault="00C10AA7" w:rsidP="004E3ECD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10AA7" w:rsidRPr="00B0424F" w:rsidRDefault="00C10AA7" w:rsidP="004E3ECD">
            <w:pPr>
              <w:spacing w:before="60" w:after="60"/>
              <w:rPr>
                <w:sz w:val="20"/>
              </w:rPr>
            </w:pPr>
          </w:p>
        </w:tc>
      </w:tr>
    </w:tbl>
    <w:p w:rsidR="003956B4" w:rsidRPr="003956B4" w:rsidRDefault="003956B4">
      <w:pPr>
        <w:rPr>
          <w:sz w:val="2"/>
          <w:szCs w:val="2"/>
        </w:rPr>
      </w:pPr>
    </w:p>
    <w:tbl>
      <w:tblPr>
        <w:tblStyle w:val="TableGrid"/>
        <w:tblW w:w="10902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994"/>
        <w:gridCol w:w="1799"/>
        <w:gridCol w:w="2161"/>
        <w:gridCol w:w="4948"/>
      </w:tblGrid>
      <w:tr w:rsidR="003956B4" w:rsidRPr="00B0424F" w:rsidTr="001229D9">
        <w:tc>
          <w:tcPr>
            <w:tcW w:w="5954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Proper shipping name</w:t>
            </w:r>
          </w:p>
        </w:tc>
        <w:tc>
          <w:tcPr>
            <w:tcW w:w="4948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Explosive name</w:t>
            </w:r>
          </w:p>
        </w:tc>
      </w:tr>
      <w:tr w:rsidR="003956B4" w:rsidRPr="00B0424F" w:rsidTr="001229D9">
        <w:tc>
          <w:tcPr>
            <w:tcW w:w="5954" w:type="dxa"/>
            <w:gridSpan w:val="3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</w:tr>
      <w:tr w:rsidR="003956B4" w:rsidRPr="00B0424F" w:rsidTr="001229D9">
        <w:tc>
          <w:tcPr>
            <w:tcW w:w="199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Class and division</w:t>
            </w:r>
          </w:p>
        </w:tc>
        <w:tc>
          <w:tcPr>
            <w:tcW w:w="1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UN number</w:t>
            </w:r>
          </w:p>
        </w:tc>
        <w:tc>
          <w:tcPr>
            <w:tcW w:w="21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Quantity (NEQ)</w:t>
            </w:r>
          </w:p>
        </w:tc>
        <w:tc>
          <w:tcPr>
            <w:tcW w:w="4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Name and date of manufacture</w:t>
            </w:r>
          </w:p>
        </w:tc>
      </w:tr>
      <w:tr w:rsidR="003956B4" w:rsidRPr="00B0424F" w:rsidTr="001229D9">
        <w:tc>
          <w:tcPr>
            <w:tcW w:w="1994" w:type="dxa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sz w:val="20"/>
              </w:rPr>
            </w:pPr>
          </w:p>
        </w:tc>
      </w:tr>
    </w:tbl>
    <w:p w:rsidR="003956B4" w:rsidRPr="003956B4" w:rsidRDefault="003956B4">
      <w:pPr>
        <w:rPr>
          <w:sz w:val="2"/>
          <w:szCs w:val="2"/>
        </w:rPr>
      </w:pPr>
    </w:p>
    <w:tbl>
      <w:tblPr>
        <w:tblStyle w:val="TableGrid"/>
        <w:tblW w:w="10902" w:type="dxa"/>
        <w:tblInd w:w="-29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799"/>
        <w:gridCol w:w="2161"/>
        <w:gridCol w:w="4948"/>
      </w:tblGrid>
      <w:tr w:rsidR="003956B4" w:rsidRPr="00B0424F" w:rsidTr="001229D9">
        <w:tc>
          <w:tcPr>
            <w:tcW w:w="5954" w:type="dxa"/>
            <w:gridSpan w:val="3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Proper shipping name</w:t>
            </w:r>
          </w:p>
        </w:tc>
        <w:tc>
          <w:tcPr>
            <w:tcW w:w="4948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Explosive name</w:t>
            </w:r>
          </w:p>
        </w:tc>
      </w:tr>
      <w:tr w:rsidR="003956B4" w:rsidRPr="00B0424F" w:rsidTr="001229D9">
        <w:tc>
          <w:tcPr>
            <w:tcW w:w="5954" w:type="dxa"/>
            <w:gridSpan w:val="3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</w:tr>
      <w:tr w:rsidR="003956B4" w:rsidRPr="00B0424F" w:rsidTr="001229D9"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Class and division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UN number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Quantity (NEQ)</w:t>
            </w:r>
          </w:p>
        </w:tc>
        <w:tc>
          <w:tcPr>
            <w:tcW w:w="4948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Name and date of manufacture</w:t>
            </w:r>
          </w:p>
        </w:tc>
      </w:tr>
      <w:tr w:rsidR="003956B4" w:rsidRPr="00B0424F" w:rsidTr="001229D9">
        <w:tc>
          <w:tcPr>
            <w:tcW w:w="1994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sz w:val="20"/>
              </w:rPr>
            </w:pPr>
          </w:p>
        </w:tc>
      </w:tr>
    </w:tbl>
    <w:p w:rsidR="003956B4" w:rsidRPr="003956B4" w:rsidRDefault="003956B4">
      <w:pPr>
        <w:rPr>
          <w:sz w:val="2"/>
          <w:szCs w:val="2"/>
        </w:rPr>
      </w:pPr>
    </w:p>
    <w:tbl>
      <w:tblPr>
        <w:tblStyle w:val="TableGrid"/>
        <w:tblW w:w="10902" w:type="dxa"/>
        <w:tblInd w:w="-29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799"/>
        <w:gridCol w:w="2161"/>
        <w:gridCol w:w="4948"/>
      </w:tblGrid>
      <w:tr w:rsidR="003956B4" w:rsidRPr="00B0424F" w:rsidTr="001229D9">
        <w:tc>
          <w:tcPr>
            <w:tcW w:w="5954" w:type="dxa"/>
            <w:gridSpan w:val="3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Proper shipping name</w:t>
            </w:r>
          </w:p>
        </w:tc>
        <w:tc>
          <w:tcPr>
            <w:tcW w:w="4948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Explosive name</w:t>
            </w:r>
          </w:p>
        </w:tc>
      </w:tr>
      <w:tr w:rsidR="003956B4" w:rsidRPr="00B0424F" w:rsidTr="001229D9">
        <w:tc>
          <w:tcPr>
            <w:tcW w:w="5954" w:type="dxa"/>
            <w:gridSpan w:val="3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</w:tr>
      <w:tr w:rsidR="003956B4" w:rsidRPr="00B0424F" w:rsidTr="001229D9"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Class and division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UN number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Quantity (NEQ)</w:t>
            </w:r>
          </w:p>
        </w:tc>
        <w:tc>
          <w:tcPr>
            <w:tcW w:w="4948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Name and date of manufacture</w:t>
            </w:r>
          </w:p>
        </w:tc>
      </w:tr>
      <w:tr w:rsidR="003956B4" w:rsidRPr="00B0424F" w:rsidTr="001229D9">
        <w:tc>
          <w:tcPr>
            <w:tcW w:w="1994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sz w:val="20"/>
              </w:rPr>
            </w:pPr>
          </w:p>
        </w:tc>
      </w:tr>
    </w:tbl>
    <w:p w:rsidR="003956B4" w:rsidRPr="003956B4" w:rsidRDefault="003956B4">
      <w:pPr>
        <w:rPr>
          <w:sz w:val="2"/>
          <w:szCs w:val="2"/>
        </w:rPr>
      </w:pPr>
    </w:p>
    <w:tbl>
      <w:tblPr>
        <w:tblStyle w:val="TableGrid"/>
        <w:tblW w:w="10902" w:type="dxa"/>
        <w:tblInd w:w="-29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799"/>
        <w:gridCol w:w="2161"/>
        <w:gridCol w:w="4948"/>
      </w:tblGrid>
      <w:tr w:rsidR="003956B4" w:rsidRPr="00B0424F" w:rsidTr="005312A5">
        <w:tc>
          <w:tcPr>
            <w:tcW w:w="5954" w:type="dxa"/>
            <w:gridSpan w:val="3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Proper shipping name</w:t>
            </w:r>
          </w:p>
        </w:tc>
        <w:tc>
          <w:tcPr>
            <w:tcW w:w="4948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Explosive name</w:t>
            </w:r>
          </w:p>
        </w:tc>
      </w:tr>
      <w:tr w:rsidR="003956B4" w:rsidRPr="00B0424F" w:rsidTr="005312A5">
        <w:tc>
          <w:tcPr>
            <w:tcW w:w="5954" w:type="dxa"/>
            <w:gridSpan w:val="3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</w:tr>
      <w:tr w:rsidR="003956B4" w:rsidRPr="00B0424F" w:rsidTr="005312A5"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Class and division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UN number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Quantity (NEQ)</w:t>
            </w:r>
          </w:p>
        </w:tc>
        <w:tc>
          <w:tcPr>
            <w:tcW w:w="4948" w:type="dxa"/>
            <w:shd w:val="clear" w:color="auto" w:fill="F2F2F2" w:themeFill="background1" w:themeFillShade="F2"/>
            <w:vAlign w:val="center"/>
          </w:tcPr>
          <w:p w:rsidR="003956B4" w:rsidRPr="00B0424F" w:rsidRDefault="003956B4" w:rsidP="005F191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Name and date of manufacture</w:t>
            </w:r>
          </w:p>
        </w:tc>
      </w:tr>
      <w:tr w:rsidR="003956B4" w:rsidRPr="00B0424F" w:rsidTr="005312A5">
        <w:tc>
          <w:tcPr>
            <w:tcW w:w="1994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:rsidR="003956B4" w:rsidRPr="00B0424F" w:rsidRDefault="003956B4" w:rsidP="005F1910">
            <w:pPr>
              <w:spacing w:before="60" w:after="60"/>
              <w:rPr>
                <w:sz w:val="20"/>
              </w:rPr>
            </w:pPr>
          </w:p>
        </w:tc>
      </w:tr>
    </w:tbl>
    <w:p w:rsidR="003956B4" w:rsidRPr="003956B4" w:rsidRDefault="003956B4">
      <w:pPr>
        <w:rPr>
          <w:sz w:val="2"/>
          <w:szCs w:val="2"/>
        </w:rPr>
      </w:pPr>
    </w:p>
    <w:tbl>
      <w:tblPr>
        <w:tblStyle w:val="TableGrid"/>
        <w:tblW w:w="10902" w:type="dxa"/>
        <w:tblInd w:w="-29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799"/>
        <w:gridCol w:w="2161"/>
        <w:gridCol w:w="4948"/>
      </w:tblGrid>
      <w:tr w:rsidR="006B4169" w:rsidRPr="00B0424F" w:rsidTr="005312A5">
        <w:tc>
          <w:tcPr>
            <w:tcW w:w="5954" w:type="dxa"/>
            <w:gridSpan w:val="3"/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Proper shipping name</w:t>
            </w:r>
          </w:p>
        </w:tc>
        <w:tc>
          <w:tcPr>
            <w:tcW w:w="4948" w:type="dxa"/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Explosive name</w:t>
            </w:r>
          </w:p>
        </w:tc>
      </w:tr>
      <w:tr w:rsidR="006B4169" w:rsidRPr="00B0424F" w:rsidTr="005312A5">
        <w:tc>
          <w:tcPr>
            <w:tcW w:w="5954" w:type="dxa"/>
            <w:gridSpan w:val="3"/>
            <w:shd w:val="clear" w:color="auto" w:fill="FFFFFF" w:themeFill="background1"/>
            <w:vAlign w:val="center"/>
          </w:tcPr>
          <w:p w:rsidR="006B4169" w:rsidRPr="00B0424F" w:rsidRDefault="006B4169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:rsidR="006B4169" w:rsidRPr="00B0424F" w:rsidRDefault="006B4169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</w:tr>
      <w:tr w:rsidR="006B4169" w:rsidRPr="00B0424F" w:rsidTr="005312A5"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Class and division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UN number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Quantity (NEQ)</w:t>
            </w:r>
          </w:p>
        </w:tc>
        <w:tc>
          <w:tcPr>
            <w:tcW w:w="4948" w:type="dxa"/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Name and date of manufacture</w:t>
            </w:r>
          </w:p>
        </w:tc>
      </w:tr>
      <w:tr w:rsidR="006B4169" w:rsidRPr="00B0424F" w:rsidTr="005312A5">
        <w:tc>
          <w:tcPr>
            <w:tcW w:w="1994" w:type="dxa"/>
            <w:shd w:val="clear" w:color="auto" w:fill="FFFFFF" w:themeFill="background1"/>
            <w:vAlign w:val="center"/>
          </w:tcPr>
          <w:p w:rsidR="006B4169" w:rsidRPr="00B0424F" w:rsidRDefault="006B4169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6B4169" w:rsidRPr="00B0424F" w:rsidRDefault="006B4169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6B4169" w:rsidRPr="00B0424F" w:rsidRDefault="006B4169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:rsidR="006B4169" w:rsidRPr="00B0424F" w:rsidRDefault="006B4169" w:rsidP="005F1910">
            <w:pPr>
              <w:spacing w:before="60" w:after="60"/>
              <w:rPr>
                <w:sz w:val="20"/>
              </w:rPr>
            </w:pPr>
          </w:p>
        </w:tc>
      </w:tr>
    </w:tbl>
    <w:p w:rsidR="003956B4" w:rsidRPr="006B4169" w:rsidRDefault="003956B4" w:rsidP="005F42BA">
      <w:pPr>
        <w:rPr>
          <w:sz w:val="2"/>
          <w:szCs w:val="2"/>
        </w:rPr>
      </w:pPr>
    </w:p>
    <w:tbl>
      <w:tblPr>
        <w:tblStyle w:val="TableGrid"/>
        <w:tblW w:w="10902" w:type="dxa"/>
        <w:tblInd w:w="-29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1799"/>
        <w:gridCol w:w="2161"/>
        <w:gridCol w:w="4948"/>
      </w:tblGrid>
      <w:tr w:rsidR="006B4169" w:rsidRPr="00B0424F" w:rsidTr="005312A5">
        <w:tc>
          <w:tcPr>
            <w:tcW w:w="5954" w:type="dxa"/>
            <w:gridSpan w:val="3"/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Proper shipping name</w:t>
            </w:r>
          </w:p>
        </w:tc>
        <w:tc>
          <w:tcPr>
            <w:tcW w:w="4948" w:type="dxa"/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Explosive name</w:t>
            </w:r>
          </w:p>
        </w:tc>
      </w:tr>
      <w:tr w:rsidR="006B4169" w:rsidRPr="00B0424F" w:rsidTr="005312A5">
        <w:tc>
          <w:tcPr>
            <w:tcW w:w="5954" w:type="dxa"/>
            <w:gridSpan w:val="3"/>
            <w:shd w:val="clear" w:color="auto" w:fill="FFFFFF" w:themeFill="background1"/>
            <w:vAlign w:val="center"/>
          </w:tcPr>
          <w:p w:rsidR="006B4169" w:rsidRPr="00B0424F" w:rsidRDefault="006B4169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:rsidR="006B4169" w:rsidRPr="00B0424F" w:rsidRDefault="006B4169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</w:tr>
      <w:tr w:rsidR="006B4169" w:rsidRPr="00B0424F" w:rsidTr="005312A5"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Class and division</w:t>
            </w:r>
          </w:p>
        </w:tc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UN number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60" w:after="60"/>
              <w:jc w:val="center"/>
              <w:rPr>
                <w:rFonts w:cs="Arial"/>
                <w:bCs/>
                <w:sz w:val="20"/>
              </w:rPr>
            </w:pPr>
            <w:r>
              <w:rPr>
                <w:sz w:val="20"/>
              </w:rPr>
              <w:t>Quantity (NEQ)</w:t>
            </w:r>
          </w:p>
        </w:tc>
        <w:tc>
          <w:tcPr>
            <w:tcW w:w="4948" w:type="dxa"/>
            <w:shd w:val="clear" w:color="auto" w:fill="F2F2F2" w:themeFill="background1" w:themeFillShade="F2"/>
            <w:vAlign w:val="center"/>
          </w:tcPr>
          <w:p w:rsidR="006B4169" w:rsidRPr="00B0424F" w:rsidRDefault="006B4169" w:rsidP="005F1910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Name and date of manufacture</w:t>
            </w:r>
          </w:p>
        </w:tc>
      </w:tr>
      <w:tr w:rsidR="006B4169" w:rsidRPr="00B0424F" w:rsidTr="005312A5">
        <w:tc>
          <w:tcPr>
            <w:tcW w:w="1994" w:type="dxa"/>
            <w:shd w:val="clear" w:color="auto" w:fill="FFFFFF" w:themeFill="background1"/>
            <w:vAlign w:val="center"/>
          </w:tcPr>
          <w:p w:rsidR="006B4169" w:rsidRPr="00B0424F" w:rsidRDefault="006B4169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:rsidR="006B4169" w:rsidRPr="00B0424F" w:rsidRDefault="006B4169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6B4169" w:rsidRPr="00B0424F" w:rsidRDefault="006B4169" w:rsidP="005F1910">
            <w:pPr>
              <w:spacing w:before="60" w:after="60"/>
              <w:rPr>
                <w:rFonts w:cs="Arial"/>
                <w:bCs/>
                <w:sz w:val="20"/>
              </w:rPr>
            </w:pPr>
          </w:p>
        </w:tc>
        <w:tc>
          <w:tcPr>
            <w:tcW w:w="4948" w:type="dxa"/>
            <w:shd w:val="clear" w:color="auto" w:fill="FFFFFF" w:themeFill="background1"/>
            <w:vAlign w:val="center"/>
          </w:tcPr>
          <w:p w:rsidR="006B4169" w:rsidRPr="00B0424F" w:rsidRDefault="006B4169" w:rsidP="005F1910">
            <w:pPr>
              <w:spacing w:before="60" w:after="60"/>
              <w:rPr>
                <w:sz w:val="20"/>
              </w:rPr>
            </w:pPr>
          </w:p>
        </w:tc>
      </w:tr>
    </w:tbl>
    <w:p w:rsidR="006B4169" w:rsidRPr="00DE7BE2" w:rsidRDefault="006B4169" w:rsidP="005F42BA"/>
    <w:sectPr w:rsidR="006B4169" w:rsidRPr="00DE7BE2" w:rsidSect="00DE7BE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426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01" w:rsidRDefault="00C65B01" w:rsidP="007332FF">
      <w:r>
        <w:separator/>
      </w:r>
    </w:p>
  </w:endnote>
  <w:endnote w:type="continuationSeparator" w:id="0">
    <w:p w:rsidR="00C65B01" w:rsidRDefault="00C65B0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4A4E26" w:rsidP="001B3D22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NT WorkSafe</w:t>
          </w:r>
        </w:p>
        <w:p w:rsidR="001B3D22" w:rsidRDefault="00C65B0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0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10AA7">
                <w:rPr>
                  <w:rStyle w:val="PageNumber"/>
                </w:rPr>
                <w:t>2 March 2023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9A0756">
            <w:rPr>
              <w:rStyle w:val="PageNumber"/>
            </w:rPr>
            <w:t>4.2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2474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2474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4536"/>
      <w:gridCol w:w="5782"/>
    </w:tblGrid>
    <w:tr w:rsidR="002645D5" w:rsidRPr="00132658" w:rsidTr="00DE7BE2">
      <w:trPr>
        <w:cantSplit/>
        <w:trHeight w:hRule="exact" w:val="1134"/>
      </w:trPr>
      <w:tc>
        <w:tcPr>
          <w:tcW w:w="4536" w:type="dxa"/>
          <w:tcBorders>
            <w:top w:val="single" w:sz="4" w:space="0" w:color="auto"/>
          </w:tcBorders>
          <w:vAlign w:val="bottom"/>
        </w:tcPr>
        <w:p w:rsidR="00A66DD9" w:rsidRPr="001B3D22" w:rsidRDefault="00C65B01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0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C10AA7">
                <w:rPr>
                  <w:rStyle w:val="PageNumber"/>
                </w:rPr>
                <w:t>2 March 2023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B53123">
            <w:rPr>
              <w:rStyle w:val="PageNumber"/>
            </w:rPr>
            <w:t>Version 4</w:t>
          </w:r>
          <w:r w:rsidR="00FF42BF">
            <w:rPr>
              <w:rStyle w:val="PageNumber"/>
            </w:rPr>
            <w:t>.</w:t>
          </w:r>
          <w:r w:rsidR="00B53123">
            <w:rPr>
              <w:rStyle w:val="PageNumber"/>
            </w:rPr>
            <w:t>2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02474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024745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5782" w:type="dxa"/>
          <w:tcBorders>
            <w:top w:val="single" w:sz="4" w:space="0" w:color="auto"/>
          </w:tcBorders>
          <w:vAlign w:val="bottom"/>
        </w:tcPr>
        <w:p w:rsidR="002645D5" w:rsidRPr="001E14EB" w:rsidRDefault="00DE7BE2" w:rsidP="002645D5">
          <w:pPr>
            <w:spacing w:after="0"/>
            <w:jc w:val="right"/>
          </w:pPr>
          <w:r>
            <w:rPr>
              <w:rFonts w:cs="Lato Regular"/>
              <w:caps/>
              <w:noProof/>
              <w:color w:val="231F20"/>
              <w:u w:color="000000"/>
              <w:lang w:eastAsia="en-AU"/>
            </w:rPr>
            <w:drawing>
              <wp:inline distT="0" distB="0" distL="0" distR="0" wp14:anchorId="51DB7302" wp14:editId="6AD7EB64">
                <wp:extent cx="3691510" cy="608400"/>
                <wp:effectExtent l="0" t="0" r="4445" b="127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ck-up-dark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1510" cy="60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01" w:rsidRDefault="00C65B01" w:rsidP="007332FF">
      <w:r>
        <w:separator/>
      </w:r>
    </w:p>
  </w:footnote>
  <w:footnote w:type="continuationSeparator" w:id="0">
    <w:p w:rsidR="00C65B01" w:rsidRDefault="00C65B0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65B01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460D31">
          <w:rPr>
            <w:rStyle w:val="HeaderChar"/>
          </w:rPr>
          <w:t>Notice of arrival – Prescribed explosives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color w:val="EE6321" w:themeColor="text2"/>
        <w:sz w:val="44"/>
        <w:szCs w:val="4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871B14" w:rsidRDefault="00460D31" w:rsidP="00A53CF0">
        <w:pPr>
          <w:pStyle w:val="Title"/>
          <w:rPr>
            <w:sz w:val="44"/>
            <w:szCs w:val="44"/>
          </w:rPr>
        </w:pPr>
        <w:r w:rsidRPr="00871B14">
          <w:rPr>
            <w:rStyle w:val="TitleChar"/>
            <w:color w:val="EE6321" w:themeColor="text2"/>
            <w:sz w:val="44"/>
            <w:szCs w:val="44"/>
          </w:rPr>
          <w:t>Notice of arrival – Prescribed explosives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93CB4"/>
    <w:multiLevelType w:val="hybridMultilevel"/>
    <w:tmpl w:val="99723C3E"/>
    <w:lvl w:ilvl="0" w:tplc="4922F63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A930E5A"/>
    <w:multiLevelType w:val="hybridMultilevel"/>
    <w:tmpl w:val="B4CEE52C"/>
    <w:lvl w:ilvl="0" w:tplc="72128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6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7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8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7"/>
  </w:num>
  <w:num w:numId="10">
    <w:abstractNumId w:val="21"/>
  </w:num>
  <w:num w:numId="11">
    <w:abstractNumId w:val="34"/>
  </w:num>
  <w:num w:numId="12">
    <w:abstractNumId w:val="22"/>
  </w:num>
  <w:num w:numId="13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FE"/>
    <w:rsid w:val="00001DDF"/>
    <w:rsid w:val="0000322D"/>
    <w:rsid w:val="00007670"/>
    <w:rsid w:val="00010665"/>
    <w:rsid w:val="00020347"/>
    <w:rsid w:val="0002393A"/>
    <w:rsid w:val="00024745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2C15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29D9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3E0F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B5D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2A6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608"/>
    <w:rsid w:val="0032013E"/>
    <w:rsid w:val="003258E6"/>
    <w:rsid w:val="0033228D"/>
    <w:rsid w:val="00342283"/>
    <w:rsid w:val="0034346F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1E8B"/>
    <w:rsid w:val="00394876"/>
    <w:rsid w:val="00394AAF"/>
    <w:rsid w:val="00394CE5"/>
    <w:rsid w:val="003956B4"/>
    <w:rsid w:val="0039602B"/>
    <w:rsid w:val="003A6341"/>
    <w:rsid w:val="003B1F7E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151C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437"/>
    <w:rsid w:val="00443B6E"/>
    <w:rsid w:val="00450636"/>
    <w:rsid w:val="0045420A"/>
    <w:rsid w:val="004554D4"/>
    <w:rsid w:val="0045632E"/>
    <w:rsid w:val="00460D31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3087"/>
    <w:rsid w:val="004864DE"/>
    <w:rsid w:val="00494BE5"/>
    <w:rsid w:val="00495C12"/>
    <w:rsid w:val="00495E30"/>
    <w:rsid w:val="00496741"/>
    <w:rsid w:val="004A0EBA"/>
    <w:rsid w:val="004A2538"/>
    <w:rsid w:val="004A331E"/>
    <w:rsid w:val="004A3CC9"/>
    <w:rsid w:val="004A4E26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12A5"/>
    <w:rsid w:val="00532B5F"/>
    <w:rsid w:val="005369A3"/>
    <w:rsid w:val="00536D1C"/>
    <w:rsid w:val="00543BD1"/>
    <w:rsid w:val="00556113"/>
    <w:rsid w:val="005621C4"/>
    <w:rsid w:val="00564C12"/>
    <w:rsid w:val="005654B8"/>
    <w:rsid w:val="00574836"/>
    <w:rsid w:val="00574D23"/>
    <w:rsid w:val="005762CC"/>
    <w:rsid w:val="00582D3D"/>
    <w:rsid w:val="00590040"/>
    <w:rsid w:val="00590C58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2327"/>
    <w:rsid w:val="005E144D"/>
    <w:rsid w:val="005E1500"/>
    <w:rsid w:val="005E3A43"/>
    <w:rsid w:val="005F0B17"/>
    <w:rsid w:val="005F42BA"/>
    <w:rsid w:val="005F77C7"/>
    <w:rsid w:val="00620675"/>
    <w:rsid w:val="00622910"/>
    <w:rsid w:val="006254B6"/>
    <w:rsid w:val="006270AC"/>
    <w:rsid w:val="00627FC8"/>
    <w:rsid w:val="006433C3"/>
    <w:rsid w:val="006505FF"/>
    <w:rsid w:val="00650F5B"/>
    <w:rsid w:val="00661D1D"/>
    <w:rsid w:val="00665916"/>
    <w:rsid w:val="006670D7"/>
    <w:rsid w:val="006719EA"/>
    <w:rsid w:val="00671F13"/>
    <w:rsid w:val="0067400A"/>
    <w:rsid w:val="00683F13"/>
    <w:rsid w:val="006847AD"/>
    <w:rsid w:val="0069114B"/>
    <w:rsid w:val="006944C1"/>
    <w:rsid w:val="006A756A"/>
    <w:rsid w:val="006B4169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079D9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1B14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6FD"/>
    <w:rsid w:val="00925F0F"/>
    <w:rsid w:val="00930407"/>
    <w:rsid w:val="00932F6B"/>
    <w:rsid w:val="00934E50"/>
    <w:rsid w:val="00942CA1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0756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454"/>
    <w:rsid w:val="00A7620F"/>
    <w:rsid w:val="00A76790"/>
    <w:rsid w:val="00A925EC"/>
    <w:rsid w:val="00A929AA"/>
    <w:rsid w:val="00A92B6B"/>
    <w:rsid w:val="00AA0E6D"/>
    <w:rsid w:val="00AA541E"/>
    <w:rsid w:val="00AD0DA4"/>
    <w:rsid w:val="00AD4169"/>
    <w:rsid w:val="00AE0A4E"/>
    <w:rsid w:val="00AE193F"/>
    <w:rsid w:val="00AE25C6"/>
    <w:rsid w:val="00AE2A8A"/>
    <w:rsid w:val="00AE306C"/>
    <w:rsid w:val="00AF28C1"/>
    <w:rsid w:val="00B02EF1"/>
    <w:rsid w:val="00B056A9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50938"/>
    <w:rsid w:val="00B53123"/>
    <w:rsid w:val="00B606A1"/>
    <w:rsid w:val="00B60D8D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35C6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AA7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65B01"/>
    <w:rsid w:val="00C72867"/>
    <w:rsid w:val="00C75E81"/>
    <w:rsid w:val="00C86609"/>
    <w:rsid w:val="00C92B4C"/>
    <w:rsid w:val="00C954F6"/>
    <w:rsid w:val="00C96318"/>
    <w:rsid w:val="00CA36A0"/>
    <w:rsid w:val="00CA6BC5"/>
    <w:rsid w:val="00CC1AFD"/>
    <w:rsid w:val="00CC2F1A"/>
    <w:rsid w:val="00CC571B"/>
    <w:rsid w:val="00CC61CD"/>
    <w:rsid w:val="00CC6C02"/>
    <w:rsid w:val="00CC737B"/>
    <w:rsid w:val="00CD5011"/>
    <w:rsid w:val="00CE640F"/>
    <w:rsid w:val="00CE76BC"/>
    <w:rsid w:val="00CF1A57"/>
    <w:rsid w:val="00CF540E"/>
    <w:rsid w:val="00D02F07"/>
    <w:rsid w:val="00D15D88"/>
    <w:rsid w:val="00D216A7"/>
    <w:rsid w:val="00D27D49"/>
    <w:rsid w:val="00D27EBE"/>
    <w:rsid w:val="00D32BCF"/>
    <w:rsid w:val="00D34336"/>
    <w:rsid w:val="00D35D55"/>
    <w:rsid w:val="00D36A49"/>
    <w:rsid w:val="00D36B79"/>
    <w:rsid w:val="00D517C6"/>
    <w:rsid w:val="00D5309E"/>
    <w:rsid w:val="00D613EA"/>
    <w:rsid w:val="00D71D84"/>
    <w:rsid w:val="00D72464"/>
    <w:rsid w:val="00D72A57"/>
    <w:rsid w:val="00D768EB"/>
    <w:rsid w:val="00D81E17"/>
    <w:rsid w:val="00D82D1E"/>
    <w:rsid w:val="00D832D9"/>
    <w:rsid w:val="00D83EC2"/>
    <w:rsid w:val="00D870FE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4FA8"/>
    <w:rsid w:val="00DE5E18"/>
    <w:rsid w:val="00DE7BE2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503"/>
    <w:rsid w:val="00EF7859"/>
    <w:rsid w:val="00F014DA"/>
    <w:rsid w:val="00F02591"/>
    <w:rsid w:val="00F15931"/>
    <w:rsid w:val="00F467B9"/>
    <w:rsid w:val="00F5696E"/>
    <w:rsid w:val="00F60EFF"/>
    <w:rsid w:val="00F62248"/>
    <w:rsid w:val="00F67D2D"/>
    <w:rsid w:val="00F738AA"/>
    <w:rsid w:val="00F858F2"/>
    <w:rsid w:val="00F860CC"/>
    <w:rsid w:val="00F94398"/>
    <w:rsid w:val="00FA6EF7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42B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8297D4-1703-44F2-A0E1-CF43F5C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6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tworksafe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b\Downloads\ntg-form-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B226B1-E26E-4ECE-8404-3B2B8C53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ntg-form-template.dotx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arrival – Prescribed explosives</vt:lpstr>
    </vt:vector>
  </TitlesOfParts>
  <Company>&lt;NAME&gt;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arrival – Prescribed explosives</dc:title>
  <dc:creator>Amanda Baker</dc:creator>
  <cp:lastModifiedBy>Tishana Caffery</cp:lastModifiedBy>
  <cp:revision>2</cp:revision>
  <cp:lastPrinted>2021-09-08T03:11:00Z</cp:lastPrinted>
  <dcterms:created xsi:type="dcterms:W3CDTF">2023-03-05T23:29:00Z</dcterms:created>
  <dcterms:modified xsi:type="dcterms:W3CDTF">2023-03-05T23:29:00Z</dcterms:modified>
</cp:coreProperties>
</file>