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8D" w:rsidRPr="00B0424F" w:rsidRDefault="00FD3B84" w:rsidP="00B60D8D">
      <w:pPr>
        <w:spacing w:before="120" w:after="120"/>
        <w:ind w:right="85"/>
        <w:rPr>
          <w:rFonts w:cs="Arial"/>
        </w:rPr>
      </w:pPr>
      <w:r>
        <w:rPr>
          <w:rFonts w:cs="Arial"/>
        </w:rPr>
        <w:t>Use this form</w:t>
      </w:r>
      <w:r w:rsidR="00B60D8D" w:rsidRPr="00B0424F">
        <w:rPr>
          <w:rFonts w:cs="Arial"/>
        </w:rPr>
        <w:t xml:space="preserve"> to notify of </w:t>
      </w:r>
      <w:r w:rsidR="00EB2DBF">
        <w:rPr>
          <w:rFonts w:cs="Arial"/>
        </w:rPr>
        <w:t>pipeline works in accordance with Regulation 390</w:t>
      </w:r>
      <w:r w:rsidR="00B60D8D" w:rsidRPr="00B0424F">
        <w:rPr>
          <w:rFonts w:cs="Arial"/>
        </w:rPr>
        <w:t xml:space="preserve"> of the Work Health and Safety (National Uniform Legislation) Regulations</w:t>
      </w:r>
      <w:r w:rsidR="004215C4">
        <w:rPr>
          <w:rFonts w:cs="Arial"/>
        </w:rPr>
        <w:t xml:space="preserve"> 2011</w:t>
      </w:r>
      <w:r w:rsidR="00B60D8D" w:rsidRPr="00B0424F">
        <w:rPr>
          <w:rFonts w:cs="Arial"/>
        </w:rPr>
        <w:t>.</w:t>
      </w:r>
    </w:p>
    <w:p w:rsidR="00EB2DBF" w:rsidRPr="00C07290" w:rsidRDefault="00EB2DBF" w:rsidP="00EB2DBF">
      <w:pPr>
        <w:spacing w:before="120" w:after="120"/>
        <w:ind w:right="85"/>
        <w:rPr>
          <w:rFonts w:cs="Arial"/>
        </w:rPr>
      </w:pPr>
      <w:r>
        <w:rPr>
          <w:rFonts w:cs="Arial"/>
        </w:rPr>
        <w:t>Refer to the g</w:t>
      </w:r>
      <w:r w:rsidRPr="00C07290">
        <w:rPr>
          <w:rFonts w:cs="Arial"/>
        </w:rPr>
        <w:t xml:space="preserve">uide for applicants for notifications of pipelines </w:t>
      </w:r>
      <w:r>
        <w:rPr>
          <w:rFonts w:cs="Arial"/>
        </w:rPr>
        <w:t>for further information</w:t>
      </w:r>
      <w:r w:rsidRPr="00C07290">
        <w:rPr>
          <w:rFonts w:cs="Arial"/>
        </w:rPr>
        <w:t>.</w:t>
      </w:r>
    </w:p>
    <w:p w:rsidR="00B60D8D" w:rsidRPr="008F3DE3" w:rsidRDefault="00B60D8D" w:rsidP="00B60D8D">
      <w:pPr>
        <w:spacing w:after="120"/>
        <w:ind w:right="85"/>
        <w:rPr>
          <w:b/>
        </w:rPr>
      </w:pPr>
      <w:r w:rsidRPr="008F3DE3">
        <w:rPr>
          <w:b/>
        </w:rPr>
        <w:t>Notification type:</w:t>
      </w:r>
    </w:p>
    <w:tbl>
      <w:tblPr>
        <w:tblStyle w:val="TableGrid"/>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972"/>
        <w:gridCol w:w="859"/>
        <w:gridCol w:w="245"/>
        <w:gridCol w:w="314"/>
        <w:gridCol w:w="163"/>
        <w:gridCol w:w="154"/>
        <w:gridCol w:w="472"/>
        <w:gridCol w:w="437"/>
        <w:gridCol w:w="707"/>
        <w:gridCol w:w="415"/>
        <w:gridCol w:w="356"/>
        <w:gridCol w:w="267"/>
        <w:gridCol w:w="398"/>
        <w:gridCol w:w="338"/>
        <w:gridCol w:w="465"/>
        <w:gridCol w:w="375"/>
        <w:gridCol w:w="495"/>
        <w:gridCol w:w="234"/>
        <w:gridCol w:w="513"/>
        <w:gridCol w:w="193"/>
        <w:gridCol w:w="376"/>
        <w:gridCol w:w="235"/>
        <w:gridCol w:w="531"/>
        <w:gridCol w:w="258"/>
        <w:gridCol w:w="283"/>
        <w:gridCol w:w="851"/>
      </w:tblGrid>
      <w:tr w:rsidR="00DF3F68" w:rsidTr="00D839A2">
        <w:tc>
          <w:tcPr>
            <w:tcW w:w="4748" w:type="dxa"/>
            <w:gridSpan w:val="11"/>
          </w:tcPr>
          <w:p w:rsidR="00DF3F68" w:rsidRDefault="00DF3F68" w:rsidP="00DF3F68">
            <w:pPr>
              <w:spacing w:after="0"/>
              <w:ind w:right="85"/>
            </w:pPr>
            <w:r>
              <w:t>Proposed pipeline or re-laying of a pipeline</w:t>
            </w:r>
          </w:p>
        </w:tc>
        <w:tc>
          <w:tcPr>
            <w:tcW w:w="623" w:type="dxa"/>
            <w:gridSpan w:val="2"/>
          </w:tcPr>
          <w:p w:rsidR="00DF3F68" w:rsidRPr="005B4D36" w:rsidRDefault="00F8424E" w:rsidP="00DF3F68">
            <w:pPr>
              <w:spacing w:after="0"/>
              <w:rPr>
                <w:rFonts w:cs="Arial"/>
              </w:rPr>
            </w:pPr>
            <w:sdt>
              <w:sdtPr>
                <w:rPr>
                  <w:rFonts w:cstheme="minorBidi"/>
                </w:rPr>
                <w:id w:val="-1552688189"/>
                <w14:checkbox>
                  <w14:checked w14:val="0"/>
                  <w14:checkedState w14:val="2612" w14:font="MS Gothic"/>
                  <w14:uncheckedState w14:val="2610" w14:font="MS Gothic"/>
                </w14:checkbox>
              </w:sdtPr>
              <w:sdtEndPr/>
              <w:sdtContent>
                <w:r w:rsidR="00DF3F68" w:rsidRPr="005B4D36">
                  <w:rPr>
                    <w:rFonts w:ascii="MS Gothic" w:eastAsia="MS Gothic" w:hAnsi="MS Gothic" w:hint="eastAsia"/>
                  </w:rPr>
                  <w:t>☐</w:t>
                </w:r>
              </w:sdtContent>
            </w:sdt>
          </w:p>
        </w:tc>
        <w:tc>
          <w:tcPr>
            <w:tcW w:w="4694" w:type="dxa"/>
            <w:gridSpan w:val="13"/>
          </w:tcPr>
          <w:p w:rsidR="00DF3F68" w:rsidRDefault="00DF3F68" w:rsidP="00DF3F68">
            <w:pPr>
              <w:spacing w:after="0"/>
              <w:ind w:right="85"/>
            </w:pPr>
            <w:r>
              <w:rPr>
                <w:rFonts w:cstheme="minorBidi"/>
              </w:rPr>
              <w:t>Amendment</w:t>
            </w:r>
          </w:p>
        </w:tc>
        <w:tc>
          <w:tcPr>
            <w:tcW w:w="851" w:type="dxa"/>
          </w:tcPr>
          <w:p w:rsidR="00DF3F68" w:rsidRPr="0080009C" w:rsidRDefault="00F8424E" w:rsidP="00DF3F68">
            <w:pPr>
              <w:spacing w:after="0"/>
              <w:rPr>
                <w:rFonts w:cs="Arial"/>
              </w:rPr>
            </w:pPr>
            <w:sdt>
              <w:sdtPr>
                <w:rPr>
                  <w:rFonts w:cstheme="minorBidi"/>
                </w:rPr>
                <w:id w:val="-199161176"/>
                <w14:checkbox>
                  <w14:checked w14:val="0"/>
                  <w14:checkedState w14:val="2612" w14:font="MS Gothic"/>
                  <w14:uncheckedState w14:val="2610" w14:font="MS Gothic"/>
                </w14:checkbox>
              </w:sdtPr>
              <w:sdtEndPr/>
              <w:sdtContent>
                <w:r w:rsidR="00DF3F68" w:rsidRPr="0080009C">
                  <w:rPr>
                    <w:rFonts w:ascii="MS Gothic" w:eastAsia="MS Gothic" w:hAnsi="MS Gothic" w:hint="eastAsia"/>
                  </w:rPr>
                  <w:t>☐</w:t>
                </w:r>
              </w:sdtContent>
            </w:sdt>
          </w:p>
        </w:tc>
      </w:tr>
      <w:tr w:rsidR="00DF3F68" w:rsidTr="00D839A2">
        <w:tc>
          <w:tcPr>
            <w:tcW w:w="4748" w:type="dxa"/>
            <w:gridSpan w:val="11"/>
          </w:tcPr>
          <w:p w:rsidR="00DF3F68" w:rsidRDefault="00DF3F68" w:rsidP="00DF3F68">
            <w:pPr>
              <w:spacing w:after="0"/>
              <w:ind w:right="85"/>
            </w:pPr>
            <w:r>
              <w:rPr>
                <w:rFonts w:cstheme="minorBidi"/>
              </w:rPr>
              <w:t>Repair</w:t>
            </w:r>
          </w:p>
        </w:tc>
        <w:tc>
          <w:tcPr>
            <w:tcW w:w="623" w:type="dxa"/>
            <w:gridSpan w:val="2"/>
          </w:tcPr>
          <w:p w:rsidR="00DF3F68" w:rsidRPr="005B4D36" w:rsidRDefault="00F8424E" w:rsidP="00DF3F68">
            <w:pPr>
              <w:spacing w:after="0"/>
              <w:rPr>
                <w:rFonts w:cs="Arial"/>
              </w:rPr>
            </w:pPr>
            <w:sdt>
              <w:sdtPr>
                <w:rPr>
                  <w:rFonts w:cstheme="minorBidi"/>
                </w:rPr>
                <w:id w:val="-66658394"/>
                <w14:checkbox>
                  <w14:checked w14:val="0"/>
                  <w14:checkedState w14:val="2612" w14:font="MS Gothic"/>
                  <w14:uncheckedState w14:val="2610" w14:font="MS Gothic"/>
                </w14:checkbox>
              </w:sdtPr>
              <w:sdtEndPr/>
              <w:sdtContent>
                <w:r w:rsidR="00DF3F68" w:rsidRPr="005B4D36">
                  <w:rPr>
                    <w:rFonts w:ascii="MS Gothic" w:eastAsia="MS Gothic" w:hAnsi="MS Gothic" w:hint="eastAsia"/>
                  </w:rPr>
                  <w:t>☐</w:t>
                </w:r>
              </w:sdtContent>
            </w:sdt>
          </w:p>
        </w:tc>
        <w:tc>
          <w:tcPr>
            <w:tcW w:w="4694" w:type="dxa"/>
            <w:gridSpan w:val="13"/>
          </w:tcPr>
          <w:p w:rsidR="00DF3F68" w:rsidRDefault="00DF3F68" w:rsidP="00DF3F68">
            <w:pPr>
              <w:spacing w:after="0"/>
              <w:ind w:right="85"/>
              <w:rPr>
                <w:rFonts w:cstheme="minorBidi"/>
              </w:rPr>
            </w:pPr>
            <w:r>
              <w:rPr>
                <w:rFonts w:cstheme="minorBidi"/>
              </w:rPr>
              <w:t>Commissioning</w:t>
            </w:r>
          </w:p>
        </w:tc>
        <w:tc>
          <w:tcPr>
            <w:tcW w:w="851" w:type="dxa"/>
          </w:tcPr>
          <w:p w:rsidR="00DF3F68" w:rsidRPr="0080009C" w:rsidRDefault="00F8424E" w:rsidP="00DF3F68">
            <w:pPr>
              <w:spacing w:after="0"/>
              <w:rPr>
                <w:rFonts w:cs="Arial"/>
              </w:rPr>
            </w:pPr>
            <w:sdt>
              <w:sdtPr>
                <w:rPr>
                  <w:rFonts w:cstheme="minorBidi"/>
                </w:rPr>
                <w:id w:val="-1542594448"/>
                <w14:checkbox>
                  <w14:checked w14:val="0"/>
                  <w14:checkedState w14:val="2612" w14:font="MS Gothic"/>
                  <w14:uncheckedState w14:val="2610" w14:font="MS Gothic"/>
                </w14:checkbox>
              </w:sdtPr>
              <w:sdtEndPr/>
              <w:sdtContent>
                <w:r w:rsidR="00DF3F68" w:rsidRPr="0080009C">
                  <w:rPr>
                    <w:rFonts w:ascii="MS Gothic" w:eastAsia="MS Gothic" w:hAnsi="MS Gothic" w:hint="eastAsia"/>
                  </w:rPr>
                  <w:t>☐</w:t>
                </w:r>
              </w:sdtContent>
            </w:sdt>
          </w:p>
        </w:tc>
      </w:tr>
      <w:tr w:rsidR="00DF3F68" w:rsidTr="00D839A2">
        <w:tc>
          <w:tcPr>
            <w:tcW w:w="4748" w:type="dxa"/>
            <w:gridSpan w:val="11"/>
          </w:tcPr>
          <w:p w:rsidR="00DF3F68" w:rsidRDefault="00DF3F68" w:rsidP="00DF3F68">
            <w:pPr>
              <w:spacing w:after="0"/>
              <w:ind w:right="85"/>
            </w:pPr>
            <w:r>
              <w:rPr>
                <w:rFonts w:cstheme="minorBidi"/>
              </w:rPr>
              <w:t>Closure</w:t>
            </w:r>
          </w:p>
        </w:tc>
        <w:tc>
          <w:tcPr>
            <w:tcW w:w="623" w:type="dxa"/>
            <w:gridSpan w:val="2"/>
          </w:tcPr>
          <w:p w:rsidR="00DF3F68" w:rsidRPr="005B4D36" w:rsidRDefault="00F8424E" w:rsidP="00DF3F68">
            <w:pPr>
              <w:spacing w:after="0"/>
              <w:rPr>
                <w:rFonts w:cs="Arial"/>
              </w:rPr>
            </w:pPr>
            <w:sdt>
              <w:sdtPr>
                <w:rPr>
                  <w:rFonts w:cstheme="minorBidi"/>
                </w:rPr>
                <w:id w:val="-793601385"/>
                <w14:checkbox>
                  <w14:checked w14:val="0"/>
                  <w14:checkedState w14:val="2612" w14:font="MS Gothic"/>
                  <w14:uncheckedState w14:val="2610" w14:font="MS Gothic"/>
                </w14:checkbox>
              </w:sdtPr>
              <w:sdtEndPr/>
              <w:sdtContent>
                <w:r w:rsidR="00DF3F68" w:rsidRPr="005B4D36">
                  <w:rPr>
                    <w:rFonts w:ascii="MS Gothic" w:eastAsia="MS Gothic" w:hAnsi="MS Gothic" w:hint="eastAsia"/>
                  </w:rPr>
                  <w:t>☐</w:t>
                </w:r>
              </w:sdtContent>
            </w:sdt>
          </w:p>
        </w:tc>
        <w:tc>
          <w:tcPr>
            <w:tcW w:w="4694" w:type="dxa"/>
            <w:gridSpan w:val="13"/>
          </w:tcPr>
          <w:p w:rsidR="00DF3F68" w:rsidRDefault="00DF3F68" w:rsidP="00DF3F68">
            <w:pPr>
              <w:spacing w:after="0"/>
              <w:ind w:right="85"/>
              <w:rPr>
                <w:rFonts w:cstheme="minorBidi"/>
              </w:rPr>
            </w:pPr>
            <w:r>
              <w:t>Decommissioning</w:t>
            </w:r>
          </w:p>
        </w:tc>
        <w:tc>
          <w:tcPr>
            <w:tcW w:w="851" w:type="dxa"/>
          </w:tcPr>
          <w:p w:rsidR="00DF3F68" w:rsidRPr="0080009C" w:rsidRDefault="00F8424E" w:rsidP="00DF3F68">
            <w:pPr>
              <w:spacing w:after="0"/>
              <w:rPr>
                <w:rFonts w:cs="Arial"/>
              </w:rPr>
            </w:pPr>
            <w:sdt>
              <w:sdtPr>
                <w:rPr>
                  <w:rFonts w:cstheme="minorBidi"/>
                </w:rPr>
                <w:id w:val="-1632392340"/>
                <w14:checkbox>
                  <w14:checked w14:val="0"/>
                  <w14:checkedState w14:val="2612" w14:font="MS Gothic"/>
                  <w14:uncheckedState w14:val="2610" w14:font="MS Gothic"/>
                </w14:checkbox>
              </w:sdtPr>
              <w:sdtEndPr/>
              <w:sdtContent>
                <w:r w:rsidR="00DF3F68" w:rsidRPr="0080009C">
                  <w:rPr>
                    <w:rFonts w:ascii="MS Gothic" w:eastAsia="MS Gothic" w:hAnsi="MS Gothic" w:hint="eastAsia"/>
                  </w:rPr>
                  <w:t>☐</w:t>
                </w:r>
              </w:sdtContent>
            </w:sdt>
          </w:p>
        </w:tc>
      </w:tr>
      <w:tr w:rsidR="00DF3F68" w:rsidTr="00D839A2">
        <w:tc>
          <w:tcPr>
            <w:tcW w:w="4748" w:type="dxa"/>
            <w:gridSpan w:val="11"/>
          </w:tcPr>
          <w:p w:rsidR="00DF3F68" w:rsidRDefault="00DF3F68" w:rsidP="00DF3F68">
            <w:pPr>
              <w:spacing w:after="0"/>
              <w:ind w:right="85"/>
              <w:rPr>
                <w:rFonts w:cstheme="minorBidi"/>
              </w:rPr>
            </w:pPr>
            <w:r>
              <w:rPr>
                <w:rFonts w:cstheme="minorBidi"/>
              </w:rPr>
              <w:t>Removal</w:t>
            </w:r>
            <w:r>
              <w:rPr>
                <w:rFonts w:cstheme="minorBidi"/>
              </w:rPr>
              <w:tab/>
            </w:r>
            <w:r>
              <w:rPr>
                <w:rFonts w:cstheme="minorBidi"/>
              </w:rPr>
              <w:tab/>
            </w:r>
          </w:p>
        </w:tc>
        <w:tc>
          <w:tcPr>
            <w:tcW w:w="623" w:type="dxa"/>
            <w:gridSpan w:val="2"/>
          </w:tcPr>
          <w:p w:rsidR="00DF3F68" w:rsidRPr="005B4D36" w:rsidRDefault="00F8424E" w:rsidP="00DF3F68">
            <w:pPr>
              <w:spacing w:after="0"/>
              <w:rPr>
                <w:rFonts w:cs="Arial"/>
              </w:rPr>
            </w:pPr>
            <w:sdt>
              <w:sdtPr>
                <w:rPr>
                  <w:rFonts w:cstheme="minorBidi"/>
                </w:rPr>
                <w:id w:val="-806081949"/>
                <w14:checkbox>
                  <w14:checked w14:val="0"/>
                  <w14:checkedState w14:val="2612" w14:font="MS Gothic"/>
                  <w14:uncheckedState w14:val="2610" w14:font="MS Gothic"/>
                </w14:checkbox>
              </w:sdtPr>
              <w:sdtEndPr/>
              <w:sdtContent>
                <w:r w:rsidR="00DF3F68" w:rsidRPr="005B4D36">
                  <w:rPr>
                    <w:rFonts w:ascii="MS Gothic" w:eastAsia="MS Gothic" w:hAnsi="MS Gothic" w:hint="eastAsia"/>
                  </w:rPr>
                  <w:t>☐</w:t>
                </w:r>
              </w:sdtContent>
            </w:sdt>
          </w:p>
        </w:tc>
        <w:tc>
          <w:tcPr>
            <w:tcW w:w="4694" w:type="dxa"/>
            <w:gridSpan w:val="13"/>
          </w:tcPr>
          <w:p w:rsidR="00DF3F68" w:rsidRDefault="00DF3F68" w:rsidP="00DF3F68">
            <w:pPr>
              <w:spacing w:after="0"/>
              <w:ind w:right="85"/>
            </w:pPr>
            <w:r>
              <w:rPr>
                <w:rFonts w:cstheme="minorBidi"/>
              </w:rPr>
              <w:t>Abandonment</w:t>
            </w:r>
            <w:r>
              <w:rPr>
                <w:rFonts w:cstheme="minorBidi"/>
              </w:rPr>
              <w:tab/>
            </w:r>
          </w:p>
        </w:tc>
        <w:tc>
          <w:tcPr>
            <w:tcW w:w="851" w:type="dxa"/>
          </w:tcPr>
          <w:p w:rsidR="00DF3F68" w:rsidRPr="0080009C" w:rsidRDefault="00F8424E" w:rsidP="00DF3F68">
            <w:pPr>
              <w:spacing w:after="0"/>
              <w:rPr>
                <w:rFonts w:cs="Arial"/>
              </w:rPr>
            </w:pPr>
            <w:sdt>
              <w:sdtPr>
                <w:rPr>
                  <w:rFonts w:cstheme="minorBidi"/>
                </w:rPr>
                <w:id w:val="1169677122"/>
                <w14:checkbox>
                  <w14:checked w14:val="0"/>
                  <w14:checkedState w14:val="2612" w14:font="MS Gothic"/>
                  <w14:uncheckedState w14:val="2610" w14:font="MS Gothic"/>
                </w14:checkbox>
              </w:sdtPr>
              <w:sdtEndPr/>
              <w:sdtContent>
                <w:r w:rsidR="00DF3F68" w:rsidRPr="0080009C">
                  <w:rPr>
                    <w:rFonts w:ascii="MS Gothic" w:eastAsia="MS Gothic" w:hAnsi="MS Gothic" w:hint="eastAsia"/>
                  </w:rPr>
                  <w:t>☐</w:t>
                </w:r>
              </w:sdtContent>
            </w:sdt>
          </w:p>
        </w:tc>
      </w:tr>
      <w:tr w:rsidR="00DF3F68" w:rsidTr="00D839A2">
        <w:tc>
          <w:tcPr>
            <w:tcW w:w="4748" w:type="dxa"/>
            <w:gridSpan w:val="11"/>
          </w:tcPr>
          <w:p w:rsidR="00DF3F68" w:rsidRDefault="00DF3F68" w:rsidP="00DF3F68">
            <w:pPr>
              <w:spacing w:after="0"/>
              <w:ind w:right="85"/>
              <w:rPr>
                <w:rFonts w:cstheme="minorBidi"/>
              </w:rPr>
            </w:pPr>
            <w:r>
              <w:rPr>
                <w:rFonts w:cstheme="minorBidi"/>
              </w:rPr>
              <w:t>Supplier of schedule 11 hazardous chemicals</w:t>
            </w:r>
          </w:p>
        </w:tc>
        <w:tc>
          <w:tcPr>
            <w:tcW w:w="623" w:type="dxa"/>
            <w:gridSpan w:val="2"/>
          </w:tcPr>
          <w:p w:rsidR="00DF3F68" w:rsidRPr="005B4D36" w:rsidRDefault="00F8424E" w:rsidP="00DF3F68">
            <w:pPr>
              <w:spacing w:after="0"/>
              <w:rPr>
                <w:rFonts w:cs="Arial"/>
              </w:rPr>
            </w:pPr>
            <w:sdt>
              <w:sdtPr>
                <w:rPr>
                  <w:rFonts w:cstheme="minorBidi"/>
                </w:rPr>
                <w:id w:val="597838308"/>
                <w14:checkbox>
                  <w14:checked w14:val="0"/>
                  <w14:checkedState w14:val="2612" w14:font="MS Gothic"/>
                  <w14:uncheckedState w14:val="2610" w14:font="MS Gothic"/>
                </w14:checkbox>
              </w:sdtPr>
              <w:sdtEndPr/>
              <w:sdtContent>
                <w:r w:rsidR="00DF3F68" w:rsidRPr="005B4D36">
                  <w:rPr>
                    <w:rFonts w:ascii="MS Gothic" w:eastAsia="MS Gothic" w:hAnsi="MS Gothic" w:hint="eastAsia"/>
                  </w:rPr>
                  <w:t>☐</w:t>
                </w:r>
              </w:sdtContent>
            </w:sdt>
          </w:p>
        </w:tc>
        <w:tc>
          <w:tcPr>
            <w:tcW w:w="4694" w:type="dxa"/>
            <w:gridSpan w:val="13"/>
          </w:tcPr>
          <w:p w:rsidR="00DF3F68" w:rsidRDefault="00DF3F68" w:rsidP="00DF3F68">
            <w:pPr>
              <w:spacing w:after="0"/>
              <w:ind w:right="85"/>
            </w:pPr>
            <w:r>
              <w:rPr>
                <w:rFonts w:cstheme="minorBidi"/>
              </w:rPr>
              <w:t>Receiver of schedule 11 hazardous chemicals</w:t>
            </w:r>
          </w:p>
        </w:tc>
        <w:tc>
          <w:tcPr>
            <w:tcW w:w="851" w:type="dxa"/>
          </w:tcPr>
          <w:p w:rsidR="00DF3F68" w:rsidRPr="0080009C" w:rsidRDefault="00F8424E" w:rsidP="00DF3F68">
            <w:pPr>
              <w:spacing w:after="0"/>
              <w:rPr>
                <w:rFonts w:cs="Arial"/>
              </w:rPr>
            </w:pPr>
            <w:sdt>
              <w:sdtPr>
                <w:rPr>
                  <w:rFonts w:cstheme="minorBidi"/>
                </w:rPr>
                <w:id w:val="1625887322"/>
                <w14:checkbox>
                  <w14:checked w14:val="0"/>
                  <w14:checkedState w14:val="2612" w14:font="MS Gothic"/>
                  <w14:uncheckedState w14:val="2610" w14:font="MS Gothic"/>
                </w14:checkbox>
              </w:sdtPr>
              <w:sdtEndPr/>
              <w:sdtContent>
                <w:r w:rsidR="00DF3F68" w:rsidRPr="0080009C">
                  <w:rPr>
                    <w:rFonts w:ascii="MS Gothic" w:eastAsia="MS Gothic" w:hAnsi="MS Gothic" w:hint="eastAsia"/>
                  </w:rPr>
                  <w:t>☐</w:t>
                </w:r>
              </w:sdtContent>
            </w:sdt>
          </w:p>
        </w:tc>
      </w:tr>
      <w:tr w:rsidR="00B60D8D" w:rsidRPr="00B0424F"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nil"/>
              <w:left w:val="nil"/>
              <w:bottom w:val="single" w:sz="8" w:space="0" w:color="808080" w:themeColor="background1" w:themeShade="80"/>
              <w:right w:val="nil"/>
            </w:tcBorders>
          </w:tcPr>
          <w:p w:rsidR="00B60D8D" w:rsidRPr="00DF3F68" w:rsidRDefault="00DF3F68" w:rsidP="00D839A2">
            <w:pPr>
              <w:pStyle w:val="ListParagraph"/>
              <w:numPr>
                <w:ilvl w:val="0"/>
                <w:numId w:val="13"/>
              </w:numPr>
              <w:spacing w:before="240" w:after="60"/>
              <w:ind w:left="314"/>
              <w:rPr>
                <w:rFonts w:cs="Arial"/>
                <w:sz w:val="24"/>
                <w:szCs w:val="24"/>
              </w:rPr>
            </w:pPr>
            <w:r w:rsidRPr="00DF3F68">
              <w:rPr>
                <w:rFonts w:eastAsia="Calibri" w:cs="Arial"/>
                <w:b/>
                <w:iCs w:val="0"/>
                <w:sz w:val="24"/>
                <w:szCs w:val="24"/>
              </w:rPr>
              <w:t>Commencement date</w:t>
            </w:r>
          </w:p>
        </w:tc>
      </w:tr>
      <w:tr w:rsidR="00DF3F68" w:rsidRPr="00B0424F"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3"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DF3F68" w:rsidRPr="00DF3F68" w:rsidRDefault="00DF3F68" w:rsidP="00DF3F68">
            <w:pPr>
              <w:spacing w:before="60" w:after="60"/>
              <w:rPr>
                <w:rFonts w:cs="Arial"/>
                <w:sz w:val="20"/>
                <w:szCs w:val="24"/>
              </w:rPr>
            </w:pPr>
            <w:r>
              <w:rPr>
                <w:rFonts w:cs="Arial"/>
                <w:sz w:val="20"/>
                <w:szCs w:val="24"/>
              </w:rPr>
              <w:t>Work will commence on:</w:t>
            </w:r>
          </w:p>
        </w:tc>
        <w:tc>
          <w:tcPr>
            <w:tcW w:w="8353" w:type="dxa"/>
            <w:gridSpan w:val="21"/>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DF3F68" w:rsidRPr="00DF3F68" w:rsidRDefault="00DF3F68" w:rsidP="00DF3F68">
            <w:pPr>
              <w:spacing w:before="60" w:after="60"/>
              <w:rPr>
                <w:rFonts w:cs="Arial"/>
                <w:sz w:val="20"/>
                <w:szCs w:val="24"/>
              </w:rPr>
            </w:pPr>
          </w:p>
        </w:tc>
      </w:tr>
      <w:tr w:rsidR="00DF3F68"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single" w:sz="8" w:space="0" w:color="808080" w:themeColor="background1" w:themeShade="80"/>
              <w:left w:val="nil"/>
              <w:bottom w:val="single" w:sz="8" w:space="0" w:color="808080" w:themeColor="background1" w:themeShade="80"/>
              <w:right w:val="nil"/>
            </w:tcBorders>
          </w:tcPr>
          <w:p w:rsidR="00DF3F68" w:rsidRPr="00DF3F68" w:rsidRDefault="00DF3F68" w:rsidP="00DF3F68">
            <w:pPr>
              <w:pStyle w:val="ListParagraph"/>
              <w:numPr>
                <w:ilvl w:val="0"/>
                <w:numId w:val="13"/>
              </w:numPr>
              <w:spacing w:before="60" w:after="60"/>
              <w:ind w:left="314"/>
              <w:rPr>
                <w:rFonts w:cs="Arial"/>
                <w:sz w:val="20"/>
                <w:szCs w:val="24"/>
              </w:rPr>
            </w:pPr>
            <w:r w:rsidRPr="00DF3F68">
              <w:rPr>
                <w:rFonts w:eastAsia="Calibri" w:cs="Arial"/>
                <w:b/>
                <w:iCs w:val="0"/>
                <w:sz w:val="24"/>
                <w:szCs w:val="24"/>
              </w:rPr>
              <w:t>Notifier type</w:t>
            </w:r>
          </w:p>
        </w:tc>
      </w:tr>
      <w:tr w:rsidR="00DF3F68"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rsidR="00DF3F68" w:rsidRPr="00DF3F68" w:rsidRDefault="00DF3F68" w:rsidP="00DF3F68">
            <w:pPr>
              <w:spacing w:before="60" w:after="60"/>
              <w:rPr>
                <w:rFonts w:cs="Arial"/>
                <w:sz w:val="20"/>
              </w:rPr>
            </w:pPr>
            <w:r w:rsidRPr="00DF3F68">
              <w:rPr>
                <w:rFonts w:cs="Arial"/>
                <w:sz w:val="20"/>
              </w:rPr>
              <w:t>Builder</w:t>
            </w:r>
          </w:p>
        </w:tc>
        <w:tc>
          <w:tcPr>
            <w:tcW w:w="1104" w:type="dxa"/>
            <w:gridSpan w:val="2"/>
            <w:tcBorders>
              <w:top w:val="single" w:sz="8" w:space="0" w:color="808080" w:themeColor="background1" w:themeShade="80"/>
              <w:left w:val="nil"/>
              <w:bottom w:val="single" w:sz="8" w:space="0" w:color="808080" w:themeColor="background1" w:themeShade="80"/>
              <w:right w:val="nil"/>
            </w:tcBorders>
          </w:tcPr>
          <w:p w:rsidR="00DF3F68" w:rsidRPr="00DF3F68" w:rsidRDefault="00F8424E" w:rsidP="00DF3F68">
            <w:pPr>
              <w:spacing w:before="60" w:after="60"/>
              <w:rPr>
                <w:rFonts w:cs="Arial"/>
                <w:sz w:val="20"/>
              </w:rPr>
            </w:pPr>
            <w:sdt>
              <w:sdtPr>
                <w:rPr>
                  <w:rFonts w:cstheme="minorBidi"/>
                  <w:sz w:val="20"/>
                </w:rPr>
                <w:id w:val="-355279168"/>
                <w14:checkbox>
                  <w14:checked w14:val="0"/>
                  <w14:checkedState w14:val="2612" w14:font="MS Gothic"/>
                  <w14:uncheckedState w14:val="2610" w14:font="MS Gothic"/>
                </w14:checkbox>
              </w:sdtPr>
              <w:sdtEndPr/>
              <w:sdtContent>
                <w:r w:rsidR="00DF3F68" w:rsidRPr="00DF3F68">
                  <w:rPr>
                    <w:rFonts w:ascii="MS Gothic" w:eastAsia="MS Gothic" w:hAnsi="MS Gothic" w:hint="eastAsia"/>
                    <w:sz w:val="20"/>
                  </w:rPr>
                  <w:t>☐</w:t>
                </w:r>
              </w:sdtContent>
            </w:sdt>
          </w:p>
        </w:tc>
        <w:tc>
          <w:tcPr>
            <w:tcW w:w="1103" w:type="dxa"/>
            <w:gridSpan w:val="4"/>
            <w:tcBorders>
              <w:top w:val="single" w:sz="8" w:space="0" w:color="808080" w:themeColor="background1" w:themeShade="80"/>
              <w:left w:val="nil"/>
              <w:bottom w:val="single" w:sz="8" w:space="0" w:color="808080" w:themeColor="background1" w:themeShade="80"/>
              <w:right w:val="nil"/>
            </w:tcBorders>
          </w:tcPr>
          <w:p w:rsidR="00DF3F68" w:rsidRPr="00DF3F68" w:rsidRDefault="00DF3F68" w:rsidP="00DF3F68">
            <w:pPr>
              <w:spacing w:before="60" w:after="60"/>
              <w:rPr>
                <w:rFonts w:cs="Arial"/>
                <w:sz w:val="20"/>
              </w:rPr>
            </w:pPr>
            <w:r w:rsidRPr="00DF3F68">
              <w:rPr>
                <w:rFonts w:cs="Arial"/>
                <w:sz w:val="20"/>
              </w:rPr>
              <w:t>Operator</w:t>
            </w:r>
          </w:p>
        </w:tc>
        <w:tc>
          <w:tcPr>
            <w:tcW w:w="1144" w:type="dxa"/>
            <w:gridSpan w:val="2"/>
            <w:tcBorders>
              <w:top w:val="single" w:sz="8" w:space="0" w:color="808080" w:themeColor="background1" w:themeShade="80"/>
              <w:left w:val="nil"/>
              <w:bottom w:val="single" w:sz="8" w:space="0" w:color="808080" w:themeColor="background1" w:themeShade="80"/>
              <w:right w:val="nil"/>
            </w:tcBorders>
          </w:tcPr>
          <w:p w:rsidR="00DF3F68" w:rsidRPr="00DF3F68" w:rsidRDefault="00F8424E" w:rsidP="00DF3F68">
            <w:pPr>
              <w:spacing w:before="60" w:after="60"/>
              <w:rPr>
                <w:rFonts w:cs="Arial"/>
                <w:sz w:val="20"/>
              </w:rPr>
            </w:pPr>
            <w:sdt>
              <w:sdtPr>
                <w:rPr>
                  <w:rFonts w:cstheme="minorBidi"/>
                  <w:sz w:val="20"/>
                </w:rPr>
                <w:id w:val="-638345424"/>
                <w14:checkbox>
                  <w14:checked w14:val="0"/>
                  <w14:checkedState w14:val="2612" w14:font="MS Gothic"/>
                  <w14:uncheckedState w14:val="2610" w14:font="MS Gothic"/>
                </w14:checkbox>
              </w:sdtPr>
              <w:sdtEndPr/>
              <w:sdtContent>
                <w:r w:rsidR="00DF3F68" w:rsidRPr="00DF3F68">
                  <w:rPr>
                    <w:rFonts w:ascii="MS Gothic" w:eastAsia="MS Gothic" w:hAnsi="MS Gothic" w:hint="eastAsia"/>
                    <w:sz w:val="20"/>
                  </w:rPr>
                  <w:t>☐</w:t>
                </w:r>
              </w:sdtContent>
            </w:sdt>
          </w:p>
        </w:tc>
        <w:tc>
          <w:tcPr>
            <w:tcW w:w="1038" w:type="dxa"/>
            <w:gridSpan w:val="3"/>
            <w:tcBorders>
              <w:top w:val="single" w:sz="8" w:space="0" w:color="808080" w:themeColor="background1" w:themeShade="80"/>
              <w:left w:val="nil"/>
              <w:bottom w:val="single" w:sz="8" w:space="0" w:color="808080" w:themeColor="background1" w:themeShade="80"/>
              <w:right w:val="nil"/>
            </w:tcBorders>
          </w:tcPr>
          <w:p w:rsidR="00DF3F68" w:rsidRPr="00DF3F68" w:rsidRDefault="00DF3F68" w:rsidP="00DF3F68">
            <w:pPr>
              <w:spacing w:before="60" w:after="60"/>
              <w:rPr>
                <w:rFonts w:cs="Arial"/>
                <w:sz w:val="20"/>
              </w:rPr>
            </w:pPr>
            <w:r w:rsidRPr="00DF3F68">
              <w:rPr>
                <w:rFonts w:cs="Arial"/>
                <w:sz w:val="20"/>
              </w:rPr>
              <w:t>Owner</w:t>
            </w:r>
          </w:p>
        </w:tc>
        <w:tc>
          <w:tcPr>
            <w:tcW w:w="1201" w:type="dxa"/>
            <w:gridSpan w:val="3"/>
            <w:tcBorders>
              <w:top w:val="single" w:sz="8" w:space="0" w:color="808080" w:themeColor="background1" w:themeShade="80"/>
              <w:left w:val="nil"/>
              <w:bottom w:val="single" w:sz="8" w:space="0" w:color="808080" w:themeColor="background1" w:themeShade="80"/>
              <w:right w:val="nil"/>
            </w:tcBorders>
          </w:tcPr>
          <w:p w:rsidR="00DF3F68" w:rsidRPr="00DF3F68" w:rsidRDefault="00F8424E" w:rsidP="00DF3F68">
            <w:pPr>
              <w:spacing w:before="60" w:after="60"/>
              <w:rPr>
                <w:rFonts w:cs="Arial"/>
                <w:sz w:val="20"/>
              </w:rPr>
            </w:pPr>
            <w:sdt>
              <w:sdtPr>
                <w:rPr>
                  <w:rFonts w:cstheme="minorBidi"/>
                  <w:sz w:val="20"/>
                </w:rPr>
                <w:id w:val="1245612009"/>
                <w14:checkbox>
                  <w14:checked w14:val="0"/>
                  <w14:checkedState w14:val="2612" w14:font="MS Gothic"/>
                  <w14:uncheckedState w14:val="2610" w14:font="MS Gothic"/>
                </w14:checkbox>
              </w:sdtPr>
              <w:sdtEndPr/>
              <w:sdtContent>
                <w:r w:rsidR="00DF3F68" w:rsidRPr="00DF3F68">
                  <w:rPr>
                    <w:rFonts w:ascii="MS Gothic" w:eastAsia="MS Gothic" w:hAnsi="MS Gothic" w:hint="eastAsia"/>
                    <w:sz w:val="20"/>
                  </w:rPr>
                  <w:t>☐</w:t>
                </w:r>
              </w:sdtContent>
            </w:sdt>
          </w:p>
        </w:tc>
        <w:tc>
          <w:tcPr>
            <w:tcW w:w="1617" w:type="dxa"/>
            <w:gridSpan w:val="4"/>
            <w:tcBorders>
              <w:top w:val="single" w:sz="8" w:space="0" w:color="808080" w:themeColor="background1" w:themeShade="80"/>
              <w:left w:val="nil"/>
              <w:bottom w:val="single" w:sz="8" w:space="0" w:color="808080" w:themeColor="background1" w:themeShade="80"/>
              <w:right w:val="nil"/>
            </w:tcBorders>
          </w:tcPr>
          <w:p w:rsidR="00DF3F68" w:rsidRPr="00DF3F68" w:rsidRDefault="00DF3F68" w:rsidP="00DF3F68">
            <w:pPr>
              <w:spacing w:before="60" w:after="60"/>
              <w:rPr>
                <w:rFonts w:cs="Arial"/>
                <w:sz w:val="20"/>
              </w:rPr>
            </w:pPr>
            <w:r w:rsidRPr="00DF3F68">
              <w:rPr>
                <w:rFonts w:cs="Arial"/>
                <w:sz w:val="20"/>
              </w:rPr>
              <w:t>Other (specify)</w:t>
            </w:r>
          </w:p>
        </w:tc>
        <w:tc>
          <w:tcPr>
            <w:tcW w:w="569" w:type="dxa"/>
            <w:gridSpan w:val="2"/>
            <w:tcBorders>
              <w:top w:val="single" w:sz="8" w:space="0" w:color="808080" w:themeColor="background1" w:themeShade="80"/>
              <w:left w:val="nil"/>
              <w:bottom w:val="single" w:sz="8" w:space="0" w:color="808080" w:themeColor="background1" w:themeShade="80"/>
              <w:right w:val="nil"/>
            </w:tcBorders>
          </w:tcPr>
          <w:p w:rsidR="00DF3F68" w:rsidRPr="00DF3F68" w:rsidRDefault="00F8424E" w:rsidP="00DF3F68">
            <w:pPr>
              <w:spacing w:before="60" w:after="60"/>
              <w:rPr>
                <w:rFonts w:cs="Arial"/>
                <w:sz w:val="20"/>
              </w:rPr>
            </w:pPr>
            <w:sdt>
              <w:sdtPr>
                <w:rPr>
                  <w:rFonts w:cstheme="minorBidi"/>
                  <w:sz w:val="20"/>
                </w:rPr>
                <w:id w:val="1293949768"/>
                <w14:checkbox>
                  <w14:checked w14:val="0"/>
                  <w14:checkedState w14:val="2612" w14:font="MS Gothic"/>
                  <w14:uncheckedState w14:val="2610" w14:font="MS Gothic"/>
                </w14:checkbox>
              </w:sdtPr>
              <w:sdtEndPr/>
              <w:sdtContent>
                <w:r w:rsidR="00DF3F68" w:rsidRPr="00DF3F68">
                  <w:rPr>
                    <w:rFonts w:ascii="MS Gothic" w:eastAsia="MS Gothic" w:hAnsi="MS Gothic" w:hint="eastAsia"/>
                    <w:sz w:val="20"/>
                  </w:rPr>
                  <w:t>☐</w:t>
                </w:r>
              </w:sdtContent>
            </w:sdt>
          </w:p>
        </w:tc>
        <w:tc>
          <w:tcPr>
            <w:tcW w:w="2158" w:type="dxa"/>
            <w:gridSpan w:val="5"/>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rsidR="00DF3F68" w:rsidRPr="00DF3F68" w:rsidRDefault="00DF3F68" w:rsidP="00DF3F68">
            <w:pPr>
              <w:spacing w:before="60" w:after="60"/>
              <w:rPr>
                <w:rFonts w:cs="Arial"/>
                <w:sz w:val="20"/>
              </w:rPr>
            </w:pPr>
          </w:p>
        </w:tc>
      </w:tr>
      <w:tr w:rsidR="00DF3F68" w:rsidRPr="00DF3F68"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single" w:sz="8" w:space="0" w:color="808080" w:themeColor="background1" w:themeShade="80"/>
              <w:left w:val="nil"/>
              <w:bottom w:val="single" w:sz="8" w:space="0" w:color="808080" w:themeColor="background1" w:themeShade="80"/>
              <w:right w:val="nil"/>
            </w:tcBorders>
          </w:tcPr>
          <w:p w:rsidR="00DF3F68" w:rsidRPr="00DF3F68" w:rsidRDefault="00DF3F68" w:rsidP="00DF3F68">
            <w:pPr>
              <w:pStyle w:val="ListParagraph"/>
              <w:numPr>
                <w:ilvl w:val="0"/>
                <w:numId w:val="13"/>
              </w:numPr>
              <w:spacing w:before="60" w:after="60"/>
              <w:ind w:left="314"/>
              <w:rPr>
                <w:rFonts w:cs="Arial"/>
                <w:b/>
                <w:sz w:val="24"/>
              </w:rPr>
            </w:pPr>
            <w:r>
              <w:rPr>
                <w:rFonts w:cs="Arial"/>
                <w:b/>
                <w:sz w:val="24"/>
              </w:rPr>
              <w:t>Builder/Operator/Owner details</w:t>
            </w:r>
          </w:p>
        </w:tc>
      </w:tr>
      <w:tr w:rsidR="00DF3F68" w:rsidRPr="00DF3F68"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F3F68" w:rsidRPr="0017131A" w:rsidRDefault="0017131A" w:rsidP="0017131A">
            <w:pPr>
              <w:pStyle w:val="ListParagraph"/>
              <w:numPr>
                <w:ilvl w:val="0"/>
                <w:numId w:val="14"/>
              </w:numPr>
              <w:spacing w:before="60" w:after="60"/>
              <w:ind w:left="456"/>
              <w:rPr>
                <w:rFonts w:cs="Arial"/>
                <w:sz w:val="18"/>
              </w:rPr>
            </w:pPr>
            <w:r w:rsidRPr="0017131A">
              <w:rPr>
                <w:rFonts w:cs="Arial"/>
                <w:sz w:val="18"/>
              </w:rPr>
              <w:t>The</w:t>
            </w:r>
            <w:r w:rsidR="00DF3F68" w:rsidRPr="0017131A">
              <w:rPr>
                <w:rFonts w:cs="Arial"/>
                <w:sz w:val="18"/>
              </w:rPr>
              <w:t xml:space="preserve"> builder of a proposed pipeline or the re-laying of a pipeline or the repair, removal, decommissioning, closure or abandonment of part of the pipeline. OR</w:t>
            </w:r>
          </w:p>
          <w:p w:rsidR="00DF3F68" w:rsidRPr="0017131A" w:rsidRDefault="0017131A" w:rsidP="0017131A">
            <w:pPr>
              <w:pStyle w:val="ListParagraph"/>
              <w:numPr>
                <w:ilvl w:val="0"/>
                <w:numId w:val="14"/>
              </w:numPr>
              <w:spacing w:before="60" w:after="60"/>
              <w:ind w:left="456"/>
              <w:rPr>
                <w:rFonts w:cs="Arial"/>
                <w:sz w:val="18"/>
              </w:rPr>
            </w:pPr>
            <w:r w:rsidRPr="0017131A">
              <w:rPr>
                <w:rFonts w:cs="Arial"/>
                <w:sz w:val="18"/>
              </w:rPr>
              <w:t>The o</w:t>
            </w:r>
            <w:r w:rsidR="00DF3F68" w:rsidRPr="0017131A">
              <w:rPr>
                <w:rFonts w:cs="Arial"/>
                <w:sz w:val="18"/>
              </w:rPr>
              <w:t>perator is the person conducting the business or undertaking of operating a pipeline, or is the intended operator of a pipeline under construction. The operator can be a person or a body corporate</w:t>
            </w:r>
            <w:r w:rsidRPr="0017131A">
              <w:rPr>
                <w:rFonts w:cs="Arial"/>
                <w:sz w:val="18"/>
              </w:rPr>
              <w:t>. OR</w:t>
            </w:r>
          </w:p>
          <w:p w:rsidR="00DF3F68" w:rsidRPr="00DF3F68" w:rsidRDefault="00DF3F68" w:rsidP="0017131A">
            <w:pPr>
              <w:pStyle w:val="ListParagraph"/>
              <w:numPr>
                <w:ilvl w:val="0"/>
                <w:numId w:val="14"/>
              </w:numPr>
              <w:spacing w:before="60" w:after="60"/>
              <w:ind w:left="456"/>
              <w:rPr>
                <w:rFonts w:cs="Arial"/>
                <w:b/>
                <w:sz w:val="24"/>
              </w:rPr>
            </w:pPr>
            <w:proofErr w:type="gramStart"/>
            <w:r w:rsidRPr="0017131A">
              <w:rPr>
                <w:rFonts w:cs="Arial"/>
                <w:sz w:val="18"/>
              </w:rPr>
              <w:t>The owner is the person conducting the business or undertaking who owns the pipeline, or is the intended owner of a pipeline under construction.</w:t>
            </w:r>
            <w:proofErr w:type="gramEnd"/>
            <w:r w:rsidRPr="0017131A">
              <w:rPr>
                <w:rFonts w:cs="Arial"/>
                <w:sz w:val="18"/>
              </w:rPr>
              <w:t xml:space="preserve"> The Owner can be a person or a body corporate.</w:t>
            </w:r>
          </w:p>
        </w:tc>
      </w:tr>
      <w:tr w:rsidR="0017131A" w:rsidRPr="00B0424F" w:rsidTr="00E9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Business name</w:t>
            </w:r>
            <w:r w:rsidRPr="00B0424F">
              <w:rPr>
                <w:rFonts w:cs="Arial"/>
                <w:sz w:val="20"/>
              </w:rPr>
              <w:t>:</w:t>
            </w:r>
          </w:p>
        </w:tc>
        <w:tc>
          <w:tcPr>
            <w:tcW w:w="5835"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7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z w:val="20"/>
              </w:rPr>
              <w:t>ABN:</w:t>
            </w:r>
          </w:p>
        </w:tc>
        <w:tc>
          <w:tcPr>
            <w:tcW w:w="25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B60D8D"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Contact person:</w:t>
            </w:r>
          </w:p>
        </w:tc>
        <w:tc>
          <w:tcPr>
            <w:tcW w:w="907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DF3F68"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3F68" w:rsidRDefault="00DF3F68" w:rsidP="00900939">
            <w:pPr>
              <w:spacing w:before="60" w:after="60"/>
              <w:rPr>
                <w:rFonts w:cs="Arial"/>
                <w:sz w:val="20"/>
              </w:rPr>
            </w:pPr>
            <w:r>
              <w:rPr>
                <w:rFonts w:cs="Arial"/>
                <w:sz w:val="20"/>
              </w:rPr>
              <w:t>Postal address:</w:t>
            </w:r>
          </w:p>
        </w:tc>
        <w:tc>
          <w:tcPr>
            <w:tcW w:w="907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F3F68" w:rsidRPr="00B0424F" w:rsidRDefault="00DF3F68" w:rsidP="00900939">
            <w:pPr>
              <w:spacing w:before="60" w:after="60"/>
              <w:rPr>
                <w:rFonts w:cs="Arial"/>
                <w:sz w:val="20"/>
              </w:rPr>
            </w:pPr>
          </w:p>
        </w:tc>
      </w:tr>
      <w:tr w:rsidR="0017131A"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3F68" w:rsidRDefault="00DF3F68" w:rsidP="00900939">
            <w:pPr>
              <w:spacing w:before="60" w:after="60"/>
              <w:rPr>
                <w:rFonts w:cs="Arial"/>
                <w:sz w:val="20"/>
              </w:rPr>
            </w:pPr>
            <w:r>
              <w:rPr>
                <w:rFonts w:cs="Arial"/>
                <w:sz w:val="20"/>
              </w:rPr>
              <w:t>Suburb:</w:t>
            </w:r>
          </w:p>
        </w:tc>
        <w:tc>
          <w:tcPr>
            <w:tcW w:w="426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F3F68" w:rsidRPr="00B0424F" w:rsidRDefault="00DF3F68" w:rsidP="00900939">
            <w:pPr>
              <w:spacing w:before="60" w:after="60"/>
              <w:rPr>
                <w:rFonts w:cs="Arial"/>
                <w:sz w:val="20"/>
              </w:rPr>
            </w:pPr>
          </w:p>
        </w:tc>
        <w:tc>
          <w:tcPr>
            <w:tcW w:w="8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3F68" w:rsidRPr="00B0424F" w:rsidRDefault="00DF3F68" w:rsidP="00900939">
            <w:pPr>
              <w:spacing w:before="60" w:after="60"/>
              <w:rPr>
                <w:rFonts w:cs="Arial"/>
                <w:sz w:val="20"/>
              </w:rPr>
            </w:pPr>
            <w:r>
              <w:rPr>
                <w:rFonts w:cs="Arial"/>
                <w:sz w:val="20"/>
              </w:rPr>
              <w:t>State:</w:t>
            </w:r>
          </w:p>
        </w:tc>
        <w:tc>
          <w:tcPr>
            <w:tcW w:w="14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F3F68" w:rsidRPr="00B0424F" w:rsidRDefault="00DF3F68" w:rsidP="00900939">
            <w:pPr>
              <w:spacing w:before="60" w:after="60"/>
              <w:rPr>
                <w:rFonts w:cs="Arial"/>
                <w:sz w:val="20"/>
              </w:rPr>
            </w:pPr>
          </w:p>
        </w:tc>
        <w:tc>
          <w:tcPr>
            <w:tcW w:w="114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3F68" w:rsidRPr="00B0424F" w:rsidRDefault="00DF3F68" w:rsidP="00900939">
            <w:pPr>
              <w:spacing w:before="60" w:after="60"/>
              <w:rPr>
                <w:rFonts w:cs="Arial"/>
                <w:sz w:val="20"/>
              </w:rPr>
            </w:pPr>
            <w:r>
              <w:rPr>
                <w:rFonts w:cs="Arial"/>
                <w:sz w:val="20"/>
              </w:rPr>
              <w:t>Postcode:</w:t>
            </w:r>
          </w:p>
        </w:tc>
        <w:tc>
          <w:tcPr>
            <w:tcW w:w="13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F3F68" w:rsidRPr="00B0424F" w:rsidRDefault="00DF3F68" w:rsidP="00900939">
            <w:pPr>
              <w:spacing w:before="60" w:after="60"/>
              <w:rPr>
                <w:rFonts w:cs="Arial"/>
                <w:sz w:val="20"/>
              </w:rPr>
            </w:pPr>
          </w:p>
        </w:tc>
      </w:tr>
      <w:tr w:rsidR="0017131A"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Phone</w:t>
            </w:r>
            <w:r w:rsidRPr="00B0424F">
              <w:rPr>
                <w:rFonts w:cs="Arial"/>
                <w:sz w:val="20"/>
              </w:rPr>
              <w:t xml:space="preserve"> number:</w:t>
            </w:r>
          </w:p>
        </w:tc>
        <w:tc>
          <w:tcPr>
            <w:tcW w:w="392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900939">
            <w:pPr>
              <w:spacing w:before="60" w:after="60"/>
              <w:rPr>
                <w:rFonts w:cs="Arial"/>
                <w:bCs/>
                <w:color w:val="000000"/>
                <w:sz w:val="20"/>
              </w:rPr>
            </w:pPr>
          </w:p>
        </w:tc>
        <w:tc>
          <w:tcPr>
            <w:tcW w:w="16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Mobile number:</w:t>
            </w:r>
          </w:p>
        </w:tc>
        <w:tc>
          <w:tcPr>
            <w:tcW w:w="347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B60D8D"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Email address:</w:t>
            </w:r>
          </w:p>
        </w:tc>
        <w:tc>
          <w:tcPr>
            <w:tcW w:w="907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B60D8D"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single" w:sz="4" w:space="0" w:color="808080" w:themeColor="background1" w:themeShade="80"/>
              <w:left w:val="nil"/>
              <w:bottom w:val="single" w:sz="8" w:space="0" w:color="808080" w:themeColor="background1" w:themeShade="80"/>
              <w:right w:val="nil"/>
            </w:tcBorders>
          </w:tcPr>
          <w:p w:rsidR="00B60D8D" w:rsidRPr="0017131A" w:rsidRDefault="0017131A" w:rsidP="0017131A">
            <w:pPr>
              <w:pStyle w:val="ListParagraph"/>
              <w:numPr>
                <w:ilvl w:val="0"/>
                <w:numId w:val="13"/>
              </w:numPr>
              <w:spacing w:before="60" w:after="60"/>
              <w:ind w:left="314"/>
              <w:rPr>
                <w:rFonts w:cs="Arial"/>
                <w:sz w:val="24"/>
                <w:szCs w:val="24"/>
              </w:rPr>
            </w:pPr>
            <w:r w:rsidRPr="0017131A">
              <w:rPr>
                <w:rFonts w:cs="Arial"/>
                <w:b/>
                <w:sz w:val="24"/>
              </w:rPr>
              <w:t>Pipeline location</w:t>
            </w:r>
          </w:p>
        </w:tc>
      </w:tr>
      <w:tr w:rsidR="00B60D8D" w:rsidRPr="00B0424F" w:rsidTr="00FB5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rFonts w:cs="Arial"/>
                <w:sz w:val="20"/>
              </w:rPr>
            </w:pPr>
            <w:r>
              <w:rPr>
                <w:sz w:val="20"/>
              </w:rPr>
              <w:t>Site name (if applicable):</w:t>
            </w:r>
          </w:p>
        </w:tc>
        <w:tc>
          <w:tcPr>
            <w:tcW w:w="8516" w:type="dxa"/>
            <w:gridSpan w:val="2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B60D8D"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A</w:t>
            </w:r>
            <w:r w:rsidRPr="00B0424F">
              <w:rPr>
                <w:sz w:val="20"/>
              </w:rPr>
              <w:t>ddress:</w:t>
            </w:r>
          </w:p>
        </w:tc>
        <w:tc>
          <w:tcPr>
            <w:tcW w:w="8516"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17131A"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3707"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840"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435"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42"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392"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B60D8D" w:rsidRPr="00B0424F"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17131A" w:rsidRDefault="0017131A" w:rsidP="0017131A">
            <w:pPr>
              <w:pStyle w:val="ListParagraph"/>
              <w:numPr>
                <w:ilvl w:val="0"/>
                <w:numId w:val="13"/>
              </w:numPr>
              <w:spacing w:before="60" w:after="60"/>
              <w:ind w:left="314"/>
              <w:rPr>
                <w:rFonts w:cs="Arial"/>
                <w:sz w:val="20"/>
              </w:rPr>
            </w:pPr>
            <w:r w:rsidRPr="0017131A">
              <w:rPr>
                <w:rFonts w:cs="Arial"/>
                <w:b/>
                <w:sz w:val="24"/>
              </w:rPr>
              <w:t>Schedule 11 hazardous chemicals</w:t>
            </w:r>
            <w:r>
              <w:rPr>
                <w:rFonts w:cs="Arial"/>
                <w:sz w:val="20"/>
              </w:rPr>
              <w:t xml:space="preserve"> </w:t>
            </w:r>
          </w:p>
        </w:tc>
      </w:tr>
      <w:tr w:rsidR="0017131A" w:rsidRPr="00B0424F"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7131A" w:rsidRPr="009169AE" w:rsidRDefault="0017131A" w:rsidP="0017131A">
            <w:pPr>
              <w:spacing w:before="60" w:after="60"/>
              <w:rPr>
                <w:rFonts w:cs="Arial"/>
                <w:sz w:val="20"/>
                <w:szCs w:val="24"/>
              </w:rPr>
            </w:pPr>
            <w:r w:rsidRPr="009169AE">
              <w:rPr>
                <w:rFonts w:cs="Arial"/>
                <w:sz w:val="20"/>
                <w:szCs w:val="24"/>
              </w:rPr>
              <w:t>The operator of the pipeline is to provide</w:t>
            </w:r>
            <w:r>
              <w:rPr>
                <w:rFonts w:cs="Arial"/>
                <w:sz w:val="20"/>
                <w:szCs w:val="24"/>
              </w:rPr>
              <w:t xml:space="preserve"> the following:</w:t>
            </w:r>
          </w:p>
        </w:tc>
      </w:tr>
      <w:tr w:rsidR="0017131A" w:rsidRPr="00B0424F"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7131A" w:rsidRPr="009169AE" w:rsidRDefault="0017131A" w:rsidP="0017131A">
            <w:pPr>
              <w:spacing w:before="60" w:after="60"/>
              <w:rPr>
                <w:rFonts w:cs="Arial"/>
                <w:sz w:val="20"/>
                <w:szCs w:val="24"/>
              </w:rPr>
            </w:pPr>
            <w:r w:rsidRPr="009169AE">
              <w:rPr>
                <w:rFonts w:cs="Arial"/>
                <w:sz w:val="20"/>
                <w:szCs w:val="24"/>
              </w:rPr>
              <w:t xml:space="preserve">Name of the supplier of the schedule 11 hazardous chemicals </w:t>
            </w:r>
            <w:r w:rsidRPr="00CE7DAB">
              <w:rPr>
                <w:rFonts w:cs="Arial"/>
                <w:sz w:val="18"/>
                <w:szCs w:val="24"/>
              </w:rPr>
              <w:t>(person that supply’s at the start of the pipeline-first supplier)</w:t>
            </w:r>
          </w:p>
        </w:tc>
      </w:tr>
      <w:tr w:rsidR="0017131A" w:rsidRPr="00B0424F"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7131A" w:rsidRPr="009169AE" w:rsidRDefault="0017131A" w:rsidP="0017131A">
            <w:pPr>
              <w:spacing w:before="60" w:after="60"/>
              <w:rPr>
                <w:rFonts w:cs="Arial"/>
                <w:sz w:val="20"/>
                <w:szCs w:val="24"/>
              </w:rPr>
            </w:pPr>
          </w:p>
        </w:tc>
      </w:tr>
      <w:tr w:rsidR="0017131A" w:rsidRPr="00B0424F"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7131A" w:rsidRPr="009169AE" w:rsidRDefault="0017131A" w:rsidP="0017131A">
            <w:pPr>
              <w:spacing w:before="60" w:after="60"/>
              <w:rPr>
                <w:rFonts w:cs="Arial"/>
                <w:sz w:val="20"/>
                <w:szCs w:val="24"/>
              </w:rPr>
            </w:pPr>
            <w:r>
              <w:rPr>
                <w:rFonts w:cs="Arial"/>
                <w:sz w:val="20"/>
                <w:szCs w:val="24"/>
              </w:rPr>
              <w:t xml:space="preserve">Name of the receiver of the schedule 11 hazardous chemicals </w:t>
            </w:r>
            <w:r w:rsidRPr="0017131A">
              <w:rPr>
                <w:rFonts w:cs="Arial"/>
                <w:sz w:val="18"/>
                <w:szCs w:val="24"/>
              </w:rPr>
              <w:t>(last recipient)</w:t>
            </w:r>
          </w:p>
        </w:tc>
      </w:tr>
      <w:tr w:rsidR="0017131A" w:rsidRPr="00B0424F"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7131A" w:rsidRPr="009169AE" w:rsidRDefault="0017131A" w:rsidP="0017131A">
            <w:pPr>
              <w:spacing w:before="60" w:after="60"/>
              <w:rPr>
                <w:rFonts w:cs="Arial"/>
                <w:sz w:val="20"/>
                <w:szCs w:val="24"/>
              </w:rPr>
            </w:pPr>
          </w:p>
        </w:tc>
      </w:tr>
      <w:tr w:rsidR="0017131A" w:rsidRPr="00B0424F"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1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17131A" w:rsidRDefault="0017131A" w:rsidP="0017131A">
            <w:pPr>
              <w:spacing w:before="60" w:after="60"/>
              <w:rPr>
                <w:rFonts w:cs="Arial"/>
                <w:sz w:val="20"/>
              </w:rPr>
            </w:pPr>
            <w:r w:rsidRPr="009169AE">
              <w:rPr>
                <w:rFonts w:cs="Arial"/>
                <w:sz w:val="20"/>
                <w:szCs w:val="24"/>
              </w:rPr>
              <w:t>Classification of the schedule 11 hazardous chemical</w:t>
            </w:r>
            <w:r>
              <w:rPr>
                <w:rFonts w:cs="Arial"/>
                <w:sz w:val="20"/>
                <w:szCs w:val="24"/>
              </w:rPr>
              <w:t>:</w:t>
            </w:r>
          </w:p>
        </w:tc>
        <w:tc>
          <w:tcPr>
            <w:tcW w:w="5812" w:type="dxa"/>
            <w:gridSpan w:val="1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17131A" w:rsidRDefault="0017131A" w:rsidP="0017131A">
            <w:pPr>
              <w:spacing w:before="60" w:after="60"/>
              <w:rPr>
                <w:rFonts w:cs="Arial"/>
                <w:sz w:val="20"/>
              </w:rPr>
            </w:pPr>
          </w:p>
        </w:tc>
      </w:tr>
      <w:tr w:rsidR="0017131A" w:rsidRPr="00AC38D4"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0906" w:type="dxa"/>
            <w:gridSpan w:val="26"/>
            <w:tcBorders>
              <w:top w:val="single" w:sz="8" w:space="0" w:color="808080" w:themeColor="background1" w:themeShade="80"/>
              <w:left w:val="nil"/>
              <w:bottom w:val="single" w:sz="8" w:space="0" w:color="808080" w:themeColor="background1" w:themeShade="80"/>
              <w:right w:val="nil"/>
            </w:tcBorders>
          </w:tcPr>
          <w:p w:rsidR="0017131A" w:rsidRPr="0017131A" w:rsidRDefault="0017131A" w:rsidP="0017131A">
            <w:pPr>
              <w:pStyle w:val="ListParagraph"/>
              <w:keepNext/>
              <w:numPr>
                <w:ilvl w:val="0"/>
                <w:numId w:val="13"/>
              </w:numPr>
              <w:spacing w:before="60" w:after="60"/>
              <w:ind w:left="304"/>
              <w:rPr>
                <w:rFonts w:cs="Arial"/>
                <w:b/>
                <w:sz w:val="24"/>
                <w:szCs w:val="28"/>
              </w:rPr>
            </w:pPr>
            <w:r w:rsidRPr="0017131A">
              <w:rPr>
                <w:rFonts w:cs="Arial"/>
                <w:b/>
                <w:sz w:val="24"/>
                <w:szCs w:val="28"/>
              </w:rPr>
              <w:lastRenderedPageBreak/>
              <w:t>Notifier declaration</w:t>
            </w:r>
          </w:p>
        </w:tc>
      </w:tr>
      <w:tr w:rsidR="0017131A" w:rsidRPr="00DD08F7"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922"/>
        </w:trPr>
        <w:tc>
          <w:tcPr>
            <w:tcW w:w="10906"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7131A" w:rsidRPr="00B0424F" w:rsidRDefault="0017131A" w:rsidP="0017131A">
            <w:pPr>
              <w:tabs>
                <w:tab w:val="left" w:pos="0"/>
              </w:tabs>
              <w:spacing w:before="60" w:after="60"/>
              <w:rPr>
                <w:rFonts w:cs="Arial"/>
                <w:sz w:val="20"/>
              </w:rPr>
            </w:pPr>
            <w:r w:rsidRPr="00B0424F">
              <w:rPr>
                <w:rFonts w:cs="Arial"/>
                <w:sz w:val="20"/>
              </w:rPr>
              <w:t>The information in this notification is true and correct to the best of my knowledge.</w:t>
            </w:r>
          </w:p>
          <w:p w:rsidR="0017131A" w:rsidRPr="00B0424F" w:rsidRDefault="0017131A" w:rsidP="0017131A">
            <w:pPr>
              <w:tabs>
                <w:tab w:val="left" w:pos="0"/>
              </w:tabs>
              <w:spacing w:before="60" w:after="60"/>
              <w:rPr>
                <w:rFonts w:cs="Arial"/>
                <w:sz w:val="20"/>
              </w:rPr>
            </w:pPr>
            <w:r w:rsidRPr="00B0424F">
              <w:rPr>
                <w:rFonts w:cs="Arial"/>
                <w:sz w:val="20"/>
              </w:rPr>
              <w:t>I consent to the Work Health Authority making enquiries and exchanging information with work health and safety regulators in other States, Territories or the Commonwealth regarding any matter relevant to this notification.</w:t>
            </w:r>
          </w:p>
        </w:tc>
      </w:tr>
      <w:tr w:rsidR="0017131A" w:rsidRPr="00DD08F7"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22"/>
        </w:trPr>
        <w:tc>
          <w:tcPr>
            <w:tcW w:w="8983"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7131A" w:rsidRPr="00B0424F" w:rsidRDefault="0017131A" w:rsidP="0017131A">
            <w:pPr>
              <w:tabs>
                <w:tab w:val="left" w:pos="0"/>
              </w:tabs>
              <w:spacing w:before="60" w:after="60"/>
              <w:rPr>
                <w:rFonts w:cs="Arial"/>
                <w:sz w:val="20"/>
              </w:rPr>
            </w:pPr>
            <w:r w:rsidRPr="00B0424F">
              <w:rPr>
                <w:rFonts w:cs="Arial"/>
                <w:sz w:val="20"/>
              </w:rPr>
              <w:t xml:space="preserve">I have submitted this form electronically </w:t>
            </w:r>
            <w:r w:rsidRPr="00786089">
              <w:rPr>
                <w:rFonts w:cs="Arial"/>
                <w:sz w:val="18"/>
                <w:szCs w:val="16"/>
              </w:rPr>
              <w:t>(signature is not required)</w:t>
            </w:r>
          </w:p>
        </w:tc>
        <w:tc>
          <w:tcPr>
            <w:tcW w:w="19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782837687"/>
              <w14:checkbox>
                <w14:checked w14:val="0"/>
                <w14:checkedState w14:val="2612" w14:font="MS Gothic"/>
                <w14:uncheckedState w14:val="2610" w14:font="MS Gothic"/>
              </w14:checkbox>
            </w:sdtPr>
            <w:sdtEndPr/>
            <w:sdtContent>
              <w:p w:rsidR="0017131A" w:rsidRPr="00927A7C" w:rsidRDefault="0017131A" w:rsidP="0017131A">
                <w:pPr>
                  <w:spacing w:before="60" w:after="60"/>
                  <w:jc w:val="center"/>
                  <w:rPr>
                    <w:rFonts w:cs="Arial"/>
                    <w:sz w:val="20"/>
                  </w:rPr>
                </w:pPr>
                <w:r w:rsidRPr="00927A7C">
                  <w:rPr>
                    <w:rFonts w:ascii="Segoe UI Symbol" w:eastAsia="MS Gothic" w:hAnsi="Segoe UI Symbol" w:cs="Segoe UI Symbol"/>
                    <w:sz w:val="20"/>
                  </w:rPr>
                  <w:t>☐</w:t>
                </w:r>
              </w:p>
            </w:sdtContent>
          </w:sdt>
        </w:tc>
      </w:tr>
      <w:tr w:rsidR="0017131A" w:rsidRPr="00DD08F7"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170"/>
        </w:trPr>
        <w:tc>
          <w:tcPr>
            <w:tcW w:w="2707"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17131A" w:rsidRPr="00B0424F" w:rsidRDefault="0017131A" w:rsidP="0017131A">
            <w:pPr>
              <w:spacing w:before="120" w:after="120"/>
              <w:rPr>
                <w:sz w:val="20"/>
              </w:rPr>
            </w:pPr>
            <w:r w:rsidRPr="00B0424F">
              <w:rPr>
                <w:sz w:val="20"/>
              </w:rPr>
              <w:t>Notifier signature:</w:t>
            </w:r>
          </w:p>
        </w:tc>
        <w:tc>
          <w:tcPr>
            <w:tcW w:w="4959"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rsidR="0017131A" w:rsidRPr="00B0424F" w:rsidRDefault="0017131A" w:rsidP="0017131A">
            <w:pPr>
              <w:spacing w:before="120" w:after="120"/>
              <w:rPr>
                <w:sz w:val="20"/>
              </w:rPr>
            </w:pPr>
          </w:p>
        </w:tc>
        <w:tc>
          <w:tcPr>
            <w:tcW w:w="1317"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17131A" w:rsidRPr="00B0424F" w:rsidRDefault="0017131A" w:rsidP="0017131A">
            <w:pPr>
              <w:spacing w:before="120" w:after="120"/>
              <w:rPr>
                <w:sz w:val="20"/>
              </w:rPr>
            </w:pPr>
            <w:r w:rsidRPr="00B0424F">
              <w:rPr>
                <w:rFonts w:cs="Arial"/>
                <w:sz w:val="20"/>
              </w:rPr>
              <w:t>Date:</w:t>
            </w:r>
          </w:p>
        </w:tc>
        <w:tc>
          <w:tcPr>
            <w:tcW w:w="1923"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rsidR="0017131A" w:rsidRPr="00B0424F" w:rsidRDefault="0017131A" w:rsidP="0017131A">
            <w:pPr>
              <w:spacing w:before="120" w:after="120"/>
              <w:jc w:val="center"/>
              <w:rPr>
                <w:sz w:val="20"/>
              </w:rPr>
            </w:pPr>
          </w:p>
        </w:tc>
      </w:tr>
      <w:tr w:rsidR="0017131A" w:rsidRPr="00DD08F7"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170"/>
        </w:trPr>
        <w:tc>
          <w:tcPr>
            <w:tcW w:w="10906" w:type="dxa"/>
            <w:gridSpan w:val="26"/>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bottom"/>
          </w:tcPr>
          <w:p w:rsidR="0017131A" w:rsidRPr="0017131A" w:rsidRDefault="0017131A" w:rsidP="0017131A">
            <w:pPr>
              <w:keepNext/>
              <w:spacing w:before="60" w:after="60"/>
              <w:rPr>
                <w:sz w:val="24"/>
              </w:rPr>
            </w:pPr>
            <w:r w:rsidRPr="0017131A">
              <w:rPr>
                <w:rFonts w:cs="Arial"/>
                <w:b/>
                <w:sz w:val="24"/>
                <w:szCs w:val="28"/>
              </w:rPr>
              <w:t>Checklist</w:t>
            </w:r>
          </w:p>
        </w:tc>
      </w:tr>
      <w:tr w:rsidR="0017131A" w:rsidRPr="00DD08F7"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170"/>
        </w:trPr>
        <w:tc>
          <w:tcPr>
            <w:tcW w:w="977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7131A" w:rsidRPr="00B329FE" w:rsidRDefault="0017131A" w:rsidP="0017131A">
            <w:pPr>
              <w:tabs>
                <w:tab w:val="left" w:pos="426"/>
              </w:tabs>
              <w:spacing w:before="60" w:after="60"/>
              <w:ind w:left="426" w:hanging="426"/>
              <w:rPr>
                <w:rFonts w:cs="Arial"/>
                <w:spacing w:val="-2"/>
                <w:sz w:val="20"/>
              </w:rPr>
            </w:pPr>
            <w:r w:rsidRPr="00B329FE">
              <w:rPr>
                <w:rFonts w:cs="Arial"/>
                <w:spacing w:val="-2"/>
                <w:sz w:val="20"/>
              </w:rPr>
              <w:t xml:space="preserve">Specifications of the pipeline </w:t>
            </w:r>
            <w:r w:rsidRPr="0017131A">
              <w:rPr>
                <w:rFonts w:cs="Arial"/>
                <w:spacing w:val="-2"/>
                <w:sz w:val="18"/>
              </w:rPr>
              <w:t>(including design and construction standards used)</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76017935"/>
              <w14:checkbox>
                <w14:checked w14:val="0"/>
                <w14:checkedState w14:val="2612" w14:font="MS Gothic"/>
                <w14:uncheckedState w14:val="2610" w14:font="MS Gothic"/>
              </w14:checkbox>
            </w:sdtPr>
            <w:sdtEndPr/>
            <w:sdtContent>
              <w:p w:rsidR="0017131A" w:rsidRDefault="0017131A" w:rsidP="0017131A">
                <w:pPr>
                  <w:spacing w:before="60" w:after="60"/>
                  <w:jc w:val="center"/>
                </w:pPr>
                <w:r w:rsidRPr="007966A0">
                  <w:rPr>
                    <w:rFonts w:ascii="Segoe UI Symbol" w:eastAsia="MS Gothic" w:hAnsi="Segoe UI Symbol" w:cs="Segoe UI Symbol"/>
                    <w:sz w:val="20"/>
                  </w:rPr>
                  <w:t>☐</w:t>
                </w:r>
              </w:p>
            </w:sdtContent>
          </w:sdt>
        </w:tc>
      </w:tr>
      <w:tr w:rsidR="0017131A" w:rsidRPr="00DD08F7"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170"/>
        </w:trPr>
        <w:tc>
          <w:tcPr>
            <w:tcW w:w="977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7131A" w:rsidRPr="00B329FE" w:rsidRDefault="0017131A" w:rsidP="0017131A">
            <w:pPr>
              <w:spacing w:before="60" w:after="60"/>
              <w:jc w:val="both"/>
              <w:rPr>
                <w:rFonts w:cs="Arial"/>
                <w:b/>
                <w:sz w:val="20"/>
              </w:rPr>
            </w:pPr>
            <w:r w:rsidRPr="00B329FE">
              <w:rPr>
                <w:rFonts w:cs="Arial"/>
                <w:spacing w:val="-2"/>
                <w:sz w:val="20"/>
              </w:rPr>
              <w:t>Copy of the intended procedure or amended procedures for the operation, maintenance, renewal and relaying of the pipeline</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14304999"/>
              <w14:checkbox>
                <w14:checked w14:val="0"/>
                <w14:checkedState w14:val="2612" w14:font="MS Gothic"/>
                <w14:uncheckedState w14:val="2610" w14:font="MS Gothic"/>
              </w14:checkbox>
            </w:sdtPr>
            <w:sdtEndPr/>
            <w:sdtContent>
              <w:p w:rsidR="0017131A" w:rsidRDefault="0017131A" w:rsidP="0017131A">
                <w:pPr>
                  <w:spacing w:before="60" w:after="60"/>
                  <w:jc w:val="center"/>
                </w:pPr>
                <w:r w:rsidRPr="007966A0">
                  <w:rPr>
                    <w:rFonts w:ascii="Segoe UI Symbol" w:eastAsia="MS Gothic" w:hAnsi="Segoe UI Symbol" w:cs="Segoe UI Symbol"/>
                    <w:sz w:val="20"/>
                  </w:rPr>
                  <w:t>☐</w:t>
                </w:r>
              </w:p>
            </w:sdtContent>
          </w:sdt>
        </w:tc>
      </w:tr>
      <w:tr w:rsidR="0017131A" w:rsidRPr="00DD08F7"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170"/>
        </w:trPr>
        <w:tc>
          <w:tcPr>
            <w:tcW w:w="977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7131A" w:rsidRPr="00B329FE" w:rsidRDefault="0017131A" w:rsidP="0017131A">
            <w:pPr>
              <w:spacing w:before="60" w:after="60"/>
              <w:rPr>
                <w:rFonts w:cs="Arial"/>
                <w:spacing w:val="-2"/>
                <w:sz w:val="20"/>
              </w:rPr>
            </w:pPr>
            <w:r w:rsidRPr="00B329FE">
              <w:rPr>
                <w:rFonts w:cs="Arial"/>
                <w:spacing w:val="-2"/>
                <w:sz w:val="20"/>
              </w:rPr>
              <w:t xml:space="preserve">Map (for example a photocopy of a street directory) indicating the pipelines location in terms of public place/ into which the pipeline will cross </w:t>
            </w:r>
            <w:r w:rsidRPr="0017131A">
              <w:rPr>
                <w:rFonts w:cs="Arial"/>
                <w:spacing w:val="-2"/>
                <w:sz w:val="18"/>
              </w:rPr>
              <w:t>(the map must be legible and of sufficient size to show details)</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78995642"/>
              <w14:checkbox>
                <w14:checked w14:val="0"/>
                <w14:checkedState w14:val="2612" w14:font="MS Gothic"/>
                <w14:uncheckedState w14:val="2610" w14:font="MS Gothic"/>
              </w14:checkbox>
            </w:sdtPr>
            <w:sdtEndPr/>
            <w:sdtContent>
              <w:p w:rsidR="0017131A" w:rsidRDefault="0017131A" w:rsidP="0017131A">
                <w:pPr>
                  <w:spacing w:before="60" w:after="60"/>
                  <w:jc w:val="center"/>
                </w:pPr>
                <w:r w:rsidRPr="007966A0">
                  <w:rPr>
                    <w:rFonts w:ascii="Segoe UI Symbol" w:eastAsia="MS Gothic" w:hAnsi="Segoe UI Symbol" w:cs="Segoe UI Symbol"/>
                    <w:sz w:val="20"/>
                  </w:rPr>
                  <w:t>☐</w:t>
                </w:r>
              </w:p>
            </w:sdtContent>
          </w:sdt>
        </w:tc>
      </w:tr>
      <w:tr w:rsidR="0017131A" w:rsidRPr="00DD08F7" w:rsidTr="00FB5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170"/>
        </w:trPr>
        <w:tc>
          <w:tcPr>
            <w:tcW w:w="9772" w:type="dxa"/>
            <w:gridSpan w:val="2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17131A" w:rsidRPr="00B329FE" w:rsidRDefault="0017131A" w:rsidP="0017131A">
            <w:pPr>
              <w:spacing w:before="60" w:after="60"/>
              <w:jc w:val="both"/>
              <w:rPr>
                <w:rFonts w:cs="Arial"/>
                <w:b/>
                <w:sz w:val="20"/>
              </w:rPr>
            </w:pPr>
            <w:r w:rsidRPr="00B329FE">
              <w:rPr>
                <w:rFonts w:cs="Arial"/>
                <w:spacing w:val="-2"/>
                <w:sz w:val="20"/>
              </w:rPr>
              <w:t>Copy of the intended or the amended emergency response procedures</w:t>
            </w:r>
          </w:p>
        </w:tc>
        <w:tc>
          <w:tcPr>
            <w:tcW w:w="1134"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621024618"/>
              <w14:checkbox>
                <w14:checked w14:val="0"/>
                <w14:checkedState w14:val="2612" w14:font="MS Gothic"/>
                <w14:uncheckedState w14:val="2610" w14:font="MS Gothic"/>
              </w14:checkbox>
            </w:sdtPr>
            <w:sdtEndPr/>
            <w:sdtContent>
              <w:p w:rsidR="0017131A" w:rsidRDefault="0017131A" w:rsidP="0017131A">
                <w:pPr>
                  <w:spacing w:before="60" w:after="60"/>
                  <w:jc w:val="center"/>
                </w:pPr>
                <w:r w:rsidRPr="007966A0">
                  <w:rPr>
                    <w:rFonts w:ascii="Segoe UI Symbol" w:eastAsia="MS Gothic" w:hAnsi="Segoe UI Symbol" w:cs="Segoe UI Symbol"/>
                    <w:sz w:val="20"/>
                  </w:rPr>
                  <w:t>☐</w:t>
                </w:r>
              </w:p>
            </w:sdtContent>
          </w:sdt>
        </w:tc>
      </w:tr>
      <w:tr w:rsidR="0017131A" w:rsidRPr="00AC38D4"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0906" w:type="dxa"/>
            <w:gridSpan w:val="26"/>
            <w:tcBorders>
              <w:top w:val="single" w:sz="8" w:space="0" w:color="808080" w:themeColor="background1" w:themeShade="80"/>
              <w:left w:val="nil"/>
              <w:bottom w:val="single" w:sz="8" w:space="0" w:color="808080" w:themeColor="background1" w:themeShade="80"/>
              <w:right w:val="nil"/>
            </w:tcBorders>
          </w:tcPr>
          <w:p w:rsidR="0017131A" w:rsidRPr="00B0424F" w:rsidRDefault="0017131A" w:rsidP="0017131A">
            <w:pPr>
              <w:keepNext/>
              <w:spacing w:before="60" w:after="60"/>
              <w:rPr>
                <w:rFonts w:cs="Arial"/>
                <w:b/>
                <w:sz w:val="24"/>
                <w:szCs w:val="28"/>
              </w:rPr>
            </w:pPr>
            <w:r w:rsidRPr="00B0424F">
              <w:rPr>
                <w:rFonts w:cs="Arial"/>
                <w:b/>
                <w:sz w:val="24"/>
                <w:szCs w:val="28"/>
              </w:rPr>
              <w:t>Privacy statement</w:t>
            </w:r>
          </w:p>
        </w:tc>
      </w:tr>
      <w:tr w:rsidR="0017131A" w:rsidRPr="00AC38D4"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0906" w:type="dxa"/>
            <w:gridSpan w:val="2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17131A" w:rsidRPr="00B0424F" w:rsidRDefault="0017131A" w:rsidP="0017131A">
            <w:pPr>
              <w:spacing w:before="60" w:after="60"/>
              <w:rPr>
                <w:rFonts w:cs="Arial"/>
                <w:b/>
                <w:sz w:val="24"/>
                <w:szCs w:val="28"/>
              </w:rPr>
            </w:pPr>
            <w:r w:rsidRPr="00B0424F">
              <w:rPr>
                <w:sz w:val="20"/>
              </w:rPr>
              <w:t xml:space="preserve">The Department of Attorney-General and Justice complies with the Information Privacy Principles scheduled by the </w:t>
            </w:r>
            <w:r w:rsidRPr="00B0424F">
              <w:rPr>
                <w:i/>
                <w:iCs/>
                <w:sz w:val="20"/>
              </w:rPr>
              <w:t>Information Act.</w:t>
            </w:r>
          </w:p>
        </w:tc>
      </w:tr>
      <w:tr w:rsidR="0017131A" w:rsidRPr="00AC38D4" w:rsidTr="00D8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0906" w:type="dxa"/>
            <w:gridSpan w:val="26"/>
            <w:tcBorders>
              <w:top w:val="single" w:sz="8" w:space="0" w:color="808080" w:themeColor="background1" w:themeShade="80"/>
              <w:left w:val="nil"/>
              <w:bottom w:val="single" w:sz="8" w:space="0" w:color="808080" w:themeColor="background1" w:themeShade="80"/>
              <w:right w:val="nil"/>
            </w:tcBorders>
          </w:tcPr>
          <w:p w:rsidR="0017131A" w:rsidRPr="00B0424F" w:rsidRDefault="0017131A" w:rsidP="0017131A">
            <w:pPr>
              <w:spacing w:before="60" w:after="60"/>
              <w:rPr>
                <w:rFonts w:cs="Arial"/>
                <w:sz w:val="28"/>
                <w:szCs w:val="28"/>
              </w:rPr>
            </w:pPr>
            <w:r w:rsidRPr="00B0424F">
              <w:rPr>
                <w:rFonts w:cs="Arial"/>
                <w:b/>
                <w:sz w:val="24"/>
                <w:szCs w:val="28"/>
              </w:rPr>
              <w:t>Lodgement</w:t>
            </w:r>
          </w:p>
        </w:tc>
      </w:tr>
      <w:tr w:rsidR="0017131A" w:rsidRPr="00DD08F7"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0"/>
        </w:trPr>
        <w:tc>
          <w:tcPr>
            <w:tcW w:w="10906"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7131A" w:rsidRPr="00B0424F" w:rsidRDefault="0017131A" w:rsidP="0017131A">
            <w:pPr>
              <w:spacing w:before="60" w:after="60"/>
              <w:rPr>
                <w:rFonts w:cs="Arial"/>
                <w:sz w:val="20"/>
              </w:rPr>
            </w:pPr>
            <w:r w:rsidRPr="00B0424F">
              <w:rPr>
                <w:sz w:val="20"/>
              </w:rPr>
              <w:t>Completed applications can be lodged in person, email or via post at a NT WorkSafe below:</w:t>
            </w:r>
          </w:p>
        </w:tc>
      </w:tr>
      <w:tr w:rsidR="0017131A" w:rsidRPr="00DD08F7"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60"/>
        </w:trPr>
        <w:tc>
          <w:tcPr>
            <w:tcW w:w="3616" w:type="dxa"/>
            <w:gridSpan w:val="8"/>
            <w:tcBorders>
              <w:top w:val="single" w:sz="4" w:space="0" w:color="808080" w:themeColor="background1" w:themeShade="80"/>
              <w:left w:val="single" w:sz="8" w:space="0" w:color="808080" w:themeColor="background1" w:themeShade="80"/>
              <w:bottom w:val="nil"/>
              <w:right w:val="nil"/>
            </w:tcBorders>
            <w:shd w:val="clear" w:color="auto" w:fill="auto"/>
            <w:vAlign w:val="bottom"/>
          </w:tcPr>
          <w:p w:rsidR="0017131A" w:rsidRPr="00B0424F" w:rsidRDefault="0017131A" w:rsidP="0017131A">
            <w:pPr>
              <w:pStyle w:val="NoSpacing"/>
              <w:spacing w:before="60" w:after="60"/>
              <w:rPr>
                <w:sz w:val="20"/>
              </w:rPr>
            </w:pPr>
            <w:r w:rsidRPr="00B0424F">
              <w:rPr>
                <w:b/>
                <w:sz w:val="20"/>
              </w:rPr>
              <w:t>Phone:</w:t>
            </w:r>
            <w:r w:rsidRPr="00B0424F">
              <w:rPr>
                <w:sz w:val="20"/>
              </w:rPr>
              <w:t xml:space="preserve"> 1800 019 115</w:t>
            </w:r>
          </w:p>
        </w:tc>
        <w:tc>
          <w:tcPr>
            <w:tcW w:w="3321" w:type="dxa"/>
            <w:gridSpan w:val="8"/>
            <w:tcBorders>
              <w:top w:val="single" w:sz="4" w:space="0" w:color="808080" w:themeColor="background1" w:themeShade="80"/>
              <w:left w:val="nil"/>
              <w:bottom w:val="nil"/>
              <w:right w:val="nil"/>
            </w:tcBorders>
            <w:shd w:val="clear" w:color="auto" w:fill="auto"/>
            <w:vAlign w:val="bottom"/>
          </w:tcPr>
          <w:p w:rsidR="0017131A" w:rsidRPr="00B0424F" w:rsidRDefault="0017131A" w:rsidP="0017131A">
            <w:pPr>
              <w:pStyle w:val="NoSpacing"/>
              <w:spacing w:before="60" w:after="60"/>
              <w:rPr>
                <w:sz w:val="20"/>
              </w:rPr>
            </w:pPr>
            <w:r w:rsidRPr="00B0424F">
              <w:rPr>
                <w:b/>
                <w:sz w:val="20"/>
              </w:rPr>
              <w:t>Email:</w:t>
            </w:r>
            <w:r w:rsidRPr="00B0424F">
              <w:rPr>
                <w:sz w:val="20"/>
              </w:rPr>
              <w:t xml:space="preserve"> ntworksafe@</w:t>
            </w:r>
            <w:bookmarkStart w:id="0" w:name="_GoBack"/>
            <w:bookmarkEnd w:id="0"/>
            <w:r w:rsidRPr="00B0424F">
              <w:rPr>
                <w:sz w:val="20"/>
              </w:rPr>
              <w:t xml:space="preserve">nt.gov.au </w:t>
            </w:r>
          </w:p>
        </w:tc>
        <w:tc>
          <w:tcPr>
            <w:tcW w:w="3969" w:type="dxa"/>
            <w:gridSpan w:val="10"/>
            <w:tcBorders>
              <w:top w:val="single" w:sz="4" w:space="0" w:color="808080" w:themeColor="background1" w:themeShade="80"/>
              <w:left w:val="nil"/>
              <w:bottom w:val="nil"/>
              <w:right w:val="single" w:sz="8" w:space="0" w:color="808080" w:themeColor="background1" w:themeShade="80"/>
            </w:tcBorders>
            <w:shd w:val="clear" w:color="auto" w:fill="auto"/>
            <w:vAlign w:val="bottom"/>
          </w:tcPr>
          <w:p w:rsidR="0017131A" w:rsidRPr="00B0424F" w:rsidRDefault="0017131A" w:rsidP="0017131A">
            <w:pPr>
              <w:pStyle w:val="NoSpacing"/>
              <w:spacing w:before="60" w:after="60"/>
              <w:rPr>
                <w:sz w:val="20"/>
              </w:rPr>
            </w:pPr>
            <w:r w:rsidRPr="00B0424F">
              <w:rPr>
                <w:b/>
                <w:sz w:val="20"/>
              </w:rPr>
              <w:t>Postal:</w:t>
            </w:r>
            <w:r w:rsidRPr="00B0424F">
              <w:rPr>
                <w:sz w:val="20"/>
              </w:rPr>
              <w:t xml:space="preserve"> GPO Box 1722, Darwin NT 0801</w:t>
            </w:r>
          </w:p>
        </w:tc>
      </w:tr>
      <w:tr w:rsidR="0017131A" w:rsidRPr="00DD08F7" w:rsidTr="00F8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60"/>
        </w:trPr>
        <w:tc>
          <w:tcPr>
            <w:tcW w:w="10906" w:type="dxa"/>
            <w:gridSpan w:val="26"/>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7131A" w:rsidRPr="00B0424F" w:rsidRDefault="0017131A" w:rsidP="0017131A">
            <w:pPr>
              <w:spacing w:before="60" w:after="60"/>
              <w:rPr>
                <w:rFonts w:cs="Arial"/>
                <w:sz w:val="20"/>
              </w:rPr>
            </w:pPr>
            <w:r w:rsidRPr="00B0424F">
              <w:rPr>
                <w:rFonts w:cs="Arial"/>
                <w:b/>
                <w:sz w:val="20"/>
              </w:rPr>
              <w:t>In person:</w:t>
            </w:r>
            <w:r w:rsidRPr="00B0424F">
              <w:rPr>
                <w:rFonts w:cs="Arial"/>
                <w:sz w:val="20"/>
              </w:rPr>
              <w:t xml:space="preserve"> </w:t>
            </w:r>
            <w:r w:rsidRPr="00B0424F">
              <w:rPr>
                <w:sz w:val="20"/>
              </w:rPr>
              <w:t>Darwin Corporate Park, Building 3, 631 Stuart Highway, Berrimah NT</w:t>
            </w:r>
          </w:p>
        </w:tc>
      </w:tr>
    </w:tbl>
    <w:p w:rsidR="007A5EFD" w:rsidRPr="00DE7BE2" w:rsidRDefault="007A5EFD" w:rsidP="00144C10"/>
    <w:sectPr w:rsidR="007A5EFD" w:rsidRPr="00DE7BE2" w:rsidSect="00DE7BE2">
      <w:headerReference w:type="default" r:id="rId9"/>
      <w:footerReference w:type="default" r:id="rId10"/>
      <w:headerReference w:type="first" r:id="rId11"/>
      <w:footerReference w:type="first" r:id="rId12"/>
      <w:pgSz w:w="11906" w:h="16838" w:code="9"/>
      <w:pgMar w:top="794" w:right="794" w:bottom="794" w:left="794"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FE" w:rsidRDefault="00D870FE" w:rsidP="007332FF">
      <w:r>
        <w:separator/>
      </w:r>
    </w:p>
  </w:endnote>
  <w:endnote w:type="continuationSeparator" w:id="0">
    <w:p w:rsidR="00D870FE" w:rsidRDefault="00D870F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1B3D22" w:rsidRDefault="00F8424E"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144C10">
                <w:rPr>
                  <w:rStyle w:val="PageNumber"/>
                </w:rPr>
                <w:t>13 September 2021</w:t>
              </w:r>
            </w:sdtContent>
          </w:sdt>
          <w:r w:rsidR="001B3D22" w:rsidRPr="001B3D22">
            <w:rPr>
              <w:rStyle w:val="PageNumber"/>
            </w:rPr>
            <w:t xml:space="preserve"> | Version </w:t>
          </w:r>
          <w:r w:rsidR="00144C10">
            <w:rPr>
              <w:rStyle w:val="PageNumber"/>
            </w:rPr>
            <w:t>6.0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8424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8424E">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F8424E"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144C10">
                <w:rPr>
                  <w:rStyle w:val="PageNumber"/>
                </w:rPr>
                <w:t>13 September 2021</w:t>
              </w:r>
            </w:sdtContent>
          </w:sdt>
          <w:r w:rsidR="001B3D22" w:rsidRPr="001B3D22">
            <w:rPr>
              <w:rStyle w:val="PageNumber"/>
            </w:rPr>
            <w:t xml:space="preserve"> | </w:t>
          </w:r>
          <w:r w:rsidR="004A4E26">
            <w:rPr>
              <w:rStyle w:val="PageNumber"/>
            </w:rPr>
            <w:t>Version 8.0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8424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8424E">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FE" w:rsidRDefault="00D870FE" w:rsidP="007332FF">
      <w:r>
        <w:separator/>
      </w:r>
    </w:p>
  </w:footnote>
  <w:footnote w:type="continuationSeparator" w:id="0">
    <w:p w:rsidR="00D870FE" w:rsidRDefault="00D870F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8424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F3879">
          <w:rPr>
            <w:rStyle w:val="HeaderChar"/>
          </w:rPr>
          <w:t>Notification of pipeline works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4929B3" w:rsidP="00A53CF0">
        <w:pPr>
          <w:pStyle w:val="Title"/>
        </w:pPr>
        <w:r>
          <w:rPr>
            <w:rStyle w:val="TitleChar"/>
            <w:color w:val="EE6321" w:themeColor="text2"/>
          </w:rPr>
          <w:t xml:space="preserve">Notification of </w:t>
        </w:r>
        <w:r w:rsidR="00464923">
          <w:rPr>
            <w:rStyle w:val="TitleChar"/>
            <w:color w:val="EE6321" w:themeColor="text2"/>
          </w:rPr>
          <w:t>p</w:t>
        </w:r>
        <w:r w:rsidR="007F3879">
          <w:rPr>
            <w:rStyle w:val="TitleChar"/>
            <w:color w:val="EE6321" w:themeColor="text2"/>
          </w:rPr>
          <w:t>ipeline works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5C65E9F"/>
    <w:multiLevelType w:val="hybridMultilevel"/>
    <w:tmpl w:val="347845D6"/>
    <w:lvl w:ilvl="0" w:tplc="8A1E00E8">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11224"/>
    <w:multiLevelType w:val="hybridMultilevel"/>
    <w:tmpl w:val="07242B38"/>
    <w:lvl w:ilvl="0" w:tplc="47DE775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8"/>
  </w:num>
  <w:num w:numId="4">
    <w:abstractNumId w:val="24"/>
  </w:num>
  <w:num w:numId="5">
    <w:abstractNumId w:val="15"/>
  </w:num>
  <w:num w:numId="6">
    <w:abstractNumId w:val="7"/>
  </w:num>
  <w:num w:numId="7">
    <w:abstractNumId w:val="26"/>
  </w:num>
  <w:num w:numId="8">
    <w:abstractNumId w:val="14"/>
  </w:num>
  <w:num w:numId="9">
    <w:abstractNumId w:val="37"/>
  </w:num>
  <w:num w:numId="10">
    <w:abstractNumId w:val="21"/>
  </w:num>
  <w:num w:numId="11">
    <w:abstractNumId w:val="34"/>
  </w:num>
  <w:num w:numId="12">
    <w:abstractNumId w:val="22"/>
  </w:num>
  <w:num w:numId="13">
    <w:abstractNumId w:val="28"/>
  </w:num>
  <w:num w:numId="14">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18E"/>
    <w:rsid w:val="000F3850"/>
    <w:rsid w:val="000F604F"/>
    <w:rsid w:val="00104E7F"/>
    <w:rsid w:val="001137EC"/>
    <w:rsid w:val="001152F5"/>
    <w:rsid w:val="00117743"/>
    <w:rsid w:val="00117F5B"/>
    <w:rsid w:val="00132658"/>
    <w:rsid w:val="001343E2"/>
    <w:rsid w:val="00144C10"/>
    <w:rsid w:val="00150DC0"/>
    <w:rsid w:val="00156CD4"/>
    <w:rsid w:val="0016153B"/>
    <w:rsid w:val="00162207"/>
    <w:rsid w:val="00164A3E"/>
    <w:rsid w:val="00164E88"/>
    <w:rsid w:val="00166FF6"/>
    <w:rsid w:val="0017131A"/>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8E6"/>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632E"/>
    <w:rsid w:val="00461744"/>
    <w:rsid w:val="00464923"/>
    <w:rsid w:val="00466185"/>
    <w:rsid w:val="00466303"/>
    <w:rsid w:val="004668A7"/>
    <w:rsid w:val="00466C1E"/>
    <w:rsid w:val="00466D96"/>
    <w:rsid w:val="00467747"/>
    <w:rsid w:val="00470017"/>
    <w:rsid w:val="0047105A"/>
    <w:rsid w:val="00473C98"/>
    <w:rsid w:val="00474965"/>
    <w:rsid w:val="00482DF8"/>
    <w:rsid w:val="00483087"/>
    <w:rsid w:val="004864DE"/>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3879"/>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9F5891"/>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9A2"/>
    <w:rsid w:val="00D83EC2"/>
    <w:rsid w:val="00D870FE"/>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7BE2"/>
    <w:rsid w:val="00DF0487"/>
    <w:rsid w:val="00DF3F68"/>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3FB7"/>
    <w:rsid w:val="00E956C5"/>
    <w:rsid w:val="00E95C39"/>
    <w:rsid w:val="00EA2C39"/>
    <w:rsid w:val="00EB0A3C"/>
    <w:rsid w:val="00EB0A96"/>
    <w:rsid w:val="00EB2DBF"/>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424E"/>
    <w:rsid w:val="00F858F2"/>
    <w:rsid w:val="00F860CC"/>
    <w:rsid w:val="00F94398"/>
    <w:rsid w:val="00FB2B56"/>
    <w:rsid w:val="00FB3CC5"/>
    <w:rsid w:val="00FB55D5"/>
    <w:rsid w:val="00FB5CEF"/>
    <w:rsid w:val="00FB7F9B"/>
    <w:rsid w:val="00FC12BF"/>
    <w:rsid w:val="00FC2C60"/>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3AAC07-26A0-43C3-91DF-53F6B0D4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31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of pipeline works</vt:lpstr>
    </vt:vector>
  </TitlesOfParts>
  <Company>&lt;NAME&gt;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pipeline works</dc:title>
  <dc:creator>Amanda Baker</dc:creator>
  <cp:lastModifiedBy>Amanda Baker</cp:lastModifiedBy>
  <cp:revision>11</cp:revision>
  <cp:lastPrinted>2021-09-08T03:11:00Z</cp:lastPrinted>
  <dcterms:created xsi:type="dcterms:W3CDTF">2021-09-13T01:17:00Z</dcterms:created>
  <dcterms:modified xsi:type="dcterms:W3CDTF">2021-09-13T03:03:00Z</dcterms:modified>
</cp:coreProperties>
</file>