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B0" w:rsidRPr="000C70B0" w:rsidRDefault="000C70B0" w:rsidP="00B71B20">
      <w:pPr>
        <w:spacing w:after="120"/>
        <w:rPr>
          <w:rFonts w:asciiTheme="minorHAnsi" w:hAnsiTheme="minorHAnsi"/>
          <w:b/>
          <w:sz w:val="26"/>
          <w:szCs w:val="26"/>
        </w:rPr>
      </w:pPr>
      <w:r w:rsidRPr="000C70B0">
        <w:rPr>
          <w:rFonts w:asciiTheme="minorHAnsi" w:hAnsiTheme="minorHAnsi"/>
          <w:b/>
          <w:sz w:val="26"/>
          <w:szCs w:val="26"/>
        </w:rPr>
        <w:t>This is the approved form for a first certificate of capacity for up to 14 days</w:t>
      </w:r>
    </w:p>
    <w:p w:rsidR="000C70B0" w:rsidRPr="000C70B0" w:rsidRDefault="000C70B0" w:rsidP="000C70B0">
      <w:pPr>
        <w:spacing w:after="120"/>
        <w:rPr>
          <w:rFonts w:asciiTheme="minorHAnsi" w:hAnsiTheme="minorHAnsi"/>
          <w:sz w:val="15"/>
          <w:szCs w:val="15"/>
        </w:rPr>
      </w:pPr>
      <w:r w:rsidRPr="000C70B0">
        <w:rPr>
          <w:rFonts w:asciiTheme="minorHAnsi" w:hAnsiTheme="minorHAnsi"/>
          <w:sz w:val="15"/>
          <w:szCs w:val="15"/>
        </w:rPr>
        <w:t>Section 82(1</w:t>
      </w:r>
      <w:proofErr w:type="gramStart"/>
      <w:r w:rsidRPr="000C70B0">
        <w:rPr>
          <w:rFonts w:asciiTheme="minorHAnsi" w:hAnsiTheme="minorHAnsi"/>
          <w:sz w:val="15"/>
          <w:szCs w:val="15"/>
        </w:rPr>
        <w:t>)(</w:t>
      </w:r>
      <w:proofErr w:type="gramEnd"/>
      <w:r w:rsidRPr="000C70B0">
        <w:rPr>
          <w:rFonts w:asciiTheme="minorHAnsi" w:hAnsiTheme="minorHAnsi"/>
          <w:sz w:val="15"/>
          <w:szCs w:val="15"/>
        </w:rPr>
        <w:t>b) of the Return to Work Act requires a claim for compensation be accompanied by a medical certificate of capacity in a fo</w:t>
      </w:r>
      <w:r>
        <w:rPr>
          <w:rFonts w:asciiTheme="minorHAnsi" w:hAnsiTheme="minorHAnsi"/>
          <w:sz w:val="15"/>
          <w:szCs w:val="15"/>
        </w:rPr>
        <w:t xml:space="preserve">rm approved by the Authority. </w:t>
      </w:r>
      <w:r w:rsidRPr="000C70B0">
        <w:rPr>
          <w:rFonts w:asciiTheme="minorHAnsi" w:hAnsiTheme="minorHAnsi"/>
          <w:sz w:val="15"/>
          <w:szCs w:val="15"/>
        </w:rPr>
        <w:t xml:space="preserve">This form is the approved form for use by a medical </w:t>
      </w:r>
      <w:r>
        <w:rPr>
          <w:rFonts w:asciiTheme="minorHAnsi" w:hAnsiTheme="minorHAnsi"/>
          <w:sz w:val="15"/>
          <w:szCs w:val="15"/>
        </w:rPr>
        <w:t xml:space="preserve">practitioner or another person </w:t>
      </w:r>
      <w:r w:rsidRPr="000C70B0">
        <w:rPr>
          <w:rFonts w:asciiTheme="minorHAnsi" w:hAnsiTheme="minorHAnsi"/>
          <w:sz w:val="15"/>
          <w:szCs w:val="15"/>
        </w:rPr>
        <w:t>of a class prescribed by regulation that certifies a worker's capacity for work.</w:t>
      </w:r>
    </w:p>
    <w:p w:rsidR="000C70B0" w:rsidRDefault="000C70B0" w:rsidP="000C70B0">
      <w:pPr>
        <w:spacing w:after="120"/>
        <w:rPr>
          <w:rFonts w:asciiTheme="minorHAnsi" w:hAnsiTheme="minorHAnsi"/>
          <w:szCs w:val="22"/>
        </w:rPr>
      </w:pP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Medical practitioner to retain a copy</w:t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This certificate to be given to worker</w:t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right="-15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Worker to give this certificate to employer with</w:t>
      </w:r>
      <w:r>
        <w:rPr>
          <w:rFonts w:asciiTheme="minorHAnsi" w:hAnsiTheme="minorHAnsi"/>
          <w:i/>
          <w:szCs w:val="22"/>
        </w:rPr>
        <w:br/>
      </w:r>
      <w:r w:rsidRPr="000C70B0">
        <w:rPr>
          <w:rFonts w:asciiTheme="minorHAnsi" w:hAnsiTheme="minorHAnsi"/>
          <w:i/>
          <w:szCs w:val="22"/>
        </w:rPr>
        <w:t>a compl</w:t>
      </w:r>
      <w:r>
        <w:rPr>
          <w:rFonts w:asciiTheme="minorHAnsi" w:hAnsiTheme="minorHAnsi"/>
          <w:i/>
          <w:szCs w:val="22"/>
        </w:rPr>
        <w:t xml:space="preserve">eted Northern Territory workers </w:t>
      </w:r>
      <w:r w:rsidRPr="000C70B0">
        <w:rPr>
          <w:rFonts w:asciiTheme="minorHAnsi" w:hAnsiTheme="minorHAnsi"/>
          <w:i/>
          <w:szCs w:val="22"/>
        </w:rPr>
        <w:t>compensation claim form</w:t>
      </w: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</w:pP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  <w:sectPr w:rsidR="000C70B0" w:rsidSect="000C70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340" w:footer="227" w:gutter="0"/>
          <w:cols w:num="2" w:space="708"/>
          <w:titlePg/>
          <w:docGrid w:linePitch="360"/>
        </w:sectPr>
      </w:pPr>
    </w:p>
    <w:tbl>
      <w:tblPr>
        <w:tblStyle w:val="TableGrid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709"/>
        <w:gridCol w:w="283"/>
        <w:gridCol w:w="1134"/>
        <w:gridCol w:w="142"/>
        <w:gridCol w:w="992"/>
        <w:gridCol w:w="426"/>
        <w:gridCol w:w="850"/>
        <w:gridCol w:w="567"/>
        <w:gridCol w:w="567"/>
        <w:gridCol w:w="567"/>
        <w:gridCol w:w="567"/>
      </w:tblGrid>
      <w:tr w:rsidR="000C70B0" w:rsidRPr="00DD08F7" w:rsidTr="00CD4A10">
        <w:tc>
          <w:tcPr>
            <w:tcW w:w="10348" w:type="dxa"/>
            <w:gridSpan w:val="14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 w:rsidRPr="007A752D">
              <w:rPr>
                <w:rFonts w:cs="Arial"/>
                <w:b/>
              </w:rPr>
              <w:t>Worker details</w:t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Occupation: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P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3343A6">
              <w:rPr>
                <w:rFonts w:cs="Arial"/>
                <w:sz w:val="20"/>
              </w:rPr>
              <w:t>Gender diverse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0348" w:type="dxa"/>
            <w:gridSpan w:val="14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Employer</w:t>
            </w:r>
            <w:r w:rsidRPr="007A752D">
              <w:rPr>
                <w:rFonts w:cs="Arial"/>
                <w:b/>
              </w:rPr>
              <w:t xml:space="preserve"> details</w:t>
            </w:r>
          </w:p>
        </w:tc>
      </w:tr>
      <w:tr w:rsidR="000C70B0" w:rsidRPr="00BB00C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name: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 number: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0348" w:type="dxa"/>
            <w:gridSpan w:val="14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 w:rsidRPr="007A752D">
              <w:rPr>
                <w:rFonts w:cs="Arial"/>
                <w:b/>
              </w:rPr>
              <w:t xml:space="preserve">Injury details </w:t>
            </w:r>
            <w:r>
              <w:rPr>
                <w:rFonts w:cs="Arial"/>
                <w:sz w:val="20"/>
              </w:rPr>
              <w:t>(</w:t>
            </w:r>
            <w:r w:rsidRPr="00F86C1C">
              <w:rPr>
                <w:rFonts w:cs="Arial"/>
                <w:sz w:val="20"/>
                <w:shd w:val="clear" w:color="auto" w:fill="F2F2F2" w:themeFill="background1" w:themeFillShade="F2"/>
              </w:rPr>
              <w:t>from worker)</w:t>
            </w:r>
          </w:p>
        </w:tc>
      </w:tr>
      <w:tr w:rsidR="000C70B0" w:rsidRPr="008E6834" w:rsidTr="00CD4A10">
        <w:tc>
          <w:tcPr>
            <w:tcW w:w="5812" w:type="dxa"/>
            <w:gridSpan w:val="7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injury or disease first noticed:</w:t>
            </w:r>
          </w:p>
        </w:tc>
        <w:tc>
          <w:tcPr>
            <w:tcW w:w="4536" w:type="dxa"/>
            <w:gridSpan w:val="7"/>
            <w:shd w:val="clear" w:color="auto" w:fill="FFFFFF" w:themeFill="background1"/>
            <w:vAlign w:val="center"/>
          </w:tcPr>
          <w:p w:rsidR="000C70B0" w:rsidRPr="008E6834" w:rsidRDefault="000C70B0" w:rsidP="000C70B0">
            <w:pPr>
              <w:spacing w:before="60" w:after="60"/>
              <w:rPr>
                <w:rFonts w:cs="Arial"/>
                <w:b/>
                <w:sz w:val="20"/>
              </w:rPr>
            </w:pP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8E6834" w:rsidTr="00CD4A10">
        <w:tc>
          <w:tcPr>
            <w:tcW w:w="5812" w:type="dxa"/>
            <w:gridSpan w:val="7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Workplace location where injury or disease occurred:</w:t>
            </w:r>
          </w:p>
        </w:tc>
        <w:tc>
          <w:tcPr>
            <w:tcW w:w="4536" w:type="dxa"/>
            <w:gridSpan w:val="7"/>
          </w:tcPr>
          <w:p w:rsidR="000C70B0" w:rsidRPr="008E6834" w:rsidRDefault="000C70B0" w:rsidP="000C70B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8E6834" w:rsidTr="00CD4A10">
        <w:tc>
          <w:tcPr>
            <w:tcW w:w="5812" w:type="dxa"/>
            <w:gridSpan w:val="7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Workers description of the injury or disease:</w:t>
            </w:r>
          </w:p>
        </w:tc>
        <w:tc>
          <w:tcPr>
            <w:tcW w:w="4536" w:type="dxa"/>
            <w:gridSpan w:val="7"/>
          </w:tcPr>
          <w:p w:rsidR="000C70B0" w:rsidRPr="008E6834" w:rsidRDefault="000C70B0" w:rsidP="000C70B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8E6834" w:rsidTr="00CD4A10">
        <w:tc>
          <w:tcPr>
            <w:tcW w:w="5812" w:type="dxa"/>
            <w:gridSpan w:val="7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Workers description of how the injury or disease occurred:</w:t>
            </w:r>
          </w:p>
        </w:tc>
        <w:tc>
          <w:tcPr>
            <w:tcW w:w="4536" w:type="dxa"/>
            <w:gridSpan w:val="7"/>
          </w:tcPr>
          <w:p w:rsidR="000C70B0" w:rsidRPr="008E6834" w:rsidRDefault="000C70B0" w:rsidP="000C70B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CD4A10">
        <w:tc>
          <w:tcPr>
            <w:tcW w:w="10348" w:type="dxa"/>
            <w:gridSpan w:val="14"/>
            <w:shd w:val="clear" w:color="auto" w:fill="F2F2F2" w:themeFill="background1" w:themeFillShade="F2"/>
          </w:tcPr>
          <w:p w:rsidR="00CD4A10" w:rsidRPr="00BB00CB" w:rsidRDefault="00CD4A10" w:rsidP="000C70B0">
            <w:pPr>
              <w:spacing w:before="60" w:after="60"/>
              <w:rPr>
                <w:rFonts w:cs="Arial"/>
                <w:b/>
                <w:sz w:val="20"/>
              </w:rPr>
            </w:pPr>
            <w:r w:rsidRPr="007A752D">
              <w:rPr>
                <w:rFonts w:cs="Arial"/>
                <w:b/>
              </w:rPr>
              <w:t>Medical assessment</w:t>
            </w:r>
            <w:r w:rsidRPr="007A752D">
              <w:rPr>
                <w:rFonts w:cs="Arial"/>
              </w:rPr>
              <w:t xml:space="preserve"> </w:t>
            </w:r>
            <w:r w:rsidRPr="007A752D">
              <w:rPr>
                <w:rFonts w:cs="Arial"/>
                <w:sz w:val="20"/>
              </w:rPr>
              <w:t>(tick only those boxes which apply)</w:t>
            </w:r>
          </w:p>
        </w:tc>
      </w:tr>
      <w:tr w:rsidR="00CD4A10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examination: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Time of examination: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8E6834" w:rsidRDefault="00CD4A10" w:rsidP="00CD4A1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A10" w:rsidRPr="008E6834" w:rsidRDefault="0046498E" w:rsidP="00CD4A1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498E" w:rsidRPr="008E6834" w:rsidTr="00713B47">
        <w:tc>
          <w:tcPr>
            <w:tcW w:w="3544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my opinion the injury or disease is: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Consistent with the stated cause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498E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498E" w:rsidRPr="008E6834" w:rsidTr="00713B47">
        <w:tc>
          <w:tcPr>
            <w:tcW w:w="3544" w:type="dxa"/>
            <w:gridSpan w:val="3"/>
            <w:vMerge/>
            <w:shd w:val="clear" w:color="auto" w:fill="F2F2F2" w:themeFill="background1" w:themeFillShade="F2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10"/>
            <w:shd w:val="clear" w:color="auto" w:fill="F2F2F2" w:themeFill="background1" w:themeFillShade="F2"/>
          </w:tcPr>
          <w:p w:rsidR="0046498E" w:rsidRPr="0019065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Inconsistent with the stated cause</w:t>
            </w:r>
          </w:p>
        </w:tc>
        <w:tc>
          <w:tcPr>
            <w:tcW w:w="567" w:type="dxa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498E" w:rsidRPr="008E6834" w:rsidTr="00713B47">
        <w:tc>
          <w:tcPr>
            <w:tcW w:w="3544" w:type="dxa"/>
            <w:gridSpan w:val="3"/>
            <w:vMerge/>
            <w:shd w:val="clear" w:color="auto" w:fill="F2F2F2" w:themeFill="background1" w:themeFillShade="F2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10"/>
            <w:shd w:val="clear" w:color="auto" w:fill="F2F2F2" w:themeFill="background1" w:themeFillShade="F2"/>
          </w:tcPr>
          <w:p w:rsidR="0046498E" w:rsidRPr="0019065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Of uncertain cause </w:t>
            </w:r>
            <w:r w:rsidRPr="00597B0C">
              <w:rPr>
                <w:rFonts w:cs="Arial"/>
                <w:sz w:val="18"/>
                <w:szCs w:val="18"/>
              </w:rPr>
              <w:t>(please com</w:t>
            </w:r>
            <w:r>
              <w:rPr>
                <w:rFonts w:cs="Arial"/>
                <w:sz w:val="18"/>
                <w:szCs w:val="18"/>
              </w:rPr>
              <w:t>ment</w:t>
            </w:r>
            <w:r w:rsidRPr="00597B0C">
              <w:rPr>
                <w:rFonts w:cs="Arial"/>
                <w:sz w:val="18"/>
                <w:szCs w:val="18"/>
              </w:rPr>
              <w:t xml:space="preserve"> below)</w:t>
            </w:r>
          </w:p>
        </w:tc>
        <w:tc>
          <w:tcPr>
            <w:tcW w:w="567" w:type="dxa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6498E" w:rsidRPr="008E6834" w:rsidTr="0046498E">
        <w:trPr>
          <w:trHeight w:val="727"/>
        </w:trPr>
        <w:tc>
          <w:tcPr>
            <w:tcW w:w="3544" w:type="dxa"/>
            <w:gridSpan w:val="3"/>
            <w:vMerge/>
            <w:shd w:val="clear" w:color="auto" w:fill="F2F2F2" w:themeFill="background1" w:themeFillShade="F2"/>
          </w:tcPr>
          <w:p w:rsidR="0046498E" w:rsidRDefault="0046498E" w:rsidP="00CD4A1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11"/>
          </w:tcPr>
          <w:p w:rsidR="0046498E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CD4A1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History of current condition:</w:t>
            </w:r>
          </w:p>
        </w:tc>
        <w:tc>
          <w:tcPr>
            <w:tcW w:w="6804" w:type="dxa"/>
            <w:gridSpan w:val="11"/>
          </w:tcPr>
          <w:p w:rsidR="00CD4A10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CD4A1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 w:rsidRPr="0025361A">
              <w:rPr>
                <w:rFonts w:cs="Arial"/>
                <w:sz w:val="20"/>
              </w:rPr>
              <w:t xml:space="preserve">Examination:  </w:t>
            </w:r>
          </w:p>
        </w:tc>
        <w:tc>
          <w:tcPr>
            <w:tcW w:w="6804" w:type="dxa"/>
            <w:gridSpan w:val="11"/>
          </w:tcPr>
          <w:p w:rsidR="00CD4A10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CD4A1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 w:rsidRPr="0025361A">
              <w:rPr>
                <w:rFonts w:cs="Arial"/>
                <w:sz w:val="20"/>
              </w:rPr>
              <w:t xml:space="preserve">Investigations:  </w:t>
            </w:r>
          </w:p>
        </w:tc>
        <w:tc>
          <w:tcPr>
            <w:tcW w:w="6804" w:type="dxa"/>
            <w:gridSpan w:val="11"/>
          </w:tcPr>
          <w:p w:rsidR="00CD4A10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CD4A10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 w:rsidRPr="0025361A">
              <w:rPr>
                <w:rFonts w:cs="Arial"/>
                <w:sz w:val="20"/>
              </w:rPr>
              <w:t xml:space="preserve">Diagnosis:  </w:t>
            </w:r>
          </w:p>
        </w:tc>
        <w:tc>
          <w:tcPr>
            <w:tcW w:w="6804" w:type="dxa"/>
            <w:gridSpan w:val="11"/>
          </w:tcPr>
          <w:p w:rsidR="00CD4A10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6498E" w:rsidRPr="008E6834" w:rsidTr="0046498E">
        <w:tc>
          <w:tcPr>
            <w:tcW w:w="3544" w:type="dxa"/>
            <w:gridSpan w:val="3"/>
            <w:shd w:val="clear" w:color="auto" w:fill="F2F2F2" w:themeFill="background1" w:themeFillShade="F2"/>
          </w:tcPr>
          <w:p w:rsidR="0046498E" w:rsidRPr="0025361A" w:rsidRDefault="0046498E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Complications:</w:t>
            </w:r>
          </w:p>
        </w:tc>
        <w:tc>
          <w:tcPr>
            <w:tcW w:w="6804" w:type="dxa"/>
            <w:gridSpan w:val="11"/>
          </w:tcPr>
          <w:p w:rsidR="0046498E" w:rsidRPr="00BB00CB" w:rsidRDefault="0046498E" w:rsidP="00CD4A10">
            <w:pPr>
              <w:spacing w:before="60" w:after="60"/>
              <w:rPr>
                <w:rFonts w:cs="Arial"/>
                <w:b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tbl>
      <w:tblPr>
        <w:tblStyle w:val="TableGrid10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98"/>
        <w:gridCol w:w="192"/>
        <w:gridCol w:w="13"/>
        <w:gridCol w:w="424"/>
        <w:gridCol w:w="41"/>
        <w:gridCol w:w="413"/>
        <w:gridCol w:w="13"/>
        <w:gridCol w:w="810"/>
        <w:gridCol w:w="256"/>
        <w:gridCol w:w="12"/>
        <w:gridCol w:w="42"/>
        <w:gridCol w:w="14"/>
        <w:gridCol w:w="225"/>
        <w:gridCol w:w="14"/>
        <w:gridCol w:w="172"/>
        <w:gridCol w:w="156"/>
        <w:gridCol w:w="104"/>
        <w:gridCol w:w="142"/>
        <w:gridCol w:w="277"/>
        <w:gridCol w:w="313"/>
        <w:gridCol w:w="112"/>
        <w:gridCol w:w="313"/>
        <w:gridCol w:w="298"/>
        <w:gridCol w:w="170"/>
        <w:gridCol w:w="70"/>
        <w:gridCol w:w="18"/>
        <w:gridCol w:w="130"/>
        <w:gridCol w:w="165"/>
        <w:gridCol w:w="14"/>
        <w:gridCol w:w="246"/>
        <w:gridCol w:w="148"/>
        <w:gridCol w:w="17"/>
        <w:gridCol w:w="14"/>
        <w:gridCol w:w="128"/>
        <w:gridCol w:w="257"/>
        <w:gridCol w:w="26"/>
        <w:gridCol w:w="14"/>
        <w:gridCol w:w="284"/>
        <w:gridCol w:w="142"/>
        <w:gridCol w:w="246"/>
        <w:gridCol w:w="27"/>
        <w:gridCol w:w="152"/>
        <w:gridCol w:w="269"/>
        <w:gridCol w:w="14"/>
        <w:gridCol w:w="32"/>
        <w:gridCol w:w="73"/>
        <w:gridCol w:w="27"/>
        <w:gridCol w:w="152"/>
        <w:gridCol w:w="128"/>
        <w:gridCol w:w="260"/>
        <w:gridCol w:w="31"/>
        <w:gridCol w:w="148"/>
        <w:gridCol w:w="142"/>
        <w:gridCol w:w="259"/>
        <w:gridCol w:w="574"/>
        <w:gridCol w:w="17"/>
      </w:tblGrid>
      <w:tr w:rsidR="0046498E" w:rsidRPr="00DD08F7" w:rsidTr="00B935D6">
        <w:trPr>
          <w:gridAfter w:val="1"/>
          <w:wAfter w:w="17" w:type="dxa"/>
        </w:trPr>
        <w:tc>
          <w:tcPr>
            <w:tcW w:w="10331" w:type="dxa"/>
            <w:gridSpan w:val="56"/>
            <w:shd w:val="clear" w:color="auto" w:fill="F2F2F2" w:themeFill="background1" w:themeFillShade="F2"/>
          </w:tcPr>
          <w:p w:rsidR="0046498E" w:rsidRPr="00DD08F7" w:rsidRDefault="0046498E" w:rsidP="00614BE9">
            <w:pPr>
              <w:pageBreakBefore/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7A752D">
              <w:rPr>
                <w:rFonts w:cs="Arial"/>
                <w:b/>
              </w:rPr>
              <w:lastRenderedPageBreak/>
              <w:t xml:space="preserve">Fitness for work </w:t>
            </w:r>
            <w:r w:rsidRPr="007A752D">
              <w:rPr>
                <w:rFonts w:cs="Arial"/>
                <w:sz w:val="20"/>
                <w:szCs w:val="20"/>
              </w:rPr>
              <w:t>(tick only those boxes which apply)</w:t>
            </w:r>
          </w:p>
        </w:tc>
      </w:tr>
      <w:tr w:rsidR="0046498E" w:rsidRPr="008E6834" w:rsidTr="00B935D6">
        <w:trPr>
          <w:gridAfter w:val="1"/>
          <w:wAfter w:w="17" w:type="dxa"/>
        </w:trPr>
        <w:tc>
          <w:tcPr>
            <w:tcW w:w="10331" w:type="dxa"/>
            <w:gridSpan w:val="56"/>
            <w:shd w:val="clear" w:color="auto" w:fill="F2F2F2" w:themeFill="background1" w:themeFillShade="F2"/>
            <w:vAlign w:val="center"/>
          </w:tcPr>
          <w:p w:rsidR="0046498E" w:rsidRPr="008E6834" w:rsidRDefault="0046498E" w:rsidP="00614BE9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my opinion that as from the date of this statement, the worker is:</w:t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9757" w:type="dxa"/>
            <w:gridSpan w:val="55"/>
            <w:shd w:val="clear" w:color="auto" w:fill="F2F2F2" w:themeFill="background1" w:themeFillShade="F2"/>
            <w:vAlign w:val="center"/>
          </w:tcPr>
          <w:p w:rsidR="0046498E" w:rsidRPr="00A2405F" w:rsidRDefault="0046498E" w:rsidP="00614BE9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pre-injury duties, no further treatment</w:t>
            </w:r>
            <w:r w:rsidRPr="00DF2BB8">
              <w:rPr>
                <w:rFonts w:cs="Arial"/>
                <w:sz w:val="20"/>
                <w:szCs w:val="20"/>
              </w:rPr>
              <w:t xml:space="preserve"> required.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6498E" w:rsidRDefault="0046498E" w:rsidP="00614BE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9757" w:type="dxa"/>
            <w:gridSpan w:val="55"/>
            <w:shd w:val="clear" w:color="auto" w:fill="F2F2F2" w:themeFill="background1" w:themeFillShade="F2"/>
            <w:vAlign w:val="center"/>
          </w:tcPr>
          <w:p w:rsidR="0046498E" w:rsidRPr="00A2405F" w:rsidRDefault="0046498E" w:rsidP="00614BE9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pre-injury duties</w:t>
            </w:r>
            <w:r w:rsidRPr="00DF2BB8">
              <w:rPr>
                <w:rFonts w:cs="Arial"/>
                <w:sz w:val="20"/>
                <w:szCs w:val="20"/>
              </w:rPr>
              <w:t xml:space="preserve">, but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requires further treatment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6498E" w:rsidRDefault="0046498E" w:rsidP="00614BE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9757" w:type="dxa"/>
            <w:gridSpan w:val="55"/>
            <w:shd w:val="clear" w:color="auto" w:fill="F2F2F2" w:themeFill="background1" w:themeFillShade="F2"/>
            <w:vAlign w:val="center"/>
          </w:tcPr>
          <w:p w:rsidR="0046498E" w:rsidRPr="00A2405F" w:rsidRDefault="0046498E" w:rsidP="00614BE9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work for restricted hours / days from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6498E" w:rsidRDefault="0046498E" w:rsidP="00614BE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BA081E" w:rsidRPr="00DF2BB8" w:rsidTr="00B935D6">
        <w:trPr>
          <w:gridAfter w:val="1"/>
          <w:wAfter w:w="17" w:type="dxa"/>
        </w:trPr>
        <w:tc>
          <w:tcPr>
            <w:tcW w:w="18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6498E" w:rsidRPr="00DF2BB8" w:rsidRDefault="0046498E" w:rsidP="00614BE9">
            <w:pPr>
              <w:tabs>
                <w:tab w:val="right" w:pos="2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  <w:tc>
          <w:tcPr>
            <w:tcW w:w="1603" w:type="dxa"/>
            <w:gridSpan w:val="12"/>
            <w:shd w:val="clear" w:color="auto" w:fill="F2F2F2" w:themeFill="background1" w:themeFillShade="F2"/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hours per day</w:t>
            </w:r>
          </w:p>
        </w:tc>
        <w:tc>
          <w:tcPr>
            <w:tcW w:w="851" w:type="dxa"/>
            <w:gridSpan w:val="6"/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14"/>
            <w:shd w:val="clear" w:color="auto" w:fill="F2F2F2" w:themeFill="background1" w:themeFillShade="F2"/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t>hours per week</w:t>
            </w:r>
          </w:p>
        </w:tc>
        <w:tc>
          <w:tcPr>
            <w:tcW w:w="833" w:type="dxa"/>
            <w:gridSpan w:val="2"/>
          </w:tcPr>
          <w:p w:rsidR="0046498E" w:rsidRPr="00DF2BB8" w:rsidRDefault="0046498E" w:rsidP="00614BE9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</w:tr>
      <w:tr w:rsidR="000D57C4" w:rsidTr="00B935D6">
        <w:trPr>
          <w:gridAfter w:val="1"/>
          <w:wAfter w:w="17" w:type="dxa"/>
        </w:trPr>
        <w:tc>
          <w:tcPr>
            <w:tcW w:w="4499" w:type="dxa"/>
            <w:gridSpan w:val="18"/>
            <w:shd w:val="clear" w:color="auto" w:fill="F2F2F2" w:themeFill="background1" w:themeFillShade="F2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3311E9">
              <w:rPr>
                <w:rFonts w:cs="Arial"/>
                <w:b/>
                <w:sz w:val="20"/>
                <w:szCs w:val="20"/>
              </w:rPr>
              <w:t>Fit</w:t>
            </w:r>
            <w:r w:rsidRPr="003311E9">
              <w:rPr>
                <w:rFonts w:cs="Arial"/>
                <w:sz w:val="20"/>
                <w:szCs w:val="20"/>
              </w:rPr>
              <w:t xml:space="preserve"> to return to work </w:t>
            </w:r>
            <w:r w:rsidRPr="003311E9">
              <w:rPr>
                <w:rFonts w:cs="Arial"/>
                <w:b/>
                <w:sz w:val="20"/>
                <w:szCs w:val="20"/>
                <w:u w:val="single"/>
              </w:rPr>
              <w:t>on restricted duties</w:t>
            </w:r>
            <w:r w:rsidRPr="003311E9">
              <w:rPr>
                <w:rFonts w:cs="Arial"/>
                <w:sz w:val="20"/>
                <w:szCs w:val="20"/>
              </w:rPr>
              <w:t xml:space="preserve"> from: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B47" w:rsidRPr="00DF2BB8" w:rsidRDefault="00713B47" w:rsidP="00713B47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B47" w:rsidRPr="00DF2BB8" w:rsidRDefault="00713B47" w:rsidP="00713B47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B47" w:rsidRPr="00DF2BB8" w:rsidRDefault="00713B47" w:rsidP="00713B47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3B47" w:rsidRPr="00DF2BB8" w:rsidRDefault="00713B47" w:rsidP="00713B47">
            <w:pPr>
              <w:tabs>
                <w:tab w:val="right" w:pos="2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B47" w:rsidRDefault="00713B47" w:rsidP="00614BE9">
            <w:pPr>
              <w:spacing w:beforeLines="20" w:before="48" w:afterLines="20" w:after="48"/>
            </w:pPr>
            <w:r>
              <w:rPr>
                <w:rFonts w:cs="Arial"/>
                <w:b/>
                <w:sz w:val="20"/>
                <w:szCs w:val="20"/>
              </w:rPr>
              <w:t>Restricted duties:</w:t>
            </w:r>
          </w:p>
        </w:tc>
        <w:tc>
          <w:tcPr>
            <w:tcW w:w="7967" w:type="dxa"/>
            <w:gridSpan w:val="5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B47" w:rsidRDefault="00713B47" w:rsidP="00614BE9">
            <w:pPr>
              <w:spacing w:beforeLines="20" w:before="48" w:afterLines="20" w:after="48"/>
            </w:pPr>
            <w:r w:rsidRPr="003311E9">
              <w:rPr>
                <w:rFonts w:cs="Arial"/>
                <w:sz w:val="20"/>
                <w:szCs w:val="20"/>
              </w:rPr>
              <w:t>Avoid prolonged standing / walking / sitting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3B47" w:rsidRDefault="00713B47" w:rsidP="00614BE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/>
            <w:shd w:val="clear" w:color="auto" w:fill="F2F2F2" w:themeFill="background1" w:themeFillShade="F2"/>
          </w:tcPr>
          <w:p w:rsidR="00713B47" w:rsidRPr="00A2405F" w:rsidRDefault="00713B47" w:rsidP="00614BE9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52"/>
            <w:shd w:val="clear" w:color="auto" w:fill="F2F2F2" w:themeFill="background1" w:themeFillShade="F2"/>
          </w:tcPr>
          <w:p w:rsidR="00713B47" w:rsidRPr="00A2405F" w:rsidRDefault="00713B47" w:rsidP="00614BE9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squatting / kneeling / ladders / steps</w:t>
            </w:r>
          </w:p>
        </w:tc>
        <w:tc>
          <w:tcPr>
            <w:tcW w:w="574" w:type="dxa"/>
            <w:vAlign w:val="center"/>
          </w:tcPr>
          <w:p w:rsidR="00713B47" w:rsidRDefault="00713B47" w:rsidP="00614BE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shd w:val="clear" w:color="auto" w:fill="F2F2F2" w:themeFill="background1" w:themeFillShade="F2"/>
          </w:tcPr>
          <w:p w:rsidR="00713B47" w:rsidRPr="003311E9" w:rsidRDefault="00713B47" w:rsidP="00713B47">
            <w:pPr>
              <w:spacing w:beforeLines="20" w:before="48" w:afterLines="20" w:after="48"/>
              <w:ind w:left="34"/>
              <w:rPr>
                <w:rFonts w:cs="Arial"/>
                <w:sz w:val="20"/>
              </w:rPr>
            </w:pPr>
            <w:r w:rsidRPr="003311E9">
              <w:rPr>
                <w:rFonts w:cs="Arial"/>
                <w:sz w:val="20"/>
                <w:szCs w:val="20"/>
              </w:rPr>
              <w:t>No lifting anything heavier than:</w:t>
            </w:r>
          </w:p>
        </w:tc>
        <w:tc>
          <w:tcPr>
            <w:tcW w:w="1206" w:type="dxa"/>
            <w:gridSpan w:val="5"/>
            <w:vAlign w:val="center"/>
          </w:tcPr>
          <w:p w:rsidR="00713B47" w:rsidRPr="001C49A5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207" w:type="dxa"/>
            <w:gridSpan w:val="11"/>
            <w:vAlign w:val="center"/>
          </w:tcPr>
          <w:p w:rsidR="00713B47" w:rsidRPr="001C49A5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206" w:type="dxa"/>
            <w:gridSpan w:val="10"/>
            <w:vAlign w:val="center"/>
          </w:tcPr>
          <w:p w:rsidR="00713B47" w:rsidRPr="001C49A5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1220" w:type="dxa"/>
            <w:gridSpan w:val="9"/>
            <w:vAlign w:val="center"/>
          </w:tcPr>
          <w:p w:rsidR="00713B47" w:rsidRPr="001C49A5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kg   </w:t>
            </w:r>
            <w:r w:rsidRPr="001C49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C49A5">
              <w:rPr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713B47" w:rsidRPr="00332F69" w:rsidRDefault="00713B47" w:rsidP="00713B47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52"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31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repetitive use of affected body part</w:t>
            </w:r>
          </w:p>
        </w:tc>
        <w:tc>
          <w:tcPr>
            <w:tcW w:w="574" w:type="dxa"/>
            <w:vAlign w:val="center"/>
          </w:tcPr>
          <w:p w:rsidR="00713B47" w:rsidRDefault="00713B47" w:rsidP="00713B47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52"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31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repetitive bending / lifting</w:t>
            </w:r>
          </w:p>
        </w:tc>
        <w:tc>
          <w:tcPr>
            <w:tcW w:w="574" w:type="dxa"/>
            <w:vAlign w:val="center"/>
          </w:tcPr>
          <w:p w:rsidR="00713B47" w:rsidRDefault="00713B47" w:rsidP="00713B47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713B47" w:rsidTr="00B935D6">
        <w:trPr>
          <w:gridAfter w:val="1"/>
          <w:wAfter w:w="17" w:type="dxa"/>
        </w:trPr>
        <w:tc>
          <w:tcPr>
            <w:tcW w:w="1790" w:type="dxa"/>
            <w:gridSpan w:val="3"/>
            <w:vMerge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11"/>
            <w:shd w:val="clear" w:color="auto" w:fill="F2F2F2" w:themeFill="background1" w:themeFillShade="F2"/>
          </w:tcPr>
          <w:p w:rsidR="00713B47" w:rsidRPr="00A2405F" w:rsidRDefault="00713B47" w:rsidP="00713B47">
            <w:pPr>
              <w:spacing w:beforeLines="20" w:before="48" w:afterLines="20" w:after="48"/>
              <w:ind w:left="34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 w:rsidRPr="00597B0C">
              <w:rPr>
                <w:rFonts w:cs="Arial"/>
                <w:sz w:val="18"/>
                <w:szCs w:val="18"/>
              </w:rPr>
              <w:t xml:space="preserve">(please </w:t>
            </w:r>
            <w:r>
              <w:rPr>
                <w:rFonts w:cs="Arial"/>
                <w:sz w:val="18"/>
                <w:szCs w:val="18"/>
              </w:rPr>
              <w:t>specify</w:t>
            </w:r>
            <w:r w:rsidRPr="00597B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704" w:type="dxa"/>
            <w:gridSpan w:val="41"/>
            <w:shd w:val="clear" w:color="auto" w:fill="auto"/>
          </w:tcPr>
          <w:p w:rsidR="00713B47" w:rsidRPr="00A2405F" w:rsidRDefault="00713B47" w:rsidP="00713B47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713B47" w:rsidRDefault="00713B47" w:rsidP="00713B47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BA081E" w:rsidTr="00B935D6">
        <w:trPr>
          <w:gridAfter w:val="1"/>
          <w:wAfter w:w="17" w:type="dxa"/>
        </w:trPr>
        <w:tc>
          <w:tcPr>
            <w:tcW w:w="4499" w:type="dxa"/>
            <w:gridSpan w:val="18"/>
            <w:shd w:val="clear" w:color="auto" w:fill="F2F2F2" w:themeFill="background1" w:themeFillShade="F2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Totally unfit for work</w:t>
            </w:r>
            <w:r w:rsidRPr="003311E9">
              <w:rPr>
                <w:rFonts w:cs="Arial"/>
                <w:sz w:val="20"/>
                <w:szCs w:val="20"/>
              </w:rPr>
              <w:t xml:space="preserve"> from: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</w:rPr>
            </w:r>
            <w:r w:rsidRPr="00DF2BB8">
              <w:rPr>
                <w:rFonts w:cs="Arial"/>
                <w:sz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3B47" w:rsidRPr="003311E9" w:rsidRDefault="00713B47" w:rsidP="00713B4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713B47" w:rsidRDefault="00713B47" w:rsidP="00713B47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B935D6" w:rsidRPr="00DD08F7" w:rsidTr="00B935D6">
        <w:trPr>
          <w:gridAfter w:val="1"/>
          <w:wAfter w:w="17" w:type="dxa"/>
        </w:trPr>
        <w:tc>
          <w:tcPr>
            <w:tcW w:w="8043" w:type="dxa"/>
            <w:gridSpan w:val="4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B47" w:rsidRPr="00DD08F7" w:rsidRDefault="00713B47" w:rsidP="00713B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this a FIRST and FINAL statement of fitness for work?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B47" w:rsidRPr="00DD08F7" w:rsidRDefault="00713B47" w:rsidP="00713B47">
            <w:pPr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B47" w:rsidRPr="00DD08F7" w:rsidRDefault="00713B47" w:rsidP="00713B47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B47" w:rsidRPr="00DD08F7" w:rsidRDefault="00713B47" w:rsidP="00713B47">
            <w:pPr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3B47" w:rsidRPr="00DD08F7" w:rsidRDefault="00713B47" w:rsidP="00713B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13B47" w:rsidRPr="00F44EEB" w:rsidTr="00B935D6">
        <w:trPr>
          <w:gridAfter w:val="1"/>
          <w:wAfter w:w="17" w:type="dxa"/>
          <w:trHeight w:val="340"/>
        </w:trPr>
        <w:tc>
          <w:tcPr>
            <w:tcW w:w="10331" w:type="dxa"/>
            <w:gridSpan w:val="5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B47" w:rsidRPr="00F44EEB" w:rsidRDefault="00713B47" w:rsidP="00713B47">
            <w:pPr>
              <w:tabs>
                <w:tab w:val="left" w:pos="426"/>
                <w:tab w:val="left" w:pos="5670"/>
              </w:tabs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Injury management </w:t>
            </w:r>
            <w:r w:rsidRPr="007A752D">
              <w:rPr>
                <w:rFonts w:cs="Arial"/>
                <w:sz w:val="20"/>
                <w:szCs w:val="20"/>
              </w:rPr>
              <w:t>(tick only those boxes which apply)</w:t>
            </w:r>
          </w:p>
        </w:tc>
      </w:tr>
      <w:tr w:rsidR="000D57C4" w:rsidRPr="00BE4166" w:rsidTr="00B935D6">
        <w:trPr>
          <w:gridAfter w:val="1"/>
          <w:wAfter w:w="17" w:type="dxa"/>
        </w:trPr>
        <w:tc>
          <w:tcPr>
            <w:tcW w:w="400" w:type="dxa"/>
            <w:shd w:val="clear" w:color="auto" w:fill="F2F2F2" w:themeFill="background1" w:themeFillShade="F2"/>
          </w:tcPr>
          <w:p w:rsidR="00713B47" w:rsidRPr="00BE4166" w:rsidRDefault="00713B47" w:rsidP="00713B4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9931" w:type="dxa"/>
            <w:gridSpan w:val="55"/>
            <w:shd w:val="clear" w:color="auto" w:fill="F2F2F2" w:themeFill="background1" w:themeFillShade="F2"/>
          </w:tcPr>
          <w:p w:rsidR="00713B47" w:rsidRPr="00BE4166" w:rsidRDefault="00713B47" w:rsidP="00713B47">
            <w:pPr>
              <w:spacing w:before="20" w:after="20"/>
              <w:ind w:left="-108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Medical practitioner / employer contact</w:t>
            </w:r>
          </w:p>
        </w:tc>
      </w:tr>
      <w:tr w:rsidR="000D57C4" w:rsidRPr="006042C1" w:rsidTr="00B935D6">
        <w:trPr>
          <w:gridAfter w:val="1"/>
          <w:wAfter w:w="17" w:type="dxa"/>
        </w:trPr>
        <w:tc>
          <w:tcPr>
            <w:tcW w:w="9757" w:type="dxa"/>
            <w:gridSpan w:val="55"/>
            <w:shd w:val="clear" w:color="auto" w:fill="F2F2F2" w:themeFill="background1" w:themeFillShade="F2"/>
            <w:vAlign w:val="center"/>
          </w:tcPr>
          <w:p w:rsidR="00713B47" w:rsidRPr="006042C1" w:rsidRDefault="00713B47" w:rsidP="00713B47">
            <w:pPr>
              <w:spacing w:before="20" w:after="20"/>
              <w:rPr>
                <w:sz w:val="20"/>
                <w:szCs w:val="20"/>
              </w:rPr>
            </w:pPr>
            <w:r w:rsidRPr="006042C1">
              <w:rPr>
                <w:rFonts w:cs="Arial"/>
                <w:sz w:val="20"/>
                <w:szCs w:val="20"/>
              </w:rPr>
              <w:t>I have made contact with the employer and discussed alternative work options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713B47" w:rsidRPr="006042C1" w:rsidRDefault="00713B47" w:rsidP="00713B4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0D57C4" w:rsidRPr="006042C1" w:rsidTr="00B935D6">
        <w:trPr>
          <w:gridAfter w:val="1"/>
          <w:wAfter w:w="17" w:type="dxa"/>
        </w:trPr>
        <w:tc>
          <w:tcPr>
            <w:tcW w:w="9757" w:type="dxa"/>
            <w:gridSpan w:val="55"/>
            <w:shd w:val="clear" w:color="auto" w:fill="F2F2F2" w:themeFill="background1" w:themeFillShade="F2"/>
          </w:tcPr>
          <w:p w:rsidR="00713B47" w:rsidRPr="006042C1" w:rsidRDefault="00713B47" w:rsidP="00713B47">
            <w:pPr>
              <w:spacing w:before="20" w:after="20"/>
              <w:rPr>
                <w:sz w:val="20"/>
                <w:szCs w:val="20"/>
              </w:rPr>
            </w:pPr>
            <w:r w:rsidRPr="006042C1">
              <w:rPr>
                <w:rFonts w:cs="Arial"/>
                <w:sz w:val="20"/>
                <w:szCs w:val="20"/>
              </w:rPr>
              <w:t xml:space="preserve">The worker will require more than three days off work, consequently I will be happy to discuss this further with the employer / insurer. </w:t>
            </w:r>
          </w:p>
        </w:tc>
        <w:tc>
          <w:tcPr>
            <w:tcW w:w="574" w:type="dxa"/>
            <w:vAlign w:val="center"/>
          </w:tcPr>
          <w:p w:rsidR="00713B47" w:rsidRPr="006042C1" w:rsidRDefault="00713B47" w:rsidP="00713B4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B935D6" w:rsidRPr="006042C1" w:rsidTr="00B935D6">
        <w:trPr>
          <w:gridAfter w:val="1"/>
          <w:wAfter w:w="17" w:type="dxa"/>
        </w:trPr>
        <w:tc>
          <w:tcPr>
            <w:tcW w:w="2681" w:type="dxa"/>
            <w:gridSpan w:val="7"/>
            <w:vMerge w:val="restart"/>
            <w:shd w:val="clear" w:color="auto" w:fill="F2F2F2" w:themeFill="background1" w:themeFillShade="F2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rFonts w:cs="Arial"/>
                <w:sz w:val="20"/>
                <w:szCs w:val="20"/>
              </w:rPr>
              <w:t xml:space="preserve">Preferred contact days </w:t>
            </w:r>
            <w:r>
              <w:rPr>
                <w:rFonts w:cs="Arial"/>
                <w:sz w:val="20"/>
                <w:szCs w:val="20"/>
              </w:rPr>
              <w:t>and time: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</w:p>
        </w:tc>
        <w:tc>
          <w:tcPr>
            <w:tcW w:w="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081E" w:rsidRPr="006042C1" w:rsidRDefault="00BA081E" w:rsidP="00BA081E">
            <w:pPr>
              <w:spacing w:before="20" w:after="20"/>
              <w:jc w:val="center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</w:tr>
      <w:tr w:rsidR="00B935D6" w:rsidRPr="006042C1" w:rsidTr="00B935D6">
        <w:trPr>
          <w:gridAfter w:val="1"/>
          <w:wAfter w:w="17" w:type="dxa"/>
        </w:trPr>
        <w:tc>
          <w:tcPr>
            <w:tcW w:w="2681" w:type="dxa"/>
            <w:gridSpan w:val="7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081E" w:rsidRPr="006042C1" w:rsidRDefault="00BA081E" w:rsidP="00BA081E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Sunday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sz w:val="20"/>
              </w:rPr>
            </w:pPr>
            <w:r w:rsidRPr="006042C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2C1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6042C1"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081E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Times: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81E" w:rsidRDefault="00BA081E" w:rsidP="00BA081E">
            <w:pPr>
              <w:spacing w:before="20" w:after="20"/>
              <w:rPr>
                <w:rFonts w:cs="Arial"/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81E" w:rsidRPr="006042C1" w:rsidRDefault="00BA081E" w:rsidP="00BA081E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81E" w:rsidRDefault="00BA081E" w:rsidP="00BA081E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081E" w:rsidRPr="006042C1" w:rsidRDefault="00BA081E" w:rsidP="00BA081E">
            <w:pPr>
              <w:spacing w:before="20" w:after="20"/>
              <w:jc w:val="center"/>
              <w:rPr>
                <w:sz w:val="20"/>
              </w:rPr>
            </w:pPr>
            <w:r w:rsidRPr="003311E9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</w:rPr>
            </w:r>
            <w:r w:rsidRPr="003311E9">
              <w:rPr>
                <w:rFonts w:cs="Arial"/>
                <w:b/>
                <w:sz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BE4166" w:rsidTr="00B935D6">
        <w:trPr>
          <w:gridAfter w:val="1"/>
          <w:wAfter w:w="17" w:type="dxa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081E" w:rsidRPr="00BE4166" w:rsidRDefault="00BA081E" w:rsidP="00BA081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9931" w:type="dxa"/>
            <w:gridSpan w:val="5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081E" w:rsidRPr="00BE4166" w:rsidRDefault="00BA081E" w:rsidP="00BA081E">
            <w:pPr>
              <w:spacing w:before="20" w:after="20"/>
              <w:ind w:left="-108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Medical management plan</w:t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Treatment (specify):</w:t>
            </w:r>
          </w:p>
        </w:tc>
        <w:tc>
          <w:tcPr>
            <w:tcW w:w="7063" w:type="dxa"/>
            <w:gridSpan w:val="47"/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 xml:space="preserve">Medication (specify): </w:t>
            </w:r>
          </w:p>
        </w:tc>
        <w:tc>
          <w:tcPr>
            <w:tcW w:w="7063" w:type="dxa"/>
            <w:gridSpan w:val="47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3760" w:type="dxa"/>
            <w:gridSpan w:val="10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specialist:  (specialty/name):</w:t>
            </w:r>
          </w:p>
        </w:tc>
        <w:tc>
          <w:tcPr>
            <w:tcW w:w="5997" w:type="dxa"/>
            <w:gridSpan w:val="45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Date of appointment:</w:t>
            </w:r>
          </w:p>
        </w:tc>
        <w:tc>
          <w:tcPr>
            <w:tcW w:w="2127" w:type="dxa"/>
            <w:gridSpan w:val="11"/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13"/>
            <w:shd w:val="clear" w:color="auto" w:fill="F2F2F2" w:themeFill="background1" w:themeFillShade="F2"/>
            <w:vAlign w:val="center"/>
          </w:tcPr>
          <w:p w:rsidR="00BA081E" w:rsidRPr="001E3AB0" w:rsidRDefault="00B935D6" w:rsidP="00BA081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 of appointment:</w:t>
            </w: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 w:rsidRPr="001E3AB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7059">
              <w:rPr>
                <w:rFonts w:cs="Arial"/>
                <w:sz w:val="20"/>
              </w:rPr>
            </w:r>
            <w:r w:rsidR="00137059">
              <w:rPr>
                <w:rFonts w:cs="Arial"/>
                <w:sz w:val="20"/>
              </w:rPr>
              <w:fldChar w:fldCharType="separate"/>
            </w:r>
            <w:r w:rsidRPr="001E3AB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377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hospital (specify):</w:t>
            </w:r>
          </w:p>
        </w:tc>
        <w:tc>
          <w:tcPr>
            <w:tcW w:w="5985" w:type="dxa"/>
            <w:gridSpan w:val="44"/>
            <w:tcBorders>
              <w:top w:val="single" w:sz="4" w:space="0" w:color="auto"/>
            </w:tcBorders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10331" w:type="dxa"/>
            <w:gridSpan w:val="56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Allied Health Professional(s):</w:t>
            </w:r>
          </w:p>
        </w:tc>
      </w:tr>
      <w:tr w:rsidR="00B935D6" w:rsidRPr="001E3AB0" w:rsidTr="00B935D6">
        <w:trPr>
          <w:gridAfter w:val="1"/>
          <w:wAfter w:w="17" w:type="dxa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Physiotherapist name:</w:t>
            </w:r>
          </w:p>
        </w:tc>
        <w:tc>
          <w:tcPr>
            <w:tcW w:w="3260" w:type="dxa"/>
            <w:gridSpan w:val="16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9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975" w:type="dxa"/>
            <w:gridSpan w:val="3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935D6" w:rsidRPr="001E3AB0" w:rsidTr="00B935D6">
        <w:trPr>
          <w:gridAfter w:val="1"/>
          <w:wAfter w:w="17" w:type="dxa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Chiropractor name:</w:t>
            </w:r>
          </w:p>
        </w:tc>
        <w:tc>
          <w:tcPr>
            <w:tcW w:w="3260" w:type="dxa"/>
            <w:gridSpan w:val="16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29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975" w:type="dxa"/>
            <w:gridSpan w:val="3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1E3AB0" w:rsidTr="00B935D6">
        <w:trPr>
          <w:gridAfter w:val="1"/>
          <w:wAfter w:w="17" w:type="dxa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Other (specify):</w:t>
            </w:r>
          </w:p>
        </w:tc>
        <w:tc>
          <w:tcPr>
            <w:tcW w:w="7637" w:type="dxa"/>
            <w:gridSpan w:val="48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BA081E" w:rsidRPr="001E3AB0" w:rsidTr="00B935D6">
        <w:trPr>
          <w:gridAfter w:val="1"/>
          <w:wAfter w:w="17" w:type="dxa"/>
        </w:trPr>
        <w:tc>
          <w:tcPr>
            <w:tcW w:w="3828" w:type="dxa"/>
            <w:gridSpan w:val="13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Case conference recommended (specify)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29" w:type="dxa"/>
            <w:gridSpan w:val="4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935D6" w:rsidRPr="001E3AB0" w:rsidTr="00B935D6">
        <w:trPr>
          <w:gridAfter w:val="1"/>
          <w:wAfter w:w="17" w:type="dxa"/>
        </w:trPr>
        <w:tc>
          <w:tcPr>
            <w:tcW w:w="3828" w:type="dxa"/>
            <w:gridSpan w:val="13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Vocational rehabilitation referral:</w:t>
            </w:r>
          </w:p>
        </w:tc>
        <w:tc>
          <w:tcPr>
            <w:tcW w:w="2126" w:type="dxa"/>
            <w:gridSpan w:val="11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May be necessary</w:t>
            </w:r>
          </w:p>
        </w:tc>
        <w:tc>
          <w:tcPr>
            <w:tcW w:w="1417" w:type="dxa"/>
            <w:gridSpan w:val="14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  <w:tc>
          <w:tcPr>
            <w:tcW w:w="2386" w:type="dxa"/>
            <w:gridSpan w:val="17"/>
            <w:shd w:val="clear" w:color="auto" w:fill="F2F2F2" w:themeFill="background1" w:themeFillShade="F2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May not be necessary</w:t>
            </w:r>
          </w:p>
        </w:tc>
        <w:tc>
          <w:tcPr>
            <w:tcW w:w="574" w:type="dxa"/>
            <w:vAlign w:val="center"/>
          </w:tcPr>
          <w:p w:rsidR="00BA081E" w:rsidRPr="001E3AB0" w:rsidRDefault="00BA081E" w:rsidP="00BA081E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137059">
              <w:rPr>
                <w:sz w:val="20"/>
              </w:rPr>
            </w:r>
            <w:r w:rsidR="00137059">
              <w:rPr>
                <w:sz w:val="20"/>
              </w:rPr>
              <w:fldChar w:fldCharType="separate"/>
            </w:r>
            <w:r w:rsidRPr="001E3AB0">
              <w:rPr>
                <w:sz w:val="20"/>
              </w:rPr>
              <w:fldChar w:fldCharType="end"/>
            </w:r>
          </w:p>
        </w:tc>
      </w:tr>
      <w:tr w:rsidR="00BA081E" w:rsidRPr="00DD08F7" w:rsidTr="00B935D6">
        <w:trPr>
          <w:gridAfter w:val="1"/>
          <w:wAfter w:w="17" w:type="dxa"/>
        </w:trPr>
        <w:tc>
          <w:tcPr>
            <w:tcW w:w="400" w:type="dxa"/>
            <w:shd w:val="clear" w:color="auto" w:fill="F2F2F2" w:themeFill="background1" w:themeFillShade="F2"/>
          </w:tcPr>
          <w:p w:rsidR="00BA081E" w:rsidRPr="00BE4166" w:rsidRDefault="00BA081E" w:rsidP="00BA081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428" w:type="dxa"/>
            <w:gridSpan w:val="12"/>
            <w:shd w:val="clear" w:color="auto" w:fill="F2F2F2" w:themeFill="background1" w:themeFillShade="F2"/>
          </w:tcPr>
          <w:p w:rsidR="00BA081E" w:rsidRPr="00BE4166" w:rsidRDefault="00BA081E" w:rsidP="00BA081E">
            <w:pPr>
              <w:tabs>
                <w:tab w:val="left" w:pos="1995"/>
              </w:tabs>
              <w:spacing w:before="20" w:after="20"/>
              <w:ind w:left="-108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543" w:type="dxa"/>
            <w:gridSpan w:val="25"/>
            <w:shd w:val="clear" w:color="auto" w:fill="F2F2F2" w:themeFill="background1" w:themeFillShade="F2"/>
          </w:tcPr>
          <w:p w:rsidR="00BA081E" w:rsidRPr="00DD08F7" w:rsidRDefault="00BA081E" w:rsidP="00BA081E">
            <w:pPr>
              <w:tabs>
                <w:tab w:val="left" w:pos="1995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Worker to be reviewed on:</w:t>
            </w:r>
          </w:p>
        </w:tc>
        <w:tc>
          <w:tcPr>
            <w:tcW w:w="2960" w:type="dxa"/>
            <w:gridSpan w:val="18"/>
            <w:shd w:val="clear" w:color="auto" w:fill="auto"/>
          </w:tcPr>
          <w:p w:rsidR="00BA081E" w:rsidRPr="00DD08F7" w:rsidRDefault="00BA081E" w:rsidP="00BA081E">
            <w:pPr>
              <w:tabs>
                <w:tab w:val="left" w:pos="1995"/>
              </w:tabs>
              <w:spacing w:before="20" w:after="20"/>
              <w:ind w:left="15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</w:rPr>
            </w:r>
            <w:r w:rsidRPr="001E3AB0">
              <w:rPr>
                <w:rFonts w:cs="Arial"/>
                <w:b/>
                <w:sz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F44EEB" w:rsidTr="00B935D6">
        <w:trPr>
          <w:gridAfter w:val="1"/>
          <w:wAfter w:w="17" w:type="dxa"/>
          <w:trHeight w:val="340"/>
        </w:trPr>
        <w:tc>
          <w:tcPr>
            <w:tcW w:w="10331" w:type="dxa"/>
            <w:gridSpan w:val="56"/>
            <w:shd w:val="clear" w:color="auto" w:fill="F2F2F2" w:themeFill="background1" w:themeFillShade="F2"/>
            <w:vAlign w:val="center"/>
          </w:tcPr>
          <w:p w:rsidR="00BA081E" w:rsidRPr="00F44EEB" w:rsidRDefault="00BA081E" w:rsidP="00BA081E">
            <w:pPr>
              <w:tabs>
                <w:tab w:val="left" w:pos="426"/>
                <w:tab w:val="left" w:pos="5670"/>
              </w:tabs>
              <w:spacing w:before="20" w:after="20"/>
              <w:rPr>
                <w:rFonts w:cs="Arial"/>
                <w:b/>
              </w:rPr>
            </w:pPr>
            <w:r w:rsidRPr="00CC32A9">
              <w:rPr>
                <w:rFonts w:cs="Arial"/>
                <w:b/>
              </w:rPr>
              <w:t>Medical practitioner details</w:t>
            </w:r>
          </w:p>
        </w:tc>
      </w:tr>
      <w:tr w:rsidR="00BA081E" w:rsidRPr="00BB00CB" w:rsidTr="00B935D6">
        <w:tc>
          <w:tcPr>
            <w:tcW w:w="1598" w:type="dxa"/>
            <w:gridSpan w:val="2"/>
            <w:shd w:val="clear" w:color="auto" w:fill="F2F2F2" w:themeFill="background1" w:themeFillShade="F2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4596" w:type="dxa"/>
            <w:gridSpan w:val="24"/>
            <w:shd w:val="clear" w:color="auto" w:fill="auto"/>
          </w:tcPr>
          <w:p w:rsidR="00BA081E" w:rsidRPr="00BB00CB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97" w:type="dxa"/>
            <w:gridSpan w:val="18"/>
            <w:shd w:val="clear" w:color="auto" w:fill="F2F2F2" w:themeFill="background1" w:themeFillShade="F2"/>
          </w:tcPr>
          <w:p w:rsidR="00BA081E" w:rsidRPr="00BB00CB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number:</w:t>
            </w:r>
          </w:p>
        </w:tc>
        <w:tc>
          <w:tcPr>
            <w:tcW w:w="1857" w:type="dxa"/>
            <w:gridSpan w:val="13"/>
            <w:shd w:val="clear" w:color="auto" w:fill="auto"/>
          </w:tcPr>
          <w:p w:rsidR="00BA081E" w:rsidRPr="00BB00CB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48305B" w:rsidTr="00B935D6">
        <w:tc>
          <w:tcPr>
            <w:tcW w:w="1598" w:type="dxa"/>
            <w:gridSpan w:val="2"/>
            <w:shd w:val="clear" w:color="auto" w:fill="F2F2F2" w:themeFill="background1" w:themeFillShade="F2"/>
          </w:tcPr>
          <w:p w:rsidR="00BA081E" w:rsidRPr="0048305B" w:rsidRDefault="00BA081E" w:rsidP="00BA081E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5317" w:type="dxa"/>
            <w:gridSpan w:val="30"/>
            <w:shd w:val="clear" w:color="auto" w:fill="auto"/>
          </w:tcPr>
          <w:p w:rsidR="00BA081E" w:rsidRPr="0048305B" w:rsidRDefault="00BA081E" w:rsidP="00BA081E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76" w:type="dxa"/>
            <w:gridSpan w:val="12"/>
            <w:shd w:val="clear" w:color="auto" w:fill="F2F2F2" w:themeFill="background1" w:themeFillShade="F2"/>
            <w:vAlign w:val="center"/>
          </w:tcPr>
          <w:p w:rsidR="00BA081E" w:rsidRPr="0048305B" w:rsidRDefault="00BA081E" w:rsidP="00BA081E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1857" w:type="dxa"/>
            <w:gridSpan w:val="13"/>
            <w:shd w:val="clear" w:color="auto" w:fill="auto"/>
          </w:tcPr>
          <w:p w:rsidR="00BA081E" w:rsidRPr="0048305B" w:rsidRDefault="00BA081E" w:rsidP="00BA081E">
            <w:pPr>
              <w:tabs>
                <w:tab w:val="left" w:pos="168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DD08F7" w:rsidTr="00B935D6">
        <w:tc>
          <w:tcPr>
            <w:tcW w:w="1598" w:type="dxa"/>
            <w:gridSpan w:val="2"/>
            <w:shd w:val="clear" w:color="auto" w:fill="F2F2F2" w:themeFill="background1" w:themeFillShade="F2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7" w:type="dxa"/>
            <w:gridSpan w:val="10"/>
            <w:shd w:val="clear" w:color="auto" w:fill="F2F2F2" w:themeFill="background1" w:themeFillShade="F2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571" w:type="dxa"/>
            <w:gridSpan w:val="8"/>
            <w:shd w:val="clear" w:color="auto" w:fill="auto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79" w:type="dxa"/>
            <w:gridSpan w:val="17"/>
            <w:shd w:val="clear" w:color="auto" w:fill="F2F2F2" w:themeFill="background1" w:themeFillShade="F2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1857" w:type="dxa"/>
            <w:gridSpan w:val="13"/>
            <w:shd w:val="clear" w:color="auto" w:fill="auto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DD08F7" w:rsidTr="00B935D6">
        <w:tc>
          <w:tcPr>
            <w:tcW w:w="1598" w:type="dxa"/>
            <w:gridSpan w:val="2"/>
            <w:shd w:val="clear" w:color="auto" w:fill="F2F2F2" w:themeFill="background1" w:themeFillShade="F2"/>
          </w:tcPr>
          <w:p w:rsidR="00BA081E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 number:</w:t>
            </w:r>
          </w:p>
        </w:tc>
        <w:tc>
          <w:tcPr>
            <w:tcW w:w="3043" w:type="dxa"/>
            <w:gridSpan w:val="17"/>
            <w:shd w:val="clear" w:color="auto" w:fill="auto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71" w:type="dxa"/>
            <w:gridSpan w:val="8"/>
            <w:shd w:val="clear" w:color="auto" w:fill="F2F2F2" w:themeFill="background1" w:themeFillShade="F2"/>
          </w:tcPr>
          <w:p w:rsidR="00BA081E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136" w:type="dxa"/>
            <w:gridSpan w:val="30"/>
            <w:shd w:val="clear" w:color="auto" w:fill="auto"/>
          </w:tcPr>
          <w:p w:rsidR="00BA081E" w:rsidRPr="00DD08F7" w:rsidRDefault="00BA081E" w:rsidP="00BA08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A081E" w:rsidRPr="00162549" w:rsidTr="00B935D6">
        <w:trPr>
          <w:trHeight w:val="510"/>
        </w:trPr>
        <w:tc>
          <w:tcPr>
            <w:tcW w:w="1598" w:type="dxa"/>
            <w:gridSpan w:val="2"/>
            <w:shd w:val="clear" w:color="auto" w:fill="F2F2F2" w:themeFill="background1" w:themeFillShade="F2"/>
            <w:vAlign w:val="center"/>
          </w:tcPr>
          <w:p w:rsidR="00BA081E" w:rsidRPr="00162549" w:rsidRDefault="00BA081E" w:rsidP="00BA081E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162549">
              <w:rPr>
                <w:rFonts w:cs="Arial"/>
                <w:sz w:val="20"/>
                <w:szCs w:val="20"/>
              </w:rPr>
              <w:t>Signature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317" w:type="dxa"/>
            <w:gridSpan w:val="30"/>
            <w:vAlign w:val="center"/>
          </w:tcPr>
          <w:p w:rsidR="00BA081E" w:rsidRPr="00162549" w:rsidRDefault="00BA081E" w:rsidP="00BA081E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90" w:type="dxa"/>
            <w:gridSpan w:val="13"/>
            <w:shd w:val="clear" w:color="auto" w:fill="F2F2F2" w:themeFill="background1" w:themeFillShade="F2"/>
            <w:vAlign w:val="center"/>
          </w:tcPr>
          <w:p w:rsidR="00BA081E" w:rsidRPr="00162549" w:rsidRDefault="00BA081E" w:rsidP="00BA081E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843" w:type="dxa"/>
            <w:gridSpan w:val="12"/>
            <w:vAlign w:val="center"/>
          </w:tcPr>
          <w:p w:rsidR="00BA081E" w:rsidRPr="00162549" w:rsidRDefault="00BA081E" w:rsidP="00BA081E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D4A10" w:rsidRDefault="00CD4A10" w:rsidP="00B71B20">
      <w:pPr>
        <w:spacing w:after="120"/>
        <w:rPr>
          <w:rFonts w:asciiTheme="minorHAnsi" w:hAnsiTheme="minorHAnsi"/>
          <w:szCs w:val="22"/>
        </w:rPr>
      </w:pPr>
    </w:p>
    <w:sectPr w:rsidR="00CD4A10" w:rsidSect="000C70B0">
      <w:type w:val="continuous"/>
      <w:pgSz w:w="11906" w:h="16838" w:code="9"/>
      <w:pgMar w:top="794" w:right="794" w:bottom="794" w:left="79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B9" w:rsidRDefault="00372AB9" w:rsidP="007332FF">
      <w:r>
        <w:separator/>
      </w:r>
    </w:p>
  </w:endnote>
  <w:endnote w:type="continuationSeparator" w:id="0">
    <w:p w:rsidR="00372AB9" w:rsidRDefault="00372AB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B0" w:rsidRDefault="000C70B0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C70B0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0C70B0" w:rsidRPr="001B3D22" w:rsidRDefault="000C70B0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0C70B0" w:rsidRDefault="001370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8</w:t>
              </w:r>
              <w:r w:rsidR="007470EF">
                <w:rPr>
                  <w:rStyle w:val="PageNumber"/>
                </w:rPr>
                <w:t xml:space="preserve"> November 2022</w:t>
              </w:r>
            </w:sdtContent>
          </w:sdt>
          <w:r w:rsidR="000C70B0" w:rsidRPr="001B3D22">
            <w:rPr>
              <w:rStyle w:val="PageNumber"/>
            </w:rPr>
            <w:t xml:space="preserve"> | Version </w:t>
          </w:r>
          <w:r w:rsidR="0046498E">
            <w:rPr>
              <w:rStyle w:val="PageNumber"/>
            </w:rPr>
            <w:t>1.3</w:t>
          </w:r>
        </w:p>
        <w:p w:rsidR="000C70B0" w:rsidRPr="00AC4488" w:rsidRDefault="000C70B0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705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705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0C70B0" w:rsidRPr="00B11C67" w:rsidRDefault="000C70B0" w:rsidP="002645D5">
    <w:pPr>
      <w:pStyle w:val="Footer"/>
      <w:rPr>
        <w:sz w:val="4"/>
        <w:szCs w:val="4"/>
      </w:rPr>
    </w:pPr>
  </w:p>
  <w:p w:rsidR="000C70B0" w:rsidRPr="002645D5" w:rsidRDefault="000C70B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B0" w:rsidRDefault="000C70B0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0C70B0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0C70B0" w:rsidRPr="001B3D22" w:rsidRDefault="001370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8</w:t>
              </w:r>
              <w:r w:rsidR="007470EF">
                <w:rPr>
                  <w:rStyle w:val="PageNumber"/>
                </w:rPr>
                <w:t xml:space="preserve"> November</w:t>
              </w:r>
              <w:r w:rsidR="0046498E">
                <w:rPr>
                  <w:rStyle w:val="PageNumber"/>
                </w:rPr>
                <w:t xml:space="preserve"> 2022</w:t>
              </w:r>
            </w:sdtContent>
          </w:sdt>
          <w:r w:rsidR="000C70B0" w:rsidRPr="001B3D22">
            <w:rPr>
              <w:rStyle w:val="PageNumber"/>
            </w:rPr>
            <w:t xml:space="preserve"> | </w:t>
          </w:r>
          <w:r w:rsidR="007470EF">
            <w:rPr>
              <w:rStyle w:val="PageNumber"/>
            </w:rPr>
            <w:t>Version 1.3</w:t>
          </w:r>
        </w:p>
        <w:p w:rsidR="000C70B0" w:rsidRPr="00CE30CF" w:rsidRDefault="000C70B0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3705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37059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0C70B0" w:rsidRPr="001E14EB" w:rsidRDefault="000C70B0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0C70B0" w:rsidRPr="007A5EFD" w:rsidRDefault="000C70B0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B9" w:rsidRDefault="00372AB9" w:rsidP="007332FF">
      <w:r>
        <w:separator/>
      </w:r>
    </w:p>
  </w:footnote>
  <w:footnote w:type="continuationSeparator" w:id="0">
    <w:p w:rsidR="00372AB9" w:rsidRDefault="00372AB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B0" w:rsidRPr="00162207" w:rsidRDefault="0013705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C70B0">
          <w:rPr>
            <w:rStyle w:val="HeaderChar"/>
          </w:rPr>
          <w:t>Medical certificate of capacity - first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0C70B0" w:rsidRPr="00B71B20" w:rsidRDefault="000C70B0" w:rsidP="00A53CF0">
        <w:pPr>
          <w:pStyle w:val="Title"/>
          <w:rPr>
            <w:color w:val="EE6321" w:themeColor="text2"/>
          </w:rPr>
        </w:pPr>
        <w:r>
          <w:rPr>
            <w:rStyle w:val="TitleChar"/>
            <w:color w:val="EE6321" w:themeColor="text2"/>
          </w:rPr>
          <w:t>Medical certificate of capacity - first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ECF"/>
    <w:multiLevelType w:val="hybridMultilevel"/>
    <w:tmpl w:val="9AE4A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3AA6F86"/>
    <w:multiLevelType w:val="hybridMultilevel"/>
    <w:tmpl w:val="6DA0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8C2"/>
    <w:multiLevelType w:val="hybridMultilevel"/>
    <w:tmpl w:val="0C9C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0"/>
  </w:num>
  <w:num w:numId="4">
    <w:abstractNumId w:val="25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39"/>
  </w:num>
  <w:num w:numId="10">
    <w:abstractNumId w:val="22"/>
  </w:num>
  <w:num w:numId="11">
    <w:abstractNumId w:val="35"/>
  </w:num>
  <w:num w:numId="12">
    <w:abstractNumId w:val="23"/>
  </w:num>
  <w:num w:numId="13">
    <w:abstractNumId w:val="28"/>
  </w:num>
  <w:num w:numId="14">
    <w:abstractNumId w:val="36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0B0"/>
    <w:rsid w:val="000D1F29"/>
    <w:rsid w:val="000D57C4"/>
    <w:rsid w:val="000D633D"/>
    <w:rsid w:val="000E342B"/>
    <w:rsid w:val="000E3ED2"/>
    <w:rsid w:val="000E5DD2"/>
    <w:rsid w:val="000F2958"/>
    <w:rsid w:val="000F3850"/>
    <w:rsid w:val="000F604F"/>
    <w:rsid w:val="00102B07"/>
    <w:rsid w:val="00104E7F"/>
    <w:rsid w:val="001137EC"/>
    <w:rsid w:val="001152F5"/>
    <w:rsid w:val="00117743"/>
    <w:rsid w:val="00117F5B"/>
    <w:rsid w:val="00132658"/>
    <w:rsid w:val="001343E2"/>
    <w:rsid w:val="00137059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96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17A5C"/>
    <w:rsid w:val="0032013E"/>
    <w:rsid w:val="003258E6"/>
    <w:rsid w:val="003343A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AB9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503"/>
    <w:rsid w:val="00461744"/>
    <w:rsid w:val="0046498E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5FEC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CA2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3B47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0EF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87F88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0CE0"/>
    <w:rsid w:val="00902B13"/>
    <w:rsid w:val="00911941"/>
    <w:rsid w:val="0092024D"/>
    <w:rsid w:val="0092214E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295E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7715C"/>
    <w:rsid w:val="00A925EC"/>
    <w:rsid w:val="00A929AA"/>
    <w:rsid w:val="00A92B6B"/>
    <w:rsid w:val="00AA541E"/>
    <w:rsid w:val="00AA5F63"/>
    <w:rsid w:val="00AD0DA4"/>
    <w:rsid w:val="00AD3D88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71B20"/>
    <w:rsid w:val="00B81261"/>
    <w:rsid w:val="00B8223E"/>
    <w:rsid w:val="00B832AE"/>
    <w:rsid w:val="00B86678"/>
    <w:rsid w:val="00B92F9B"/>
    <w:rsid w:val="00B935D6"/>
    <w:rsid w:val="00B941B3"/>
    <w:rsid w:val="00B96513"/>
    <w:rsid w:val="00BA081E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1836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4A10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BF6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20D5A"/>
    <w:rsid w:val="00F34F34"/>
    <w:rsid w:val="00F467B9"/>
    <w:rsid w:val="00F5696E"/>
    <w:rsid w:val="00F60EFF"/>
    <w:rsid w:val="00F663CB"/>
    <w:rsid w:val="00F67D2D"/>
    <w:rsid w:val="00F738AA"/>
    <w:rsid w:val="00F858F2"/>
    <w:rsid w:val="00F860CC"/>
    <w:rsid w:val="00F87A88"/>
    <w:rsid w:val="00F94398"/>
    <w:rsid w:val="00FA0E6B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15C7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TableGrid1">
    <w:name w:val="Table Grid1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D4A10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6498E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B0F1A8-50E9-42B4-ACCA-29041CB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126</TotalTime>
  <Pages>2</Pages>
  <Words>948</Words>
  <Characters>5082</Characters>
  <Application>Microsoft Office Word</Application>
  <DocSecurity>0</DocSecurity>
  <Lines>145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certificate of capacity - first</vt:lpstr>
    </vt:vector>
  </TitlesOfParts>
  <Company>&lt;NAME&gt;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of capacity - first</dc:title>
  <dc:creator>Amanda Baker</dc:creator>
  <cp:lastModifiedBy>Ava Lawton</cp:lastModifiedBy>
  <cp:revision>14</cp:revision>
  <cp:lastPrinted>2021-09-08T03:11:00Z</cp:lastPrinted>
  <dcterms:created xsi:type="dcterms:W3CDTF">2021-09-15T04:27:00Z</dcterms:created>
  <dcterms:modified xsi:type="dcterms:W3CDTF">2022-11-09T02:39:00Z</dcterms:modified>
</cp:coreProperties>
</file>