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81" w:rsidRDefault="00FD3B84" w:rsidP="00DC3681">
      <w:pPr>
        <w:spacing w:before="120" w:after="120"/>
        <w:ind w:right="-284"/>
        <w:rPr>
          <w:rFonts w:cs="Arial"/>
        </w:rPr>
      </w:pPr>
      <w:r>
        <w:rPr>
          <w:rFonts w:cs="Arial"/>
        </w:rPr>
        <w:t>Use this form</w:t>
      </w:r>
      <w:r w:rsidR="00B60D8D" w:rsidRPr="00B0424F">
        <w:rPr>
          <w:rFonts w:cs="Arial"/>
        </w:rPr>
        <w:t xml:space="preserve"> to</w:t>
      </w:r>
      <w:r w:rsidR="00E45EA9">
        <w:rPr>
          <w:rFonts w:cs="Arial"/>
        </w:rPr>
        <w:t xml:space="preserve"> apply </w:t>
      </w:r>
      <w:r w:rsidR="00414FBB">
        <w:rPr>
          <w:rFonts w:cs="Arial"/>
        </w:rPr>
        <w:t>for an</w:t>
      </w:r>
      <w:r w:rsidR="00DC3681">
        <w:rPr>
          <w:rFonts w:cs="Arial"/>
        </w:rPr>
        <w:t xml:space="preserve"> a</w:t>
      </w:r>
      <w:r w:rsidR="00DC3681" w:rsidRPr="00F72508">
        <w:rPr>
          <w:rFonts w:cs="Arial"/>
        </w:rPr>
        <w:t xml:space="preserve">sbestos </w:t>
      </w:r>
      <w:r w:rsidR="00414FBB">
        <w:rPr>
          <w:rFonts w:cs="Arial"/>
        </w:rPr>
        <w:t>assessor</w:t>
      </w:r>
      <w:r w:rsidR="00DC3681" w:rsidRPr="00F72508">
        <w:rPr>
          <w:rFonts w:cs="Arial"/>
        </w:rPr>
        <w:t xml:space="preserve"> licence in accordance with Regulation </w:t>
      </w:r>
      <w:r w:rsidR="00414FBB">
        <w:rPr>
          <w:rFonts w:cs="Arial"/>
        </w:rPr>
        <w:t>489</w:t>
      </w:r>
      <w:r w:rsidR="00DC3681" w:rsidRPr="00F72508">
        <w:rPr>
          <w:rFonts w:cs="Arial"/>
        </w:rPr>
        <w:t xml:space="preserve"> of the Work Health and Safety</w:t>
      </w:r>
      <w:r w:rsidR="00DC3681">
        <w:rPr>
          <w:rFonts w:cs="Arial"/>
        </w:rPr>
        <w:t xml:space="preserve"> </w:t>
      </w:r>
      <w:r w:rsidR="00DC3681" w:rsidRPr="00F72508">
        <w:rPr>
          <w:rFonts w:cs="Arial"/>
        </w:rPr>
        <w:t>(Nationa</w:t>
      </w:r>
      <w:r w:rsidR="00DC3681">
        <w:rPr>
          <w:rFonts w:cs="Arial"/>
        </w:rPr>
        <w:t>l</w:t>
      </w:r>
      <w:r w:rsidR="00DC3681" w:rsidRPr="00F72508">
        <w:rPr>
          <w:rFonts w:cs="Arial"/>
        </w:rPr>
        <w:t xml:space="preserve"> Uniform Legislation) Regulations</w:t>
      </w:r>
      <w:r w:rsidR="00DC3681">
        <w:rPr>
          <w:rFonts w:cs="Arial"/>
        </w:rPr>
        <w:t xml:space="preserve"> 2011</w:t>
      </w:r>
      <w:r w:rsidR="00DC3681" w:rsidRPr="00F72508">
        <w:rPr>
          <w:rFonts w:cs="Arial"/>
        </w:rPr>
        <w:t>.</w:t>
      </w:r>
    </w:p>
    <w:p w:rsidR="00DC3681" w:rsidRDefault="00414FBB" w:rsidP="00DC3681">
      <w:pPr>
        <w:spacing w:before="120" w:after="120"/>
        <w:ind w:right="85"/>
      </w:pPr>
      <w:r>
        <w:t>If you hold a current asbestos assessor licence in another State or Territory there is no requirement for you to apply in the Northern Territory unless that licence is due for renewal.</w:t>
      </w:r>
      <w:r w:rsidR="00DC3681">
        <w:t xml:space="preserve"> </w:t>
      </w:r>
    </w:p>
    <w:p w:rsidR="001372AC" w:rsidRPr="001372AC" w:rsidRDefault="001372AC" w:rsidP="00DC3681">
      <w:pPr>
        <w:spacing w:before="120" w:after="120"/>
        <w:ind w:right="85"/>
      </w:pPr>
      <w:r w:rsidRPr="001372AC">
        <w:t>Regulation 497(2</w:t>
      </w:r>
      <w:proofErr w:type="gramStart"/>
      <w:r w:rsidRPr="001372AC">
        <w:t>)(</w:t>
      </w:r>
      <w:proofErr w:type="gramEnd"/>
      <w:r w:rsidRPr="001372AC">
        <w:t>c) states the regulator must issue an asbestos assessor licence to an applicant who resides in the Northern Territory or if residing outside of the Northern Territory satisfies the regulator of circumstances justifying the granting of a licence.</w:t>
      </w:r>
    </w:p>
    <w:p w:rsidR="001372AC" w:rsidRDefault="00DC3681" w:rsidP="00DC3681">
      <w:pPr>
        <w:spacing w:before="120" w:after="120"/>
        <w:ind w:right="85"/>
      </w:pPr>
      <w:r>
        <w:t xml:space="preserve">Refer to the guide for </w:t>
      </w:r>
      <w:r w:rsidRPr="00F72508">
        <w:t xml:space="preserve">asbestos removal and licensing </w:t>
      </w:r>
      <w:r>
        <w:t>for further information.</w:t>
      </w:r>
    </w:p>
    <w:p w:rsidR="00B36F08" w:rsidRDefault="00B36F08" w:rsidP="00B36F08">
      <w:pPr>
        <w:spacing w:before="120" w:after="120"/>
        <w:ind w:right="-284"/>
      </w:pPr>
      <w:r>
        <w:t>F</w:t>
      </w:r>
      <w:r>
        <w:rPr>
          <w:rFonts w:cs="Arial"/>
        </w:rPr>
        <w:t>or the relevant application fee, visit the licensing fees and charges webpage.</w:t>
      </w:r>
    </w:p>
    <w:p w:rsidR="00DC3681" w:rsidRDefault="001372AC" w:rsidP="00DC3681">
      <w:pPr>
        <w:spacing w:before="120" w:after="120"/>
        <w:ind w:right="85"/>
      </w:pPr>
      <w:r>
        <w:t>I</w:t>
      </w:r>
      <w:r w:rsidR="00414FBB">
        <w:t xml:space="preserve">f </w:t>
      </w:r>
      <w:r w:rsidR="00B36F08">
        <w:t>an</w:t>
      </w:r>
      <w:r w:rsidR="00414FBB">
        <w:t xml:space="preserve"> application for renewal is not lodged prior to the expiry date, you will be required to complete a new application.</w:t>
      </w:r>
    </w:p>
    <w:p w:rsidR="00DC3681" w:rsidRPr="00414FBB" w:rsidRDefault="00E45EA9" w:rsidP="00DC3681">
      <w:pPr>
        <w:spacing w:before="120" w:after="120"/>
        <w:ind w:right="85"/>
        <w:rPr>
          <w:rFonts w:cstheme="minorBidi"/>
        </w:rPr>
      </w:pPr>
      <w:r>
        <w:rPr>
          <w:b/>
        </w:rPr>
        <w:t>Application</w:t>
      </w:r>
      <w:r w:rsidR="00B60D8D" w:rsidRPr="008F3DE3">
        <w:rPr>
          <w:b/>
        </w:rPr>
        <w:t xml:space="preserve"> type:</w:t>
      </w:r>
      <w:r w:rsidR="007C001D">
        <w:rPr>
          <w:rFonts w:cs="Arial"/>
        </w:rPr>
        <w:tab/>
      </w:r>
      <w:r w:rsidR="007C001D">
        <w:rPr>
          <w:rFonts w:cs="Arial"/>
        </w:rPr>
        <w:tab/>
      </w:r>
      <w:r>
        <w:t>New</w:t>
      </w:r>
      <w:r w:rsidR="003F3B28">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Renewal</w:t>
      </w:r>
      <w:r w:rsidR="007C001D">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7C001D">
        <w:rPr>
          <w:rFonts w:cstheme="minorBidi"/>
        </w:rPr>
        <w:tab/>
      </w:r>
    </w:p>
    <w:tbl>
      <w:tblPr>
        <w:tblStyle w:val="TableGrid"/>
        <w:tblW w:w="10956" w:type="dxa"/>
        <w:tblInd w:w="-284" w:type="dxa"/>
        <w:tblLook w:val="04A0" w:firstRow="1" w:lastRow="0" w:firstColumn="1" w:lastColumn="0" w:noHBand="0" w:noVBand="1"/>
      </w:tblPr>
      <w:tblGrid>
        <w:gridCol w:w="1657"/>
        <w:gridCol w:w="125"/>
        <w:gridCol w:w="44"/>
        <w:gridCol w:w="84"/>
        <w:gridCol w:w="75"/>
        <w:gridCol w:w="61"/>
        <w:gridCol w:w="153"/>
        <w:gridCol w:w="503"/>
        <w:gridCol w:w="950"/>
        <w:gridCol w:w="274"/>
        <w:gridCol w:w="186"/>
        <w:gridCol w:w="1189"/>
        <w:gridCol w:w="159"/>
        <w:gridCol w:w="18"/>
        <w:gridCol w:w="467"/>
        <w:gridCol w:w="420"/>
        <w:gridCol w:w="42"/>
        <w:gridCol w:w="426"/>
        <w:gridCol w:w="67"/>
        <w:gridCol w:w="64"/>
        <w:gridCol w:w="165"/>
        <w:gridCol w:w="155"/>
        <w:gridCol w:w="20"/>
        <w:gridCol w:w="68"/>
        <w:gridCol w:w="79"/>
        <w:gridCol w:w="98"/>
        <w:gridCol w:w="260"/>
        <w:gridCol w:w="413"/>
        <w:gridCol w:w="142"/>
        <w:gridCol w:w="119"/>
        <w:gridCol w:w="8"/>
        <w:gridCol w:w="118"/>
        <w:gridCol w:w="6"/>
        <w:gridCol w:w="318"/>
        <w:gridCol w:w="168"/>
        <w:gridCol w:w="29"/>
        <w:gridCol w:w="53"/>
        <w:gridCol w:w="173"/>
        <w:gridCol w:w="133"/>
        <w:gridCol w:w="230"/>
        <w:gridCol w:w="29"/>
        <w:gridCol w:w="50"/>
        <w:gridCol w:w="108"/>
        <w:gridCol w:w="409"/>
        <w:gridCol w:w="24"/>
        <w:gridCol w:w="617"/>
      </w:tblGrid>
      <w:tr w:rsidR="003F3B28" w:rsidRPr="00B0424F" w:rsidTr="00414FBB">
        <w:tc>
          <w:tcPr>
            <w:tcW w:w="10956" w:type="dxa"/>
            <w:gridSpan w:val="46"/>
            <w:tcBorders>
              <w:top w:val="nil"/>
              <w:left w:val="nil"/>
              <w:bottom w:val="single" w:sz="8" w:space="0" w:color="808080" w:themeColor="background1" w:themeShade="80"/>
              <w:right w:val="nil"/>
            </w:tcBorders>
          </w:tcPr>
          <w:p w:rsidR="003F3B28" w:rsidRPr="00C76015" w:rsidRDefault="00414FBB" w:rsidP="00C76015">
            <w:pPr>
              <w:pStyle w:val="ListParagraph"/>
              <w:numPr>
                <w:ilvl w:val="0"/>
                <w:numId w:val="13"/>
              </w:numPr>
              <w:spacing w:before="60" w:after="60"/>
              <w:ind w:left="317"/>
              <w:rPr>
                <w:rFonts w:cs="Arial"/>
                <w:b/>
                <w:sz w:val="24"/>
                <w:szCs w:val="24"/>
              </w:rPr>
            </w:pPr>
            <w:r>
              <w:rPr>
                <w:rFonts w:cs="Arial"/>
                <w:b/>
                <w:sz w:val="24"/>
                <w:szCs w:val="24"/>
              </w:rPr>
              <w:t xml:space="preserve">Licence details </w:t>
            </w:r>
            <w:r w:rsidRPr="00414FBB">
              <w:rPr>
                <w:rFonts w:cs="Arial"/>
                <w:sz w:val="20"/>
                <w:szCs w:val="24"/>
              </w:rPr>
              <w:t>(Renewal only)</w:t>
            </w:r>
          </w:p>
        </w:tc>
      </w:tr>
      <w:tr w:rsidR="00414FBB" w:rsidRPr="00414FBB" w:rsidTr="00414FBB">
        <w:tc>
          <w:tcPr>
            <w:tcW w:w="1985"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4FBB" w:rsidRPr="00414FBB" w:rsidRDefault="00414FBB" w:rsidP="00414FBB">
            <w:pPr>
              <w:spacing w:before="60" w:after="60"/>
              <w:rPr>
                <w:rFonts w:cs="Arial"/>
                <w:sz w:val="20"/>
                <w:szCs w:val="24"/>
              </w:rPr>
            </w:pPr>
            <w:r>
              <w:rPr>
                <w:rFonts w:cs="Arial"/>
                <w:sz w:val="20"/>
                <w:szCs w:val="24"/>
              </w:rPr>
              <w:t>Licence number:</w:t>
            </w:r>
          </w:p>
        </w:tc>
        <w:tc>
          <w:tcPr>
            <w:tcW w:w="3493" w:type="dxa"/>
            <w:gridSpan w:val="9"/>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rsidR="00414FBB" w:rsidRPr="00414FBB" w:rsidRDefault="00414FBB" w:rsidP="00414FBB">
            <w:pPr>
              <w:spacing w:before="60" w:after="60"/>
              <w:rPr>
                <w:rFonts w:cs="Arial"/>
                <w:sz w:val="20"/>
                <w:szCs w:val="24"/>
              </w:rPr>
            </w:pPr>
          </w:p>
        </w:tc>
        <w:tc>
          <w:tcPr>
            <w:tcW w:w="1486" w:type="dxa"/>
            <w:gridSpan w:val="6"/>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4FBB" w:rsidRPr="00414FBB" w:rsidRDefault="00414FBB" w:rsidP="00414FBB">
            <w:pPr>
              <w:spacing w:before="60" w:after="60"/>
              <w:rPr>
                <w:rFonts w:cs="Arial"/>
                <w:sz w:val="20"/>
                <w:szCs w:val="24"/>
              </w:rPr>
            </w:pPr>
            <w:r>
              <w:rPr>
                <w:rFonts w:cs="Arial"/>
                <w:sz w:val="20"/>
                <w:szCs w:val="24"/>
              </w:rPr>
              <w:t>Expiry date:</w:t>
            </w:r>
          </w:p>
        </w:tc>
        <w:tc>
          <w:tcPr>
            <w:tcW w:w="3992" w:type="dxa"/>
            <w:gridSpan w:val="2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414FBB" w:rsidRPr="00414FBB" w:rsidRDefault="00414FBB" w:rsidP="00414FBB">
            <w:pPr>
              <w:spacing w:before="60" w:after="60"/>
              <w:rPr>
                <w:rFonts w:cs="Arial"/>
                <w:sz w:val="20"/>
                <w:szCs w:val="24"/>
              </w:rPr>
            </w:pPr>
          </w:p>
        </w:tc>
      </w:tr>
      <w:tr w:rsidR="00414FBB" w:rsidRPr="00B0424F" w:rsidTr="006A39F4">
        <w:tc>
          <w:tcPr>
            <w:tcW w:w="10956" w:type="dxa"/>
            <w:gridSpan w:val="46"/>
            <w:tcBorders>
              <w:top w:val="nil"/>
              <w:left w:val="nil"/>
              <w:bottom w:val="single" w:sz="8" w:space="0" w:color="808080" w:themeColor="background1" w:themeShade="80"/>
              <w:right w:val="nil"/>
            </w:tcBorders>
          </w:tcPr>
          <w:p w:rsidR="00414FBB" w:rsidRPr="0031769A" w:rsidRDefault="00414FBB" w:rsidP="00C76015">
            <w:pPr>
              <w:pStyle w:val="ListParagraph"/>
              <w:numPr>
                <w:ilvl w:val="0"/>
                <w:numId w:val="13"/>
              </w:numPr>
              <w:spacing w:before="60" w:after="60"/>
              <w:ind w:left="317"/>
              <w:rPr>
                <w:rFonts w:cs="Arial"/>
                <w:b/>
                <w:szCs w:val="24"/>
              </w:rPr>
            </w:pPr>
            <w:r w:rsidRPr="0031769A">
              <w:rPr>
                <w:rFonts w:cs="Arial"/>
                <w:b/>
                <w:szCs w:val="24"/>
              </w:rPr>
              <w:t>Applicant details</w:t>
            </w:r>
          </w:p>
        </w:tc>
      </w:tr>
      <w:tr w:rsidR="00414FBB" w:rsidRPr="00B0424F" w:rsidTr="00414FBB">
        <w:tc>
          <w:tcPr>
            <w:tcW w:w="198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4FBB" w:rsidRPr="00B0424F" w:rsidRDefault="00414FBB" w:rsidP="00900939">
            <w:pPr>
              <w:spacing w:before="60" w:after="60"/>
              <w:rPr>
                <w:rFonts w:cs="Arial"/>
                <w:sz w:val="20"/>
              </w:rPr>
            </w:pPr>
            <w:r>
              <w:rPr>
                <w:rFonts w:cs="Arial"/>
                <w:sz w:val="20"/>
              </w:rPr>
              <w:t>Surname:</w:t>
            </w:r>
          </w:p>
        </w:tc>
        <w:tc>
          <w:tcPr>
            <w:tcW w:w="8971"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14FBB" w:rsidRPr="00B0424F" w:rsidRDefault="00414FBB" w:rsidP="00900939">
            <w:pPr>
              <w:spacing w:before="60" w:after="60"/>
              <w:rPr>
                <w:rFonts w:cs="Arial"/>
                <w:sz w:val="20"/>
              </w:rPr>
            </w:pPr>
          </w:p>
        </w:tc>
      </w:tr>
      <w:tr w:rsidR="00414FBB" w:rsidRPr="00B0424F" w:rsidTr="00414FBB">
        <w:tc>
          <w:tcPr>
            <w:tcW w:w="198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4FBB" w:rsidRPr="00B0424F" w:rsidRDefault="00414FBB" w:rsidP="00900939">
            <w:pPr>
              <w:spacing w:before="60" w:after="60"/>
              <w:rPr>
                <w:rFonts w:cs="Arial"/>
                <w:sz w:val="20"/>
              </w:rPr>
            </w:pPr>
            <w:r>
              <w:rPr>
                <w:rFonts w:cs="Arial"/>
                <w:sz w:val="20"/>
              </w:rPr>
              <w:t>Given name/s:</w:t>
            </w:r>
          </w:p>
        </w:tc>
        <w:tc>
          <w:tcPr>
            <w:tcW w:w="49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14FBB" w:rsidRPr="00414FBB" w:rsidRDefault="00414FBB" w:rsidP="00900939">
            <w:pPr>
              <w:spacing w:before="60" w:after="60"/>
              <w:rPr>
                <w:rFonts w:cs="Arial"/>
                <w:sz w:val="20"/>
              </w:rPr>
            </w:pPr>
          </w:p>
        </w:tc>
        <w:tc>
          <w:tcPr>
            <w:tcW w:w="14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4FBB" w:rsidRPr="00414FBB" w:rsidRDefault="00414FBB" w:rsidP="00900939">
            <w:pPr>
              <w:spacing w:before="60" w:after="60"/>
              <w:rPr>
                <w:rFonts w:cs="Arial"/>
                <w:sz w:val="20"/>
              </w:rPr>
            </w:pPr>
            <w:r w:rsidRPr="00414FBB">
              <w:rPr>
                <w:rFonts w:cs="Arial"/>
                <w:sz w:val="20"/>
              </w:rPr>
              <w:t>Date of birth:</w:t>
            </w:r>
          </w:p>
        </w:tc>
        <w:tc>
          <w:tcPr>
            <w:tcW w:w="259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14FBB" w:rsidRPr="00B0424F" w:rsidRDefault="00414FBB" w:rsidP="00900939">
            <w:pPr>
              <w:spacing w:before="60" w:after="60"/>
              <w:rPr>
                <w:rFonts w:cs="Arial"/>
                <w:sz w:val="20"/>
              </w:rPr>
            </w:pPr>
          </w:p>
        </w:tc>
      </w:tr>
      <w:tr w:rsidR="00DC3681" w:rsidRPr="00B0424F" w:rsidTr="00414FBB">
        <w:tc>
          <w:tcPr>
            <w:tcW w:w="198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C3681" w:rsidRDefault="00414FBB" w:rsidP="00900939">
            <w:pPr>
              <w:spacing w:before="60" w:after="60"/>
              <w:rPr>
                <w:rFonts w:cs="Arial"/>
                <w:sz w:val="20"/>
              </w:rPr>
            </w:pPr>
            <w:r>
              <w:rPr>
                <w:rFonts w:cs="Arial"/>
                <w:sz w:val="20"/>
              </w:rPr>
              <w:t>Residential address:</w:t>
            </w:r>
          </w:p>
        </w:tc>
        <w:tc>
          <w:tcPr>
            <w:tcW w:w="8971"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C3681" w:rsidRPr="00B0424F" w:rsidRDefault="00DC3681" w:rsidP="00900939">
            <w:pPr>
              <w:spacing w:before="60" w:after="60"/>
              <w:rPr>
                <w:rFonts w:cs="Arial"/>
                <w:sz w:val="20"/>
              </w:rPr>
            </w:pPr>
          </w:p>
        </w:tc>
      </w:tr>
      <w:tr w:rsidR="006A3588" w:rsidRPr="00B0424F" w:rsidTr="00414FBB">
        <w:tc>
          <w:tcPr>
            <w:tcW w:w="198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2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0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5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8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5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DC3681">
        <w:tc>
          <w:tcPr>
            <w:tcW w:w="5945"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76"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682"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465"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DC3681">
        <w:tc>
          <w:tcPr>
            <w:tcW w:w="191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9046"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DC3681">
        <w:tc>
          <w:tcPr>
            <w:tcW w:w="191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45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0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2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DC3681">
        <w:tc>
          <w:tcPr>
            <w:tcW w:w="191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DC3681" w:rsidP="00900939">
            <w:pPr>
              <w:spacing w:before="60" w:after="60"/>
              <w:rPr>
                <w:sz w:val="20"/>
              </w:rPr>
            </w:pPr>
            <w:r>
              <w:rPr>
                <w:sz w:val="20"/>
              </w:rPr>
              <w:t>Work</w:t>
            </w:r>
            <w:r w:rsidR="006A3588">
              <w:rPr>
                <w:sz w:val="20"/>
              </w:rPr>
              <w:t xml:space="preserve"> number:</w:t>
            </w:r>
          </w:p>
        </w:tc>
        <w:tc>
          <w:tcPr>
            <w:tcW w:w="35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9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58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DC3681">
        <w:tc>
          <w:tcPr>
            <w:tcW w:w="191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9046" w:type="dxa"/>
            <w:gridSpan w:val="4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60D8D" w:rsidRPr="00B0424F" w:rsidTr="00DC3681">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C76015" w:rsidRDefault="00414FBB" w:rsidP="00B54D2A">
            <w:pPr>
              <w:pStyle w:val="ListParagraph"/>
              <w:numPr>
                <w:ilvl w:val="0"/>
                <w:numId w:val="13"/>
              </w:numPr>
              <w:spacing w:before="60" w:after="60"/>
              <w:ind w:left="317"/>
              <w:rPr>
                <w:rFonts w:cs="Arial"/>
                <w:sz w:val="20"/>
              </w:rPr>
            </w:pPr>
            <w:r>
              <w:rPr>
                <w:rFonts w:cs="Arial"/>
                <w:b/>
                <w:szCs w:val="24"/>
              </w:rPr>
              <w:t>Existing interstate accreditation</w:t>
            </w:r>
          </w:p>
        </w:tc>
      </w:tr>
      <w:tr w:rsidR="00326D01" w:rsidRPr="00B0424F" w:rsidTr="00DC3681">
        <w:tc>
          <w:tcPr>
            <w:tcW w:w="848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4104AA" w:rsidRDefault="007C001D" w:rsidP="00B54D2A">
            <w:pPr>
              <w:spacing w:before="60" w:after="60"/>
              <w:rPr>
                <w:rFonts w:cs="Arial"/>
                <w:bCs/>
                <w:sz w:val="20"/>
              </w:rPr>
            </w:pPr>
            <w:r>
              <w:rPr>
                <w:rFonts w:cs="Arial"/>
                <w:color w:val="000000"/>
                <w:sz w:val="20"/>
              </w:rPr>
              <w:t>Do you</w:t>
            </w:r>
            <w:r w:rsidRPr="00411D65">
              <w:rPr>
                <w:rFonts w:cs="Arial"/>
                <w:color w:val="000000"/>
                <w:sz w:val="20"/>
              </w:rPr>
              <w:t xml:space="preserve"> hold an equivalent </w:t>
            </w:r>
            <w:r>
              <w:rPr>
                <w:rFonts w:cs="Arial"/>
                <w:color w:val="000000"/>
                <w:sz w:val="20"/>
              </w:rPr>
              <w:t xml:space="preserve">asbestos assessor </w:t>
            </w:r>
            <w:r w:rsidRPr="00411D65">
              <w:rPr>
                <w:rFonts w:cs="Arial"/>
                <w:color w:val="000000"/>
                <w:sz w:val="20"/>
              </w:rPr>
              <w:t>licence under a corresponding W</w:t>
            </w:r>
            <w:r>
              <w:rPr>
                <w:rFonts w:cs="Arial"/>
                <w:color w:val="000000"/>
                <w:sz w:val="20"/>
              </w:rPr>
              <w:t xml:space="preserve">ork </w:t>
            </w:r>
            <w:r w:rsidRPr="00411D65">
              <w:rPr>
                <w:rFonts w:cs="Arial"/>
                <w:color w:val="000000"/>
                <w:sz w:val="20"/>
              </w:rPr>
              <w:t>H</w:t>
            </w:r>
            <w:r>
              <w:rPr>
                <w:rFonts w:cs="Arial"/>
                <w:color w:val="000000"/>
                <w:sz w:val="20"/>
              </w:rPr>
              <w:t xml:space="preserve">ealth and </w:t>
            </w:r>
            <w:r w:rsidRPr="00411D65">
              <w:rPr>
                <w:rFonts w:cs="Arial"/>
                <w:color w:val="000000"/>
                <w:sz w:val="20"/>
              </w:rPr>
              <w:t>S</w:t>
            </w:r>
            <w:r>
              <w:rPr>
                <w:rFonts w:cs="Arial"/>
                <w:color w:val="000000"/>
                <w:sz w:val="20"/>
              </w:rPr>
              <w:t>afety</w:t>
            </w:r>
            <w:r w:rsidRPr="00411D65">
              <w:rPr>
                <w:rFonts w:cs="Arial"/>
                <w:color w:val="000000"/>
                <w:sz w:val="20"/>
              </w:rPr>
              <w:t xml:space="preserve"> law</w:t>
            </w:r>
            <w:r>
              <w:rPr>
                <w:rFonts w:cs="Arial"/>
                <w:color w:val="000000"/>
                <w:sz w:val="20"/>
              </w:rPr>
              <w:t xml:space="preserve">? </w:t>
            </w:r>
            <w:r w:rsidRPr="00A52884">
              <w:rPr>
                <w:rFonts w:cs="Arial"/>
                <w:color w:val="000000"/>
                <w:sz w:val="18"/>
                <w:szCs w:val="18"/>
              </w:rPr>
              <w:t>(If yes, complete below)</w:t>
            </w:r>
          </w:p>
        </w:tc>
        <w:tc>
          <w:tcPr>
            <w:tcW w:w="70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26D01" w:rsidRPr="00B0424F" w:rsidRDefault="007304D5" w:rsidP="00326D01">
            <w:pPr>
              <w:spacing w:before="60" w:after="60"/>
              <w:rPr>
                <w:rFonts w:cs="Arial"/>
                <w:sz w:val="20"/>
              </w:rPr>
            </w:pPr>
            <w:r>
              <w:rPr>
                <w:rFonts w:cs="Arial"/>
                <w:sz w:val="20"/>
              </w:rPr>
              <w:t>No</w:t>
            </w:r>
          </w:p>
        </w:tc>
        <w:tc>
          <w:tcPr>
            <w:tcW w:w="565"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766143017"/>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c>
          <w:tcPr>
            <w:tcW w:w="567"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26D01" w:rsidRPr="00B0424F" w:rsidRDefault="007304D5" w:rsidP="00326D01">
            <w:pPr>
              <w:spacing w:before="60" w:after="60"/>
              <w:rPr>
                <w:rFonts w:cs="Arial"/>
                <w:sz w:val="20"/>
              </w:rPr>
            </w:pPr>
            <w:r>
              <w:rPr>
                <w:rFonts w:cs="Arial"/>
                <w:sz w:val="20"/>
              </w:rPr>
              <w:t>Yes</w:t>
            </w:r>
          </w:p>
        </w:tc>
        <w:tc>
          <w:tcPr>
            <w:tcW w:w="641"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08809998"/>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r>
      <w:tr w:rsidR="007C001D" w:rsidRPr="00B0424F" w:rsidTr="00DC3681">
        <w:tc>
          <w:tcPr>
            <w:tcW w:w="219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001D" w:rsidRDefault="007C001D" w:rsidP="007C001D">
            <w:pPr>
              <w:spacing w:before="60" w:after="60"/>
              <w:rPr>
                <w:rFonts w:cs="Arial"/>
                <w:sz w:val="20"/>
              </w:rPr>
            </w:pPr>
            <w:r>
              <w:rPr>
                <w:rFonts w:cs="Arial"/>
                <w:sz w:val="20"/>
              </w:rPr>
              <w:t>State/Territory issued:</w:t>
            </w:r>
          </w:p>
        </w:tc>
        <w:tc>
          <w:tcPr>
            <w:tcW w:w="17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C001D" w:rsidRDefault="007C001D" w:rsidP="007C001D">
            <w:pPr>
              <w:spacing w:before="60" w:after="60"/>
              <w:rPr>
                <w:rFonts w:cs="Arial"/>
                <w:sz w:val="20"/>
              </w:rPr>
            </w:pPr>
          </w:p>
        </w:tc>
        <w:tc>
          <w:tcPr>
            <w:tcW w:w="15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001D" w:rsidRDefault="007C001D" w:rsidP="007C001D">
            <w:pPr>
              <w:spacing w:before="60" w:after="60"/>
              <w:rPr>
                <w:rFonts w:cs="Arial"/>
                <w:sz w:val="20"/>
              </w:rPr>
            </w:pPr>
            <w:r>
              <w:rPr>
                <w:rFonts w:cs="Arial"/>
                <w:sz w:val="20"/>
              </w:rPr>
              <w:t>Date of issue:</w:t>
            </w:r>
          </w:p>
        </w:tc>
        <w:tc>
          <w:tcPr>
            <w:tcW w:w="208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C001D" w:rsidRDefault="007C001D" w:rsidP="007C001D">
            <w:pPr>
              <w:spacing w:before="60" w:after="60"/>
              <w:rPr>
                <w:rFonts w:cs="Arial"/>
                <w:sz w:val="20"/>
              </w:rPr>
            </w:pPr>
          </w:p>
        </w:tc>
        <w:tc>
          <w:tcPr>
            <w:tcW w:w="13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001D" w:rsidRDefault="007C001D" w:rsidP="007C001D">
            <w:pPr>
              <w:spacing w:before="60" w:after="60"/>
              <w:rPr>
                <w:rFonts w:cs="Arial"/>
                <w:sz w:val="20"/>
              </w:rPr>
            </w:pPr>
            <w:r>
              <w:rPr>
                <w:rFonts w:cs="Arial"/>
                <w:sz w:val="20"/>
              </w:rPr>
              <w:t>Expiry date:</w:t>
            </w:r>
          </w:p>
        </w:tc>
        <w:tc>
          <w:tcPr>
            <w:tcW w:w="202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001D" w:rsidRDefault="007C001D" w:rsidP="007C001D">
            <w:pPr>
              <w:spacing w:before="60" w:after="60"/>
              <w:rPr>
                <w:rFonts w:cs="Arial"/>
                <w:sz w:val="20"/>
              </w:rPr>
            </w:pPr>
          </w:p>
        </w:tc>
      </w:tr>
      <w:tr w:rsidR="007304D5" w:rsidRPr="00B0424F" w:rsidTr="00DC3681">
        <w:tc>
          <w:tcPr>
            <w:tcW w:w="8491"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Default="007304D5" w:rsidP="007304D5">
            <w:pPr>
              <w:spacing w:before="60" w:after="60"/>
              <w:rPr>
                <w:rFonts w:cs="Arial"/>
                <w:sz w:val="20"/>
              </w:rPr>
            </w:pPr>
            <w:r>
              <w:rPr>
                <w:rFonts w:cs="Arial"/>
                <w:sz w:val="20"/>
              </w:rPr>
              <w:t xml:space="preserve">Do you have any conditions attached to this licence? </w:t>
            </w:r>
            <w:r w:rsidRPr="002A0D33">
              <w:rPr>
                <w:rFonts w:cs="Arial"/>
                <w:sz w:val="18"/>
                <w:szCs w:val="18"/>
              </w:rPr>
              <w:t>(if yes, complete below)</w:t>
            </w:r>
          </w:p>
        </w:tc>
        <w:tc>
          <w:tcPr>
            <w:tcW w:w="6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No</w:t>
            </w:r>
          </w:p>
        </w:tc>
        <w:tc>
          <w:tcPr>
            <w:tcW w:w="618"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504015874"/>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c>
          <w:tcPr>
            <w:tcW w:w="620"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Yes</w:t>
            </w:r>
          </w:p>
        </w:tc>
        <w:tc>
          <w:tcPr>
            <w:tcW w:w="617"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16725048"/>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r>
      <w:tr w:rsidR="004104AA" w:rsidRPr="00B0424F" w:rsidTr="00273166">
        <w:trPr>
          <w:trHeight w:val="813"/>
        </w:trPr>
        <w:tc>
          <w:tcPr>
            <w:tcW w:w="10956"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104AA" w:rsidRPr="00927A7C" w:rsidRDefault="004104AA" w:rsidP="00326D01">
            <w:pPr>
              <w:spacing w:before="60" w:after="60"/>
              <w:rPr>
                <w:rFonts w:cs="Arial"/>
                <w:sz w:val="20"/>
              </w:rPr>
            </w:pPr>
          </w:p>
        </w:tc>
      </w:tr>
      <w:tr w:rsidR="00273166" w:rsidRPr="00B0424F" w:rsidTr="007C001D">
        <w:trPr>
          <w:trHeight w:val="272"/>
        </w:trPr>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73166" w:rsidRPr="004104AA" w:rsidRDefault="00273166" w:rsidP="00273166">
            <w:pPr>
              <w:pStyle w:val="ListParagraph"/>
              <w:keepNext/>
              <w:numPr>
                <w:ilvl w:val="0"/>
                <w:numId w:val="13"/>
              </w:numPr>
              <w:spacing w:before="60" w:after="60"/>
              <w:ind w:left="317"/>
              <w:rPr>
                <w:rFonts w:cs="Arial"/>
                <w:sz w:val="20"/>
              </w:rPr>
            </w:pPr>
            <w:r w:rsidRPr="0031769A">
              <w:rPr>
                <w:rFonts w:cs="Arial"/>
                <w:b/>
                <w:szCs w:val="24"/>
              </w:rPr>
              <w:t>Licence cancellation/suspension/refusal details</w:t>
            </w:r>
          </w:p>
        </w:tc>
      </w:tr>
      <w:tr w:rsidR="007304D5" w:rsidRPr="00B0424F" w:rsidTr="001204E3">
        <w:trPr>
          <w:trHeight w:val="272"/>
        </w:trPr>
        <w:tc>
          <w:tcPr>
            <w:tcW w:w="8491"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Default="007304D5" w:rsidP="007304D5">
            <w:pPr>
              <w:spacing w:before="60" w:after="60"/>
              <w:rPr>
                <w:rFonts w:cs="Arial"/>
                <w:color w:val="000000"/>
                <w:sz w:val="20"/>
              </w:rPr>
            </w:pPr>
            <w:r w:rsidRPr="00900186">
              <w:rPr>
                <w:rFonts w:cs="Arial"/>
                <w:sz w:val="20"/>
              </w:rPr>
              <w:t>Ha</w:t>
            </w:r>
            <w:r>
              <w:rPr>
                <w:rFonts w:cs="Arial"/>
                <w:sz w:val="20"/>
              </w:rPr>
              <w:t>ve you</w:t>
            </w:r>
            <w:r w:rsidRPr="00900186">
              <w:rPr>
                <w:rFonts w:cs="Arial"/>
                <w:sz w:val="20"/>
              </w:rPr>
              <w:t xml:space="preserve"> </w:t>
            </w:r>
            <w:r w:rsidRPr="00411D65">
              <w:rPr>
                <w:rFonts w:cs="Arial"/>
                <w:color w:val="000000"/>
                <w:sz w:val="20"/>
              </w:rPr>
              <w:t xml:space="preserve">been found guilty of an offence under the </w:t>
            </w:r>
            <w:r w:rsidRPr="00523C76">
              <w:rPr>
                <w:rFonts w:cs="Arial"/>
                <w:i/>
                <w:color w:val="000000"/>
                <w:sz w:val="20"/>
              </w:rPr>
              <w:t>Work Health and Safety Act</w:t>
            </w:r>
            <w:r w:rsidRPr="00411D65">
              <w:rPr>
                <w:rFonts w:cs="Arial"/>
                <w:color w:val="000000"/>
                <w:sz w:val="20"/>
              </w:rPr>
              <w:t xml:space="preserve"> or Regulations</w:t>
            </w:r>
            <w:r>
              <w:rPr>
                <w:rFonts w:cs="Arial"/>
                <w:color w:val="000000"/>
                <w:sz w:val="20"/>
              </w:rPr>
              <w:t xml:space="preserve"> </w:t>
            </w:r>
            <w:r w:rsidRPr="00411D65">
              <w:rPr>
                <w:rFonts w:cs="Arial"/>
                <w:color w:val="000000"/>
                <w:sz w:val="20"/>
              </w:rPr>
              <w:t>or under the W</w:t>
            </w:r>
            <w:r>
              <w:rPr>
                <w:rFonts w:cs="Arial"/>
                <w:color w:val="000000"/>
                <w:sz w:val="20"/>
              </w:rPr>
              <w:t xml:space="preserve">ork </w:t>
            </w:r>
            <w:r w:rsidRPr="00411D65">
              <w:rPr>
                <w:rFonts w:cs="Arial"/>
                <w:color w:val="000000"/>
                <w:sz w:val="20"/>
              </w:rPr>
              <w:t>H</w:t>
            </w:r>
            <w:r>
              <w:rPr>
                <w:rFonts w:cs="Arial"/>
                <w:color w:val="000000"/>
                <w:sz w:val="20"/>
              </w:rPr>
              <w:t xml:space="preserve">ealth and </w:t>
            </w:r>
            <w:r w:rsidRPr="00411D65">
              <w:rPr>
                <w:rFonts w:cs="Arial"/>
                <w:color w:val="000000"/>
                <w:sz w:val="20"/>
              </w:rPr>
              <w:t>S</w:t>
            </w:r>
            <w:r>
              <w:rPr>
                <w:rFonts w:cs="Arial"/>
                <w:color w:val="000000"/>
                <w:sz w:val="20"/>
              </w:rPr>
              <w:t>afety</w:t>
            </w:r>
            <w:r w:rsidRPr="00411D65">
              <w:rPr>
                <w:rFonts w:cs="Arial"/>
                <w:color w:val="000000"/>
                <w:sz w:val="20"/>
              </w:rPr>
              <w:t xml:space="preserve"> law of another State or Territory or the Commonwealth?</w:t>
            </w:r>
            <w:r>
              <w:rPr>
                <w:rFonts w:cs="Arial"/>
                <w:color w:val="000000"/>
                <w:sz w:val="20"/>
              </w:rPr>
              <w:t xml:space="preserve"> </w:t>
            </w:r>
            <w:r w:rsidRPr="00A52884">
              <w:rPr>
                <w:rFonts w:cs="Arial"/>
                <w:color w:val="000000"/>
                <w:sz w:val="18"/>
                <w:szCs w:val="18"/>
              </w:rPr>
              <w:t>(If yes, complete below)</w:t>
            </w:r>
          </w:p>
        </w:tc>
        <w:tc>
          <w:tcPr>
            <w:tcW w:w="610"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No</w:t>
            </w:r>
          </w:p>
        </w:tc>
        <w:tc>
          <w:tcPr>
            <w:tcW w:w="618"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518038509"/>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c>
          <w:tcPr>
            <w:tcW w:w="620"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Yes</w:t>
            </w:r>
          </w:p>
        </w:tc>
        <w:tc>
          <w:tcPr>
            <w:tcW w:w="617"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17321742"/>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r>
      <w:tr w:rsidR="007C001D" w:rsidRPr="00B0424F" w:rsidTr="001204E3">
        <w:trPr>
          <w:trHeight w:val="823"/>
        </w:trPr>
        <w:tc>
          <w:tcPr>
            <w:tcW w:w="1095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C001D" w:rsidRDefault="007C001D" w:rsidP="007C001D">
            <w:pPr>
              <w:spacing w:before="60" w:after="60"/>
              <w:rPr>
                <w:rFonts w:cs="Arial"/>
                <w:sz w:val="20"/>
              </w:rPr>
            </w:pPr>
          </w:p>
        </w:tc>
      </w:tr>
      <w:tr w:rsidR="007304D5" w:rsidRPr="00B0424F" w:rsidTr="001204E3">
        <w:trPr>
          <w:trHeight w:val="272"/>
        </w:trPr>
        <w:tc>
          <w:tcPr>
            <w:tcW w:w="8491"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900186" w:rsidRDefault="007304D5" w:rsidP="00414FBB">
            <w:pPr>
              <w:keepNext/>
              <w:spacing w:before="60" w:after="60"/>
              <w:rPr>
                <w:rFonts w:cs="Arial"/>
                <w:sz w:val="20"/>
              </w:rPr>
            </w:pPr>
            <w:r>
              <w:rPr>
                <w:rFonts w:cs="Arial"/>
                <w:color w:val="000000"/>
                <w:sz w:val="20"/>
              </w:rPr>
              <w:lastRenderedPageBreak/>
              <w:t>Have you</w:t>
            </w:r>
            <w:r w:rsidRPr="00411D65">
              <w:rPr>
                <w:rFonts w:cs="Arial"/>
                <w:color w:val="000000"/>
                <w:sz w:val="20"/>
              </w:rPr>
              <w:t xml:space="preserve"> been found guilty of an offence in rel</w:t>
            </w:r>
            <w:r>
              <w:rPr>
                <w:rFonts w:cs="Arial"/>
                <w:color w:val="000000"/>
                <w:sz w:val="20"/>
              </w:rPr>
              <w:t xml:space="preserve">ation to the unlawful disposal </w:t>
            </w:r>
            <w:r w:rsidRPr="00411D65">
              <w:rPr>
                <w:rFonts w:cs="Arial"/>
                <w:color w:val="000000"/>
                <w:sz w:val="20"/>
              </w:rPr>
              <w:t xml:space="preserve">of hazardous waste under the </w:t>
            </w:r>
            <w:r w:rsidRPr="009C2336">
              <w:rPr>
                <w:rFonts w:cs="Arial"/>
                <w:i/>
                <w:color w:val="000000"/>
                <w:sz w:val="20"/>
              </w:rPr>
              <w:t>Waste Management and Pollution Act</w:t>
            </w:r>
            <w:r>
              <w:rPr>
                <w:rFonts w:cs="Arial"/>
                <w:color w:val="000000"/>
                <w:sz w:val="20"/>
              </w:rPr>
              <w:t xml:space="preserve">, </w:t>
            </w:r>
            <w:r w:rsidRPr="006442D8">
              <w:rPr>
                <w:rFonts w:cs="Arial"/>
                <w:i/>
                <w:color w:val="000000"/>
                <w:sz w:val="20"/>
              </w:rPr>
              <w:t>Public and Environmental Health Act</w:t>
            </w:r>
            <w:r>
              <w:rPr>
                <w:rFonts w:cs="Arial"/>
                <w:color w:val="000000"/>
                <w:sz w:val="20"/>
              </w:rPr>
              <w:t xml:space="preserve"> or any other law of the Territory regulating environmental protection</w:t>
            </w:r>
            <w:r w:rsidRPr="00411D65">
              <w:rPr>
                <w:rFonts w:cs="Arial"/>
                <w:color w:val="000000"/>
                <w:sz w:val="20"/>
              </w:rPr>
              <w:t>?</w:t>
            </w:r>
            <w:r>
              <w:rPr>
                <w:rFonts w:cs="Arial"/>
                <w:color w:val="000000"/>
                <w:sz w:val="20"/>
              </w:rPr>
              <w:t xml:space="preserve"> </w:t>
            </w:r>
            <w:r w:rsidRPr="00A52884">
              <w:rPr>
                <w:rFonts w:cs="Arial"/>
                <w:color w:val="000000"/>
                <w:sz w:val="18"/>
                <w:szCs w:val="18"/>
              </w:rPr>
              <w:t>(If yes, complete below)</w:t>
            </w:r>
          </w:p>
        </w:tc>
        <w:tc>
          <w:tcPr>
            <w:tcW w:w="6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304D5" w:rsidRPr="00B0424F" w:rsidRDefault="007304D5" w:rsidP="00414FBB">
            <w:pPr>
              <w:keepNext/>
              <w:spacing w:before="60" w:after="60"/>
              <w:rPr>
                <w:rFonts w:cs="Arial"/>
                <w:sz w:val="20"/>
              </w:rPr>
            </w:pPr>
            <w:r>
              <w:rPr>
                <w:rFonts w:cs="Arial"/>
                <w:sz w:val="20"/>
              </w:rPr>
              <w:t>No</w:t>
            </w:r>
          </w:p>
        </w:tc>
        <w:tc>
          <w:tcPr>
            <w:tcW w:w="618"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625622193"/>
              <w14:checkbox>
                <w14:checked w14:val="0"/>
                <w14:checkedState w14:val="2612" w14:font="MS Gothic"/>
                <w14:uncheckedState w14:val="2610" w14:font="MS Gothic"/>
              </w14:checkbox>
            </w:sdtPr>
            <w:sdtEndPr/>
            <w:sdtContent>
              <w:p w:rsidR="007304D5" w:rsidRPr="00B0424F" w:rsidRDefault="007304D5" w:rsidP="00414FBB">
                <w:pPr>
                  <w:keepNext/>
                  <w:spacing w:before="60" w:after="60"/>
                  <w:rPr>
                    <w:rFonts w:cs="Arial"/>
                    <w:sz w:val="20"/>
                  </w:rPr>
                </w:pPr>
                <w:r>
                  <w:rPr>
                    <w:rFonts w:ascii="MS Gothic" w:eastAsia="MS Gothic" w:hAnsi="MS Gothic" w:cs="Arial" w:hint="eastAsia"/>
                    <w:sz w:val="20"/>
                  </w:rPr>
                  <w:t>☐</w:t>
                </w:r>
              </w:p>
            </w:sdtContent>
          </w:sdt>
        </w:tc>
        <w:tc>
          <w:tcPr>
            <w:tcW w:w="620"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304D5" w:rsidRPr="00B0424F" w:rsidRDefault="007304D5" w:rsidP="00414FBB">
            <w:pPr>
              <w:keepNext/>
              <w:spacing w:before="60" w:after="60"/>
              <w:rPr>
                <w:rFonts w:cs="Arial"/>
                <w:sz w:val="20"/>
              </w:rPr>
            </w:pPr>
            <w:r>
              <w:rPr>
                <w:rFonts w:cs="Arial"/>
                <w:sz w:val="20"/>
              </w:rPr>
              <w:t>Yes</w:t>
            </w:r>
          </w:p>
        </w:tc>
        <w:tc>
          <w:tcPr>
            <w:tcW w:w="617"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97376168"/>
              <w14:checkbox>
                <w14:checked w14:val="0"/>
                <w14:checkedState w14:val="2612" w14:font="MS Gothic"/>
                <w14:uncheckedState w14:val="2610" w14:font="MS Gothic"/>
              </w14:checkbox>
            </w:sdtPr>
            <w:sdtEndPr/>
            <w:sdtContent>
              <w:p w:rsidR="007304D5" w:rsidRPr="00B0424F" w:rsidRDefault="007304D5" w:rsidP="00414FBB">
                <w:pPr>
                  <w:keepNext/>
                  <w:spacing w:before="60" w:after="60"/>
                  <w:rPr>
                    <w:rFonts w:cs="Arial"/>
                    <w:sz w:val="20"/>
                  </w:rPr>
                </w:pPr>
                <w:r>
                  <w:rPr>
                    <w:rFonts w:ascii="MS Gothic" w:eastAsia="MS Gothic" w:hAnsi="MS Gothic" w:cs="Arial" w:hint="eastAsia"/>
                    <w:sz w:val="20"/>
                  </w:rPr>
                  <w:t>☐</w:t>
                </w:r>
              </w:p>
            </w:sdtContent>
          </w:sdt>
        </w:tc>
      </w:tr>
      <w:tr w:rsidR="007C001D" w:rsidRPr="00B0424F" w:rsidTr="001204E3">
        <w:trPr>
          <w:trHeight w:val="869"/>
        </w:trPr>
        <w:tc>
          <w:tcPr>
            <w:tcW w:w="10956"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7C001D" w:rsidRDefault="007C001D" w:rsidP="007C001D">
            <w:pPr>
              <w:spacing w:before="60" w:after="60"/>
              <w:rPr>
                <w:rFonts w:cs="Arial"/>
                <w:sz w:val="20"/>
              </w:rPr>
            </w:pPr>
          </w:p>
        </w:tc>
      </w:tr>
      <w:tr w:rsidR="007304D5" w:rsidRPr="00B0424F" w:rsidTr="001204E3">
        <w:trPr>
          <w:trHeight w:val="272"/>
        </w:trPr>
        <w:tc>
          <w:tcPr>
            <w:tcW w:w="8491"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900186" w:rsidRDefault="007304D5" w:rsidP="007304D5">
            <w:pPr>
              <w:spacing w:before="60" w:after="60"/>
              <w:rPr>
                <w:rFonts w:cs="Arial"/>
                <w:sz w:val="20"/>
              </w:rPr>
            </w:pPr>
            <w:r>
              <w:rPr>
                <w:rFonts w:cs="Arial"/>
                <w:color w:val="000000"/>
                <w:sz w:val="20"/>
              </w:rPr>
              <w:t>Have you previously had</w:t>
            </w:r>
            <w:r w:rsidRPr="00411D65">
              <w:rPr>
                <w:rFonts w:cs="Arial"/>
                <w:color w:val="000000"/>
                <w:sz w:val="20"/>
              </w:rPr>
              <w:t xml:space="preserve"> an equivalen</w:t>
            </w:r>
            <w:r>
              <w:rPr>
                <w:rFonts w:cs="Arial"/>
                <w:color w:val="000000"/>
                <w:sz w:val="20"/>
              </w:rPr>
              <w:t xml:space="preserve">t licence refused, suspended, </w:t>
            </w:r>
            <w:r w:rsidRPr="00411D65">
              <w:rPr>
                <w:rFonts w:cs="Arial"/>
                <w:color w:val="000000"/>
                <w:sz w:val="20"/>
              </w:rPr>
              <w:t>cancelled</w:t>
            </w:r>
            <w:r>
              <w:rPr>
                <w:rFonts w:cs="Arial"/>
                <w:color w:val="000000"/>
                <w:sz w:val="20"/>
              </w:rPr>
              <w:t xml:space="preserve"> or been disqualified from holding an equivalent licence</w:t>
            </w:r>
            <w:r w:rsidRPr="00411D65">
              <w:rPr>
                <w:rFonts w:cs="Arial"/>
                <w:color w:val="000000"/>
                <w:sz w:val="20"/>
              </w:rPr>
              <w:t xml:space="preserve"> under the WHS Act or Regulations or under the WHS law of another State or Territory or the Commonwealth?</w:t>
            </w:r>
            <w:r>
              <w:rPr>
                <w:rFonts w:cs="Arial"/>
                <w:color w:val="000000"/>
                <w:sz w:val="20"/>
              </w:rPr>
              <w:t xml:space="preserve"> </w:t>
            </w:r>
            <w:r w:rsidRPr="00A52884">
              <w:rPr>
                <w:rFonts w:cs="Arial"/>
                <w:color w:val="000000"/>
                <w:sz w:val="18"/>
                <w:szCs w:val="18"/>
              </w:rPr>
              <w:t>(If yes, complete below)</w:t>
            </w:r>
          </w:p>
        </w:tc>
        <w:tc>
          <w:tcPr>
            <w:tcW w:w="610"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No</w:t>
            </w:r>
          </w:p>
        </w:tc>
        <w:tc>
          <w:tcPr>
            <w:tcW w:w="618"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975750621"/>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c>
          <w:tcPr>
            <w:tcW w:w="620"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Yes</w:t>
            </w:r>
          </w:p>
        </w:tc>
        <w:tc>
          <w:tcPr>
            <w:tcW w:w="617"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64549835"/>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r>
      <w:tr w:rsidR="007304D5" w:rsidRPr="00B0424F" w:rsidTr="007304D5">
        <w:trPr>
          <w:trHeight w:val="935"/>
        </w:trPr>
        <w:tc>
          <w:tcPr>
            <w:tcW w:w="1095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Default="007304D5" w:rsidP="007C001D">
            <w:pPr>
              <w:spacing w:before="60" w:after="60"/>
              <w:rPr>
                <w:rFonts w:cs="Arial"/>
                <w:sz w:val="20"/>
              </w:rPr>
            </w:pPr>
          </w:p>
        </w:tc>
      </w:tr>
      <w:tr w:rsidR="007304D5" w:rsidRPr="00B0424F" w:rsidTr="00DC3681">
        <w:trPr>
          <w:trHeight w:val="272"/>
        </w:trPr>
        <w:tc>
          <w:tcPr>
            <w:tcW w:w="8491"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Default="007304D5" w:rsidP="007304D5">
            <w:pPr>
              <w:spacing w:before="60" w:after="60"/>
              <w:rPr>
                <w:rFonts w:cs="Arial"/>
                <w:color w:val="000000"/>
                <w:sz w:val="20"/>
              </w:rPr>
            </w:pPr>
            <w:r>
              <w:rPr>
                <w:rFonts w:cs="Arial"/>
                <w:color w:val="000000"/>
                <w:sz w:val="20"/>
              </w:rPr>
              <w:t>Have you</w:t>
            </w:r>
            <w:r w:rsidRPr="00411D65">
              <w:rPr>
                <w:rFonts w:cs="Arial"/>
                <w:color w:val="000000"/>
                <w:sz w:val="20"/>
              </w:rPr>
              <w:t xml:space="preserve"> entered into an enforceable undertaking under the WHS Act or under the WHS law of another State or Territory or the Commonwealth?</w:t>
            </w:r>
            <w:r>
              <w:rPr>
                <w:rFonts w:cs="Arial"/>
                <w:color w:val="000000"/>
                <w:sz w:val="20"/>
              </w:rPr>
              <w:t xml:space="preserve"> </w:t>
            </w:r>
            <w:r w:rsidRPr="00A52884">
              <w:rPr>
                <w:rFonts w:cs="Arial"/>
                <w:color w:val="000000"/>
                <w:sz w:val="18"/>
                <w:szCs w:val="18"/>
              </w:rPr>
              <w:t>(If yes, complete below)</w:t>
            </w:r>
          </w:p>
        </w:tc>
        <w:tc>
          <w:tcPr>
            <w:tcW w:w="6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No</w:t>
            </w:r>
          </w:p>
        </w:tc>
        <w:tc>
          <w:tcPr>
            <w:tcW w:w="618"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008318574"/>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c>
          <w:tcPr>
            <w:tcW w:w="620"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304D5" w:rsidRPr="00B0424F" w:rsidRDefault="007304D5" w:rsidP="007304D5">
            <w:pPr>
              <w:spacing w:before="60" w:after="60"/>
              <w:rPr>
                <w:rFonts w:cs="Arial"/>
                <w:sz w:val="20"/>
              </w:rPr>
            </w:pPr>
            <w:r>
              <w:rPr>
                <w:rFonts w:cs="Arial"/>
                <w:sz w:val="20"/>
              </w:rPr>
              <w:t>Yes</w:t>
            </w:r>
          </w:p>
        </w:tc>
        <w:tc>
          <w:tcPr>
            <w:tcW w:w="617"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46207237"/>
              <w14:checkbox>
                <w14:checked w14:val="0"/>
                <w14:checkedState w14:val="2612" w14:font="MS Gothic"/>
                <w14:uncheckedState w14:val="2610" w14:font="MS Gothic"/>
              </w14:checkbox>
            </w:sdtPr>
            <w:sdtEndPr/>
            <w:sdtContent>
              <w:p w:rsidR="007304D5" w:rsidRPr="00B0424F" w:rsidRDefault="007304D5" w:rsidP="007304D5">
                <w:pPr>
                  <w:spacing w:before="60" w:after="60"/>
                  <w:rPr>
                    <w:rFonts w:cs="Arial"/>
                    <w:sz w:val="20"/>
                  </w:rPr>
                </w:pPr>
                <w:r>
                  <w:rPr>
                    <w:rFonts w:ascii="MS Gothic" w:eastAsia="MS Gothic" w:hAnsi="MS Gothic" w:cs="Arial" w:hint="eastAsia"/>
                    <w:sz w:val="20"/>
                  </w:rPr>
                  <w:t>☐</w:t>
                </w:r>
              </w:p>
            </w:sdtContent>
          </w:sdt>
        </w:tc>
      </w:tr>
      <w:tr w:rsidR="00273166" w:rsidRPr="00B0424F" w:rsidTr="007304D5">
        <w:trPr>
          <w:trHeight w:val="943"/>
        </w:trPr>
        <w:tc>
          <w:tcPr>
            <w:tcW w:w="10956"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73166" w:rsidRPr="00927A7C" w:rsidRDefault="00273166" w:rsidP="00326D01">
            <w:pPr>
              <w:spacing w:before="60" w:after="60"/>
              <w:rPr>
                <w:rFonts w:cs="Arial"/>
                <w:sz w:val="20"/>
              </w:rPr>
            </w:pPr>
          </w:p>
        </w:tc>
      </w:tr>
      <w:tr w:rsidR="004104AA" w:rsidRPr="00AC38D4" w:rsidTr="00273166">
        <w:trPr>
          <w:trHeight w:val="185"/>
        </w:trPr>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auto"/>
          </w:tcPr>
          <w:p w:rsidR="004104AA" w:rsidRPr="004104AA" w:rsidRDefault="007304D5" w:rsidP="0031769A">
            <w:pPr>
              <w:pStyle w:val="ListParagraph"/>
              <w:keepNext/>
              <w:numPr>
                <w:ilvl w:val="0"/>
                <w:numId w:val="13"/>
              </w:numPr>
              <w:spacing w:before="40" w:after="40"/>
              <w:ind w:left="312" w:hanging="357"/>
              <w:rPr>
                <w:rFonts w:cs="Arial"/>
                <w:sz w:val="20"/>
              </w:rPr>
            </w:pPr>
            <w:r>
              <w:rPr>
                <w:b/>
              </w:rPr>
              <w:t>Referee</w:t>
            </w:r>
            <w:r w:rsidR="00273166" w:rsidRPr="0031769A">
              <w:rPr>
                <w:b/>
              </w:rPr>
              <w:t xml:space="preserve"> </w:t>
            </w:r>
            <w:r w:rsidR="00273166" w:rsidRPr="00A60970">
              <w:rPr>
                <w:sz w:val="20"/>
              </w:rPr>
              <w:t>(New only</w:t>
            </w:r>
            <w:r w:rsidR="00273166">
              <w:rPr>
                <w:sz w:val="20"/>
              </w:rPr>
              <w:t>)</w:t>
            </w:r>
          </w:p>
        </w:tc>
      </w:tr>
      <w:tr w:rsidR="007304D5" w:rsidRPr="00AC38D4" w:rsidTr="003F7BBF">
        <w:trPr>
          <w:trHeight w:val="197"/>
        </w:trPr>
        <w:tc>
          <w:tcPr>
            <w:tcW w:w="10956"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304D5" w:rsidRPr="004663D7" w:rsidRDefault="007304D5" w:rsidP="007304D5">
            <w:pPr>
              <w:spacing w:before="60" w:after="60"/>
              <w:rPr>
                <w:rFonts w:cs="Arial"/>
                <w:sz w:val="20"/>
              </w:rPr>
            </w:pPr>
            <w:r w:rsidRPr="004663D7">
              <w:rPr>
                <w:sz w:val="20"/>
              </w:rPr>
              <w:t>You must supply the contact details of 2 referees</w:t>
            </w:r>
            <w:r>
              <w:rPr>
                <w:sz w:val="20"/>
              </w:rPr>
              <w:t xml:space="preserve"> in relation to your asbestos experience.</w:t>
            </w:r>
          </w:p>
        </w:tc>
      </w:tr>
      <w:tr w:rsidR="007304D5" w:rsidRPr="00AC38D4" w:rsidTr="00DC3681">
        <w:trPr>
          <w:trHeight w:val="197"/>
        </w:trPr>
        <w:tc>
          <w:tcPr>
            <w:tcW w:w="165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7304D5" w:rsidRDefault="007304D5" w:rsidP="007304D5">
            <w:pPr>
              <w:spacing w:before="60" w:after="60"/>
              <w:rPr>
                <w:rFonts w:cs="Arial"/>
                <w:sz w:val="20"/>
              </w:rPr>
            </w:pPr>
            <w:r w:rsidRPr="007304D5">
              <w:rPr>
                <w:rFonts w:cs="Arial"/>
                <w:sz w:val="20"/>
              </w:rPr>
              <w:t>Referee name:</w:t>
            </w:r>
          </w:p>
        </w:tc>
        <w:tc>
          <w:tcPr>
            <w:tcW w:w="364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7304D5" w:rsidRDefault="007304D5" w:rsidP="007304D5">
            <w:pPr>
              <w:spacing w:before="60" w:after="60"/>
              <w:rPr>
                <w:rFonts w:cs="Arial"/>
                <w:sz w:val="20"/>
              </w:rPr>
            </w:pPr>
          </w:p>
        </w:tc>
        <w:tc>
          <w:tcPr>
            <w:tcW w:w="18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7304D5" w:rsidRDefault="007304D5" w:rsidP="007304D5">
            <w:pPr>
              <w:spacing w:before="60" w:after="60"/>
              <w:rPr>
                <w:rFonts w:cs="Arial"/>
                <w:sz w:val="20"/>
              </w:rPr>
            </w:pPr>
            <w:r w:rsidRPr="007304D5">
              <w:rPr>
                <w:rFonts w:cs="Arial"/>
                <w:sz w:val="20"/>
              </w:rPr>
              <w:t>Referee name:</w:t>
            </w:r>
          </w:p>
        </w:tc>
        <w:tc>
          <w:tcPr>
            <w:tcW w:w="382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7304D5" w:rsidRDefault="007304D5" w:rsidP="007304D5">
            <w:pPr>
              <w:spacing w:before="60" w:after="60"/>
              <w:rPr>
                <w:rFonts w:cs="Arial"/>
                <w:sz w:val="20"/>
              </w:rPr>
            </w:pPr>
          </w:p>
        </w:tc>
      </w:tr>
      <w:tr w:rsidR="007304D5" w:rsidRPr="00AC38D4" w:rsidTr="00DC3681">
        <w:trPr>
          <w:trHeight w:val="197"/>
        </w:trPr>
        <w:tc>
          <w:tcPr>
            <w:tcW w:w="165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7304D5" w:rsidRDefault="007304D5" w:rsidP="007304D5">
            <w:pPr>
              <w:spacing w:before="60" w:after="60"/>
              <w:rPr>
                <w:rFonts w:cs="Arial"/>
                <w:sz w:val="20"/>
              </w:rPr>
            </w:pPr>
            <w:r w:rsidRPr="007304D5">
              <w:rPr>
                <w:rFonts w:cs="Arial"/>
                <w:sz w:val="20"/>
              </w:rPr>
              <w:t>Company:</w:t>
            </w:r>
          </w:p>
        </w:tc>
        <w:tc>
          <w:tcPr>
            <w:tcW w:w="364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7304D5" w:rsidRDefault="007304D5" w:rsidP="007304D5">
            <w:pPr>
              <w:spacing w:before="60" w:after="60"/>
              <w:rPr>
                <w:rFonts w:cs="Arial"/>
                <w:sz w:val="20"/>
              </w:rPr>
            </w:pPr>
          </w:p>
        </w:tc>
        <w:tc>
          <w:tcPr>
            <w:tcW w:w="18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7304D5" w:rsidRDefault="007304D5" w:rsidP="007304D5">
            <w:pPr>
              <w:spacing w:before="60" w:after="60"/>
              <w:rPr>
                <w:rFonts w:cs="Arial"/>
                <w:sz w:val="20"/>
              </w:rPr>
            </w:pPr>
            <w:r w:rsidRPr="007304D5">
              <w:rPr>
                <w:rFonts w:cs="Arial"/>
                <w:sz w:val="20"/>
              </w:rPr>
              <w:t>Company:</w:t>
            </w:r>
          </w:p>
        </w:tc>
        <w:tc>
          <w:tcPr>
            <w:tcW w:w="382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7304D5" w:rsidRDefault="007304D5" w:rsidP="007304D5">
            <w:pPr>
              <w:spacing w:before="60" w:after="60"/>
              <w:rPr>
                <w:rFonts w:cs="Arial"/>
                <w:sz w:val="20"/>
              </w:rPr>
            </w:pPr>
          </w:p>
        </w:tc>
      </w:tr>
      <w:tr w:rsidR="007304D5" w:rsidRPr="00AC38D4" w:rsidTr="00DC3681">
        <w:trPr>
          <w:trHeight w:val="197"/>
        </w:trPr>
        <w:tc>
          <w:tcPr>
            <w:tcW w:w="165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7304D5" w:rsidRDefault="007304D5" w:rsidP="007304D5">
            <w:pPr>
              <w:spacing w:before="60" w:after="60"/>
              <w:rPr>
                <w:rFonts w:cs="Arial"/>
                <w:sz w:val="20"/>
              </w:rPr>
            </w:pPr>
            <w:r w:rsidRPr="007304D5">
              <w:rPr>
                <w:rFonts w:cs="Arial"/>
                <w:sz w:val="20"/>
              </w:rPr>
              <w:t>Phone number:</w:t>
            </w:r>
          </w:p>
        </w:tc>
        <w:tc>
          <w:tcPr>
            <w:tcW w:w="364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7304D5" w:rsidRDefault="007304D5" w:rsidP="007304D5">
            <w:pPr>
              <w:spacing w:before="60" w:after="60"/>
              <w:rPr>
                <w:rFonts w:cs="Arial"/>
                <w:sz w:val="20"/>
              </w:rPr>
            </w:pPr>
          </w:p>
        </w:tc>
        <w:tc>
          <w:tcPr>
            <w:tcW w:w="18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7304D5" w:rsidRDefault="007304D5" w:rsidP="007304D5">
            <w:pPr>
              <w:spacing w:before="60" w:after="60"/>
              <w:rPr>
                <w:rFonts w:cs="Arial"/>
                <w:sz w:val="20"/>
              </w:rPr>
            </w:pPr>
            <w:r w:rsidRPr="007304D5">
              <w:rPr>
                <w:rFonts w:cs="Arial"/>
                <w:sz w:val="20"/>
              </w:rPr>
              <w:t>Phone number:</w:t>
            </w:r>
          </w:p>
        </w:tc>
        <w:tc>
          <w:tcPr>
            <w:tcW w:w="382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7304D5" w:rsidRDefault="007304D5" w:rsidP="007304D5">
            <w:pPr>
              <w:spacing w:before="60" w:after="60"/>
              <w:rPr>
                <w:rFonts w:cs="Arial"/>
                <w:sz w:val="20"/>
              </w:rPr>
            </w:pPr>
          </w:p>
        </w:tc>
      </w:tr>
      <w:tr w:rsidR="007304D5" w:rsidRPr="00AC38D4" w:rsidTr="0031769A">
        <w:trPr>
          <w:trHeight w:val="204"/>
        </w:trPr>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auto"/>
          </w:tcPr>
          <w:p w:rsidR="007304D5" w:rsidRPr="0031769A" w:rsidRDefault="007304D5" w:rsidP="007304D5">
            <w:pPr>
              <w:pStyle w:val="ListParagraph"/>
              <w:keepNext/>
              <w:numPr>
                <w:ilvl w:val="0"/>
                <w:numId w:val="13"/>
              </w:numPr>
              <w:spacing w:before="40" w:after="40"/>
              <w:ind w:left="312" w:hanging="357"/>
              <w:rPr>
                <w:b/>
                <w:sz w:val="24"/>
              </w:rPr>
            </w:pPr>
            <w:r>
              <w:rPr>
                <w:b/>
              </w:rPr>
              <w:t xml:space="preserve">Information to be published on the NT WorkSafe website </w:t>
            </w:r>
            <w:r w:rsidRPr="007304D5">
              <w:rPr>
                <w:sz w:val="20"/>
              </w:rPr>
              <w:t>(</w:t>
            </w:r>
            <w:r w:rsidR="00F25C08">
              <w:rPr>
                <w:sz w:val="20"/>
              </w:rPr>
              <w:t>C</w:t>
            </w:r>
            <w:r w:rsidRPr="007304D5">
              <w:rPr>
                <w:sz w:val="20"/>
              </w:rPr>
              <w:t>ompulsory)</w:t>
            </w:r>
          </w:p>
        </w:tc>
      </w:tr>
      <w:tr w:rsidR="007304D5" w:rsidRPr="00273166" w:rsidTr="00DC3681">
        <w:trPr>
          <w:trHeight w:val="204"/>
        </w:trPr>
        <w:tc>
          <w:tcPr>
            <w:tcW w:w="9489"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25C08" w:rsidRDefault="00F25C08" w:rsidP="00F25C08">
            <w:pPr>
              <w:autoSpaceDE w:val="0"/>
              <w:autoSpaceDN w:val="0"/>
              <w:adjustRightInd w:val="0"/>
              <w:spacing w:before="60" w:after="60"/>
              <w:rPr>
                <w:rFonts w:cs="Arial"/>
                <w:color w:val="000000"/>
                <w:sz w:val="20"/>
              </w:rPr>
            </w:pPr>
            <w:r>
              <w:rPr>
                <w:rFonts w:cs="Arial"/>
                <w:color w:val="000000"/>
                <w:sz w:val="20"/>
              </w:rPr>
              <w:t>Under Regulation 528 it is a requirement for any asbestos assessor’s name to be publicly published.</w:t>
            </w:r>
          </w:p>
          <w:p w:rsidR="007304D5" w:rsidRPr="0031769A" w:rsidRDefault="00F25C08" w:rsidP="00F25C08">
            <w:pPr>
              <w:spacing w:before="60" w:after="60"/>
              <w:rPr>
                <w:rFonts w:cs="Arial"/>
                <w:sz w:val="20"/>
                <w:szCs w:val="24"/>
              </w:rPr>
            </w:pPr>
            <w:r>
              <w:rPr>
                <w:rFonts w:cs="Arial"/>
                <w:color w:val="000000"/>
                <w:sz w:val="20"/>
              </w:rPr>
              <w:t>I acknowledge my name, suburb and phone number will published on the website</w:t>
            </w:r>
          </w:p>
        </w:tc>
        <w:tc>
          <w:tcPr>
            <w:tcW w:w="1467"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515229226"/>
              <w14:checkbox>
                <w14:checked w14:val="0"/>
                <w14:checkedState w14:val="2612" w14:font="MS Gothic"/>
                <w14:uncheckedState w14:val="2610" w14:font="MS Gothic"/>
              </w14:checkbox>
            </w:sdtPr>
            <w:sdtEndPr/>
            <w:sdtContent>
              <w:p w:rsidR="007304D5" w:rsidRDefault="007304D5" w:rsidP="007304D5">
                <w:pPr>
                  <w:spacing w:before="60" w:after="60"/>
                  <w:jc w:val="center"/>
                </w:pPr>
                <w:r w:rsidRPr="00383ED6">
                  <w:rPr>
                    <w:rFonts w:ascii="MS Gothic" w:eastAsia="MS Gothic" w:hAnsi="MS Gothic" w:cs="Arial" w:hint="eastAsia"/>
                    <w:sz w:val="20"/>
                  </w:rPr>
                  <w:t>☐</w:t>
                </w:r>
              </w:p>
            </w:sdtContent>
          </w:sdt>
        </w:tc>
      </w:tr>
      <w:tr w:rsidR="007304D5" w:rsidRPr="00AC38D4" w:rsidTr="00B57A56">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7304D5" w:rsidRPr="00113FBB" w:rsidRDefault="007304D5" w:rsidP="007304D5">
            <w:pPr>
              <w:pStyle w:val="ListParagraph"/>
              <w:numPr>
                <w:ilvl w:val="0"/>
                <w:numId w:val="13"/>
              </w:numPr>
              <w:spacing w:before="60" w:after="60"/>
              <w:ind w:left="322"/>
              <w:rPr>
                <w:rFonts w:cs="Arial"/>
                <w:b/>
                <w:sz w:val="24"/>
                <w:szCs w:val="24"/>
              </w:rPr>
            </w:pPr>
            <w:r>
              <w:rPr>
                <w:rFonts w:cs="Arial"/>
                <w:b/>
                <w:sz w:val="24"/>
                <w:szCs w:val="24"/>
              </w:rPr>
              <w:t>Receiving licence</w:t>
            </w:r>
          </w:p>
        </w:tc>
      </w:tr>
      <w:tr w:rsidR="00CE1F87" w:rsidRPr="00AC38D4" w:rsidTr="00CE1F87">
        <w:trPr>
          <w:trHeight w:val="278"/>
        </w:trPr>
        <w:tc>
          <w:tcPr>
            <w:tcW w:w="4112" w:type="dxa"/>
            <w:gridSpan w:val="1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E1F87" w:rsidRPr="00B0424F" w:rsidRDefault="00CE1F87" w:rsidP="007304D5">
            <w:pPr>
              <w:spacing w:before="60" w:after="60"/>
              <w:rPr>
                <w:rFonts w:cs="Arial"/>
                <w:bCs/>
                <w:sz w:val="20"/>
              </w:rPr>
            </w:pPr>
            <w:r>
              <w:rPr>
                <w:rFonts w:cs="Arial"/>
                <w:bCs/>
                <w:sz w:val="20"/>
              </w:rPr>
              <w:t>How do you wish to receive the licence?</w:t>
            </w:r>
          </w:p>
        </w:tc>
        <w:tc>
          <w:tcPr>
            <w:tcW w:w="1189" w:type="dxa"/>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CE1F87" w:rsidRPr="00B0424F" w:rsidRDefault="00CE1F87" w:rsidP="007304D5">
            <w:pPr>
              <w:spacing w:before="60" w:after="60"/>
              <w:rPr>
                <w:rFonts w:cs="Arial"/>
                <w:sz w:val="20"/>
              </w:rPr>
            </w:pPr>
            <w:r>
              <w:rPr>
                <w:rFonts w:cs="Arial"/>
                <w:sz w:val="20"/>
              </w:rPr>
              <w:t>Post</w:t>
            </w:r>
          </w:p>
        </w:tc>
        <w:tc>
          <w:tcPr>
            <w:tcW w:w="1064"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CE1F87" w:rsidRPr="00B0424F" w:rsidRDefault="00CE1F87" w:rsidP="007304D5">
                <w:pPr>
                  <w:spacing w:before="60" w:after="60"/>
                  <w:rPr>
                    <w:rFonts w:cs="Arial"/>
                    <w:sz w:val="20"/>
                  </w:rPr>
                </w:pPr>
                <w:r>
                  <w:rPr>
                    <w:rFonts w:ascii="MS Gothic" w:eastAsia="MS Gothic" w:hAnsi="MS Gothic" w:cs="Arial" w:hint="eastAsia"/>
                    <w:sz w:val="20"/>
                  </w:rPr>
                  <w:t>☐</w:t>
                </w:r>
              </w:p>
            </w:sdtContent>
          </w:sdt>
        </w:tc>
        <w:tc>
          <w:tcPr>
            <w:tcW w:w="919" w:type="dxa"/>
            <w:gridSpan w:val="6"/>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CE1F87" w:rsidRPr="00B0424F" w:rsidRDefault="00CE1F87" w:rsidP="007304D5">
            <w:pPr>
              <w:spacing w:before="60" w:after="60"/>
              <w:rPr>
                <w:rFonts w:cs="Arial"/>
                <w:sz w:val="20"/>
              </w:rPr>
            </w:pPr>
            <w:r>
              <w:rPr>
                <w:rFonts w:cs="Arial"/>
                <w:sz w:val="20"/>
              </w:rPr>
              <w:t>Email</w:t>
            </w:r>
          </w:p>
        </w:tc>
        <w:tc>
          <w:tcPr>
            <w:tcW w:w="938" w:type="dxa"/>
            <w:gridSpan w:val="6"/>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909500214"/>
              <w14:checkbox>
                <w14:checked w14:val="0"/>
                <w14:checkedState w14:val="2612" w14:font="MS Gothic"/>
                <w14:uncheckedState w14:val="2610" w14:font="MS Gothic"/>
              </w14:checkbox>
            </w:sdtPr>
            <w:sdtEndPr/>
            <w:sdtContent>
              <w:p w:rsidR="00CE1F87" w:rsidRPr="00B0424F" w:rsidRDefault="00CE1F87" w:rsidP="007304D5">
                <w:pPr>
                  <w:spacing w:before="60" w:after="60"/>
                  <w:rPr>
                    <w:rFonts w:cs="Arial"/>
                    <w:sz w:val="20"/>
                  </w:rPr>
                </w:pPr>
                <w:r>
                  <w:rPr>
                    <w:rFonts w:ascii="MS Gothic" w:eastAsia="MS Gothic" w:hAnsi="MS Gothic" w:cs="Arial" w:hint="eastAsia"/>
                    <w:sz w:val="20"/>
                  </w:rPr>
                  <w:t>☐</w:t>
                </w:r>
              </w:p>
            </w:sdtContent>
          </w:sdt>
        </w:tc>
        <w:tc>
          <w:tcPr>
            <w:tcW w:w="1134"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CE1F87" w:rsidRPr="00B0424F" w:rsidRDefault="00CE1F87" w:rsidP="007304D5">
            <w:pPr>
              <w:spacing w:before="60" w:after="60"/>
              <w:rPr>
                <w:rFonts w:cs="Arial"/>
                <w:sz w:val="20"/>
              </w:rPr>
            </w:pPr>
            <w:r>
              <w:rPr>
                <w:rFonts w:cs="Arial"/>
                <w:sz w:val="20"/>
              </w:rPr>
              <w:t>Collection</w:t>
            </w:r>
          </w:p>
        </w:tc>
        <w:tc>
          <w:tcPr>
            <w:tcW w:w="1600" w:type="dxa"/>
            <w:gridSpan w:val="8"/>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CE1F87" w:rsidRPr="00B0424F" w:rsidRDefault="00CE1F87" w:rsidP="007304D5">
                <w:pPr>
                  <w:spacing w:before="60" w:after="60"/>
                  <w:rPr>
                    <w:rFonts w:cs="Arial"/>
                    <w:sz w:val="20"/>
                  </w:rPr>
                </w:pPr>
                <w:r>
                  <w:rPr>
                    <w:rFonts w:ascii="MS Gothic" w:eastAsia="MS Gothic" w:hAnsi="MS Gothic" w:cs="Arial" w:hint="eastAsia"/>
                    <w:sz w:val="20"/>
                  </w:rPr>
                  <w:t>☐</w:t>
                </w:r>
              </w:p>
            </w:sdtContent>
          </w:sdt>
        </w:tc>
      </w:tr>
      <w:tr w:rsidR="007304D5" w:rsidRPr="00AC38D4" w:rsidTr="00F25C08">
        <w:tc>
          <w:tcPr>
            <w:tcW w:w="10956" w:type="dxa"/>
            <w:gridSpan w:val="46"/>
            <w:tcBorders>
              <w:top w:val="single" w:sz="8" w:space="0" w:color="808080" w:themeColor="background1" w:themeShade="80"/>
              <w:left w:val="nil"/>
              <w:bottom w:val="single" w:sz="8" w:space="0" w:color="808080" w:themeColor="background1" w:themeShade="80"/>
              <w:right w:val="nil"/>
            </w:tcBorders>
          </w:tcPr>
          <w:p w:rsidR="007304D5" w:rsidRPr="00960A81" w:rsidRDefault="007304D5" w:rsidP="007304D5">
            <w:pPr>
              <w:pStyle w:val="ListParagraph"/>
              <w:numPr>
                <w:ilvl w:val="0"/>
                <w:numId w:val="13"/>
              </w:numPr>
              <w:spacing w:before="60" w:after="60"/>
              <w:ind w:left="322"/>
              <w:rPr>
                <w:rFonts w:cs="Arial"/>
                <w:b/>
                <w:sz w:val="28"/>
                <w:szCs w:val="28"/>
              </w:rPr>
            </w:pPr>
            <w:r w:rsidRPr="00960A81">
              <w:rPr>
                <w:rFonts w:cs="Arial"/>
                <w:b/>
                <w:sz w:val="24"/>
                <w:szCs w:val="24"/>
              </w:rPr>
              <w:t>Applicant declaration</w:t>
            </w:r>
          </w:p>
        </w:tc>
      </w:tr>
      <w:tr w:rsidR="00F25C08" w:rsidRPr="00F25C08" w:rsidTr="00F25C08">
        <w:tc>
          <w:tcPr>
            <w:tcW w:w="10956"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25C08" w:rsidRDefault="00F25C08" w:rsidP="00F25C08">
            <w:pPr>
              <w:keepNext/>
              <w:spacing w:before="60" w:after="60"/>
              <w:rPr>
                <w:rFonts w:cs="Arial"/>
                <w:sz w:val="20"/>
              </w:rPr>
            </w:pPr>
            <w:r w:rsidRPr="007D6BBB">
              <w:rPr>
                <w:rFonts w:cs="Arial"/>
                <w:sz w:val="20"/>
              </w:rPr>
              <w:t>The information in this application is true and correct to the best of my knowledge.</w:t>
            </w:r>
          </w:p>
          <w:p w:rsidR="00F25C08" w:rsidRPr="007D6BBB" w:rsidRDefault="00F25C08" w:rsidP="00F25C08">
            <w:pPr>
              <w:keepNext/>
              <w:spacing w:before="60" w:after="60"/>
              <w:rPr>
                <w:rFonts w:cs="Arial"/>
                <w:sz w:val="20"/>
              </w:rPr>
            </w:pPr>
            <w:r w:rsidRPr="007663CF">
              <w:rPr>
                <w:rFonts w:cs="Arial"/>
                <w:sz w:val="20"/>
              </w:rPr>
              <w:t>I consent to the Work Health Authority making enquiries and exchanging information with WHS regulators in other States, Territories or the Commonwealth regarding any matter relevant to this application.</w:t>
            </w:r>
          </w:p>
        </w:tc>
      </w:tr>
      <w:tr w:rsidR="00F25C08" w:rsidRPr="00AC38D4" w:rsidTr="00DC3681">
        <w:trPr>
          <w:trHeight w:val="157"/>
        </w:trPr>
        <w:tc>
          <w:tcPr>
            <w:tcW w:w="9489"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25C08" w:rsidRDefault="00F25C08" w:rsidP="00F25C08">
            <w:pPr>
              <w:spacing w:before="60" w:after="60"/>
              <w:rPr>
                <w:rFonts w:cs="Arial"/>
                <w:b/>
                <w:sz w:val="20"/>
              </w:rPr>
            </w:pPr>
            <w:r>
              <w:rPr>
                <w:rFonts w:cs="Arial"/>
                <w:b/>
                <w:sz w:val="20"/>
              </w:rPr>
              <w:t xml:space="preserve">NEW - </w:t>
            </w:r>
            <w:r w:rsidRPr="003C3833">
              <w:rPr>
                <w:rFonts w:cs="Arial"/>
                <w:sz w:val="20"/>
              </w:rPr>
              <w:t>I have the knowledge and skills of relevant asbestos removal industry practice.</w:t>
            </w:r>
          </w:p>
        </w:tc>
        <w:tc>
          <w:tcPr>
            <w:tcW w:w="14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119181303"/>
              <w14:checkbox>
                <w14:checked w14:val="0"/>
                <w14:checkedState w14:val="2612" w14:font="MS Gothic"/>
                <w14:uncheckedState w14:val="2610" w14:font="MS Gothic"/>
              </w14:checkbox>
            </w:sdtPr>
            <w:sdtEndPr/>
            <w:sdtContent>
              <w:p w:rsidR="00F25C08" w:rsidRDefault="00F25C08" w:rsidP="00F25C08">
                <w:pPr>
                  <w:spacing w:before="60" w:after="60"/>
                  <w:jc w:val="center"/>
                </w:pPr>
                <w:r>
                  <w:rPr>
                    <w:rFonts w:ascii="MS Gothic" w:eastAsia="MS Gothic" w:hAnsi="MS Gothic" w:cs="Arial" w:hint="eastAsia"/>
                    <w:sz w:val="20"/>
                  </w:rPr>
                  <w:t>☐</w:t>
                </w:r>
              </w:p>
            </w:sdtContent>
          </w:sdt>
        </w:tc>
      </w:tr>
      <w:tr w:rsidR="00F25C08" w:rsidRPr="00AC38D4" w:rsidTr="00DC3681">
        <w:trPr>
          <w:trHeight w:val="157"/>
        </w:trPr>
        <w:tc>
          <w:tcPr>
            <w:tcW w:w="9489"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25C08" w:rsidRPr="007663CF" w:rsidRDefault="00F25C08" w:rsidP="00F25C08">
            <w:pPr>
              <w:keepNext/>
              <w:spacing w:before="60" w:after="60"/>
              <w:rPr>
                <w:rFonts w:cs="Arial"/>
                <w:sz w:val="20"/>
              </w:rPr>
            </w:pPr>
            <w:r w:rsidRPr="00E427A4">
              <w:rPr>
                <w:rFonts w:cs="Arial"/>
                <w:b/>
                <w:sz w:val="20"/>
              </w:rPr>
              <w:t>RENEWAL</w:t>
            </w:r>
            <w:r>
              <w:rPr>
                <w:rFonts w:cs="Arial"/>
                <w:b/>
                <w:sz w:val="20"/>
              </w:rPr>
              <w:t xml:space="preserve"> - </w:t>
            </w:r>
            <w:r>
              <w:rPr>
                <w:rFonts w:cs="Arial"/>
                <w:sz w:val="20"/>
              </w:rPr>
              <w:t>I declare that I have maintained the competency required to carry out work covered by the licence.</w:t>
            </w:r>
          </w:p>
        </w:tc>
        <w:tc>
          <w:tcPr>
            <w:tcW w:w="14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93899766"/>
              <w14:checkbox>
                <w14:checked w14:val="0"/>
                <w14:checkedState w14:val="2612" w14:font="MS Gothic"/>
                <w14:uncheckedState w14:val="2610" w14:font="MS Gothic"/>
              </w14:checkbox>
            </w:sdtPr>
            <w:sdtEndPr/>
            <w:sdtContent>
              <w:p w:rsidR="00F25C08" w:rsidRDefault="00F25C08" w:rsidP="00F25C08">
                <w:pPr>
                  <w:spacing w:before="60" w:after="60"/>
                  <w:jc w:val="center"/>
                </w:pPr>
                <w:r w:rsidRPr="001A32CC">
                  <w:rPr>
                    <w:rFonts w:ascii="MS Gothic" w:eastAsia="MS Gothic" w:hAnsi="MS Gothic" w:cs="Arial" w:hint="eastAsia"/>
                    <w:sz w:val="20"/>
                  </w:rPr>
                  <w:t>☐</w:t>
                </w:r>
              </w:p>
            </w:sdtContent>
          </w:sdt>
        </w:tc>
      </w:tr>
      <w:tr w:rsidR="007304D5" w:rsidRPr="00AC38D4" w:rsidTr="00DC3681">
        <w:trPr>
          <w:trHeight w:val="157"/>
        </w:trPr>
        <w:tc>
          <w:tcPr>
            <w:tcW w:w="204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4D5" w:rsidRPr="00B0424F" w:rsidRDefault="007304D5" w:rsidP="007304D5">
            <w:pPr>
              <w:spacing w:before="60" w:after="60"/>
              <w:rPr>
                <w:rFonts w:cs="Arial"/>
                <w:sz w:val="20"/>
              </w:rPr>
            </w:pPr>
            <w:r>
              <w:rPr>
                <w:rFonts w:cs="Arial"/>
                <w:sz w:val="20"/>
              </w:rPr>
              <w:t>Applicant name:</w:t>
            </w:r>
          </w:p>
        </w:tc>
        <w:tc>
          <w:tcPr>
            <w:tcW w:w="8910"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4D5" w:rsidRPr="00927A7C" w:rsidRDefault="007304D5" w:rsidP="007304D5">
            <w:pPr>
              <w:spacing w:before="60" w:after="60"/>
              <w:rPr>
                <w:rFonts w:cs="Arial"/>
                <w:sz w:val="20"/>
              </w:rPr>
            </w:pPr>
          </w:p>
        </w:tc>
      </w:tr>
      <w:tr w:rsidR="007304D5" w:rsidRPr="00AC38D4" w:rsidTr="00DC3681">
        <w:trPr>
          <w:trHeight w:val="157"/>
        </w:trPr>
        <w:tc>
          <w:tcPr>
            <w:tcW w:w="2046"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7304D5" w:rsidRPr="00B0424F" w:rsidRDefault="007304D5" w:rsidP="007304D5">
            <w:pPr>
              <w:spacing w:before="120" w:after="120"/>
              <w:rPr>
                <w:rFonts w:cs="Arial"/>
                <w:sz w:val="20"/>
              </w:rPr>
            </w:pPr>
            <w:r>
              <w:rPr>
                <w:rFonts w:cs="Arial"/>
                <w:sz w:val="20"/>
              </w:rPr>
              <w:t>Applicant signature:</w:t>
            </w:r>
          </w:p>
        </w:tc>
        <w:tc>
          <w:tcPr>
            <w:tcW w:w="5326"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7304D5" w:rsidRPr="00927A7C" w:rsidRDefault="007304D5" w:rsidP="007304D5">
            <w:pPr>
              <w:spacing w:before="120" w:after="120"/>
              <w:rPr>
                <w:rFonts w:cs="Arial"/>
                <w:sz w:val="20"/>
              </w:rPr>
            </w:pPr>
          </w:p>
        </w:tc>
        <w:tc>
          <w:tcPr>
            <w:tcW w:w="1111"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7304D5" w:rsidRPr="00B0424F" w:rsidRDefault="007304D5" w:rsidP="007304D5">
            <w:pPr>
              <w:spacing w:before="120" w:after="120"/>
              <w:rPr>
                <w:rFonts w:cs="Arial"/>
                <w:sz w:val="20"/>
              </w:rPr>
            </w:pPr>
            <w:r>
              <w:rPr>
                <w:rFonts w:cs="Arial"/>
                <w:sz w:val="20"/>
              </w:rPr>
              <w:t>Date:</w:t>
            </w:r>
          </w:p>
        </w:tc>
        <w:tc>
          <w:tcPr>
            <w:tcW w:w="2473"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7304D5" w:rsidRPr="00927A7C" w:rsidRDefault="007304D5" w:rsidP="007304D5">
            <w:pPr>
              <w:spacing w:before="120" w:after="120"/>
              <w:rPr>
                <w:rFonts w:cs="Arial"/>
                <w:sz w:val="20"/>
              </w:rPr>
            </w:pPr>
          </w:p>
        </w:tc>
      </w:tr>
      <w:tr w:rsidR="007304D5" w:rsidRPr="00AC38D4" w:rsidTr="006A39F4">
        <w:tc>
          <w:tcPr>
            <w:tcW w:w="10956" w:type="dxa"/>
            <w:gridSpan w:val="46"/>
            <w:tcBorders>
              <w:top w:val="single" w:sz="8" w:space="0" w:color="808080" w:themeColor="background1" w:themeShade="80"/>
              <w:left w:val="nil"/>
              <w:bottom w:val="single" w:sz="8" w:space="0" w:color="808080" w:themeColor="background1" w:themeShade="80"/>
              <w:right w:val="nil"/>
            </w:tcBorders>
          </w:tcPr>
          <w:p w:rsidR="007304D5" w:rsidRPr="00B0424F" w:rsidRDefault="007304D5" w:rsidP="00396415">
            <w:pPr>
              <w:keepNext/>
              <w:spacing w:before="60" w:after="60"/>
              <w:rPr>
                <w:rFonts w:cs="Arial"/>
                <w:b/>
                <w:sz w:val="28"/>
                <w:szCs w:val="28"/>
              </w:rPr>
            </w:pPr>
            <w:r>
              <w:rPr>
                <w:rFonts w:cs="Arial"/>
                <w:b/>
                <w:sz w:val="24"/>
                <w:szCs w:val="28"/>
              </w:rPr>
              <w:lastRenderedPageBreak/>
              <w:t>Checklist</w:t>
            </w:r>
          </w:p>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4C245B" w:rsidRDefault="00396415" w:rsidP="00396415">
            <w:pPr>
              <w:keepNext/>
              <w:spacing w:before="60" w:after="60"/>
              <w:rPr>
                <w:rFonts w:cs="Arial"/>
                <w:b/>
                <w:sz w:val="21"/>
                <w:szCs w:val="21"/>
              </w:rPr>
            </w:pPr>
            <w:r w:rsidRPr="006E2CEC">
              <w:rPr>
                <w:rFonts w:cs="Arial"/>
                <w:b/>
                <w:sz w:val="20"/>
                <w:szCs w:val="21"/>
              </w:rPr>
              <w:t>Licence requirements</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6E2CEC" w:rsidRDefault="00396415" w:rsidP="00396415">
            <w:pPr>
              <w:keepNext/>
              <w:spacing w:before="60" w:after="60"/>
              <w:jc w:val="center"/>
              <w:rPr>
                <w:rFonts w:cs="Arial"/>
                <w:b/>
                <w:sz w:val="20"/>
              </w:rPr>
            </w:pPr>
            <w:r w:rsidRPr="006E2CEC">
              <w:rPr>
                <w:rFonts w:cs="Arial"/>
                <w:b/>
                <w:sz w:val="20"/>
              </w:rPr>
              <w:t>New</w:t>
            </w:r>
          </w:p>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96415" w:rsidRPr="006E2CEC" w:rsidRDefault="00396415" w:rsidP="00396415">
            <w:pPr>
              <w:keepNext/>
              <w:spacing w:before="60" w:after="60"/>
              <w:jc w:val="center"/>
              <w:rPr>
                <w:rFonts w:cs="Arial"/>
                <w:b/>
                <w:sz w:val="20"/>
              </w:rPr>
            </w:pPr>
            <w:r w:rsidRPr="006E2CEC">
              <w:rPr>
                <w:rFonts w:cs="Arial"/>
                <w:b/>
                <w:sz w:val="20"/>
              </w:rPr>
              <w:t>Renewal</w:t>
            </w:r>
          </w:p>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DB3D2D" w:rsidRDefault="00396415" w:rsidP="00396415">
            <w:pPr>
              <w:keepNext/>
              <w:spacing w:before="60" w:after="60"/>
              <w:rPr>
                <w:rFonts w:cs="Arial"/>
                <w:sz w:val="20"/>
              </w:rPr>
            </w:pPr>
            <w:r w:rsidRPr="00B773C2">
              <w:rPr>
                <w:rFonts w:cs="Arial"/>
                <w:sz w:val="20"/>
              </w:rPr>
              <w:t xml:space="preserve">Application form </w:t>
            </w:r>
            <w:r>
              <w:rPr>
                <w:rFonts w:cs="Arial"/>
                <w:sz w:val="20"/>
              </w:rPr>
              <w:t>complete and declaration signed</w:t>
            </w:r>
            <w:r w:rsidRPr="00B773C2">
              <w:rPr>
                <w:rFonts w:cs="Arial"/>
                <w:sz w:val="20"/>
              </w:rPr>
              <w:t xml:space="preserve"> </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03145562"/>
              <w14:checkbox>
                <w14:checked w14:val="0"/>
                <w14:checkedState w14:val="2612" w14:font="MS Gothic"/>
                <w14:uncheckedState w14:val="2610" w14:font="MS Gothic"/>
              </w14:checkbox>
            </w:sdtPr>
            <w:sdtEndPr/>
            <w:sdtContent>
              <w:p w:rsidR="00396415" w:rsidRDefault="00396415" w:rsidP="00396415">
                <w:pPr>
                  <w:keepNext/>
                  <w:spacing w:before="60" w:after="60"/>
                  <w:jc w:val="center"/>
                </w:pPr>
                <w:r>
                  <w:rPr>
                    <w:rFonts w:ascii="MS Gothic" w:eastAsia="MS Gothic" w:hAnsi="MS Gothic" w:cs="Arial" w:hint="eastAsia"/>
                    <w:sz w:val="20"/>
                  </w:rPr>
                  <w:t>☐</w:t>
                </w:r>
              </w:p>
            </w:sdtContent>
          </w:sdt>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16541"/>
              <w14:checkbox>
                <w14:checked w14:val="0"/>
                <w14:checkedState w14:val="2612" w14:font="MS Gothic"/>
                <w14:uncheckedState w14:val="2610" w14:font="MS Gothic"/>
              </w14:checkbox>
            </w:sdtPr>
            <w:sdtEndPr/>
            <w:sdtContent>
              <w:p w:rsidR="00396415" w:rsidRDefault="00396415" w:rsidP="00396415">
                <w:pPr>
                  <w:keepNext/>
                  <w:spacing w:before="60" w:after="60"/>
                  <w:jc w:val="center"/>
                </w:pPr>
                <w:r w:rsidRPr="00670919">
                  <w:rPr>
                    <w:rFonts w:ascii="MS Gothic" w:eastAsia="MS Gothic" w:hAnsi="MS Gothic" w:cs="Arial" w:hint="eastAsia"/>
                    <w:sz w:val="20"/>
                  </w:rPr>
                  <w:t>☐</w:t>
                </w:r>
              </w:p>
            </w:sdtContent>
          </w:sdt>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DB3D2D" w:rsidRDefault="00B36F08" w:rsidP="00396415">
            <w:pPr>
              <w:keepNext/>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92297773"/>
              <w14:checkbox>
                <w14:checked w14:val="0"/>
                <w14:checkedState w14:val="2612" w14:font="MS Gothic"/>
                <w14:uncheckedState w14:val="2610" w14:font="MS Gothic"/>
              </w14:checkbox>
            </w:sdtPr>
            <w:sdtEndPr/>
            <w:sdtContent>
              <w:p w:rsidR="00396415" w:rsidRDefault="00396415" w:rsidP="00396415">
                <w:pPr>
                  <w:keepNext/>
                  <w:spacing w:before="60" w:after="60"/>
                  <w:jc w:val="center"/>
                </w:pPr>
                <w:r w:rsidRPr="00670919">
                  <w:rPr>
                    <w:rFonts w:ascii="MS Gothic" w:eastAsia="MS Gothic" w:hAnsi="MS Gothic" w:cs="Arial" w:hint="eastAsia"/>
                    <w:sz w:val="20"/>
                  </w:rPr>
                  <w:t>☐</w:t>
                </w:r>
              </w:p>
            </w:sdtContent>
          </w:sdt>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04251818"/>
              <w14:checkbox>
                <w14:checked w14:val="0"/>
                <w14:checkedState w14:val="2612" w14:font="MS Gothic"/>
                <w14:uncheckedState w14:val="2610" w14:font="MS Gothic"/>
              </w14:checkbox>
            </w:sdtPr>
            <w:sdtEndPr/>
            <w:sdtContent>
              <w:p w:rsidR="00396415" w:rsidRDefault="00396415" w:rsidP="00396415">
                <w:pPr>
                  <w:keepNext/>
                  <w:spacing w:before="60" w:after="60"/>
                  <w:jc w:val="center"/>
                </w:pPr>
                <w:r w:rsidRPr="00670919">
                  <w:rPr>
                    <w:rFonts w:ascii="MS Gothic" w:eastAsia="MS Gothic" w:hAnsi="MS Gothic" w:cs="Arial" w:hint="eastAsia"/>
                    <w:sz w:val="20"/>
                  </w:rPr>
                  <w:t>☐</w:t>
                </w:r>
              </w:p>
            </w:sdtContent>
          </w:sdt>
        </w:tc>
      </w:tr>
      <w:tr w:rsidR="001372AC"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372AC" w:rsidRDefault="001372AC" w:rsidP="001372AC">
            <w:pPr>
              <w:keepNext/>
              <w:spacing w:before="60" w:after="60"/>
              <w:rPr>
                <w:rFonts w:cs="Arial"/>
                <w:sz w:val="20"/>
              </w:rPr>
            </w:pPr>
            <w:r>
              <w:rPr>
                <w:rFonts w:cs="Arial"/>
                <w:sz w:val="20"/>
              </w:rPr>
              <w:t>If residing interstate, written evidence to justify the grant of the licence</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515813531"/>
              <w14:checkbox>
                <w14:checked w14:val="0"/>
                <w14:checkedState w14:val="2612" w14:font="MS Gothic"/>
                <w14:uncheckedState w14:val="2610" w14:font="MS Gothic"/>
              </w14:checkbox>
            </w:sdtPr>
            <w:sdtEndPr/>
            <w:sdtContent>
              <w:p w:rsidR="001372AC" w:rsidRDefault="001372AC" w:rsidP="001372AC">
                <w:pPr>
                  <w:keepNext/>
                  <w:spacing w:before="60" w:after="60"/>
                  <w:jc w:val="center"/>
                </w:pPr>
                <w:r w:rsidRPr="00670919">
                  <w:rPr>
                    <w:rFonts w:ascii="MS Gothic" w:eastAsia="MS Gothic" w:hAnsi="MS Gothic" w:cs="Arial" w:hint="eastAsia"/>
                    <w:sz w:val="20"/>
                  </w:rPr>
                  <w:t>☐</w:t>
                </w:r>
              </w:p>
            </w:sdtContent>
          </w:sdt>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46992254"/>
              <w14:checkbox>
                <w14:checked w14:val="0"/>
                <w14:checkedState w14:val="2612" w14:font="MS Gothic"/>
                <w14:uncheckedState w14:val="2610" w14:font="MS Gothic"/>
              </w14:checkbox>
            </w:sdtPr>
            <w:sdtEndPr/>
            <w:sdtContent>
              <w:p w:rsidR="001372AC" w:rsidRDefault="001372AC" w:rsidP="001372AC">
                <w:pPr>
                  <w:keepNext/>
                  <w:spacing w:before="60" w:after="60"/>
                  <w:jc w:val="center"/>
                </w:pPr>
                <w:r w:rsidRPr="00670919">
                  <w:rPr>
                    <w:rFonts w:ascii="MS Gothic" w:eastAsia="MS Gothic" w:hAnsi="MS Gothic" w:cs="Arial" w:hint="eastAsia"/>
                    <w:sz w:val="20"/>
                  </w:rPr>
                  <w:t>☐</w:t>
                </w:r>
              </w:p>
            </w:sdtContent>
          </w:sdt>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097C18" w:rsidRDefault="00396415" w:rsidP="008A08E2">
            <w:pPr>
              <w:keepNext/>
              <w:spacing w:before="60" w:after="60"/>
              <w:rPr>
                <w:rFonts w:cs="Arial"/>
                <w:sz w:val="20"/>
              </w:rPr>
            </w:pPr>
            <w:r>
              <w:rPr>
                <w:rFonts w:cs="Arial"/>
                <w:sz w:val="20"/>
              </w:rPr>
              <w:t>Copy of completed unit CPCC</w:t>
            </w:r>
            <w:r w:rsidR="008A08E2">
              <w:rPr>
                <w:rFonts w:cs="Arial"/>
                <w:sz w:val="20"/>
              </w:rPr>
              <w:t>DE5001</w:t>
            </w:r>
            <w:r>
              <w:rPr>
                <w:rFonts w:cs="Arial"/>
                <w:sz w:val="20"/>
              </w:rPr>
              <w:t xml:space="preserve"> – C</w:t>
            </w:r>
            <w:r w:rsidRPr="00097C18">
              <w:rPr>
                <w:rFonts w:cs="Arial"/>
                <w:sz w:val="20"/>
              </w:rPr>
              <w:t xml:space="preserve">onduct </w:t>
            </w:r>
            <w:r w:rsidR="008A08E2">
              <w:rPr>
                <w:rFonts w:cs="Arial"/>
                <w:sz w:val="20"/>
              </w:rPr>
              <w:t xml:space="preserve">air monitoring and clearance inspections for </w:t>
            </w:r>
            <w:r w:rsidRPr="00097C18">
              <w:rPr>
                <w:rFonts w:cs="Arial"/>
                <w:sz w:val="20"/>
              </w:rPr>
              <w:t>asbestos removal</w:t>
            </w:r>
            <w:r w:rsidR="008A08E2">
              <w:rPr>
                <w:rFonts w:cs="Arial"/>
                <w:sz w:val="20"/>
              </w:rPr>
              <w:t xml:space="preserve"> work</w:t>
            </w:r>
            <w:r w:rsidRPr="00097C18">
              <w:rPr>
                <w:rFonts w:cs="Arial"/>
                <w:sz w:val="20"/>
              </w:rPr>
              <w:t xml:space="preserve"> </w:t>
            </w:r>
            <w:r w:rsidRPr="004D75B5">
              <w:rPr>
                <w:rFonts w:cs="Arial"/>
                <w:b/>
                <w:color w:val="000000"/>
                <w:sz w:val="20"/>
                <w:u w:val="single"/>
              </w:rPr>
              <w:t>or</w:t>
            </w:r>
            <w:r w:rsidRPr="00A028AE">
              <w:rPr>
                <w:rFonts w:cs="Arial"/>
                <w:color w:val="000000"/>
                <w:sz w:val="20"/>
              </w:rPr>
              <w:t xml:space="preserve"> documentation showing completion of a tertiary qualification in </w:t>
            </w:r>
            <w:r>
              <w:rPr>
                <w:rFonts w:cs="Arial"/>
                <w:color w:val="000000"/>
                <w:sz w:val="20"/>
              </w:rPr>
              <w:t xml:space="preserve">either </w:t>
            </w:r>
            <w:r w:rsidRPr="00A028AE">
              <w:rPr>
                <w:rFonts w:cs="Arial"/>
                <w:color w:val="000000"/>
                <w:sz w:val="20"/>
              </w:rPr>
              <w:t>occupational health and safety</w:t>
            </w:r>
            <w:r>
              <w:rPr>
                <w:rFonts w:cs="Arial"/>
                <w:color w:val="000000"/>
                <w:sz w:val="20"/>
              </w:rPr>
              <w:t xml:space="preserve">, industrial hygiene, science, </w:t>
            </w:r>
            <w:r w:rsidRPr="00A028AE">
              <w:rPr>
                <w:rFonts w:cs="Arial"/>
                <w:color w:val="000000"/>
                <w:sz w:val="20"/>
              </w:rPr>
              <w:t>building const</w:t>
            </w:r>
            <w:r>
              <w:rPr>
                <w:rFonts w:cs="Arial"/>
                <w:color w:val="000000"/>
                <w:sz w:val="20"/>
              </w:rPr>
              <w:t xml:space="preserve">ruction or environmental health </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348378536"/>
              <w14:checkbox>
                <w14:checked w14:val="0"/>
                <w14:checkedState w14:val="2612" w14:font="MS Gothic"/>
                <w14:uncheckedState w14:val="2610" w14:font="MS Gothic"/>
              </w14:checkbox>
            </w:sdtPr>
            <w:sdtEndPr/>
            <w:sdtContent>
              <w:p w:rsidR="00396415" w:rsidRDefault="00396415" w:rsidP="00396415">
                <w:pPr>
                  <w:keepNext/>
                  <w:spacing w:before="60" w:after="60"/>
                  <w:jc w:val="center"/>
                </w:pPr>
                <w:r w:rsidRPr="00670919">
                  <w:rPr>
                    <w:rFonts w:ascii="MS Gothic" w:eastAsia="MS Gothic" w:hAnsi="MS Gothic" w:cs="Arial" w:hint="eastAsia"/>
                    <w:sz w:val="20"/>
                  </w:rPr>
                  <w:t>☐</w:t>
                </w:r>
              </w:p>
            </w:sdtContent>
          </w:sdt>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96415" w:rsidRDefault="00396415" w:rsidP="00396415">
            <w:pPr>
              <w:keepNext/>
              <w:spacing w:before="60" w:after="60"/>
              <w:jc w:val="center"/>
            </w:pPr>
            <w:r>
              <w:rPr>
                <w:rFonts w:cs="Arial"/>
                <w:sz w:val="20"/>
              </w:rPr>
              <w:t>N/A</w:t>
            </w:r>
          </w:p>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DB3D2D" w:rsidRDefault="00396415" w:rsidP="00396415">
            <w:pPr>
              <w:keepNext/>
              <w:spacing w:before="60" w:after="60"/>
              <w:rPr>
                <w:rFonts w:cs="Arial"/>
                <w:sz w:val="20"/>
              </w:rPr>
            </w:pPr>
            <w:r>
              <w:rPr>
                <w:rFonts w:cs="Arial"/>
                <w:sz w:val="20"/>
              </w:rPr>
              <w:t>Evidence of the knowledge and skills of relevant asbestos removal industry practice acquired through training or experience verifiable by a referee whose contact details are provided. The evidence of experience can be provided in the form of resume, letter from employer/s, air monitoring reports</w:t>
            </w:r>
            <w:r w:rsidR="004D75B5">
              <w:rPr>
                <w:rFonts w:cs="Arial"/>
                <w:sz w:val="20"/>
              </w:rPr>
              <w:t>,</w:t>
            </w:r>
            <w:r>
              <w:rPr>
                <w:rFonts w:cs="Arial"/>
                <w:sz w:val="20"/>
              </w:rPr>
              <w:t xml:space="preserve"> etc. </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99182269"/>
              <w14:checkbox>
                <w14:checked w14:val="0"/>
                <w14:checkedState w14:val="2612" w14:font="MS Gothic"/>
                <w14:uncheckedState w14:val="2610" w14:font="MS Gothic"/>
              </w14:checkbox>
            </w:sdtPr>
            <w:sdtEndPr/>
            <w:sdtContent>
              <w:p w:rsidR="00396415" w:rsidRDefault="00396415" w:rsidP="00396415">
                <w:pPr>
                  <w:keepNext/>
                  <w:spacing w:before="60" w:after="60"/>
                  <w:jc w:val="center"/>
                </w:pPr>
                <w:r w:rsidRPr="00670919">
                  <w:rPr>
                    <w:rFonts w:ascii="MS Gothic" w:eastAsia="MS Gothic" w:hAnsi="MS Gothic" w:cs="Arial" w:hint="eastAsia"/>
                    <w:sz w:val="20"/>
                  </w:rPr>
                  <w:t>☐</w:t>
                </w:r>
              </w:p>
            </w:sdtContent>
          </w:sdt>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96415" w:rsidRDefault="00396415" w:rsidP="00396415">
            <w:pPr>
              <w:keepNext/>
              <w:spacing w:before="60" w:after="60"/>
              <w:jc w:val="center"/>
            </w:pPr>
            <w:r>
              <w:rPr>
                <w:rFonts w:cs="Arial"/>
                <w:sz w:val="20"/>
              </w:rPr>
              <w:t>N/A</w:t>
            </w:r>
          </w:p>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Default="00396415" w:rsidP="00396415">
            <w:pPr>
              <w:spacing w:before="60" w:after="60"/>
              <w:rPr>
                <w:rFonts w:cs="Arial"/>
                <w:sz w:val="20"/>
              </w:rPr>
            </w:pPr>
            <w:r>
              <w:rPr>
                <w:rFonts w:cs="Arial"/>
                <w:sz w:val="20"/>
              </w:rPr>
              <w:t>Copy</w:t>
            </w:r>
            <w:r w:rsidRPr="003C3833">
              <w:rPr>
                <w:rFonts w:cs="Arial"/>
                <w:sz w:val="20"/>
              </w:rPr>
              <w:t xml:space="preserve"> of certificates or document</w:t>
            </w:r>
            <w:r>
              <w:rPr>
                <w:rFonts w:cs="Arial"/>
                <w:sz w:val="20"/>
              </w:rPr>
              <w:t>s</w:t>
            </w:r>
            <w:r w:rsidRPr="003C3833">
              <w:rPr>
                <w:rFonts w:cs="Arial"/>
                <w:sz w:val="20"/>
              </w:rPr>
              <w:t xml:space="preserve"> showing</w:t>
            </w:r>
            <w:r>
              <w:rPr>
                <w:rFonts w:cs="Arial"/>
                <w:sz w:val="20"/>
              </w:rPr>
              <w:t xml:space="preserve"> the successful completion of</w:t>
            </w:r>
            <w:r w:rsidRPr="003C3833">
              <w:rPr>
                <w:rFonts w:cs="Arial"/>
                <w:sz w:val="20"/>
              </w:rPr>
              <w:t xml:space="preserve"> training</w:t>
            </w:r>
            <w:r>
              <w:rPr>
                <w:rFonts w:cs="Arial"/>
                <w:sz w:val="20"/>
              </w:rPr>
              <w:t xml:space="preserve"> if licence is conditional</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96415" w:rsidRDefault="00396415" w:rsidP="00396415">
            <w:pPr>
              <w:spacing w:before="60" w:after="60"/>
              <w:jc w:val="center"/>
              <w:rPr>
                <w:rFonts w:cs="Arial"/>
                <w:sz w:val="20"/>
              </w:rPr>
            </w:pPr>
            <w:r>
              <w:rPr>
                <w:rFonts w:cs="Arial"/>
                <w:sz w:val="20"/>
              </w:rPr>
              <w:t>N/A</w:t>
            </w:r>
          </w:p>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3986240"/>
              <w14:checkbox>
                <w14:checked w14:val="0"/>
                <w14:checkedState w14:val="2612" w14:font="MS Gothic"/>
                <w14:uncheckedState w14:val="2610" w14:font="MS Gothic"/>
              </w14:checkbox>
            </w:sdtPr>
            <w:sdtEndPr/>
            <w:sdtContent>
              <w:p w:rsidR="00396415" w:rsidRDefault="00396415" w:rsidP="00396415">
                <w:pPr>
                  <w:spacing w:before="60" w:after="60"/>
                  <w:jc w:val="center"/>
                  <w:rPr>
                    <w:rFonts w:cs="Arial"/>
                    <w:sz w:val="20"/>
                  </w:rPr>
                </w:pPr>
                <w:r>
                  <w:rPr>
                    <w:rFonts w:ascii="MS Gothic" w:eastAsia="MS Gothic" w:hAnsi="MS Gothic" w:cs="Arial" w:hint="eastAsia"/>
                    <w:sz w:val="20"/>
                  </w:rPr>
                  <w:t>☐</w:t>
                </w:r>
              </w:p>
            </w:sdtContent>
          </w:sdt>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DB3D2D" w:rsidRDefault="00396415" w:rsidP="00396415">
            <w:pPr>
              <w:spacing w:before="60" w:after="60"/>
              <w:rPr>
                <w:rFonts w:cs="Arial"/>
                <w:sz w:val="20"/>
              </w:rPr>
            </w:pPr>
            <w:r>
              <w:rPr>
                <w:rFonts w:cs="Arial"/>
                <w:sz w:val="20"/>
              </w:rPr>
              <w:t xml:space="preserve">A legible </w:t>
            </w:r>
            <w:r w:rsidRPr="002A2C32">
              <w:rPr>
                <w:rFonts w:cs="Arial"/>
                <w:sz w:val="20"/>
              </w:rPr>
              <w:t xml:space="preserve">front and back </w:t>
            </w:r>
            <w:r>
              <w:rPr>
                <w:rFonts w:cs="Arial"/>
                <w:sz w:val="20"/>
              </w:rPr>
              <w:t xml:space="preserve">copy </w:t>
            </w:r>
            <w:r w:rsidRPr="002A2C32">
              <w:rPr>
                <w:rFonts w:cs="Arial"/>
                <w:sz w:val="20"/>
              </w:rPr>
              <w:t xml:space="preserve">of </w:t>
            </w:r>
            <w:r>
              <w:rPr>
                <w:rFonts w:cs="Arial"/>
                <w:sz w:val="20"/>
              </w:rPr>
              <w:t>asbestos assessor licence</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96415" w:rsidRPr="00B57A56" w:rsidRDefault="00396415" w:rsidP="00396415">
            <w:pPr>
              <w:spacing w:before="60" w:after="60"/>
              <w:jc w:val="center"/>
              <w:rPr>
                <w:rFonts w:cs="Arial"/>
                <w:sz w:val="20"/>
              </w:rPr>
            </w:pPr>
            <w:r w:rsidRPr="00271A33">
              <w:rPr>
                <w:rFonts w:cs="Arial"/>
                <w:sz w:val="20"/>
              </w:rPr>
              <w:t>N/A</w:t>
            </w:r>
          </w:p>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670794"/>
              <w14:checkbox>
                <w14:checked w14:val="0"/>
                <w14:checkedState w14:val="2612" w14:font="MS Gothic"/>
                <w14:uncheckedState w14:val="2610" w14:font="MS Gothic"/>
              </w14:checkbox>
            </w:sdtPr>
            <w:sdtEndPr/>
            <w:sdtContent>
              <w:p w:rsidR="00396415" w:rsidRDefault="00396415" w:rsidP="00396415">
                <w:pPr>
                  <w:spacing w:before="60" w:after="60"/>
                  <w:jc w:val="center"/>
                </w:pPr>
                <w:r>
                  <w:rPr>
                    <w:rFonts w:ascii="MS Gothic" w:eastAsia="MS Gothic" w:hAnsi="MS Gothic" w:cs="Arial" w:hint="eastAsia"/>
                    <w:sz w:val="20"/>
                  </w:rPr>
                  <w:t>☐</w:t>
                </w:r>
              </w:p>
            </w:sdtContent>
          </w:sdt>
        </w:tc>
      </w:tr>
      <w:tr w:rsidR="00396415" w:rsidRPr="00DD08F7" w:rsidTr="00DC3681">
        <w:trPr>
          <w:trHeight w:val="222"/>
        </w:trPr>
        <w:tc>
          <w:tcPr>
            <w:tcW w:w="893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6415" w:rsidRPr="00DB3D2D" w:rsidRDefault="00396415" w:rsidP="00396415">
            <w:pPr>
              <w:spacing w:before="60" w:after="60"/>
              <w:rPr>
                <w:rFonts w:cs="Arial"/>
                <w:sz w:val="20"/>
              </w:rPr>
            </w:pPr>
            <w:r>
              <w:rPr>
                <w:rFonts w:cs="Arial"/>
                <w:sz w:val="20"/>
              </w:rPr>
              <w:t>A legible front and back copy of photo ID e.g. passport, drivers licence</w:t>
            </w:r>
          </w:p>
        </w:tc>
        <w:tc>
          <w:tcPr>
            <w:tcW w:w="9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34611940"/>
              <w14:checkbox>
                <w14:checked w14:val="0"/>
                <w14:checkedState w14:val="2612" w14:font="MS Gothic"/>
                <w14:uncheckedState w14:val="2610" w14:font="MS Gothic"/>
              </w14:checkbox>
            </w:sdtPr>
            <w:sdtEndPr/>
            <w:sdtContent>
              <w:p w:rsidR="00396415" w:rsidRPr="00B57A56" w:rsidRDefault="00396415" w:rsidP="00396415">
                <w:pPr>
                  <w:spacing w:before="60" w:after="60"/>
                  <w:jc w:val="center"/>
                  <w:rPr>
                    <w:rFonts w:cs="Arial"/>
                    <w:sz w:val="20"/>
                  </w:rPr>
                </w:pPr>
                <w:r w:rsidRPr="00F86071">
                  <w:rPr>
                    <w:rFonts w:ascii="MS Gothic" w:eastAsia="MS Gothic" w:hAnsi="MS Gothic" w:cs="Arial" w:hint="eastAsia"/>
                    <w:sz w:val="20"/>
                  </w:rPr>
                  <w:t>☐</w:t>
                </w:r>
              </w:p>
            </w:sdtContent>
          </w:sdt>
        </w:tc>
        <w:tc>
          <w:tcPr>
            <w:tcW w:w="1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28315375"/>
              <w14:checkbox>
                <w14:checked w14:val="0"/>
                <w14:checkedState w14:val="2612" w14:font="MS Gothic"/>
                <w14:uncheckedState w14:val="2610" w14:font="MS Gothic"/>
              </w14:checkbox>
            </w:sdtPr>
            <w:sdtEndPr/>
            <w:sdtContent>
              <w:p w:rsidR="00396415" w:rsidRDefault="00396415" w:rsidP="00396415">
                <w:pPr>
                  <w:spacing w:before="60" w:after="60"/>
                  <w:jc w:val="center"/>
                </w:pPr>
                <w:r w:rsidRPr="00F86071">
                  <w:rPr>
                    <w:rFonts w:ascii="MS Gothic" w:eastAsia="MS Gothic" w:hAnsi="MS Gothic" w:cs="Arial" w:hint="eastAsia"/>
                    <w:sz w:val="20"/>
                  </w:rPr>
                  <w:t>☐</w:t>
                </w:r>
              </w:p>
            </w:sdtContent>
          </w:sdt>
        </w:tc>
      </w:tr>
      <w:tr w:rsidR="00396415" w:rsidRPr="00DD08F7" w:rsidTr="006A39F4">
        <w:trPr>
          <w:trHeight w:val="222"/>
        </w:trPr>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96415" w:rsidRPr="006E2CEC" w:rsidRDefault="00396415" w:rsidP="00396415">
            <w:pPr>
              <w:spacing w:before="60" w:after="60"/>
              <w:rPr>
                <w:rFonts w:cs="Arial"/>
                <w:b/>
                <w:sz w:val="20"/>
              </w:rPr>
            </w:pPr>
            <w:r w:rsidRPr="006E2CEC">
              <w:rPr>
                <w:rFonts w:cs="Arial"/>
                <w:b/>
                <w:sz w:val="24"/>
              </w:rPr>
              <w:t>Privacy statement</w:t>
            </w:r>
          </w:p>
        </w:tc>
      </w:tr>
      <w:tr w:rsidR="00396415" w:rsidRPr="00DD08F7" w:rsidTr="006A39F4">
        <w:trPr>
          <w:trHeight w:val="222"/>
        </w:trPr>
        <w:tc>
          <w:tcPr>
            <w:tcW w:w="10956" w:type="dxa"/>
            <w:gridSpan w:val="4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96415" w:rsidRPr="00927A7C" w:rsidRDefault="00396415" w:rsidP="00396415">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396415" w:rsidRPr="00DD08F7" w:rsidTr="006A39F4">
        <w:trPr>
          <w:trHeight w:val="222"/>
        </w:trPr>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96415" w:rsidRPr="006E2CEC" w:rsidRDefault="00396415" w:rsidP="00396415">
            <w:pPr>
              <w:spacing w:before="60" w:after="60"/>
              <w:rPr>
                <w:rFonts w:cs="Arial"/>
                <w:b/>
                <w:sz w:val="24"/>
              </w:rPr>
            </w:pPr>
            <w:r w:rsidRPr="006E2CEC">
              <w:rPr>
                <w:rFonts w:cs="Arial"/>
                <w:b/>
                <w:sz w:val="24"/>
              </w:rPr>
              <w:t>Lodgement</w:t>
            </w:r>
          </w:p>
        </w:tc>
      </w:tr>
      <w:tr w:rsidR="00396415" w:rsidRPr="00DD08F7" w:rsidTr="006A39F4">
        <w:trPr>
          <w:trHeight w:val="222"/>
        </w:trPr>
        <w:tc>
          <w:tcPr>
            <w:tcW w:w="10956"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96415" w:rsidRPr="00524E5F" w:rsidRDefault="00396415" w:rsidP="00396415">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396415" w:rsidRPr="00DD08F7" w:rsidTr="00DC3681">
        <w:trPr>
          <w:trHeight w:val="222"/>
        </w:trPr>
        <w:tc>
          <w:tcPr>
            <w:tcW w:w="178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6415" w:rsidRPr="00130182" w:rsidRDefault="00396415" w:rsidP="00396415">
            <w:pPr>
              <w:tabs>
                <w:tab w:val="left" w:pos="0"/>
              </w:tabs>
              <w:spacing w:before="60" w:after="60"/>
              <w:rPr>
                <w:rFonts w:cs="Arial"/>
                <w:b/>
                <w:sz w:val="20"/>
              </w:rPr>
            </w:pPr>
            <w:r w:rsidRPr="00130182">
              <w:rPr>
                <w:rFonts w:cs="Arial"/>
                <w:b/>
                <w:sz w:val="20"/>
              </w:rPr>
              <w:t>Darwin</w:t>
            </w:r>
          </w:p>
        </w:tc>
        <w:tc>
          <w:tcPr>
            <w:tcW w:w="9174"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96415" w:rsidRPr="008118BE" w:rsidRDefault="00396415" w:rsidP="00396415">
            <w:pPr>
              <w:spacing w:before="60" w:after="60"/>
              <w:rPr>
                <w:sz w:val="20"/>
              </w:rPr>
            </w:pPr>
            <w:r>
              <w:rPr>
                <w:rFonts w:cs="Arial"/>
                <w:sz w:val="20"/>
              </w:rPr>
              <w:t>Darwin Corporate Park, Building 3, 631 Stuart Highway Berrimah NT.</w:t>
            </w:r>
          </w:p>
        </w:tc>
      </w:tr>
      <w:tr w:rsidR="00396415" w:rsidRPr="00DD08F7" w:rsidTr="00DC3681">
        <w:trPr>
          <w:trHeight w:val="222"/>
        </w:trPr>
        <w:tc>
          <w:tcPr>
            <w:tcW w:w="178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6415" w:rsidRPr="00130182" w:rsidRDefault="00396415" w:rsidP="00396415">
            <w:pPr>
              <w:tabs>
                <w:tab w:val="left" w:pos="0"/>
              </w:tabs>
              <w:spacing w:before="60" w:after="60"/>
              <w:rPr>
                <w:rFonts w:cs="Arial"/>
                <w:b/>
                <w:sz w:val="20"/>
              </w:rPr>
            </w:pPr>
            <w:r w:rsidRPr="00130182">
              <w:rPr>
                <w:rFonts w:cs="Arial"/>
                <w:b/>
                <w:sz w:val="20"/>
              </w:rPr>
              <w:t>Katherine</w:t>
            </w:r>
          </w:p>
        </w:tc>
        <w:tc>
          <w:tcPr>
            <w:tcW w:w="9174"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96415" w:rsidRPr="008118BE" w:rsidRDefault="00396415" w:rsidP="00396415">
            <w:pPr>
              <w:spacing w:before="60" w:after="60"/>
              <w:rPr>
                <w:sz w:val="20"/>
              </w:rPr>
            </w:pPr>
            <w:r>
              <w:rPr>
                <w:sz w:val="20"/>
              </w:rPr>
              <w:t xml:space="preserve">Shop 1, </w:t>
            </w:r>
            <w:proofErr w:type="spellStart"/>
            <w:r>
              <w:rPr>
                <w:sz w:val="20"/>
              </w:rPr>
              <w:t>Randazzo</w:t>
            </w:r>
            <w:proofErr w:type="spellEnd"/>
            <w:r>
              <w:rPr>
                <w:sz w:val="20"/>
              </w:rPr>
              <w:t xml:space="preserve"> Building, 18 Katherine Terrace.</w:t>
            </w:r>
          </w:p>
        </w:tc>
      </w:tr>
      <w:tr w:rsidR="00396415" w:rsidRPr="00DD08F7" w:rsidTr="00DC3681">
        <w:trPr>
          <w:trHeight w:val="222"/>
        </w:trPr>
        <w:tc>
          <w:tcPr>
            <w:tcW w:w="178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6415" w:rsidRPr="00130182" w:rsidRDefault="00396415" w:rsidP="00396415">
            <w:pPr>
              <w:tabs>
                <w:tab w:val="left" w:pos="0"/>
              </w:tabs>
              <w:spacing w:before="60" w:after="60"/>
              <w:rPr>
                <w:rFonts w:cs="Arial"/>
                <w:b/>
                <w:sz w:val="20"/>
              </w:rPr>
            </w:pPr>
            <w:r w:rsidRPr="00130182">
              <w:rPr>
                <w:rFonts w:cs="Arial"/>
                <w:b/>
                <w:sz w:val="20"/>
              </w:rPr>
              <w:t>Alice Springs</w:t>
            </w:r>
          </w:p>
        </w:tc>
        <w:tc>
          <w:tcPr>
            <w:tcW w:w="9174"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96415" w:rsidRPr="008118BE" w:rsidRDefault="00396415" w:rsidP="00396415">
            <w:pPr>
              <w:spacing w:before="60" w:after="60"/>
              <w:rPr>
                <w:sz w:val="20"/>
              </w:rPr>
            </w:pPr>
            <w:r>
              <w:rPr>
                <w:sz w:val="20"/>
              </w:rPr>
              <w:t>Ground floor, The Green Well building, 50 Bath Street.</w:t>
            </w:r>
          </w:p>
        </w:tc>
      </w:tr>
      <w:tr w:rsidR="00396415" w:rsidRPr="00DD08F7" w:rsidTr="00DC3681">
        <w:trPr>
          <w:trHeight w:val="222"/>
        </w:trPr>
        <w:tc>
          <w:tcPr>
            <w:tcW w:w="178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6415" w:rsidRPr="00130182" w:rsidRDefault="00396415" w:rsidP="00396415">
            <w:pPr>
              <w:tabs>
                <w:tab w:val="left" w:pos="0"/>
              </w:tabs>
              <w:spacing w:before="60" w:after="60"/>
              <w:rPr>
                <w:rFonts w:cs="Arial"/>
                <w:b/>
                <w:sz w:val="20"/>
              </w:rPr>
            </w:pPr>
            <w:r w:rsidRPr="00130182">
              <w:rPr>
                <w:rFonts w:cs="Arial"/>
                <w:b/>
                <w:sz w:val="20"/>
              </w:rPr>
              <w:t>Tennant Creek</w:t>
            </w:r>
          </w:p>
        </w:tc>
        <w:tc>
          <w:tcPr>
            <w:tcW w:w="9174"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96415" w:rsidRDefault="00396415" w:rsidP="00396415">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396415" w:rsidRPr="00DD08F7" w:rsidTr="00DC3681">
        <w:trPr>
          <w:trHeight w:val="222"/>
        </w:trPr>
        <w:tc>
          <w:tcPr>
            <w:tcW w:w="2702"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396415" w:rsidRDefault="00396415" w:rsidP="00396415">
            <w:pPr>
              <w:spacing w:before="60" w:after="60"/>
              <w:rPr>
                <w:rFonts w:cs="Arial"/>
                <w:sz w:val="20"/>
              </w:rPr>
            </w:pPr>
            <w:r w:rsidRPr="002B6C07">
              <w:rPr>
                <w:rFonts w:cs="Arial"/>
                <w:b/>
                <w:sz w:val="20"/>
              </w:rPr>
              <w:t>Phone:</w:t>
            </w:r>
            <w:r>
              <w:rPr>
                <w:rFonts w:cs="Arial"/>
                <w:sz w:val="20"/>
              </w:rPr>
              <w:t xml:space="preserve"> 1800 193 111</w:t>
            </w:r>
          </w:p>
        </w:tc>
        <w:tc>
          <w:tcPr>
            <w:tcW w:w="4262"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96415" w:rsidRDefault="00396415" w:rsidP="00396415">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3992" w:type="dxa"/>
            <w:gridSpan w:val="2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396415" w:rsidRDefault="00396415" w:rsidP="00396415">
            <w:pPr>
              <w:spacing w:before="60" w:after="60"/>
              <w:rPr>
                <w:rFonts w:cs="Arial"/>
                <w:sz w:val="20"/>
              </w:rPr>
            </w:pPr>
            <w:r w:rsidRPr="002B6C07">
              <w:rPr>
                <w:rFonts w:cs="Arial"/>
                <w:b/>
                <w:sz w:val="20"/>
              </w:rPr>
              <w:t>Postal:</w:t>
            </w:r>
            <w:r>
              <w:rPr>
                <w:rFonts w:cs="Arial"/>
                <w:sz w:val="20"/>
              </w:rPr>
              <w:t xml:space="preserve"> GPO Box 9800, Darwin, NT 0801</w:t>
            </w:r>
          </w:p>
        </w:tc>
      </w:tr>
      <w:tr w:rsidR="00396415" w:rsidRPr="00DD08F7" w:rsidTr="006A39F4">
        <w:trPr>
          <w:trHeight w:val="222"/>
        </w:trPr>
        <w:tc>
          <w:tcPr>
            <w:tcW w:w="10956" w:type="dxa"/>
            <w:gridSpan w:val="46"/>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96415" w:rsidRPr="00130182" w:rsidRDefault="00396415" w:rsidP="00396415">
            <w:pPr>
              <w:spacing w:before="60" w:after="60"/>
              <w:rPr>
                <w:rFonts w:cs="Arial"/>
                <w:b/>
                <w:sz w:val="20"/>
              </w:rPr>
            </w:pPr>
            <w:r w:rsidRPr="00130182">
              <w:rPr>
                <w:rFonts w:cs="Arial"/>
                <w:b/>
                <w:sz w:val="24"/>
              </w:rPr>
              <w:t>Payment details</w:t>
            </w:r>
          </w:p>
        </w:tc>
      </w:tr>
      <w:tr w:rsidR="00B36F08" w:rsidRPr="00DD08F7" w:rsidTr="00B36F08">
        <w:trPr>
          <w:trHeight w:val="222"/>
        </w:trPr>
        <w:tc>
          <w:tcPr>
            <w:tcW w:w="1095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36F08" w:rsidRDefault="00B36F08" w:rsidP="00B36F08">
            <w:pPr>
              <w:keepNext/>
              <w:spacing w:before="60" w:after="60"/>
              <w:rPr>
                <w:rFonts w:cs="Arial"/>
              </w:rPr>
            </w:pPr>
            <w:r>
              <w:rPr>
                <w:rFonts w:cs="Arial"/>
              </w:rPr>
              <w:t xml:space="preserve">A fee is payable on lodgement of this application form. Payment can be made by: </w:t>
            </w:r>
          </w:p>
          <w:p w:rsidR="00B36F08" w:rsidRPr="00DF5E9E" w:rsidRDefault="00B36F08" w:rsidP="00B36F08">
            <w:pPr>
              <w:pStyle w:val="ListParagraph"/>
              <w:keepNext/>
              <w:numPr>
                <w:ilvl w:val="0"/>
                <w:numId w:val="20"/>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B36F08" w:rsidRDefault="00B36F08" w:rsidP="00B36F08">
            <w:pPr>
              <w:pStyle w:val="ListParagraph"/>
              <w:keepNext/>
              <w:numPr>
                <w:ilvl w:val="0"/>
                <w:numId w:val="20"/>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B36F08" w:rsidRPr="00B36F08" w:rsidRDefault="00B36F08" w:rsidP="00B36F08">
            <w:pPr>
              <w:pStyle w:val="ListParagraph"/>
              <w:numPr>
                <w:ilvl w:val="0"/>
                <w:numId w:val="20"/>
              </w:numPr>
              <w:tabs>
                <w:tab w:val="left" w:pos="0"/>
              </w:tabs>
              <w:spacing w:before="60" w:after="60"/>
              <w:rPr>
                <w:rFonts w:cs="Arial"/>
                <w:sz w:val="20"/>
              </w:rPr>
            </w:pPr>
            <w:r>
              <w:t>C</w:t>
            </w:r>
            <w:r w:rsidRPr="00BC1765">
              <w:t xml:space="preserve">redit card </w:t>
            </w:r>
            <w:r w:rsidRPr="00B36F08">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36F08" w:rsidRPr="00DD08F7" w:rsidTr="00B36F08">
        <w:trPr>
          <w:trHeight w:val="222"/>
        </w:trPr>
        <w:tc>
          <w:tcPr>
            <w:tcW w:w="182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36F08" w:rsidRDefault="00B36F08" w:rsidP="00B36F08">
            <w:pPr>
              <w:keepNext/>
              <w:spacing w:before="60" w:after="60"/>
              <w:rPr>
                <w:rFonts w:cs="Arial"/>
              </w:rPr>
            </w:pPr>
            <w:r>
              <w:rPr>
                <w:rFonts w:cs="Arial"/>
              </w:rPr>
              <w:t>Payment date:</w:t>
            </w:r>
          </w:p>
        </w:tc>
        <w:tc>
          <w:tcPr>
            <w:tcW w:w="18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36F08" w:rsidRDefault="00B36F08" w:rsidP="00B36F08">
            <w:pPr>
              <w:keepNext/>
              <w:spacing w:before="60" w:after="60"/>
              <w:rPr>
                <w:rFonts w:cs="Arial"/>
              </w:rPr>
            </w:pPr>
          </w:p>
        </w:tc>
        <w:tc>
          <w:tcPr>
            <w:tcW w:w="182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36F08" w:rsidRDefault="00B36F08" w:rsidP="00B36F08">
            <w:pPr>
              <w:keepNext/>
              <w:spacing w:before="60" w:after="60"/>
              <w:rPr>
                <w:rFonts w:cs="Arial"/>
              </w:rPr>
            </w:pPr>
            <w:r>
              <w:rPr>
                <w:rFonts w:cs="Arial"/>
              </w:rPr>
              <w:t>Receipt number:</w:t>
            </w:r>
          </w:p>
        </w:tc>
        <w:tc>
          <w:tcPr>
            <w:tcW w:w="182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36F08" w:rsidRDefault="00B36F08" w:rsidP="00B36F08">
            <w:pPr>
              <w:keepNext/>
              <w:spacing w:before="60" w:after="60"/>
              <w:rPr>
                <w:rFonts w:cs="Arial"/>
              </w:rPr>
            </w:pPr>
          </w:p>
        </w:tc>
        <w:tc>
          <w:tcPr>
            <w:tcW w:w="182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36F08" w:rsidRDefault="00B36F08" w:rsidP="00B36F08">
            <w:pPr>
              <w:keepNext/>
              <w:spacing w:before="60" w:after="60"/>
              <w:rPr>
                <w:rFonts w:cs="Arial"/>
              </w:rPr>
            </w:pPr>
            <w:r>
              <w:rPr>
                <w:rFonts w:cs="Arial"/>
              </w:rPr>
              <w:t>Amount paid:</w:t>
            </w:r>
            <w:bookmarkStart w:id="0" w:name="_GoBack"/>
            <w:bookmarkEnd w:id="0"/>
          </w:p>
        </w:tc>
        <w:tc>
          <w:tcPr>
            <w:tcW w:w="182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36F08" w:rsidRDefault="00B36F08" w:rsidP="00B36F08">
            <w:pPr>
              <w:keepNext/>
              <w:spacing w:before="60" w:after="60"/>
              <w:rPr>
                <w:rFonts w:cs="Arial"/>
              </w:rPr>
            </w:pPr>
          </w:p>
        </w:tc>
      </w:tr>
    </w:tbl>
    <w:p w:rsidR="007A5EFD" w:rsidRPr="00DE7BE2" w:rsidRDefault="007A5EFD" w:rsidP="00396415"/>
    <w:sectPr w:rsidR="007A5EFD" w:rsidRPr="00DE7BE2" w:rsidSect="00960A81">
      <w:headerReference w:type="default" r:id="rId11"/>
      <w:footerReference w:type="default" r:id="rId12"/>
      <w:headerReference w:type="first" r:id="rId13"/>
      <w:footerReference w:type="first" r:id="rId14"/>
      <w:pgSz w:w="11906" w:h="16838" w:code="9"/>
      <w:pgMar w:top="794" w:right="794" w:bottom="794" w:left="794"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25" w:rsidRDefault="00FE3F25" w:rsidP="007332FF">
      <w:r>
        <w:separator/>
      </w:r>
    </w:p>
  </w:endnote>
  <w:endnote w:type="continuationSeparator" w:id="0">
    <w:p w:rsidR="00FE3F25" w:rsidRDefault="00FE3F2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FE3F25"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B36F08">
                <w:rPr>
                  <w:rStyle w:val="PageNumber"/>
                </w:rPr>
                <w:t>7 September 2022</w:t>
              </w:r>
            </w:sdtContent>
          </w:sdt>
          <w:r w:rsidR="001B3D22" w:rsidRPr="001B3D22">
            <w:rPr>
              <w:rStyle w:val="PageNumber"/>
            </w:rPr>
            <w:t xml:space="preserve"> | Version</w:t>
          </w:r>
          <w:r w:rsidR="00960A81">
            <w:rPr>
              <w:rStyle w:val="PageNumber"/>
            </w:rPr>
            <w:t xml:space="preserve"> </w:t>
          </w:r>
          <w:r w:rsidR="00B36F08">
            <w:rPr>
              <w:rStyle w:val="PageNumber"/>
            </w:rPr>
            <w:t>7</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2B3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2B3D">
            <w:rPr>
              <w:rStyle w:val="PageNumber"/>
              <w:noProof/>
            </w:rPr>
            <w:t>3</w:t>
          </w:r>
          <w:r w:rsidRPr="00AC4488">
            <w:rPr>
              <w:rStyle w:val="PageNumber"/>
            </w:rPr>
            <w:fldChar w:fldCharType="end"/>
          </w:r>
        </w:p>
      </w:tc>
    </w:tr>
  </w:tbl>
  <w:p w:rsidR="0031350D" w:rsidRDefault="003135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FE3F2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B36F08">
                <w:rPr>
                  <w:rStyle w:val="PageNumber"/>
                </w:rPr>
                <w:t>7 September 2022</w:t>
              </w:r>
            </w:sdtContent>
          </w:sdt>
          <w:r w:rsidR="001B3D22" w:rsidRPr="001B3D22">
            <w:rPr>
              <w:rStyle w:val="PageNumber"/>
            </w:rPr>
            <w:t xml:space="preserve"> | </w:t>
          </w:r>
          <w:r w:rsidR="00C76015">
            <w:rPr>
              <w:rStyle w:val="PageNumber"/>
            </w:rPr>
            <w:t xml:space="preserve">Version </w:t>
          </w:r>
          <w:r w:rsidR="00B36F08">
            <w:rPr>
              <w:rStyle w:val="PageNumber"/>
            </w:rPr>
            <w:t>7</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36F0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36F0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31350D" w:rsidRDefault="0031350D" w:rsidP="001204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25" w:rsidRDefault="00FE3F25" w:rsidP="007332FF">
      <w:r>
        <w:separator/>
      </w:r>
    </w:p>
  </w:footnote>
  <w:footnote w:type="continuationSeparator" w:id="0">
    <w:p w:rsidR="00FE3F25" w:rsidRDefault="00FE3F2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0D" w:rsidRDefault="00FE3F25" w:rsidP="001204E3">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C001D">
          <w:rPr>
            <w:rStyle w:val="HeaderChar"/>
          </w:rPr>
          <w:t>Application for an asbestos assessor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31350D" w:rsidRDefault="007C001D" w:rsidP="00414FBB">
        <w:pPr>
          <w:pStyle w:val="Title"/>
          <w:spacing w:after="120"/>
        </w:pPr>
        <w:r w:rsidRPr="007C001D">
          <w:rPr>
            <w:rStyle w:val="TitleChar"/>
            <w:color w:val="EE6321" w:themeColor="text2"/>
            <w:sz w:val="52"/>
          </w:rPr>
          <w:t>Application for an asbestos assessor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5"/>
  </w:num>
  <w:num w:numId="4">
    <w:abstractNumId w:val="31"/>
  </w:num>
  <w:num w:numId="5">
    <w:abstractNumId w:val="20"/>
  </w:num>
  <w:num w:numId="6">
    <w:abstractNumId w:val="9"/>
  </w:num>
  <w:num w:numId="7">
    <w:abstractNumId w:val="33"/>
  </w:num>
  <w:num w:numId="8">
    <w:abstractNumId w:val="19"/>
  </w:num>
  <w:num w:numId="9">
    <w:abstractNumId w:val="44"/>
  </w:num>
  <w:num w:numId="10">
    <w:abstractNumId w:val="28"/>
  </w:num>
  <w:num w:numId="11">
    <w:abstractNumId w:val="41"/>
  </w:num>
  <w:num w:numId="12">
    <w:abstractNumId w:val="29"/>
  </w:num>
  <w:num w:numId="13">
    <w:abstractNumId w:val="10"/>
  </w:num>
  <w:num w:numId="14">
    <w:abstractNumId w:val="6"/>
  </w:num>
  <w:num w:numId="15">
    <w:abstractNumId w:val="25"/>
  </w:num>
  <w:num w:numId="16">
    <w:abstractNumId w:val="0"/>
  </w:num>
  <w:num w:numId="17">
    <w:abstractNumId w:val="14"/>
  </w:num>
  <w:num w:numId="18">
    <w:abstractNumId w:val="16"/>
  </w:num>
  <w:num w:numId="19">
    <w:abstractNumId w:val="27"/>
  </w:num>
  <w:num w:numId="2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601F"/>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204E3"/>
    <w:rsid w:val="00130182"/>
    <w:rsid w:val="00132658"/>
    <w:rsid w:val="001343E2"/>
    <w:rsid w:val="001372AC"/>
    <w:rsid w:val="00145BB3"/>
    <w:rsid w:val="00150DC0"/>
    <w:rsid w:val="00156CD4"/>
    <w:rsid w:val="0016153B"/>
    <w:rsid w:val="00162207"/>
    <w:rsid w:val="00164A3E"/>
    <w:rsid w:val="00166FF6"/>
    <w:rsid w:val="001727C8"/>
    <w:rsid w:val="00172B65"/>
    <w:rsid w:val="00173D4E"/>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351"/>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3166"/>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350D"/>
    <w:rsid w:val="003164BA"/>
    <w:rsid w:val="00316608"/>
    <w:rsid w:val="0031769A"/>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96415"/>
    <w:rsid w:val="003A6341"/>
    <w:rsid w:val="003B67FD"/>
    <w:rsid w:val="003B6A61"/>
    <w:rsid w:val="003D0F63"/>
    <w:rsid w:val="003D42C0"/>
    <w:rsid w:val="003D4A8F"/>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4FBB"/>
    <w:rsid w:val="0041563D"/>
    <w:rsid w:val="004215C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5B84"/>
    <w:rsid w:val="004C6C39"/>
    <w:rsid w:val="004D075F"/>
    <w:rsid w:val="004D1B76"/>
    <w:rsid w:val="004D344E"/>
    <w:rsid w:val="004D75B5"/>
    <w:rsid w:val="004E019E"/>
    <w:rsid w:val="004E06EC"/>
    <w:rsid w:val="004E0A3F"/>
    <w:rsid w:val="004E2CB7"/>
    <w:rsid w:val="004F016A"/>
    <w:rsid w:val="00500F94"/>
    <w:rsid w:val="00502FB3"/>
    <w:rsid w:val="00503DE9"/>
    <w:rsid w:val="0050530C"/>
    <w:rsid w:val="00505DEA"/>
    <w:rsid w:val="005060E5"/>
    <w:rsid w:val="00507782"/>
    <w:rsid w:val="00507F7A"/>
    <w:rsid w:val="00512A04"/>
    <w:rsid w:val="00520499"/>
    <w:rsid w:val="0052341C"/>
    <w:rsid w:val="005249F5"/>
    <w:rsid w:val="005260F7"/>
    <w:rsid w:val="00543BD1"/>
    <w:rsid w:val="00556113"/>
    <w:rsid w:val="005621C4"/>
    <w:rsid w:val="00564C12"/>
    <w:rsid w:val="005654B8"/>
    <w:rsid w:val="00574836"/>
    <w:rsid w:val="005762CC"/>
    <w:rsid w:val="00580A7F"/>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1107"/>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39F4"/>
    <w:rsid w:val="006A756A"/>
    <w:rsid w:val="006B7FE0"/>
    <w:rsid w:val="006D2B3D"/>
    <w:rsid w:val="006D66F7"/>
    <w:rsid w:val="006E283C"/>
    <w:rsid w:val="006E2CEC"/>
    <w:rsid w:val="00705C9D"/>
    <w:rsid w:val="00705F13"/>
    <w:rsid w:val="00714F1D"/>
    <w:rsid w:val="00715225"/>
    <w:rsid w:val="00720CC6"/>
    <w:rsid w:val="00722DDB"/>
    <w:rsid w:val="00724728"/>
    <w:rsid w:val="00724F98"/>
    <w:rsid w:val="007304D5"/>
    <w:rsid w:val="00730B9B"/>
    <w:rsid w:val="0073182E"/>
    <w:rsid w:val="007332FF"/>
    <w:rsid w:val="007408F5"/>
    <w:rsid w:val="00741EAE"/>
    <w:rsid w:val="00755248"/>
    <w:rsid w:val="0076190B"/>
    <w:rsid w:val="0076355D"/>
    <w:rsid w:val="00763A2D"/>
    <w:rsid w:val="00764BED"/>
    <w:rsid w:val="007676A4"/>
    <w:rsid w:val="007716DA"/>
    <w:rsid w:val="00777795"/>
    <w:rsid w:val="007808C2"/>
    <w:rsid w:val="00783A57"/>
    <w:rsid w:val="00784C92"/>
    <w:rsid w:val="007859CD"/>
    <w:rsid w:val="00785C24"/>
    <w:rsid w:val="007907E4"/>
    <w:rsid w:val="00796461"/>
    <w:rsid w:val="007A5EFD"/>
    <w:rsid w:val="007A6A4F"/>
    <w:rsid w:val="007B03F5"/>
    <w:rsid w:val="007B5C09"/>
    <w:rsid w:val="007B5DA2"/>
    <w:rsid w:val="007C001D"/>
    <w:rsid w:val="007C0966"/>
    <w:rsid w:val="007C19E7"/>
    <w:rsid w:val="007C5CFD"/>
    <w:rsid w:val="007C6D9F"/>
    <w:rsid w:val="007D4893"/>
    <w:rsid w:val="007D48A4"/>
    <w:rsid w:val="007E70CF"/>
    <w:rsid w:val="007E74A4"/>
    <w:rsid w:val="007F1B6F"/>
    <w:rsid w:val="007F263F"/>
    <w:rsid w:val="008015A8"/>
    <w:rsid w:val="00804F81"/>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446E"/>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8E2"/>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970"/>
    <w:rsid w:val="00A66DD9"/>
    <w:rsid w:val="00A74454"/>
    <w:rsid w:val="00A7620F"/>
    <w:rsid w:val="00A76790"/>
    <w:rsid w:val="00A925EC"/>
    <w:rsid w:val="00A929AA"/>
    <w:rsid w:val="00A92B6B"/>
    <w:rsid w:val="00AA541E"/>
    <w:rsid w:val="00AD0DA4"/>
    <w:rsid w:val="00AD4169"/>
    <w:rsid w:val="00AE193F"/>
    <w:rsid w:val="00AE1BE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36F08"/>
    <w:rsid w:val="00B5084A"/>
    <w:rsid w:val="00B54D2A"/>
    <w:rsid w:val="00B57A56"/>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76015"/>
    <w:rsid w:val="00C86609"/>
    <w:rsid w:val="00C90DB7"/>
    <w:rsid w:val="00C92B4C"/>
    <w:rsid w:val="00C954F6"/>
    <w:rsid w:val="00C96318"/>
    <w:rsid w:val="00CA36A0"/>
    <w:rsid w:val="00CA6BC5"/>
    <w:rsid w:val="00CC2F1A"/>
    <w:rsid w:val="00CC571B"/>
    <w:rsid w:val="00CC61CD"/>
    <w:rsid w:val="00CC6C02"/>
    <w:rsid w:val="00CC737B"/>
    <w:rsid w:val="00CD5011"/>
    <w:rsid w:val="00CE1F87"/>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3681"/>
    <w:rsid w:val="00DC5DD9"/>
    <w:rsid w:val="00DC6D2D"/>
    <w:rsid w:val="00DC75E2"/>
    <w:rsid w:val="00DD1127"/>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17AD1"/>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383D"/>
    <w:rsid w:val="00E61BA2"/>
    <w:rsid w:val="00E63864"/>
    <w:rsid w:val="00E6403F"/>
    <w:rsid w:val="00E75451"/>
    <w:rsid w:val="00E7653A"/>
    <w:rsid w:val="00E770C4"/>
    <w:rsid w:val="00E84C5A"/>
    <w:rsid w:val="00E861DB"/>
    <w:rsid w:val="00E908F1"/>
    <w:rsid w:val="00E93406"/>
    <w:rsid w:val="00E956C5"/>
    <w:rsid w:val="00E95C39"/>
    <w:rsid w:val="00EA2C39"/>
    <w:rsid w:val="00EA4E8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25C08"/>
    <w:rsid w:val="00F467B9"/>
    <w:rsid w:val="00F472B6"/>
    <w:rsid w:val="00F5696E"/>
    <w:rsid w:val="00F60EFF"/>
    <w:rsid w:val="00F67D2D"/>
    <w:rsid w:val="00F738AA"/>
    <w:rsid w:val="00F858F2"/>
    <w:rsid w:val="00F860CC"/>
    <w:rsid w:val="00F94398"/>
    <w:rsid w:val="00FA2BCD"/>
    <w:rsid w:val="00FA56FD"/>
    <w:rsid w:val="00FB2B56"/>
    <w:rsid w:val="00FB3CC5"/>
    <w:rsid w:val="00FB55D5"/>
    <w:rsid w:val="00FB7F9B"/>
    <w:rsid w:val="00FC12BF"/>
    <w:rsid w:val="00FC2C60"/>
    <w:rsid w:val="00FD3B84"/>
    <w:rsid w:val="00FD3E6F"/>
    <w:rsid w:val="00FD51B9"/>
    <w:rsid w:val="00FD5849"/>
    <w:rsid w:val="00FE03E4"/>
    <w:rsid w:val="00FE2A39"/>
    <w:rsid w:val="00FE3F2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A19B"/>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97DF6-4915-4792-A06C-FAEEEAA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an asbestos assessor licence</vt:lpstr>
    </vt:vector>
  </TitlesOfParts>
  <Company>&lt;NAME&gt;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asbestos assessor licence</dc:title>
  <dc:creator>Amanda Baker</dc:creator>
  <cp:lastModifiedBy>Tishana Caffery</cp:lastModifiedBy>
  <cp:revision>2</cp:revision>
  <cp:lastPrinted>2021-09-08T03:11:00Z</cp:lastPrinted>
  <dcterms:created xsi:type="dcterms:W3CDTF">2022-09-07T01:34:00Z</dcterms:created>
  <dcterms:modified xsi:type="dcterms:W3CDTF">2022-09-07T01:34:00Z</dcterms:modified>
</cp:coreProperties>
</file>