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51F" w:rsidRDefault="00B8351F" w:rsidP="00B8351F">
      <w:pPr>
        <w:pStyle w:val="NoSpacing"/>
        <w:spacing w:before="120" w:after="120"/>
      </w:pPr>
      <w:r>
        <w:t xml:space="preserve">Use this form to apply for administrative approval </w:t>
      </w:r>
      <w:r w:rsidRPr="00A852C1">
        <w:t xml:space="preserve">to deliver </w:t>
      </w:r>
      <w:r w:rsidRPr="00C10B43">
        <w:t xml:space="preserve">TLILIC0001 – </w:t>
      </w:r>
      <w:r>
        <w:t>“L</w:t>
      </w:r>
      <w:r w:rsidRPr="00C10B43">
        <w:t>icence to transport dangerous goods by road</w:t>
      </w:r>
      <w:r>
        <w:t>” in accordance with</w:t>
      </w:r>
      <w:r w:rsidRPr="00A852C1">
        <w:t xml:space="preserve"> Regulation 206 of the Transport of Dangerous Goods by Road &amp; Rail (National Uniform Legislation) Regulations</w:t>
      </w:r>
      <w:r>
        <w:t xml:space="preserve"> 2011.</w:t>
      </w:r>
      <w:r w:rsidRPr="00A852C1">
        <w:t xml:space="preserve"> </w:t>
      </w:r>
    </w:p>
    <w:p w:rsidR="008B7E60" w:rsidRDefault="00B8351F" w:rsidP="008B7E60">
      <w:pPr>
        <w:pStyle w:val="NoSpacing"/>
        <w:spacing w:before="120" w:after="120"/>
      </w:pPr>
      <w:r>
        <w:t xml:space="preserve">Note: Registered </w:t>
      </w:r>
      <w:r w:rsidR="008B7E60">
        <w:t>T</w:t>
      </w:r>
      <w:r>
        <w:t xml:space="preserve">raining </w:t>
      </w:r>
      <w:r w:rsidR="008B7E60">
        <w:t>O</w:t>
      </w:r>
      <w:r>
        <w:t>rganisations</w:t>
      </w:r>
      <w:r w:rsidR="008B7E60">
        <w:t xml:space="preserve"> </w:t>
      </w:r>
      <w:r w:rsidR="001A3DA1">
        <w:t xml:space="preserve">(RTOs) </w:t>
      </w:r>
      <w:r>
        <w:t xml:space="preserve">must </w:t>
      </w:r>
      <w:r w:rsidR="008B7E60">
        <w:t xml:space="preserve">have </w:t>
      </w:r>
      <w:r>
        <w:t xml:space="preserve">on scope </w:t>
      </w:r>
      <w:r w:rsidR="008B7E60" w:rsidRPr="00A852C1">
        <w:t xml:space="preserve">to deliver and assess the approved unit of competency </w:t>
      </w:r>
      <w:r w:rsidR="008B7E60" w:rsidRPr="00C10B43">
        <w:t xml:space="preserve">TLILIC0001 – </w:t>
      </w:r>
      <w:r w:rsidR="008B7E60">
        <w:t>“L</w:t>
      </w:r>
      <w:r w:rsidR="008B7E60" w:rsidRPr="00C10B43">
        <w:t>icence to transport dangerous goods by road</w:t>
      </w:r>
      <w:r w:rsidR="008B7E60" w:rsidRPr="00A852C1">
        <w:t>”.</w:t>
      </w:r>
    </w:p>
    <w:p w:rsidR="001B7B98" w:rsidRDefault="001B7B98" w:rsidP="008B7E60">
      <w:pPr>
        <w:pStyle w:val="NoSpacing"/>
        <w:spacing w:before="120" w:after="120"/>
      </w:pPr>
      <w:r>
        <w:t>For the relevant application fee, visit the licensing fees and charges webpage.</w:t>
      </w:r>
    </w:p>
    <w:tbl>
      <w:tblPr>
        <w:tblStyle w:val="TableGrid"/>
        <w:tblW w:w="10956" w:type="dxa"/>
        <w:tblInd w:w="-284" w:type="dxa"/>
        <w:tblLayout w:type="fixed"/>
        <w:tblLook w:val="04A0" w:firstRow="1" w:lastRow="0" w:firstColumn="1" w:lastColumn="0" w:noHBand="0" w:noVBand="1"/>
      </w:tblPr>
      <w:tblGrid>
        <w:gridCol w:w="1825"/>
        <w:gridCol w:w="152"/>
        <w:gridCol w:w="150"/>
        <w:gridCol w:w="276"/>
        <w:gridCol w:w="405"/>
        <w:gridCol w:w="842"/>
        <w:gridCol w:w="885"/>
        <w:gridCol w:w="702"/>
        <w:gridCol w:w="148"/>
        <w:gridCol w:w="91"/>
        <w:gridCol w:w="164"/>
        <w:gridCol w:w="312"/>
        <w:gridCol w:w="419"/>
        <w:gridCol w:w="148"/>
        <w:gridCol w:w="279"/>
        <w:gridCol w:w="71"/>
        <w:gridCol w:w="43"/>
        <w:gridCol w:w="316"/>
        <w:gridCol w:w="74"/>
        <w:gridCol w:w="39"/>
        <w:gridCol w:w="22"/>
        <w:gridCol w:w="417"/>
        <w:gridCol w:w="402"/>
        <w:gridCol w:w="31"/>
        <w:gridCol w:w="267"/>
        <w:gridCol w:w="132"/>
        <w:gridCol w:w="6"/>
        <w:gridCol w:w="510"/>
        <w:gridCol w:w="226"/>
        <w:gridCol w:w="267"/>
        <w:gridCol w:w="137"/>
        <w:gridCol w:w="15"/>
        <w:gridCol w:w="30"/>
        <w:gridCol w:w="1153"/>
      </w:tblGrid>
      <w:tr w:rsidR="00FC596D" w:rsidRPr="00FC596D" w:rsidTr="008B7E60">
        <w:tc>
          <w:tcPr>
            <w:tcW w:w="10956" w:type="dxa"/>
            <w:gridSpan w:val="34"/>
            <w:tcBorders>
              <w:top w:val="nil"/>
              <w:left w:val="nil"/>
              <w:bottom w:val="single" w:sz="8" w:space="0" w:color="808080" w:themeColor="background1" w:themeShade="80"/>
              <w:right w:val="nil"/>
            </w:tcBorders>
          </w:tcPr>
          <w:p w:rsidR="00FC596D" w:rsidRPr="00BF62AB" w:rsidRDefault="008B7E60" w:rsidP="00BF62AB">
            <w:pPr>
              <w:pStyle w:val="ListParagraph"/>
              <w:numPr>
                <w:ilvl w:val="0"/>
                <w:numId w:val="13"/>
              </w:numPr>
              <w:spacing w:before="60" w:after="60"/>
              <w:ind w:left="319"/>
              <w:rPr>
                <w:rFonts w:cs="Arial"/>
                <w:b/>
                <w:sz w:val="20"/>
                <w:szCs w:val="24"/>
              </w:rPr>
            </w:pPr>
            <w:r>
              <w:rPr>
                <w:rFonts w:cs="Arial"/>
                <w:b/>
                <w:sz w:val="24"/>
                <w:szCs w:val="24"/>
              </w:rPr>
              <w:t>Details of registered training organisation</w:t>
            </w:r>
          </w:p>
        </w:tc>
      </w:tr>
      <w:tr w:rsidR="008B7E60" w:rsidRPr="00B0424F" w:rsidTr="001A3DA1">
        <w:tc>
          <w:tcPr>
            <w:tcW w:w="197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B7E60" w:rsidRDefault="008B7E60" w:rsidP="00900939">
            <w:pPr>
              <w:spacing w:before="60" w:after="60"/>
              <w:rPr>
                <w:rFonts w:cs="Arial"/>
                <w:sz w:val="20"/>
              </w:rPr>
            </w:pPr>
            <w:r>
              <w:rPr>
                <w:rFonts w:cs="Arial"/>
                <w:sz w:val="20"/>
              </w:rPr>
              <w:t>Business name</w:t>
            </w:r>
            <w:r w:rsidR="001A3DA1">
              <w:rPr>
                <w:rFonts w:cs="Arial"/>
                <w:sz w:val="20"/>
              </w:rPr>
              <w:t>:</w:t>
            </w:r>
          </w:p>
        </w:tc>
        <w:tc>
          <w:tcPr>
            <w:tcW w:w="489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B7E60" w:rsidRPr="00B0424F" w:rsidRDefault="008B7E60" w:rsidP="00900939">
            <w:pPr>
              <w:spacing w:before="60" w:after="60"/>
              <w:rPr>
                <w:rFonts w:cs="Arial"/>
                <w:sz w:val="20"/>
              </w:rPr>
            </w:pPr>
          </w:p>
        </w:tc>
        <w:tc>
          <w:tcPr>
            <w:tcW w:w="134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7E60" w:rsidRDefault="008B7E60" w:rsidP="00900939">
            <w:pPr>
              <w:spacing w:before="60" w:after="60"/>
              <w:rPr>
                <w:rFonts w:cs="Arial"/>
                <w:sz w:val="20"/>
              </w:rPr>
            </w:pPr>
            <w:r>
              <w:rPr>
                <w:rFonts w:cs="Arial"/>
                <w:sz w:val="20"/>
              </w:rPr>
              <w:t>ABN/ACN:</w:t>
            </w:r>
          </w:p>
        </w:tc>
        <w:tc>
          <w:tcPr>
            <w:tcW w:w="274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B7E60" w:rsidRPr="00B0424F" w:rsidRDefault="008B7E60" w:rsidP="00900939">
            <w:pPr>
              <w:spacing w:before="60" w:after="60"/>
              <w:rPr>
                <w:rFonts w:cs="Arial"/>
                <w:sz w:val="20"/>
              </w:rPr>
            </w:pPr>
          </w:p>
        </w:tc>
      </w:tr>
      <w:tr w:rsidR="008B7E60" w:rsidRPr="00B0424F" w:rsidTr="001A3DA1">
        <w:tc>
          <w:tcPr>
            <w:tcW w:w="240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B7E60" w:rsidRDefault="008B7E60" w:rsidP="00900939">
            <w:pPr>
              <w:spacing w:before="60" w:after="60"/>
              <w:rPr>
                <w:rFonts w:cs="Arial"/>
                <w:sz w:val="20"/>
              </w:rPr>
            </w:pPr>
            <w:r>
              <w:rPr>
                <w:rFonts w:cs="Arial"/>
                <w:sz w:val="20"/>
              </w:rPr>
              <w:t>ASQA registration code:</w:t>
            </w:r>
          </w:p>
        </w:tc>
        <w:tc>
          <w:tcPr>
            <w:tcW w:w="283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B7E60" w:rsidRPr="00B0424F" w:rsidRDefault="008B7E60" w:rsidP="00900939">
            <w:pPr>
              <w:spacing w:before="60" w:after="60"/>
              <w:rPr>
                <w:rFonts w:cs="Arial"/>
                <w:sz w:val="20"/>
              </w:rPr>
            </w:pPr>
          </w:p>
        </w:tc>
        <w:tc>
          <w:tcPr>
            <w:tcW w:w="297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7E60" w:rsidRDefault="008B7E60" w:rsidP="00900939">
            <w:pPr>
              <w:spacing w:before="60" w:after="60"/>
              <w:rPr>
                <w:rFonts w:cs="Arial"/>
                <w:sz w:val="20"/>
              </w:rPr>
            </w:pPr>
            <w:r>
              <w:rPr>
                <w:rFonts w:cs="Arial"/>
                <w:sz w:val="20"/>
              </w:rPr>
              <w:t>State/Territory of registration:</w:t>
            </w:r>
          </w:p>
        </w:tc>
        <w:tc>
          <w:tcPr>
            <w:tcW w:w="274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B7E60" w:rsidRPr="00B0424F" w:rsidRDefault="008B7E60" w:rsidP="00900939">
            <w:pPr>
              <w:spacing w:before="60" w:after="60"/>
              <w:rPr>
                <w:rFonts w:cs="Arial"/>
                <w:sz w:val="20"/>
              </w:rPr>
            </w:pPr>
          </w:p>
        </w:tc>
      </w:tr>
      <w:tr w:rsidR="008B7E60" w:rsidRPr="00B0424F" w:rsidTr="001A3DA1">
        <w:tc>
          <w:tcPr>
            <w:tcW w:w="197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B7E60" w:rsidRDefault="008B7E60" w:rsidP="00900939">
            <w:pPr>
              <w:spacing w:before="60" w:after="60"/>
              <w:rPr>
                <w:rFonts w:cs="Arial"/>
                <w:sz w:val="20"/>
              </w:rPr>
            </w:pPr>
            <w:r>
              <w:rPr>
                <w:rFonts w:cs="Arial"/>
                <w:sz w:val="20"/>
              </w:rPr>
              <w:t>Contact person:</w:t>
            </w:r>
          </w:p>
        </w:tc>
        <w:tc>
          <w:tcPr>
            <w:tcW w:w="439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B7E60" w:rsidRPr="00B0424F" w:rsidRDefault="008B7E60" w:rsidP="00900939">
            <w:pPr>
              <w:spacing w:before="60" w:after="60"/>
              <w:rPr>
                <w:rFonts w:cs="Arial"/>
                <w:sz w:val="20"/>
              </w:rPr>
            </w:pPr>
          </w:p>
        </w:tc>
        <w:tc>
          <w:tcPr>
            <w:tcW w:w="99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7E60" w:rsidRPr="00B0424F" w:rsidRDefault="008B7E60" w:rsidP="00900939">
            <w:pPr>
              <w:spacing w:before="60" w:after="60"/>
              <w:rPr>
                <w:rFonts w:cs="Arial"/>
                <w:sz w:val="20"/>
              </w:rPr>
            </w:pPr>
            <w:r>
              <w:rPr>
                <w:rFonts w:cs="Arial"/>
                <w:sz w:val="20"/>
              </w:rPr>
              <w:t>Position:</w:t>
            </w:r>
          </w:p>
        </w:tc>
        <w:tc>
          <w:tcPr>
            <w:tcW w:w="3593"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B7E60" w:rsidRPr="00B0424F" w:rsidRDefault="008B7E60" w:rsidP="00900939">
            <w:pPr>
              <w:spacing w:before="60" w:after="60"/>
              <w:rPr>
                <w:rFonts w:cs="Arial"/>
                <w:sz w:val="20"/>
              </w:rPr>
            </w:pPr>
          </w:p>
        </w:tc>
      </w:tr>
      <w:tr w:rsidR="006A3588" w:rsidRPr="00B0424F" w:rsidTr="001A3DA1">
        <w:tc>
          <w:tcPr>
            <w:tcW w:w="197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8B7E60" w:rsidP="00900939">
            <w:pPr>
              <w:spacing w:before="60" w:after="60"/>
              <w:rPr>
                <w:rFonts w:cs="Arial"/>
                <w:sz w:val="20"/>
              </w:rPr>
            </w:pPr>
            <w:r>
              <w:rPr>
                <w:rFonts w:cs="Arial"/>
                <w:sz w:val="20"/>
              </w:rPr>
              <w:t>Business</w:t>
            </w:r>
            <w:r w:rsidR="006A3588">
              <w:rPr>
                <w:rFonts w:cs="Arial"/>
                <w:sz w:val="20"/>
              </w:rPr>
              <w:t xml:space="preserve"> address:</w:t>
            </w:r>
          </w:p>
        </w:tc>
        <w:tc>
          <w:tcPr>
            <w:tcW w:w="8979"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1A3DA1">
        <w:tc>
          <w:tcPr>
            <w:tcW w:w="197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rFonts w:cs="Arial"/>
                <w:sz w:val="20"/>
              </w:rPr>
            </w:pPr>
            <w:r>
              <w:rPr>
                <w:rFonts w:cs="Arial"/>
                <w:sz w:val="20"/>
              </w:rPr>
              <w:t>Suburb:</w:t>
            </w:r>
          </w:p>
        </w:tc>
        <w:tc>
          <w:tcPr>
            <w:tcW w:w="439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99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Default="006A3588" w:rsidP="00900939">
            <w:pPr>
              <w:spacing w:before="60" w:after="60"/>
              <w:rPr>
                <w:rFonts w:cs="Arial"/>
                <w:sz w:val="20"/>
              </w:rPr>
            </w:pPr>
            <w:r>
              <w:rPr>
                <w:rFonts w:cs="Arial"/>
                <w:sz w:val="20"/>
              </w:rPr>
              <w:t>State:</w:t>
            </w:r>
          </w:p>
        </w:tc>
        <w:tc>
          <w:tcPr>
            <w:tcW w:w="124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119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Pr="00B0424F" w:rsidRDefault="006A3588" w:rsidP="00900939">
            <w:pPr>
              <w:spacing w:before="60" w:after="60"/>
              <w:rPr>
                <w:rFonts w:cs="Arial"/>
                <w:sz w:val="20"/>
              </w:rPr>
            </w:pPr>
            <w:r>
              <w:rPr>
                <w:rFonts w:cs="Arial"/>
                <w:sz w:val="20"/>
              </w:rPr>
              <w:t>Postcode:</w:t>
            </w:r>
          </w:p>
        </w:tc>
        <w:tc>
          <w:tcPr>
            <w:tcW w:w="11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1A3DA1">
        <w:tc>
          <w:tcPr>
            <w:tcW w:w="5952"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Is your postal address the same as above? If no, complete below:</w:t>
            </w:r>
          </w:p>
        </w:tc>
        <w:tc>
          <w:tcPr>
            <w:tcW w:w="8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6A3588" w:rsidRPr="00B0424F" w:rsidRDefault="006A3588" w:rsidP="00900939">
            <w:pPr>
              <w:spacing w:before="60" w:after="60"/>
              <w:rPr>
                <w:rFonts w:cs="Arial"/>
                <w:sz w:val="20"/>
              </w:rPr>
            </w:pPr>
            <w:r>
              <w:rPr>
                <w:rFonts w:cs="Arial"/>
                <w:sz w:val="20"/>
              </w:rPr>
              <w:t>Yes</w:t>
            </w:r>
          </w:p>
        </w:tc>
        <w:tc>
          <w:tcPr>
            <w:tcW w:w="982"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2108002598"/>
              <w14:checkbox>
                <w14:checked w14:val="0"/>
                <w14:checkedState w14:val="2612" w14:font="MS Gothic"/>
                <w14:uncheckedState w14:val="2610" w14:font="MS Gothic"/>
              </w14:checkbox>
            </w:sdtPr>
            <w:sdtEndPr/>
            <w:sdtContent>
              <w:p w:rsidR="006A3588" w:rsidRPr="00B0424F" w:rsidRDefault="006A3588" w:rsidP="00900939">
                <w:pPr>
                  <w:spacing w:before="60" w:after="60"/>
                  <w:rPr>
                    <w:rFonts w:cs="Arial"/>
                    <w:sz w:val="20"/>
                  </w:rPr>
                </w:pPr>
                <w:r>
                  <w:rPr>
                    <w:rFonts w:ascii="MS Gothic" w:eastAsia="MS Gothic" w:hAnsi="MS Gothic" w:cs="Arial" w:hint="eastAsia"/>
                    <w:sz w:val="20"/>
                  </w:rPr>
                  <w:t>☐</w:t>
                </w:r>
              </w:p>
            </w:sdtContent>
          </w:sdt>
        </w:tc>
        <w:tc>
          <w:tcPr>
            <w:tcW w:w="700"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6A3588" w:rsidRPr="00B0424F" w:rsidRDefault="006A3588" w:rsidP="00900939">
            <w:pPr>
              <w:spacing w:before="60" w:after="60"/>
              <w:rPr>
                <w:rFonts w:cs="Arial"/>
                <w:sz w:val="20"/>
              </w:rPr>
            </w:pPr>
            <w:r>
              <w:rPr>
                <w:rFonts w:cs="Arial"/>
                <w:sz w:val="20"/>
              </w:rPr>
              <w:t>No</w:t>
            </w:r>
          </w:p>
        </w:tc>
        <w:tc>
          <w:tcPr>
            <w:tcW w:w="2476" w:type="dxa"/>
            <w:gridSpan w:val="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923990241"/>
              <w14:checkbox>
                <w14:checked w14:val="0"/>
                <w14:checkedState w14:val="2612" w14:font="MS Gothic"/>
                <w14:uncheckedState w14:val="2610" w14:font="MS Gothic"/>
              </w14:checkbox>
            </w:sdtPr>
            <w:sdtEndPr/>
            <w:sdtContent>
              <w:p w:rsidR="006A3588" w:rsidRPr="00B0424F" w:rsidRDefault="006A3588" w:rsidP="00900939">
                <w:pPr>
                  <w:spacing w:before="60" w:after="60"/>
                  <w:rPr>
                    <w:rFonts w:cs="Arial"/>
                    <w:sz w:val="20"/>
                  </w:rPr>
                </w:pPr>
                <w:r>
                  <w:rPr>
                    <w:rFonts w:ascii="MS Gothic" w:eastAsia="MS Gothic" w:hAnsi="MS Gothic" w:cs="Arial" w:hint="eastAsia"/>
                    <w:sz w:val="20"/>
                  </w:rPr>
                  <w:t>☐</w:t>
                </w:r>
              </w:p>
            </w:sdtContent>
          </w:sdt>
        </w:tc>
      </w:tr>
      <w:tr w:rsidR="00B60D8D" w:rsidRPr="00B0424F" w:rsidTr="001A3DA1">
        <w:tc>
          <w:tcPr>
            <w:tcW w:w="197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6A3588" w:rsidP="00900939">
            <w:pPr>
              <w:spacing w:before="60" w:after="60"/>
              <w:rPr>
                <w:sz w:val="20"/>
              </w:rPr>
            </w:pPr>
            <w:r>
              <w:rPr>
                <w:sz w:val="20"/>
              </w:rPr>
              <w:t>Postal address:</w:t>
            </w:r>
          </w:p>
        </w:tc>
        <w:tc>
          <w:tcPr>
            <w:tcW w:w="8979"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D46D42" w:rsidRDefault="00B60D8D" w:rsidP="00900939">
            <w:pPr>
              <w:spacing w:before="60" w:after="60"/>
              <w:rPr>
                <w:rFonts w:cs="Arial"/>
                <w:sz w:val="20"/>
              </w:rPr>
            </w:pPr>
          </w:p>
        </w:tc>
      </w:tr>
      <w:tr w:rsidR="006A3588" w:rsidRPr="00B0424F" w:rsidTr="001A3DA1">
        <w:tc>
          <w:tcPr>
            <w:tcW w:w="197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B60D8D" w:rsidP="00900939">
            <w:pPr>
              <w:spacing w:before="60" w:after="60"/>
              <w:rPr>
                <w:sz w:val="20"/>
              </w:rPr>
            </w:pPr>
            <w:r>
              <w:rPr>
                <w:sz w:val="20"/>
              </w:rPr>
              <w:t>Suburb:</w:t>
            </w:r>
          </w:p>
        </w:tc>
        <w:tc>
          <w:tcPr>
            <w:tcW w:w="439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99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State:</w:t>
            </w:r>
          </w:p>
        </w:tc>
        <w:tc>
          <w:tcPr>
            <w:tcW w:w="12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114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Postcode:</w:t>
            </w:r>
          </w:p>
        </w:tc>
        <w:tc>
          <w:tcPr>
            <w:tcW w:w="11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B0424F" w:rsidRDefault="00B60D8D" w:rsidP="00900939">
            <w:pPr>
              <w:spacing w:before="60" w:after="60"/>
              <w:rPr>
                <w:rFonts w:cs="Arial"/>
                <w:sz w:val="20"/>
              </w:rPr>
            </w:pPr>
          </w:p>
        </w:tc>
      </w:tr>
      <w:tr w:rsidR="006A3588" w:rsidRPr="00B0424F" w:rsidTr="001A3DA1">
        <w:tc>
          <w:tcPr>
            <w:tcW w:w="197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8B7E60" w:rsidP="00900939">
            <w:pPr>
              <w:spacing w:before="60" w:after="60"/>
              <w:rPr>
                <w:sz w:val="20"/>
              </w:rPr>
            </w:pPr>
            <w:r>
              <w:rPr>
                <w:sz w:val="20"/>
              </w:rPr>
              <w:t>Phone</w:t>
            </w:r>
            <w:r w:rsidR="006A3588">
              <w:rPr>
                <w:sz w:val="20"/>
              </w:rPr>
              <w:t xml:space="preserve"> number:</w:t>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A3588" w:rsidRPr="00B0424F" w:rsidRDefault="006A3588" w:rsidP="00900939">
            <w:pPr>
              <w:spacing w:before="60" w:after="60"/>
              <w:rPr>
                <w:rFonts w:cs="Arial"/>
                <w:sz w:val="20"/>
              </w:rPr>
            </w:pPr>
          </w:p>
        </w:tc>
        <w:tc>
          <w:tcPr>
            <w:tcW w:w="172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Mobile number:</w:t>
            </w:r>
          </w:p>
        </w:tc>
        <w:tc>
          <w:tcPr>
            <w:tcW w:w="3593"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A3588" w:rsidRPr="00B0424F" w:rsidRDefault="006A3588" w:rsidP="00900939">
            <w:pPr>
              <w:spacing w:before="60" w:after="60"/>
              <w:rPr>
                <w:rFonts w:cs="Arial"/>
                <w:sz w:val="20"/>
              </w:rPr>
            </w:pPr>
          </w:p>
        </w:tc>
      </w:tr>
      <w:tr w:rsidR="006A3588" w:rsidRPr="00B0424F" w:rsidTr="001A3DA1">
        <w:tc>
          <w:tcPr>
            <w:tcW w:w="1977"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sz w:val="20"/>
              </w:rPr>
            </w:pPr>
            <w:r>
              <w:rPr>
                <w:sz w:val="20"/>
              </w:rPr>
              <w:t>Email address:</w:t>
            </w:r>
          </w:p>
        </w:tc>
        <w:tc>
          <w:tcPr>
            <w:tcW w:w="8979" w:type="dxa"/>
            <w:gridSpan w:val="3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6A3588" w:rsidRPr="00B0424F" w:rsidRDefault="006A3588" w:rsidP="00900939">
            <w:pPr>
              <w:spacing w:before="60" w:after="60"/>
              <w:rPr>
                <w:rFonts w:cs="Arial"/>
                <w:sz w:val="20"/>
              </w:rPr>
            </w:pPr>
          </w:p>
        </w:tc>
      </w:tr>
      <w:tr w:rsidR="00BF62AB" w:rsidRPr="00BF62AB" w:rsidTr="00BF62AB">
        <w:tc>
          <w:tcPr>
            <w:tcW w:w="10956" w:type="dxa"/>
            <w:gridSpan w:val="34"/>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F62AB" w:rsidRPr="00BF62AB" w:rsidRDefault="00B8351F" w:rsidP="00BF62AB">
            <w:pPr>
              <w:pStyle w:val="ListParagraph"/>
              <w:numPr>
                <w:ilvl w:val="0"/>
                <w:numId w:val="13"/>
              </w:numPr>
              <w:spacing w:before="60" w:after="60"/>
              <w:ind w:left="319"/>
              <w:rPr>
                <w:rFonts w:cs="Arial"/>
                <w:sz w:val="20"/>
              </w:rPr>
            </w:pPr>
            <w:r>
              <w:rPr>
                <w:rFonts w:cs="Arial"/>
                <w:b/>
                <w:sz w:val="24"/>
                <w:szCs w:val="24"/>
              </w:rPr>
              <w:t>RTO declaration</w:t>
            </w:r>
          </w:p>
        </w:tc>
      </w:tr>
      <w:tr w:rsidR="008B7E60" w:rsidRPr="00BF62AB" w:rsidTr="002A37D1">
        <w:tc>
          <w:tcPr>
            <w:tcW w:w="10956" w:type="dxa"/>
            <w:gridSpan w:val="3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B7E60" w:rsidRDefault="008B7E60" w:rsidP="008B7E60">
            <w:pPr>
              <w:spacing w:before="60" w:after="60"/>
            </w:pPr>
            <w:r w:rsidRPr="00E37243">
              <w:rPr>
                <w:rFonts w:cs="Arial"/>
                <w:b/>
                <w:sz w:val="20"/>
                <w:szCs w:val="18"/>
              </w:rPr>
              <w:t>As an authorised representative of the RTO, I a</w:t>
            </w:r>
            <w:bookmarkStart w:id="0" w:name="_GoBack"/>
            <w:bookmarkEnd w:id="0"/>
            <w:r w:rsidRPr="00E37243">
              <w:rPr>
                <w:rFonts w:cs="Arial"/>
                <w:b/>
                <w:sz w:val="20"/>
                <w:szCs w:val="18"/>
              </w:rPr>
              <w:t>m aware that to maintain status as an approved RTO to deliver TLILIC0001 – “Licence to transport dangerous goods by road” the RTO must comply with the following conditions:</w:t>
            </w:r>
          </w:p>
        </w:tc>
      </w:tr>
      <w:tr w:rsidR="008B7E60" w:rsidRPr="00BF62AB" w:rsidTr="001A3DA1">
        <w:tc>
          <w:tcPr>
            <w:tcW w:w="9621"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7E60" w:rsidRPr="00E37243" w:rsidRDefault="008B7E60" w:rsidP="008B7E60">
            <w:pPr>
              <w:spacing w:before="60" w:after="60"/>
              <w:rPr>
                <w:rFonts w:cs="Arial"/>
                <w:sz w:val="20"/>
              </w:rPr>
            </w:pPr>
            <w:r w:rsidRPr="00E37243">
              <w:rPr>
                <w:rFonts w:cs="Arial"/>
                <w:sz w:val="20"/>
              </w:rPr>
              <w:t>Notify NT WorkSafe of any change in contact details within 28 days of occurrence.</w:t>
            </w:r>
          </w:p>
        </w:tc>
        <w:tc>
          <w:tcPr>
            <w:tcW w:w="133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488123120"/>
              <w14:checkbox>
                <w14:checked w14:val="0"/>
                <w14:checkedState w14:val="2612" w14:font="MS Gothic"/>
                <w14:uncheckedState w14:val="2610" w14:font="MS Gothic"/>
              </w14:checkbox>
            </w:sdtPr>
            <w:sdtEndPr/>
            <w:sdtContent>
              <w:p w:rsidR="008B7E60" w:rsidRDefault="008B7E60" w:rsidP="008B7E60">
                <w:pPr>
                  <w:spacing w:before="60" w:after="60"/>
                  <w:jc w:val="center"/>
                </w:pPr>
                <w:r w:rsidRPr="00BE4EC6">
                  <w:rPr>
                    <w:rFonts w:ascii="MS Gothic" w:eastAsia="MS Gothic" w:hAnsi="MS Gothic" w:cs="Arial" w:hint="eastAsia"/>
                    <w:sz w:val="20"/>
                  </w:rPr>
                  <w:t>☐</w:t>
                </w:r>
              </w:p>
            </w:sdtContent>
          </w:sdt>
        </w:tc>
      </w:tr>
      <w:tr w:rsidR="008B7E60" w:rsidRPr="00BF62AB" w:rsidTr="001A3DA1">
        <w:tc>
          <w:tcPr>
            <w:tcW w:w="9621"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7E60" w:rsidRPr="00E37243" w:rsidRDefault="008B7E60" w:rsidP="008B7E60">
            <w:pPr>
              <w:spacing w:before="60" w:after="60"/>
              <w:rPr>
                <w:rFonts w:cs="Arial"/>
                <w:sz w:val="20"/>
              </w:rPr>
            </w:pPr>
            <w:r w:rsidRPr="00E37243">
              <w:rPr>
                <w:rFonts w:cs="Arial"/>
                <w:sz w:val="20"/>
              </w:rPr>
              <w:t>Notify NT WorkSafe of any status changes with the Australian Skills Training Authority (ASQA).</w:t>
            </w:r>
          </w:p>
        </w:tc>
        <w:tc>
          <w:tcPr>
            <w:tcW w:w="133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66216395"/>
              <w14:checkbox>
                <w14:checked w14:val="0"/>
                <w14:checkedState w14:val="2612" w14:font="MS Gothic"/>
                <w14:uncheckedState w14:val="2610" w14:font="MS Gothic"/>
              </w14:checkbox>
            </w:sdtPr>
            <w:sdtEndPr/>
            <w:sdtContent>
              <w:p w:rsidR="008B7E60" w:rsidRDefault="008B7E60" w:rsidP="008B7E60">
                <w:pPr>
                  <w:spacing w:before="60" w:after="60"/>
                  <w:jc w:val="center"/>
                </w:pPr>
                <w:r w:rsidRPr="00B42FB2">
                  <w:rPr>
                    <w:rFonts w:ascii="MS Gothic" w:eastAsia="MS Gothic" w:hAnsi="MS Gothic" w:cs="Arial" w:hint="eastAsia"/>
                    <w:sz w:val="20"/>
                  </w:rPr>
                  <w:t>☐</w:t>
                </w:r>
              </w:p>
            </w:sdtContent>
          </w:sdt>
        </w:tc>
      </w:tr>
      <w:tr w:rsidR="008B7E60" w:rsidRPr="00BF62AB" w:rsidTr="001A3DA1">
        <w:tc>
          <w:tcPr>
            <w:tcW w:w="9621"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7E60" w:rsidRPr="00E37243" w:rsidRDefault="008B7E60" w:rsidP="008B7E60">
            <w:pPr>
              <w:spacing w:before="60" w:after="60"/>
              <w:rPr>
                <w:rFonts w:cs="Arial"/>
                <w:sz w:val="20"/>
              </w:rPr>
            </w:pPr>
            <w:r w:rsidRPr="00E37243">
              <w:rPr>
                <w:rFonts w:cs="Arial"/>
                <w:sz w:val="20"/>
              </w:rPr>
              <w:t>Ensure assessments are conducted in accordance with the guidelines of the “Mandated assessment instrument” and TLILIC0001 – “Licence to transport dangerous goods by road”.</w:t>
            </w:r>
          </w:p>
        </w:tc>
        <w:tc>
          <w:tcPr>
            <w:tcW w:w="133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838065439"/>
              <w14:checkbox>
                <w14:checked w14:val="0"/>
                <w14:checkedState w14:val="2612" w14:font="MS Gothic"/>
                <w14:uncheckedState w14:val="2610" w14:font="MS Gothic"/>
              </w14:checkbox>
            </w:sdtPr>
            <w:sdtEndPr/>
            <w:sdtContent>
              <w:p w:rsidR="008B7E60" w:rsidRDefault="008B7E60" w:rsidP="008B7E60">
                <w:pPr>
                  <w:spacing w:before="60" w:after="60"/>
                  <w:jc w:val="center"/>
                </w:pPr>
                <w:r w:rsidRPr="009C6EFF">
                  <w:rPr>
                    <w:rFonts w:ascii="MS Gothic" w:eastAsia="MS Gothic" w:hAnsi="MS Gothic" w:cs="Arial" w:hint="eastAsia"/>
                    <w:sz w:val="20"/>
                  </w:rPr>
                  <w:t>☐</w:t>
                </w:r>
              </w:p>
            </w:sdtContent>
          </w:sdt>
        </w:tc>
      </w:tr>
      <w:tr w:rsidR="008B7E60" w:rsidRPr="00BF62AB" w:rsidTr="001A3DA1">
        <w:tc>
          <w:tcPr>
            <w:tcW w:w="9621"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7E60" w:rsidRPr="00E37243" w:rsidRDefault="008B7E60" w:rsidP="008B7E60">
            <w:pPr>
              <w:spacing w:before="60" w:after="60"/>
              <w:rPr>
                <w:rFonts w:cs="Arial"/>
                <w:sz w:val="20"/>
              </w:rPr>
            </w:pPr>
            <w:r>
              <w:rPr>
                <w:rFonts w:cs="Arial"/>
                <w:sz w:val="20"/>
              </w:rPr>
              <w:t>Ensure that all a</w:t>
            </w:r>
            <w:r w:rsidRPr="00E37243">
              <w:rPr>
                <w:rFonts w:cs="Arial"/>
                <w:sz w:val="20"/>
              </w:rPr>
              <w:t>ssessors of the course have undertaken the “Mandated Assessment Instrument”.</w:t>
            </w:r>
          </w:p>
        </w:tc>
        <w:tc>
          <w:tcPr>
            <w:tcW w:w="133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07704100"/>
              <w14:checkbox>
                <w14:checked w14:val="0"/>
                <w14:checkedState w14:val="2612" w14:font="MS Gothic"/>
                <w14:uncheckedState w14:val="2610" w14:font="MS Gothic"/>
              </w14:checkbox>
            </w:sdtPr>
            <w:sdtEndPr/>
            <w:sdtContent>
              <w:p w:rsidR="008B7E60" w:rsidRDefault="008B7E60" w:rsidP="008B7E60">
                <w:pPr>
                  <w:spacing w:before="60" w:after="60"/>
                  <w:jc w:val="center"/>
                </w:pPr>
                <w:r w:rsidRPr="009C6EFF">
                  <w:rPr>
                    <w:rFonts w:ascii="MS Gothic" w:eastAsia="MS Gothic" w:hAnsi="MS Gothic" w:cs="Arial" w:hint="eastAsia"/>
                    <w:sz w:val="20"/>
                  </w:rPr>
                  <w:t>☐</w:t>
                </w:r>
              </w:p>
            </w:sdtContent>
          </w:sdt>
        </w:tc>
      </w:tr>
      <w:tr w:rsidR="008B7E60" w:rsidRPr="00BF62AB" w:rsidTr="001A3DA1">
        <w:tc>
          <w:tcPr>
            <w:tcW w:w="9621"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7E60" w:rsidRPr="00E37243" w:rsidRDefault="008B7E60" w:rsidP="008B7E60">
            <w:pPr>
              <w:spacing w:before="60" w:after="60"/>
              <w:rPr>
                <w:rFonts w:cs="Arial"/>
                <w:sz w:val="20"/>
              </w:rPr>
            </w:pPr>
            <w:r w:rsidRPr="00E37243">
              <w:rPr>
                <w:rFonts w:cs="Arial"/>
                <w:sz w:val="20"/>
              </w:rPr>
              <w:t>Ensure that</w:t>
            </w:r>
            <w:r>
              <w:rPr>
                <w:rFonts w:cs="Arial"/>
                <w:sz w:val="20"/>
              </w:rPr>
              <w:t xml:space="preserve"> all a</w:t>
            </w:r>
            <w:r w:rsidRPr="00E37243">
              <w:rPr>
                <w:rFonts w:cs="Arial"/>
                <w:sz w:val="20"/>
              </w:rPr>
              <w:t>ssessors of the course have 5 years dangerous goods industry and operation experience.</w:t>
            </w:r>
          </w:p>
        </w:tc>
        <w:tc>
          <w:tcPr>
            <w:tcW w:w="133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475218468"/>
              <w14:checkbox>
                <w14:checked w14:val="0"/>
                <w14:checkedState w14:val="2612" w14:font="MS Gothic"/>
                <w14:uncheckedState w14:val="2610" w14:font="MS Gothic"/>
              </w14:checkbox>
            </w:sdtPr>
            <w:sdtEndPr/>
            <w:sdtContent>
              <w:p w:rsidR="008B7E60" w:rsidRDefault="008B7E60" w:rsidP="008B7E60">
                <w:pPr>
                  <w:spacing w:before="60" w:after="60"/>
                  <w:jc w:val="center"/>
                </w:pPr>
                <w:r w:rsidRPr="009C6EFF">
                  <w:rPr>
                    <w:rFonts w:ascii="MS Gothic" w:eastAsia="MS Gothic" w:hAnsi="MS Gothic" w:cs="Arial" w:hint="eastAsia"/>
                    <w:sz w:val="20"/>
                  </w:rPr>
                  <w:t>☐</w:t>
                </w:r>
              </w:p>
            </w:sdtContent>
          </w:sdt>
        </w:tc>
      </w:tr>
      <w:tr w:rsidR="008B7E60" w:rsidRPr="00BF62AB" w:rsidTr="001A3DA1">
        <w:tc>
          <w:tcPr>
            <w:tcW w:w="9621"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7E60" w:rsidRPr="00E37243" w:rsidRDefault="008B7E60" w:rsidP="008B7E60">
            <w:pPr>
              <w:spacing w:before="60" w:after="60"/>
              <w:rPr>
                <w:rFonts w:cs="Arial"/>
                <w:sz w:val="20"/>
              </w:rPr>
            </w:pPr>
            <w:r>
              <w:rPr>
                <w:rFonts w:cs="Arial"/>
                <w:sz w:val="20"/>
              </w:rPr>
              <w:t>Ensure that all a</w:t>
            </w:r>
            <w:r w:rsidRPr="00E37243">
              <w:rPr>
                <w:rFonts w:cs="Arial"/>
                <w:sz w:val="20"/>
              </w:rPr>
              <w:t>ssessors of the course hold a current Certificate IV in Training and Assessment qualification.</w:t>
            </w:r>
          </w:p>
        </w:tc>
        <w:tc>
          <w:tcPr>
            <w:tcW w:w="133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801292513"/>
              <w14:checkbox>
                <w14:checked w14:val="0"/>
                <w14:checkedState w14:val="2612" w14:font="MS Gothic"/>
                <w14:uncheckedState w14:val="2610" w14:font="MS Gothic"/>
              </w14:checkbox>
            </w:sdtPr>
            <w:sdtEndPr/>
            <w:sdtContent>
              <w:p w:rsidR="008B7E60" w:rsidRDefault="008B7E60" w:rsidP="008B7E60">
                <w:pPr>
                  <w:spacing w:before="60" w:after="60"/>
                  <w:jc w:val="center"/>
                </w:pPr>
                <w:r w:rsidRPr="00B42FB2">
                  <w:rPr>
                    <w:rFonts w:ascii="MS Gothic" w:eastAsia="MS Gothic" w:hAnsi="MS Gothic" w:cs="Arial" w:hint="eastAsia"/>
                    <w:sz w:val="20"/>
                  </w:rPr>
                  <w:t>☐</w:t>
                </w:r>
              </w:p>
            </w:sdtContent>
          </w:sdt>
        </w:tc>
      </w:tr>
      <w:tr w:rsidR="008B7E60" w:rsidRPr="00BF62AB" w:rsidTr="001A3DA1">
        <w:tc>
          <w:tcPr>
            <w:tcW w:w="9621"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7E60" w:rsidRPr="00E37243" w:rsidRDefault="008B7E60" w:rsidP="008B7E60">
            <w:pPr>
              <w:spacing w:before="60" w:after="60"/>
              <w:rPr>
                <w:rFonts w:cs="Arial"/>
                <w:sz w:val="20"/>
              </w:rPr>
            </w:pPr>
            <w:r w:rsidRPr="00E37243">
              <w:rPr>
                <w:rFonts w:cs="Arial"/>
                <w:sz w:val="20"/>
              </w:rPr>
              <w:t>Ensure that your ASQA provider number is displayed on the statement of attainment issued to successful course participants.</w:t>
            </w:r>
          </w:p>
        </w:tc>
        <w:tc>
          <w:tcPr>
            <w:tcW w:w="133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991166140"/>
              <w14:checkbox>
                <w14:checked w14:val="0"/>
                <w14:checkedState w14:val="2612" w14:font="MS Gothic"/>
                <w14:uncheckedState w14:val="2610" w14:font="MS Gothic"/>
              </w14:checkbox>
            </w:sdtPr>
            <w:sdtEndPr/>
            <w:sdtContent>
              <w:p w:rsidR="008B7E60" w:rsidRDefault="008B7E60" w:rsidP="008B7E60">
                <w:pPr>
                  <w:spacing w:before="60" w:after="60"/>
                  <w:jc w:val="center"/>
                </w:pPr>
                <w:r w:rsidRPr="00B42FB2">
                  <w:rPr>
                    <w:rFonts w:ascii="MS Gothic" w:eastAsia="MS Gothic" w:hAnsi="MS Gothic" w:cs="Arial" w:hint="eastAsia"/>
                    <w:sz w:val="20"/>
                  </w:rPr>
                  <w:t>☐</w:t>
                </w:r>
              </w:p>
            </w:sdtContent>
          </w:sdt>
        </w:tc>
      </w:tr>
      <w:tr w:rsidR="008B7E60" w:rsidRPr="00BF62AB" w:rsidTr="001A3DA1">
        <w:tc>
          <w:tcPr>
            <w:tcW w:w="9621"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7E60" w:rsidRPr="00E37243" w:rsidRDefault="008B7E60" w:rsidP="008B7E60">
            <w:pPr>
              <w:spacing w:before="60" w:after="60"/>
              <w:rPr>
                <w:rFonts w:cs="Arial"/>
                <w:sz w:val="20"/>
              </w:rPr>
            </w:pPr>
            <w:r w:rsidRPr="00E37243">
              <w:rPr>
                <w:rFonts w:cs="Arial"/>
                <w:sz w:val="20"/>
              </w:rPr>
              <w:t>Agr</w:t>
            </w:r>
            <w:r>
              <w:rPr>
                <w:rFonts w:cs="Arial"/>
                <w:sz w:val="20"/>
              </w:rPr>
              <w:t>ee to provide NT WorkSafe with a</w:t>
            </w:r>
            <w:r w:rsidRPr="00E37243">
              <w:rPr>
                <w:rFonts w:cs="Arial"/>
                <w:sz w:val="20"/>
              </w:rPr>
              <w:t>ssessor information if requested.</w:t>
            </w:r>
          </w:p>
        </w:tc>
        <w:tc>
          <w:tcPr>
            <w:tcW w:w="133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568298483"/>
              <w14:checkbox>
                <w14:checked w14:val="0"/>
                <w14:checkedState w14:val="2612" w14:font="MS Gothic"/>
                <w14:uncheckedState w14:val="2610" w14:font="MS Gothic"/>
              </w14:checkbox>
            </w:sdtPr>
            <w:sdtEndPr/>
            <w:sdtContent>
              <w:p w:rsidR="008B7E60" w:rsidRDefault="008B7E60" w:rsidP="008B7E60">
                <w:pPr>
                  <w:spacing w:before="60" w:after="60"/>
                  <w:jc w:val="center"/>
                </w:pPr>
                <w:r w:rsidRPr="00B42FB2">
                  <w:rPr>
                    <w:rFonts w:ascii="MS Gothic" w:eastAsia="MS Gothic" w:hAnsi="MS Gothic" w:cs="Arial" w:hint="eastAsia"/>
                    <w:sz w:val="20"/>
                  </w:rPr>
                  <w:t>☐</w:t>
                </w:r>
              </w:p>
            </w:sdtContent>
          </w:sdt>
        </w:tc>
      </w:tr>
      <w:tr w:rsidR="008B7E60" w:rsidRPr="00BF62AB" w:rsidTr="001A3DA1">
        <w:tc>
          <w:tcPr>
            <w:tcW w:w="9621" w:type="dxa"/>
            <w:gridSpan w:val="30"/>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8B7E60" w:rsidRPr="00E37243" w:rsidRDefault="008B7E60" w:rsidP="008B7E60">
            <w:pPr>
              <w:tabs>
                <w:tab w:val="left" w:pos="2010"/>
              </w:tabs>
              <w:spacing w:before="60" w:after="60"/>
              <w:rPr>
                <w:rFonts w:cs="Arial"/>
                <w:sz w:val="20"/>
              </w:rPr>
            </w:pPr>
            <w:r w:rsidRPr="00E37243">
              <w:rPr>
                <w:rFonts w:cs="Arial"/>
                <w:sz w:val="20"/>
              </w:rPr>
              <w:t>Agree to participate in audits conducted by NT WorkSafe.</w:t>
            </w:r>
          </w:p>
        </w:tc>
        <w:tc>
          <w:tcPr>
            <w:tcW w:w="1335" w:type="dxa"/>
            <w:gridSpan w:val="4"/>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62095740"/>
              <w14:checkbox>
                <w14:checked w14:val="0"/>
                <w14:checkedState w14:val="2612" w14:font="MS Gothic"/>
                <w14:uncheckedState w14:val="2610" w14:font="MS Gothic"/>
              </w14:checkbox>
            </w:sdtPr>
            <w:sdtEndPr/>
            <w:sdtContent>
              <w:p w:rsidR="008B7E60" w:rsidRDefault="008B7E60" w:rsidP="008B7E60">
                <w:pPr>
                  <w:spacing w:before="60" w:after="60"/>
                  <w:jc w:val="center"/>
                </w:pPr>
                <w:r w:rsidRPr="00BE4EC6">
                  <w:rPr>
                    <w:rFonts w:ascii="MS Gothic" w:eastAsia="MS Gothic" w:hAnsi="MS Gothic" w:cs="Arial" w:hint="eastAsia"/>
                    <w:sz w:val="20"/>
                  </w:rPr>
                  <w:t>☐</w:t>
                </w:r>
              </w:p>
            </w:sdtContent>
          </w:sdt>
        </w:tc>
      </w:tr>
      <w:tr w:rsidR="00BF62AB" w:rsidRPr="00BF62AB" w:rsidTr="008B7E60">
        <w:tc>
          <w:tcPr>
            <w:tcW w:w="10956" w:type="dxa"/>
            <w:gridSpan w:val="34"/>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8351F" w:rsidRPr="00B8351F" w:rsidRDefault="008B7E60" w:rsidP="00B8351F">
            <w:pPr>
              <w:pStyle w:val="ListParagraph"/>
              <w:numPr>
                <w:ilvl w:val="0"/>
                <w:numId w:val="13"/>
              </w:numPr>
              <w:spacing w:before="60" w:after="60"/>
              <w:ind w:left="319"/>
              <w:rPr>
                <w:rFonts w:cs="Arial"/>
                <w:sz w:val="20"/>
              </w:rPr>
            </w:pPr>
            <w:r>
              <w:rPr>
                <w:rFonts w:cs="Arial"/>
                <w:b/>
                <w:sz w:val="24"/>
              </w:rPr>
              <w:t>Permission to publish on the NT WorkSafe website</w:t>
            </w:r>
          </w:p>
          <w:p w:rsidR="00B8351F" w:rsidRPr="00B8351F" w:rsidRDefault="00B8351F" w:rsidP="00B8351F">
            <w:pPr>
              <w:spacing w:before="60" w:after="60"/>
              <w:rPr>
                <w:rFonts w:cs="Arial"/>
                <w:sz w:val="20"/>
              </w:rPr>
            </w:pPr>
            <w:r w:rsidRPr="00B8351F">
              <w:rPr>
                <w:rFonts w:cs="Arial"/>
                <w:sz w:val="18"/>
                <w:szCs w:val="18"/>
              </w:rPr>
              <w:t>If the application to deliver TLILIC0001 is successful, the RTO will be listed on the NT WorkSafe website. Indicate your preferences:</w:t>
            </w:r>
          </w:p>
        </w:tc>
      </w:tr>
      <w:tr w:rsidR="008B7E60" w:rsidRPr="00BF62AB" w:rsidTr="001A3DA1">
        <w:tc>
          <w:tcPr>
            <w:tcW w:w="1825" w:type="dxa"/>
            <w:tcBorders>
              <w:top w:val="single" w:sz="8"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8B7E60" w:rsidRDefault="008B7E60" w:rsidP="008B7E60">
            <w:pPr>
              <w:spacing w:before="60" w:after="60"/>
              <w:rPr>
                <w:rFonts w:cs="Arial"/>
                <w:sz w:val="20"/>
              </w:rPr>
            </w:pPr>
            <w:r>
              <w:rPr>
                <w:rFonts w:cs="Arial"/>
                <w:sz w:val="20"/>
              </w:rPr>
              <w:t>RTO name</w:t>
            </w:r>
          </w:p>
        </w:tc>
        <w:tc>
          <w:tcPr>
            <w:tcW w:w="1825" w:type="dxa"/>
            <w:gridSpan w:val="5"/>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sdt>
            <w:sdtPr>
              <w:rPr>
                <w:rFonts w:cs="Arial"/>
                <w:sz w:val="20"/>
              </w:rPr>
              <w:id w:val="194894323"/>
              <w14:checkbox>
                <w14:checked w14:val="0"/>
                <w14:checkedState w14:val="2612" w14:font="MS Gothic"/>
                <w14:uncheckedState w14:val="2610" w14:font="MS Gothic"/>
              </w14:checkbox>
            </w:sdtPr>
            <w:sdtEndPr/>
            <w:sdtContent>
              <w:p w:rsidR="008B7E60" w:rsidRDefault="008B7E60" w:rsidP="008B7E60">
                <w:pPr>
                  <w:spacing w:before="60" w:after="60"/>
                  <w:rPr>
                    <w:rFonts w:cs="Arial"/>
                    <w:sz w:val="20"/>
                  </w:rPr>
                </w:pPr>
                <w:r w:rsidRPr="00BE4EC6">
                  <w:rPr>
                    <w:rFonts w:ascii="MS Gothic" w:eastAsia="MS Gothic" w:hAnsi="MS Gothic" w:cs="Arial" w:hint="eastAsia"/>
                    <w:sz w:val="20"/>
                  </w:rPr>
                  <w:t>☐</w:t>
                </w:r>
              </w:p>
            </w:sdtContent>
          </w:sdt>
        </w:tc>
        <w:tc>
          <w:tcPr>
            <w:tcW w:w="1826" w:type="dxa"/>
            <w:gridSpan w:val="4"/>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p w:rsidR="008B7E60" w:rsidRDefault="008B7E60" w:rsidP="008B7E60">
            <w:pPr>
              <w:spacing w:before="60" w:after="60"/>
              <w:rPr>
                <w:rFonts w:cs="Arial"/>
                <w:sz w:val="20"/>
              </w:rPr>
            </w:pPr>
            <w:r>
              <w:rPr>
                <w:rFonts w:cs="Arial"/>
                <w:sz w:val="20"/>
              </w:rPr>
              <w:t>Phone number</w:t>
            </w:r>
          </w:p>
        </w:tc>
        <w:tc>
          <w:tcPr>
            <w:tcW w:w="1826" w:type="dxa"/>
            <w:gridSpan w:val="9"/>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sdt>
            <w:sdtPr>
              <w:rPr>
                <w:rFonts w:cs="Arial"/>
                <w:sz w:val="20"/>
              </w:rPr>
              <w:id w:val="-1489397418"/>
              <w14:checkbox>
                <w14:checked w14:val="0"/>
                <w14:checkedState w14:val="2612" w14:font="MS Gothic"/>
                <w14:uncheckedState w14:val="2610" w14:font="MS Gothic"/>
              </w14:checkbox>
            </w:sdtPr>
            <w:sdtEndPr/>
            <w:sdtContent>
              <w:p w:rsidR="008B7E60" w:rsidRDefault="008B7E60" w:rsidP="008B7E60">
                <w:pPr>
                  <w:spacing w:before="60" w:after="60"/>
                  <w:rPr>
                    <w:rFonts w:cs="Arial"/>
                    <w:sz w:val="20"/>
                  </w:rPr>
                </w:pPr>
                <w:r>
                  <w:rPr>
                    <w:rFonts w:ascii="MS Gothic" w:eastAsia="MS Gothic" w:hAnsi="MS Gothic" w:cs="Arial" w:hint="eastAsia"/>
                    <w:sz w:val="20"/>
                  </w:rPr>
                  <w:t>☐</w:t>
                </w:r>
              </w:p>
            </w:sdtContent>
          </w:sdt>
        </w:tc>
        <w:tc>
          <w:tcPr>
            <w:tcW w:w="1826" w:type="dxa"/>
            <w:gridSpan w:val="9"/>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p w:rsidR="008B7E60" w:rsidRDefault="008B7E60" w:rsidP="008B7E60">
            <w:pPr>
              <w:spacing w:before="60" w:after="60"/>
              <w:rPr>
                <w:rFonts w:cs="Arial"/>
                <w:sz w:val="20"/>
              </w:rPr>
            </w:pPr>
            <w:r>
              <w:rPr>
                <w:rFonts w:cs="Arial"/>
                <w:sz w:val="20"/>
              </w:rPr>
              <w:t>Email address</w:t>
            </w:r>
          </w:p>
        </w:tc>
        <w:tc>
          <w:tcPr>
            <w:tcW w:w="1828" w:type="dxa"/>
            <w:gridSpan w:val="6"/>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rPr>
              <w:id w:val="-901286610"/>
              <w14:checkbox>
                <w14:checked w14:val="0"/>
                <w14:checkedState w14:val="2612" w14:font="MS Gothic"/>
                <w14:uncheckedState w14:val="2610" w14:font="MS Gothic"/>
              </w14:checkbox>
            </w:sdtPr>
            <w:sdtEndPr/>
            <w:sdtContent>
              <w:p w:rsidR="008B7E60" w:rsidRDefault="008B7E60" w:rsidP="008B7E60">
                <w:pPr>
                  <w:spacing w:before="60" w:after="60"/>
                  <w:rPr>
                    <w:rFonts w:cs="Arial"/>
                    <w:sz w:val="20"/>
                  </w:rPr>
                </w:pPr>
                <w:r>
                  <w:rPr>
                    <w:rFonts w:ascii="MS Gothic" w:eastAsia="MS Gothic" w:hAnsi="MS Gothic" w:cs="Arial" w:hint="eastAsia"/>
                    <w:sz w:val="20"/>
                  </w:rPr>
                  <w:t>☐</w:t>
                </w:r>
              </w:p>
            </w:sdtContent>
          </w:sdt>
        </w:tc>
      </w:tr>
      <w:tr w:rsidR="008B7E60" w:rsidRPr="00BF62AB" w:rsidTr="001A3DA1">
        <w:tc>
          <w:tcPr>
            <w:tcW w:w="9621"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B7E60" w:rsidRPr="00E37243" w:rsidRDefault="008B7E60" w:rsidP="008B7E60">
            <w:pPr>
              <w:tabs>
                <w:tab w:val="left" w:pos="2010"/>
              </w:tabs>
              <w:spacing w:before="60" w:after="60"/>
              <w:rPr>
                <w:rFonts w:cs="Arial"/>
                <w:sz w:val="20"/>
              </w:rPr>
            </w:pPr>
            <w:r w:rsidRPr="00E37243">
              <w:rPr>
                <w:rFonts w:cs="Arial"/>
                <w:sz w:val="20"/>
              </w:rPr>
              <w:t>I agree to ensure the contact details held and published by NT WorkSafe are current and valid</w:t>
            </w:r>
          </w:p>
        </w:tc>
        <w:tc>
          <w:tcPr>
            <w:tcW w:w="133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319541674"/>
              <w14:checkbox>
                <w14:checked w14:val="0"/>
                <w14:checkedState w14:val="2612" w14:font="MS Gothic"/>
                <w14:uncheckedState w14:val="2610" w14:font="MS Gothic"/>
              </w14:checkbox>
            </w:sdtPr>
            <w:sdtEndPr/>
            <w:sdtContent>
              <w:p w:rsidR="008B7E60" w:rsidRDefault="008B7E60" w:rsidP="008B7E60">
                <w:pPr>
                  <w:spacing w:before="60" w:after="60"/>
                  <w:jc w:val="center"/>
                  <w:rPr>
                    <w:rFonts w:cs="Arial"/>
                    <w:sz w:val="20"/>
                  </w:rPr>
                </w:pPr>
                <w:r w:rsidRPr="00BE4EC6">
                  <w:rPr>
                    <w:rFonts w:ascii="MS Gothic" w:eastAsia="MS Gothic" w:hAnsi="MS Gothic" w:cs="Arial" w:hint="eastAsia"/>
                    <w:sz w:val="20"/>
                  </w:rPr>
                  <w:t>☐</w:t>
                </w:r>
              </w:p>
            </w:sdtContent>
          </w:sdt>
        </w:tc>
      </w:tr>
      <w:tr w:rsidR="008B7E60" w:rsidRPr="00BF62AB" w:rsidTr="001A3DA1">
        <w:tc>
          <w:tcPr>
            <w:tcW w:w="9621" w:type="dxa"/>
            <w:gridSpan w:val="30"/>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8B7E60" w:rsidRPr="00E37243" w:rsidRDefault="008B7E60" w:rsidP="008B7E60">
            <w:pPr>
              <w:tabs>
                <w:tab w:val="left" w:pos="2010"/>
              </w:tabs>
              <w:spacing w:before="60" w:after="60"/>
              <w:rPr>
                <w:rFonts w:cs="Arial"/>
                <w:sz w:val="20"/>
              </w:rPr>
            </w:pPr>
            <w:r w:rsidRPr="00E37243">
              <w:rPr>
                <w:rFonts w:cs="Arial"/>
                <w:sz w:val="20"/>
              </w:rPr>
              <w:t>I understand that NT WorkSafe is not endorsing any provider of products or services by facilitating access to information regarding training providers from its web pages</w:t>
            </w:r>
          </w:p>
        </w:tc>
        <w:tc>
          <w:tcPr>
            <w:tcW w:w="1335" w:type="dxa"/>
            <w:gridSpan w:val="4"/>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614256300"/>
              <w14:checkbox>
                <w14:checked w14:val="0"/>
                <w14:checkedState w14:val="2612" w14:font="MS Gothic"/>
                <w14:uncheckedState w14:val="2610" w14:font="MS Gothic"/>
              </w14:checkbox>
            </w:sdtPr>
            <w:sdtEndPr/>
            <w:sdtContent>
              <w:p w:rsidR="008B7E60" w:rsidRDefault="008B7E60" w:rsidP="008B7E60">
                <w:pPr>
                  <w:spacing w:before="60" w:after="60"/>
                  <w:jc w:val="center"/>
                  <w:rPr>
                    <w:rFonts w:cs="Arial"/>
                    <w:sz w:val="20"/>
                  </w:rPr>
                </w:pPr>
                <w:r w:rsidRPr="00BE4EC6">
                  <w:rPr>
                    <w:rFonts w:ascii="MS Gothic" w:eastAsia="MS Gothic" w:hAnsi="MS Gothic" w:cs="Arial" w:hint="eastAsia"/>
                    <w:sz w:val="20"/>
                  </w:rPr>
                  <w:t>☐</w:t>
                </w:r>
              </w:p>
            </w:sdtContent>
          </w:sdt>
        </w:tc>
      </w:tr>
      <w:tr w:rsidR="00C67205" w:rsidRPr="00AC38D4" w:rsidTr="00680559">
        <w:tc>
          <w:tcPr>
            <w:tcW w:w="10956" w:type="dxa"/>
            <w:gridSpan w:val="34"/>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C67205" w:rsidRPr="00113FBB" w:rsidRDefault="00C67205" w:rsidP="00692825">
            <w:pPr>
              <w:pStyle w:val="ListParagraph"/>
              <w:numPr>
                <w:ilvl w:val="0"/>
                <w:numId w:val="13"/>
              </w:numPr>
              <w:spacing w:before="60" w:after="60"/>
              <w:ind w:left="322"/>
              <w:rPr>
                <w:rFonts w:cs="Arial"/>
                <w:b/>
                <w:sz w:val="24"/>
                <w:szCs w:val="24"/>
              </w:rPr>
            </w:pPr>
            <w:r>
              <w:rPr>
                <w:rFonts w:cs="Arial"/>
                <w:b/>
                <w:sz w:val="24"/>
                <w:szCs w:val="24"/>
              </w:rPr>
              <w:lastRenderedPageBreak/>
              <w:t xml:space="preserve">Receiving </w:t>
            </w:r>
            <w:r w:rsidR="00692825">
              <w:rPr>
                <w:rFonts w:cs="Arial"/>
                <w:b/>
                <w:sz w:val="24"/>
                <w:szCs w:val="24"/>
              </w:rPr>
              <w:t>approval</w:t>
            </w:r>
          </w:p>
        </w:tc>
      </w:tr>
      <w:tr w:rsidR="00692825" w:rsidRPr="00AC38D4" w:rsidTr="001A3DA1">
        <w:trPr>
          <w:trHeight w:val="278"/>
        </w:trPr>
        <w:tc>
          <w:tcPr>
            <w:tcW w:w="4535"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692825" w:rsidRPr="00B0424F" w:rsidRDefault="00692825" w:rsidP="00692825">
            <w:pPr>
              <w:spacing w:before="60" w:after="60"/>
              <w:rPr>
                <w:rFonts w:cs="Arial"/>
                <w:bCs/>
                <w:sz w:val="20"/>
              </w:rPr>
            </w:pPr>
            <w:r>
              <w:rPr>
                <w:rFonts w:cs="Arial"/>
                <w:bCs/>
                <w:sz w:val="20"/>
              </w:rPr>
              <w:t>How do you wish to receive the approval?</w:t>
            </w:r>
          </w:p>
        </w:tc>
        <w:tc>
          <w:tcPr>
            <w:tcW w:w="850" w:type="dxa"/>
            <w:gridSpan w:val="2"/>
            <w:tcBorders>
              <w:top w:val="single" w:sz="8" w:space="0" w:color="808080" w:themeColor="background1" w:themeShade="80"/>
              <w:left w:val="single" w:sz="4" w:space="0" w:color="808080" w:themeColor="background1" w:themeShade="80"/>
              <w:bottom w:val="single" w:sz="8" w:space="0" w:color="808080" w:themeColor="background1" w:themeShade="80"/>
              <w:right w:val="nil"/>
            </w:tcBorders>
            <w:shd w:val="clear" w:color="auto" w:fill="FFFFFF" w:themeFill="background1"/>
            <w:vAlign w:val="center"/>
          </w:tcPr>
          <w:p w:rsidR="00692825" w:rsidRPr="00B0424F" w:rsidRDefault="00692825" w:rsidP="00C67205">
            <w:pPr>
              <w:spacing w:before="60" w:after="60"/>
              <w:rPr>
                <w:rFonts w:cs="Arial"/>
                <w:sz w:val="20"/>
              </w:rPr>
            </w:pPr>
            <w:r>
              <w:rPr>
                <w:rFonts w:cs="Arial"/>
                <w:sz w:val="20"/>
              </w:rPr>
              <w:t>Post</w:t>
            </w:r>
          </w:p>
        </w:tc>
        <w:tc>
          <w:tcPr>
            <w:tcW w:w="1134" w:type="dxa"/>
            <w:gridSpan w:val="5"/>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sdt>
            <w:sdtPr>
              <w:rPr>
                <w:rFonts w:cs="Arial"/>
                <w:sz w:val="20"/>
              </w:rPr>
              <w:id w:val="-1177260550"/>
              <w14:checkbox>
                <w14:checked w14:val="0"/>
                <w14:checkedState w14:val="2612" w14:font="MS Gothic"/>
                <w14:uncheckedState w14:val="2610" w14:font="MS Gothic"/>
              </w14:checkbox>
            </w:sdtPr>
            <w:sdtEndPr/>
            <w:sdtContent>
              <w:p w:rsidR="00692825" w:rsidRPr="00B0424F" w:rsidRDefault="00692825" w:rsidP="00C67205">
                <w:pPr>
                  <w:spacing w:before="60" w:after="60"/>
                  <w:rPr>
                    <w:rFonts w:cs="Arial"/>
                    <w:sz w:val="20"/>
                  </w:rPr>
                </w:pPr>
                <w:r>
                  <w:rPr>
                    <w:rFonts w:ascii="MS Gothic" w:eastAsia="MS Gothic" w:hAnsi="MS Gothic" w:cs="Arial" w:hint="eastAsia"/>
                    <w:sz w:val="20"/>
                  </w:rPr>
                  <w:t>☐</w:t>
                </w:r>
              </w:p>
            </w:sdtContent>
          </w:sdt>
        </w:tc>
        <w:tc>
          <w:tcPr>
            <w:tcW w:w="709" w:type="dxa"/>
            <w:gridSpan w:val="4"/>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692825" w:rsidRPr="00B0424F" w:rsidRDefault="00692825" w:rsidP="00C67205">
            <w:pPr>
              <w:spacing w:before="60" w:after="60"/>
              <w:rPr>
                <w:rFonts w:cs="Arial"/>
                <w:sz w:val="20"/>
              </w:rPr>
            </w:pPr>
            <w:r>
              <w:rPr>
                <w:rFonts w:cs="Arial"/>
                <w:sz w:val="20"/>
              </w:rPr>
              <w:t>Email</w:t>
            </w:r>
          </w:p>
        </w:tc>
        <w:tc>
          <w:tcPr>
            <w:tcW w:w="954" w:type="dxa"/>
            <w:gridSpan w:val="5"/>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sdt>
            <w:sdtPr>
              <w:rPr>
                <w:rFonts w:cs="Arial"/>
                <w:sz w:val="20"/>
              </w:rPr>
              <w:id w:val="522209863"/>
              <w14:checkbox>
                <w14:checked w14:val="0"/>
                <w14:checkedState w14:val="2612" w14:font="MS Gothic"/>
                <w14:uncheckedState w14:val="2610" w14:font="MS Gothic"/>
              </w14:checkbox>
            </w:sdtPr>
            <w:sdtEndPr/>
            <w:sdtContent>
              <w:p w:rsidR="00692825" w:rsidRPr="00B0424F" w:rsidRDefault="00692825" w:rsidP="00C67205">
                <w:pPr>
                  <w:spacing w:before="60" w:after="60"/>
                  <w:rPr>
                    <w:rFonts w:cs="Arial"/>
                    <w:sz w:val="20"/>
                  </w:rPr>
                </w:pPr>
                <w:r>
                  <w:rPr>
                    <w:rFonts w:ascii="MS Gothic" w:eastAsia="MS Gothic" w:hAnsi="MS Gothic" w:cs="Arial" w:hint="eastAsia"/>
                    <w:sz w:val="20"/>
                  </w:rPr>
                  <w:t>☐</w:t>
                </w:r>
              </w:p>
            </w:sdtContent>
          </w:sdt>
        </w:tc>
        <w:tc>
          <w:tcPr>
            <w:tcW w:w="1172" w:type="dxa"/>
            <w:gridSpan w:val="6"/>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692825" w:rsidRPr="00B0424F" w:rsidRDefault="00692825" w:rsidP="00C67205">
            <w:pPr>
              <w:spacing w:before="60" w:after="60"/>
              <w:rPr>
                <w:rFonts w:cs="Arial"/>
                <w:sz w:val="20"/>
              </w:rPr>
            </w:pPr>
            <w:r>
              <w:rPr>
                <w:rFonts w:cs="Arial"/>
                <w:sz w:val="20"/>
              </w:rPr>
              <w:t>Collection</w:t>
            </w:r>
          </w:p>
        </w:tc>
        <w:tc>
          <w:tcPr>
            <w:tcW w:w="1602" w:type="dxa"/>
            <w:gridSpan w:val="5"/>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566452402"/>
              <w14:checkbox>
                <w14:checked w14:val="0"/>
                <w14:checkedState w14:val="2612" w14:font="MS Gothic"/>
                <w14:uncheckedState w14:val="2610" w14:font="MS Gothic"/>
              </w14:checkbox>
            </w:sdtPr>
            <w:sdtEndPr/>
            <w:sdtContent>
              <w:p w:rsidR="00692825" w:rsidRPr="00B0424F" w:rsidRDefault="00692825" w:rsidP="00C67205">
                <w:pPr>
                  <w:spacing w:before="60" w:after="60"/>
                  <w:rPr>
                    <w:rFonts w:cs="Arial"/>
                    <w:sz w:val="20"/>
                  </w:rPr>
                </w:pPr>
                <w:r>
                  <w:rPr>
                    <w:rFonts w:ascii="MS Gothic" w:eastAsia="MS Gothic" w:hAnsi="MS Gothic" w:cs="Arial" w:hint="eastAsia"/>
                    <w:sz w:val="20"/>
                  </w:rPr>
                  <w:t>☐</w:t>
                </w:r>
              </w:p>
            </w:sdtContent>
          </w:sdt>
        </w:tc>
      </w:tr>
      <w:tr w:rsidR="00C67205" w:rsidRPr="00AC38D4" w:rsidTr="00680559">
        <w:tc>
          <w:tcPr>
            <w:tcW w:w="10956" w:type="dxa"/>
            <w:gridSpan w:val="34"/>
            <w:tcBorders>
              <w:top w:val="single" w:sz="8" w:space="0" w:color="808080" w:themeColor="background1" w:themeShade="80"/>
              <w:left w:val="nil"/>
              <w:bottom w:val="single" w:sz="8" w:space="0" w:color="808080" w:themeColor="background1" w:themeShade="80"/>
              <w:right w:val="nil"/>
            </w:tcBorders>
          </w:tcPr>
          <w:p w:rsidR="00C67205" w:rsidRPr="00960A81" w:rsidRDefault="00C67205" w:rsidP="00C67205">
            <w:pPr>
              <w:pStyle w:val="ListParagraph"/>
              <w:numPr>
                <w:ilvl w:val="0"/>
                <w:numId w:val="13"/>
              </w:numPr>
              <w:spacing w:before="60" w:after="60"/>
              <w:ind w:left="322"/>
              <w:rPr>
                <w:rFonts w:cs="Arial"/>
                <w:b/>
                <w:sz w:val="28"/>
                <w:szCs w:val="28"/>
              </w:rPr>
            </w:pPr>
            <w:r w:rsidRPr="00960A81">
              <w:rPr>
                <w:rFonts w:cs="Arial"/>
                <w:b/>
                <w:sz w:val="24"/>
                <w:szCs w:val="24"/>
              </w:rPr>
              <w:t>Applicant declaration</w:t>
            </w:r>
          </w:p>
        </w:tc>
      </w:tr>
      <w:tr w:rsidR="00C67205" w:rsidRPr="00AC38D4" w:rsidTr="00960A81">
        <w:trPr>
          <w:trHeight w:val="157"/>
        </w:trPr>
        <w:tc>
          <w:tcPr>
            <w:tcW w:w="10956" w:type="dxa"/>
            <w:gridSpan w:val="3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92825" w:rsidRPr="00912FD8" w:rsidRDefault="00692825" w:rsidP="00692825">
            <w:pPr>
              <w:keepNext/>
              <w:spacing w:before="60" w:after="60"/>
              <w:rPr>
                <w:rFonts w:cs="Arial"/>
                <w:sz w:val="20"/>
              </w:rPr>
            </w:pPr>
            <w:r w:rsidRPr="00912FD8">
              <w:rPr>
                <w:rFonts w:cs="Arial"/>
                <w:sz w:val="20"/>
              </w:rPr>
              <w:t xml:space="preserve">I, the undersigned person making this application and authorised representative of the RTO, hereby solemnly and sincerely declare that the statements made in this application are true and correct in every particular and any conditions listed above will be adhered to. </w:t>
            </w:r>
          </w:p>
          <w:p w:rsidR="00692825" w:rsidRPr="00912FD8" w:rsidRDefault="00692825" w:rsidP="00692825">
            <w:pPr>
              <w:keepNext/>
              <w:spacing w:before="60" w:after="60"/>
              <w:rPr>
                <w:rFonts w:cs="Arial"/>
                <w:sz w:val="20"/>
              </w:rPr>
            </w:pPr>
            <w:r w:rsidRPr="00912FD8">
              <w:rPr>
                <w:rFonts w:cs="Arial"/>
                <w:sz w:val="20"/>
              </w:rPr>
              <w:t xml:space="preserve">I understand that failure to comply with the conditions of this application may result in the cancellation of NT WorkSafe approval to deliver </w:t>
            </w:r>
            <w:r w:rsidRPr="00C10B43">
              <w:rPr>
                <w:rFonts w:cs="Arial"/>
                <w:sz w:val="20"/>
              </w:rPr>
              <w:t>TLILIC0001 – “Licence to transport dangerous goods by road”</w:t>
            </w:r>
            <w:r w:rsidRPr="00912FD8">
              <w:rPr>
                <w:rFonts w:cs="Arial"/>
                <w:sz w:val="20"/>
              </w:rPr>
              <w:t xml:space="preserve"> in the Northern Territory.</w:t>
            </w:r>
          </w:p>
          <w:p w:rsidR="00C67205" w:rsidRPr="00B0424F" w:rsidRDefault="00692825" w:rsidP="00692825">
            <w:pPr>
              <w:spacing w:before="60" w:after="60"/>
              <w:rPr>
                <w:rFonts w:cs="Arial"/>
                <w:sz w:val="20"/>
              </w:rPr>
            </w:pPr>
            <w:r w:rsidRPr="00912FD8">
              <w:rPr>
                <w:rFonts w:cs="Arial"/>
                <w:sz w:val="20"/>
              </w:rPr>
              <w:t>By signing this application, you hereby authorise NT WorkSafe to provide other Government agencies/authorities with information relating to the accreditation and activities as a Registered Training Organisation.</w:t>
            </w:r>
          </w:p>
        </w:tc>
      </w:tr>
      <w:tr w:rsidR="00C67205" w:rsidRPr="00AC38D4" w:rsidTr="001A3DA1">
        <w:trPr>
          <w:trHeight w:val="157"/>
        </w:trPr>
        <w:tc>
          <w:tcPr>
            <w:tcW w:w="212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67205" w:rsidRPr="00B0424F" w:rsidRDefault="00C67205" w:rsidP="00C67205">
            <w:pPr>
              <w:spacing w:before="60" w:after="60"/>
              <w:rPr>
                <w:rFonts w:cs="Arial"/>
                <w:sz w:val="20"/>
              </w:rPr>
            </w:pPr>
            <w:r>
              <w:rPr>
                <w:rFonts w:cs="Arial"/>
                <w:sz w:val="20"/>
              </w:rPr>
              <w:t>Applicant name:</w:t>
            </w:r>
          </w:p>
        </w:tc>
        <w:tc>
          <w:tcPr>
            <w:tcW w:w="8829"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67205" w:rsidRPr="00927A7C" w:rsidRDefault="00C67205" w:rsidP="00C67205">
            <w:pPr>
              <w:spacing w:before="60" w:after="60"/>
              <w:rPr>
                <w:rFonts w:cs="Arial"/>
                <w:sz w:val="20"/>
              </w:rPr>
            </w:pPr>
          </w:p>
        </w:tc>
      </w:tr>
      <w:tr w:rsidR="00C67205" w:rsidRPr="00AC38D4" w:rsidTr="001A3DA1">
        <w:trPr>
          <w:trHeight w:val="157"/>
        </w:trPr>
        <w:tc>
          <w:tcPr>
            <w:tcW w:w="2127"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C67205" w:rsidRPr="00B0424F" w:rsidRDefault="00C67205" w:rsidP="00603C5C">
            <w:pPr>
              <w:spacing w:before="120" w:after="120"/>
              <w:rPr>
                <w:rFonts w:cs="Arial"/>
                <w:sz w:val="20"/>
              </w:rPr>
            </w:pPr>
            <w:r>
              <w:rPr>
                <w:rFonts w:cs="Arial"/>
                <w:sz w:val="20"/>
              </w:rPr>
              <w:t>Applicant signature:</w:t>
            </w:r>
          </w:p>
        </w:tc>
        <w:tc>
          <w:tcPr>
            <w:tcW w:w="5214" w:type="dxa"/>
            <w:gridSpan w:val="1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C67205" w:rsidRPr="00927A7C" w:rsidRDefault="00C67205" w:rsidP="00603C5C">
            <w:pPr>
              <w:spacing w:before="120" w:after="120"/>
              <w:rPr>
                <w:rFonts w:cs="Arial"/>
                <w:sz w:val="20"/>
              </w:rPr>
            </w:pPr>
          </w:p>
        </w:tc>
        <w:tc>
          <w:tcPr>
            <w:tcW w:w="1139"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C67205" w:rsidRPr="00B0424F" w:rsidRDefault="00C67205" w:rsidP="00603C5C">
            <w:pPr>
              <w:spacing w:before="120" w:after="120"/>
              <w:rPr>
                <w:rFonts w:cs="Arial"/>
                <w:sz w:val="20"/>
              </w:rPr>
            </w:pPr>
            <w:r>
              <w:rPr>
                <w:rFonts w:cs="Arial"/>
                <w:sz w:val="20"/>
              </w:rPr>
              <w:t>Date:</w:t>
            </w:r>
          </w:p>
        </w:tc>
        <w:tc>
          <w:tcPr>
            <w:tcW w:w="2476" w:type="dxa"/>
            <w:gridSpan w:val="9"/>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C67205" w:rsidRPr="00927A7C" w:rsidRDefault="00C67205" w:rsidP="00603C5C">
            <w:pPr>
              <w:spacing w:before="120" w:after="120"/>
              <w:rPr>
                <w:rFonts w:cs="Arial"/>
                <w:sz w:val="20"/>
              </w:rPr>
            </w:pPr>
          </w:p>
        </w:tc>
      </w:tr>
      <w:tr w:rsidR="00C67205" w:rsidRPr="00AC38D4" w:rsidTr="00960A81">
        <w:tc>
          <w:tcPr>
            <w:tcW w:w="10956" w:type="dxa"/>
            <w:gridSpan w:val="34"/>
            <w:tcBorders>
              <w:top w:val="single" w:sz="8" w:space="0" w:color="808080" w:themeColor="background1" w:themeShade="80"/>
              <w:left w:val="nil"/>
              <w:bottom w:val="single" w:sz="8" w:space="0" w:color="808080" w:themeColor="background1" w:themeShade="80"/>
              <w:right w:val="nil"/>
            </w:tcBorders>
          </w:tcPr>
          <w:p w:rsidR="00C67205" w:rsidRPr="00B0424F" w:rsidRDefault="00C67205" w:rsidP="00C67205">
            <w:pPr>
              <w:spacing w:before="60" w:after="60"/>
              <w:rPr>
                <w:rFonts w:cs="Arial"/>
                <w:b/>
                <w:sz w:val="28"/>
                <w:szCs w:val="28"/>
              </w:rPr>
            </w:pPr>
            <w:r>
              <w:rPr>
                <w:rFonts w:cs="Arial"/>
                <w:b/>
                <w:sz w:val="24"/>
                <w:szCs w:val="28"/>
              </w:rPr>
              <w:t>Checklist</w:t>
            </w:r>
          </w:p>
        </w:tc>
      </w:tr>
      <w:tr w:rsidR="00692825" w:rsidRPr="00DD08F7" w:rsidTr="001A3DA1">
        <w:trPr>
          <w:trHeight w:val="222"/>
        </w:trPr>
        <w:tc>
          <w:tcPr>
            <w:tcW w:w="9773"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92825" w:rsidRPr="00680559" w:rsidRDefault="00692825" w:rsidP="00692825">
            <w:pPr>
              <w:spacing w:before="60" w:after="60"/>
              <w:rPr>
                <w:rFonts w:asciiTheme="minorHAnsi" w:hAnsiTheme="minorHAnsi"/>
              </w:rPr>
            </w:pPr>
            <w:r w:rsidRPr="00680559">
              <w:rPr>
                <w:rFonts w:asciiTheme="minorHAnsi" w:hAnsiTheme="minorHAnsi" w:cs="Arial"/>
                <w:sz w:val="20"/>
              </w:rPr>
              <w:t>Application is complete and signed</w:t>
            </w:r>
          </w:p>
        </w:tc>
        <w:tc>
          <w:tcPr>
            <w:tcW w:w="11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asciiTheme="minorHAnsi" w:hAnsiTheme="minorHAnsi" w:cs="Arial"/>
                <w:sz w:val="20"/>
              </w:rPr>
              <w:id w:val="150716541"/>
              <w14:checkbox>
                <w14:checked w14:val="0"/>
                <w14:checkedState w14:val="2612" w14:font="MS Gothic"/>
                <w14:uncheckedState w14:val="2610" w14:font="MS Gothic"/>
              </w14:checkbox>
            </w:sdtPr>
            <w:sdtEndPr/>
            <w:sdtContent>
              <w:p w:rsidR="00692825" w:rsidRPr="00680559" w:rsidRDefault="00692825" w:rsidP="00680559">
                <w:pPr>
                  <w:spacing w:before="60" w:after="60"/>
                  <w:jc w:val="center"/>
                  <w:rPr>
                    <w:rFonts w:asciiTheme="minorHAnsi" w:hAnsiTheme="minorHAnsi"/>
                  </w:rPr>
                </w:pPr>
                <w:r w:rsidRPr="00680559">
                  <w:rPr>
                    <w:rFonts w:ascii="Segoe UI Symbol" w:eastAsia="MS Gothic" w:hAnsi="Segoe UI Symbol" w:cs="Segoe UI Symbol"/>
                    <w:sz w:val="20"/>
                  </w:rPr>
                  <w:t>☐</w:t>
                </w:r>
              </w:p>
            </w:sdtContent>
          </w:sdt>
        </w:tc>
      </w:tr>
      <w:tr w:rsidR="00692825" w:rsidRPr="00DD08F7" w:rsidTr="001A3DA1">
        <w:trPr>
          <w:trHeight w:val="222"/>
        </w:trPr>
        <w:tc>
          <w:tcPr>
            <w:tcW w:w="9773"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92825" w:rsidRPr="00680559" w:rsidRDefault="001A3DA1" w:rsidP="00692825">
            <w:pPr>
              <w:spacing w:before="60" w:after="60"/>
              <w:rPr>
                <w:rFonts w:asciiTheme="minorHAnsi" w:hAnsiTheme="minorHAnsi"/>
              </w:rPr>
            </w:pPr>
            <w:r>
              <w:rPr>
                <w:rFonts w:cs="Arial"/>
                <w:sz w:val="20"/>
              </w:rPr>
              <w:t xml:space="preserve">Prescribed application fee (see </w:t>
            </w:r>
            <w:hyperlink r:id="rId9" w:history="1">
              <w:r w:rsidRPr="004D383A">
                <w:rPr>
                  <w:rStyle w:val="Hyperlink"/>
                  <w:rFonts w:cs="Arial"/>
                  <w:sz w:val="20"/>
                </w:rPr>
                <w:t>licensing fees and charges</w:t>
              </w:r>
            </w:hyperlink>
            <w:r>
              <w:rPr>
                <w:rFonts w:cs="Arial"/>
                <w:sz w:val="20"/>
              </w:rPr>
              <w:t xml:space="preserve"> page)</w:t>
            </w:r>
          </w:p>
        </w:tc>
        <w:tc>
          <w:tcPr>
            <w:tcW w:w="11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asciiTheme="minorHAnsi" w:hAnsiTheme="minorHAnsi" w:cs="Arial"/>
                <w:sz w:val="20"/>
              </w:rPr>
              <w:id w:val="-1604251818"/>
              <w14:checkbox>
                <w14:checked w14:val="0"/>
                <w14:checkedState w14:val="2612" w14:font="MS Gothic"/>
                <w14:uncheckedState w14:val="2610" w14:font="MS Gothic"/>
              </w14:checkbox>
            </w:sdtPr>
            <w:sdtEndPr/>
            <w:sdtContent>
              <w:p w:rsidR="00692825" w:rsidRPr="00680559" w:rsidRDefault="00692825" w:rsidP="00680559">
                <w:pPr>
                  <w:spacing w:before="60" w:after="60"/>
                  <w:jc w:val="center"/>
                  <w:rPr>
                    <w:rFonts w:asciiTheme="minorHAnsi" w:hAnsiTheme="minorHAnsi"/>
                  </w:rPr>
                </w:pPr>
                <w:r w:rsidRPr="00680559">
                  <w:rPr>
                    <w:rFonts w:ascii="Segoe UI Symbol" w:eastAsia="MS Gothic" w:hAnsi="Segoe UI Symbol" w:cs="Segoe UI Symbol"/>
                    <w:sz w:val="20"/>
                  </w:rPr>
                  <w:t>☐</w:t>
                </w:r>
              </w:p>
            </w:sdtContent>
          </w:sdt>
        </w:tc>
      </w:tr>
      <w:tr w:rsidR="00692825" w:rsidRPr="00DD08F7" w:rsidTr="001A3DA1">
        <w:trPr>
          <w:trHeight w:val="222"/>
        </w:trPr>
        <w:tc>
          <w:tcPr>
            <w:tcW w:w="9773"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92825" w:rsidRPr="00680559" w:rsidRDefault="00692825" w:rsidP="00692825">
            <w:pPr>
              <w:spacing w:before="60" w:after="60"/>
              <w:rPr>
                <w:rFonts w:asciiTheme="minorHAnsi" w:hAnsiTheme="minorHAnsi"/>
              </w:rPr>
            </w:pPr>
            <w:r>
              <w:rPr>
                <w:rFonts w:cs="Arial"/>
                <w:sz w:val="20"/>
              </w:rPr>
              <w:t>Attached e</w:t>
            </w:r>
            <w:r w:rsidRPr="00E37243">
              <w:rPr>
                <w:rFonts w:cs="Arial"/>
                <w:sz w:val="20"/>
              </w:rPr>
              <w:t>vidence that TLILIC0001 – “Licence to transport dangerous goods by road” is on scope (</w:t>
            </w:r>
            <w:hyperlink r:id="rId10" w:history="1">
              <w:r w:rsidRPr="00F41D43">
                <w:rPr>
                  <w:rStyle w:val="Hyperlink"/>
                  <w:rFonts w:cs="Arial"/>
                  <w:sz w:val="20"/>
                </w:rPr>
                <w:t>www.training.gov.au</w:t>
              </w:r>
            </w:hyperlink>
            <w:r>
              <w:rPr>
                <w:rFonts w:cs="Arial"/>
                <w:sz w:val="20"/>
              </w:rPr>
              <w:t xml:space="preserve"> </w:t>
            </w:r>
            <w:r w:rsidRPr="00E37243">
              <w:rPr>
                <w:rFonts w:cs="Arial"/>
                <w:sz w:val="20"/>
              </w:rPr>
              <w:t>print out/letter from ASQA)</w:t>
            </w:r>
          </w:p>
        </w:tc>
        <w:tc>
          <w:tcPr>
            <w:tcW w:w="11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asciiTheme="minorHAnsi" w:hAnsiTheme="minorHAnsi" w:cs="Arial"/>
                <w:sz w:val="20"/>
              </w:rPr>
              <w:id w:val="58908238"/>
              <w14:checkbox>
                <w14:checked w14:val="0"/>
                <w14:checkedState w14:val="2612" w14:font="MS Gothic"/>
                <w14:uncheckedState w14:val="2610" w14:font="MS Gothic"/>
              </w14:checkbox>
            </w:sdtPr>
            <w:sdtEndPr/>
            <w:sdtContent>
              <w:p w:rsidR="00692825" w:rsidRPr="00692825" w:rsidRDefault="00692825" w:rsidP="00692825">
                <w:pPr>
                  <w:spacing w:before="60" w:after="60"/>
                  <w:jc w:val="center"/>
                  <w:rPr>
                    <w:rFonts w:asciiTheme="minorHAnsi" w:hAnsiTheme="minorHAnsi" w:cs="Arial"/>
                    <w:sz w:val="20"/>
                  </w:rPr>
                </w:pPr>
                <w:r w:rsidRPr="00680559">
                  <w:rPr>
                    <w:rFonts w:ascii="Segoe UI Symbol" w:eastAsia="MS Gothic" w:hAnsi="Segoe UI Symbol" w:cs="Segoe UI Symbol"/>
                    <w:sz w:val="20"/>
                  </w:rPr>
                  <w:t>☐</w:t>
                </w:r>
              </w:p>
            </w:sdtContent>
          </w:sdt>
        </w:tc>
      </w:tr>
      <w:tr w:rsidR="00C67205" w:rsidRPr="00DD08F7" w:rsidTr="006E2CEC">
        <w:trPr>
          <w:trHeight w:val="222"/>
        </w:trPr>
        <w:tc>
          <w:tcPr>
            <w:tcW w:w="10956" w:type="dxa"/>
            <w:gridSpan w:val="34"/>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C67205" w:rsidRPr="006E2CEC" w:rsidRDefault="00C67205" w:rsidP="00C67205">
            <w:pPr>
              <w:spacing w:before="60" w:after="60"/>
              <w:rPr>
                <w:rFonts w:cs="Arial"/>
                <w:b/>
                <w:sz w:val="20"/>
              </w:rPr>
            </w:pPr>
            <w:r w:rsidRPr="006E2CEC">
              <w:rPr>
                <w:rFonts w:cs="Arial"/>
                <w:b/>
                <w:sz w:val="24"/>
              </w:rPr>
              <w:t>Privacy statement</w:t>
            </w:r>
          </w:p>
        </w:tc>
      </w:tr>
      <w:tr w:rsidR="00C67205" w:rsidRPr="00DD08F7" w:rsidTr="006E2CEC">
        <w:trPr>
          <w:trHeight w:val="222"/>
        </w:trPr>
        <w:tc>
          <w:tcPr>
            <w:tcW w:w="10956" w:type="dxa"/>
            <w:gridSpan w:val="3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C67205" w:rsidRPr="00927A7C" w:rsidRDefault="00C67205" w:rsidP="00C67205">
            <w:pPr>
              <w:spacing w:before="60" w:after="60"/>
              <w:rPr>
                <w:rFonts w:cs="Arial"/>
                <w:sz w:val="20"/>
              </w:rPr>
            </w:pPr>
            <w:r w:rsidRPr="00437D7D">
              <w:rPr>
                <w:sz w:val="20"/>
              </w:rPr>
              <w:t xml:space="preserve">The Department of </w:t>
            </w:r>
            <w:r>
              <w:rPr>
                <w:sz w:val="20"/>
              </w:rPr>
              <w:t>Attorney-General and Justice</w:t>
            </w:r>
            <w:r w:rsidRPr="00437D7D">
              <w:rPr>
                <w:sz w:val="20"/>
              </w:rPr>
              <w:t xml:space="preserve"> complies with the Information Privacy Principles scheduled to the </w:t>
            </w:r>
            <w:r w:rsidRPr="00437D7D">
              <w:rPr>
                <w:i/>
                <w:iCs/>
                <w:sz w:val="20"/>
              </w:rPr>
              <w:t>Information Act</w:t>
            </w:r>
            <w:r>
              <w:rPr>
                <w:i/>
                <w:iCs/>
                <w:sz w:val="20"/>
              </w:rPr>
              <w:t xml:space="preserve"> 2002</w:t>
            </w:r>
            <w:r w:rsidRPr="00437D7D">
              <w:rPr>
                <w:i/>
                <w:iCs/>
                <w:sz w:val="20"/>
              </w:rPr>
              <w:t>.</w:t>
            </w:r>
          </w:p>
        </w:tc>
      </w:tr>
      <w:tr w:rsidR="00C67205" w:rsidRPr="00DD08F7" w:rsidTr="006E2CEC">
        <w:trPr>
          <w:trHeight w:val="222"/>
        </w:trPr>
        <w:tc>
          <w:tcPr>
            <w:tcW w:w="10956" w:type="dxa"/>
            <w:gridSpan w:val="34"/>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C67205" w:rsidRPr="006E2CEC" w:rsidRDefault="00C67205" w:rsidP="00C67205">
            <w:pPr>
              <w:spacing w:before="60" w:after="60"/>
              <w:rPr>
                <w:rFonts w:cs="Arial"/>
                <w:b/>
                <w:sz w:val="24"/>
              </w:rPr>
            </w:pPr>
            <w:r w:rsidRPr="006E2CEC">
              <w:rPr>
                <w:rFonts w:cs="Arial"/>
                <w:b/>
                <w:sz w:val="24"/>
              </w:rPr>
              <w:t>Lodgement</w:t>
            </w:r>
          </w:p>
        </w:tc>
      </w:tr>
      <w:tr w:rsidR="00C67205" w:rsidRPr="00DD08F7" w:rsidTr="00AF4F65">
        <w:trPr>
          <w:trHeight w:val="222"/>
        </w:trPr>
        <w:tc>
          <w:tcPr>
            <w:tcW w:w="10956" w:type="dxa"/>
            <w:gridSpan w:val="3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67205" w:rsidRPr="00524E5F" w:rsidRDefault="00C67205" w:rsidP="00C67205">
            <w:pPr>
              <w:spacing w:before="60" w:after="60"/>
              <w:jc w:val="both"/>
              <w:rPr>
                <w:sz w:val="20"/>
              </w:rPr>
            </w:pPr>
            <w:r>
              <w:rPr>
                <w:sz w:val="20"/>
              </w:rPr>
              <w:t>Complete</w:t>
            </w:r>
            <w:r w:rsidRPr="00524E5F">
              <w:rPr>
                <w:sz w:val="20"/>
              </w:rPr>
              <w:t xml:space="preserve"> applications can be lodged in person, email or via post at a Territory Business Centre below:</w:t>
            </w:r>
          </w:p>
        </w:tc>
      </w:tr>
      <w:tr w:rsidR="00C67205" w:rsidRPr="00DD08F7" w:rsidTr="001A3DA1">
        <w:trPr>
          <w:trHeight w:val="222"/>
        </w:trPr>
        <w:tc>
          <w:tcPr>
            <w:tcW w:w="182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67205" w:rsidRPr="00130182" w:rsidRDefault="00C67205" w:rsidP="00C67205">
            <w:pPr>
              <w:tabs>
                <w:tab w:val="left" w:pos="0"/>
              </w:tabs>
              <w:spacing w:before="60" w:after="60"/>
              <w:rPr>
                <w:rFonts w:cs="Arial"/>
                <w:b/>
                <w:sz w:val="20"/>
              </w:rPr>
            </w:pPr>
            <w:r w:rsidRPr="00130182">
              <w:rPr>
                <w:rFonts w:cs="Arial"/>
                <w:b/>
                <w:sz w:val="20"/>
              </w:rPr>
              <w:t>Darwin</w:t>
            </w:r>
          </w:p>
        </w:tc>
        <w:tc>
          <w:tcPr>
            <w:tcW w:w="9131"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67205" w:rsidRPr="008118BE" w:rsidRDefault="00C67205" w:rsidP="00603C5C">
            <w:pPr>
              <w:spacing w:before="60" w:after="60"/>
              <w:rPr>
                <w:sz w:val="20"/>
              </w:rPr>
            </w:pPr>
            <w:r>
              <w:rPr>
                <w:rFonts w:cs="Arial"/>
                <w:sz w:val="20"/>
              </w:rPr>
              <w:t xml:space="preserve">Darwin Corporate Park, Building 3, 631 </w:t>
            </w:r>
            <w:r w:rsidR="00603C5C">
              <w:rPr>
                <w:rFonts w:cs="Arial"/>
                <w:sz w:val="20"/>
              </w:rPr>
              <w:t>Stuart Highway Berrimah</w:t>
            </w:r>
          </w:p>
        </w:tc>
      </w:tr>
      <w:tr w:rsidR="00C67205" w:rsidRPr="00DD08F7" w:rsidTr="001A3DA1">
        <w:trPr>
          <w:trHeight w:val="222"/>
        </w:trPr>
        <w:tc>
          <w:tcPr>
            <w:tcW w:w="182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67205" w:rsidRPr="00130182" w:rsidRDefault="00C67205" w:rsidP="00C67205">
            <w:pPr>
              <w:tabs>
                <w:tab w:val="left" w:pos="0"/>
              </w:tabs>
              <w:spacing w:before="60" w:after="60"/>
              <w:rPr>
                <w:rFonts w:cs="Arial"/>
                <w:b/>
                <w:sz w:val="20"/>
              </w:rPr>
            </w:pPr>
            <w:r w:rsidRPr="00130182">
              <w:rPr>
                <w:rFonts w:cs="Arial"/>
                <w:b/>
                <w:sz w:val="20"/>
              </w:rPr>
              <w:t>Katherine</w:t>
            </w:r>
          </w:p>
        </w:tc>
        <w:tc>
          <w:tcPr>
            <w:tcW w:w="9131"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67205" w:rsidRPr="008118BE" w:rsidRDefault="00C40479" w:rsidP="00C67205">
            <w:pPr>
              <w:spacing w:before="60" w:after="60"/>
              <w:rPr>
                <w:sz w:val="20"/>
              </w:rPr>
            </w:pPr>
            <w:r>
              <w:rPr>
                <w:rFonts w:cs="Arial"/>
                <w:sz w:val="20"/>
              </w:rPr>
              <w:t>Big Rivers</w:t>
            </w:r>
            <w:r w:rsidR="00603C5C" w:rsidRPr="00603C5C">
              <w:rPr>
                <w:rFonts w:cs="Arial"/>
                <w:sz w:val="20"/>
              </w:rPr>
              <w:t xml:space="preserve"> Government Centre - 5 First Street, Katherine</w:t>
            </w:r>
          </w:p>
        </w:tc>
      </w:tr>
      <w:tr w:rsidR="00C67205" w:rsidRPr="00DD08F7" w:rsidTr="001A3DA1">
        <w:trPr>
          <w:trHeight w:val="222"/>
        </w:trPr>
        <w:tc>
          <w:tcPr>
            <w:tcW w:w="182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67205" w:rsidRPr="00130182" w:rsidRDefault="00C67205" w:rsidP="00C67205">
            <w:pPr>
              <w:tabs>
                <w:tab w:val="left" w:pos="0"/>
              </w:tabs>
              <w:spacing w:before="60" w:after="60"/>
              <w:rPr>
                <w:rFonts w:cs="Arial"/>
                <w:b/>
                <w:sz w:val="20"/>
              </w:rPr>
            </w:pPr>
            <w:r w:rsidRPr="00130182">
              <w:rPr>
                <w:rFonts w:cs="Arial"/>
                <w:b/>
                <w:sz w:val="20"/>
              </w:rPr>
              <w:t>Alice Springs</w:t>
            </w:r>
          </w:p>
        </w:tc>
        <w:tc>
          <w:tcPr>
            <w:tcW w:w="9131"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67205" w:rsidRPr="008118BE" w:rsidRDefault="00C67205" w:rsidP="00C67205">
            <w:pPr>
              <w:spacing w:before="60" w:after="60"/>
              <w:rPr>
                <w:sz w:val="20"/>
              </w:rPr>
            </w:pPr>
            <w:r>
              <w:rPr>
                <w:sz w:val="20"/>
              </w:rPr>
              <w:t>Ground floor, The Gree</w:t>
            </w:r>
            <w:r w:rsidR="00603C5C">
              <w:rPr>
                <w:sz w:val="20"/>
              </w:rPr>
              <w:t>n Well building, 50 Bath Street</w:t>
            </w:r>
          </w:p>
        </w:tc>
      </w:tr>
      <w:tr w:rsidR="00C67205" w:rsidRPr="00DD08F7" w:rsidTr="001A3DA1">
        <w:trPr>
          <w:trHeight w:val="222"/>
        </w:trPr>
        <w:tc>
          <w:tcPr>
            <w:tcW w:w="182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67205" w:rsidRPr="00130182" w:rsidRDefault="00C67205" w:rsidP="00C67205">
            <w:pPr>
              <w:tabs>
                <w:tab w:val="left" w:pos="0"/>
              </w:tabs>
              <w:spacing w:before="60" w:after="60"/>
              <w:rPr>
                <w:rFonts w:cs="Arial"/>
                <w:b/>
                <w:sz w:val="20"/>
              </w:rPr>
            </w:pPr>
            <w:r w:rsidRPr="00130182">
              <w:rPr>
                <w:rFonts w:cs="Arial"/>
                <w:b/>
                <w:sz w:val="20"/>
              </w:rPr>
              <w:t>Tennant Creek</w:t>
            </w:r>
          </w:p>
        </w:tc>
        <w:tc>
          <w:tcPr>
            <w:tcW w:w="9131"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67205" w:rsidRDefault="00C67205" w:rsidP="00C67205">
            <w:pPr>
              <w:spacing w:before="60" w:after="60"/>
              <w:rPr>
                <w:sz w:val="20"/>
              </w:rPr>
            </w:pPr>
            <w:r>
              <w:rPr>
                <w:rFonts w:cs="Arial"/>
                <w:sz w:val="20"/>
              </w:rPr>
              <w:t xml:space="preserve">Shop 2, Barkly House, </w:t>
            </w:r>
            <w:proofErr w:type="spellStart"/>
            <w:r>
              <w:rPr>
                <w:rFonts w:cs="Arial"/>
                <w:sz w:val="20"/>
              </w:rPr>
              <w:t>Cn</w:t>
            </w:r>
            <w:r w:rsidR="00603C5C">
              <w:rPr>
                <w:rFonts w:cs="Arial"/>
                <w:sz w:val="20"/>
              </w:rPr>
              <w:t>r</w:t>
            </w:r>
            <w:proofErr w:type="spellEnd"/>
            <w:r w:rsidR="00603C5C">
              <w:rPr>
                <w:rFonts w:cs="Arial"/>
                <w:sz w:val="20"/>
              </w:rPr>
              <w:t xml:space="preserve"> Davidson and Patterson Street</w:t>
            </w:r>
          </w:p>
        </w:tc>
      </w:tr>
      <w:tr w:rsidR="00C67205" w:rsidRPr="00DD08F7" w:rsidTr="001A3DA1">
        <w:trPr>
          <w:trHeight w:val="222"/>
        </w:trPr>
        <w:tc>
          <w:tcPr>
            <w:tcW w:w="2808" w:type="dxa"/>
            <w:gridSpan w:val="5"/>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C67205" w:rsidRDefault="00C67205" w:rsidP="00C67205">
            <w:pPr>
              <w:spacing w:before="60" w:after="60"/>
              <w:rPr>
                <w:rFonts w:cs="Arial"/>
                <w:sz w:val="20"/>
              </w:rPr>
            </w:pPr>
            <w:r w:rsidRPr="002B6C07">
              <w:rPr>
                <w:rFonts w:cs="Arial"/>
                <w:b/>
                <w:sz w:val="20"/>
              </w:rPr>
              <w:t>Phone:</w:t>
            </w:r>
            <w:r>
              <w:rPr>
                <w:rFonts w:cs="Arial"/>
                <w:sz w:val="20"/>
              </w:rPr>
              <w:t xml:space="preserve"> 1800 193 111</w:t>
            </w:r>
          </w:p>
        </w:tc>
        <w:tc>
          <w:tcPr>
            <w:tcW w:w="4104" w:type="dxa"/>
            <w:gridSpan w:val="12"/>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C67205" w:rsidRDefault="00C67205" w:rsidP="00C67205">
            <w:pPr>
              <w:spacing w:before="60" w:after="60"/>
              <w:rPr>
                <w:rFonts w:cs="Arial"/>
                <w:sz w:val="20"/>
              </w:rPr>
            </w:pPr>
            <w:r w:rsidRPr="002B6C07">
              <w:rPr>
                <w:rFonts w:cs="Arial"/>
                <w:b/>
                <w:sz w:val="20"/>
              </w:rPr>
              <w:t>Email:</w:t>
            </w:r>
            <w:r>
              <w:rPr>
                <w:rFonts w:cs="Arial"/>
                <w:sz w:val="20"/>
              </w:rPr>
              <w:t xml:space="preserve"> </w:t>
            </w:r>
            <w:hyperlink r:id="rId11" w:history="1">
              <w:r w:rsidRPr="00BE09DD">
                <w:rPr>
                  <w:rStyle w:val="Hyperlink"/>
                  <w:rFonts w:cs="Arial"/>
                  <w:sz w:val="20"/>
                </w:rPr>
                <w:t>territorybusinesscentre@nt.gov.au</w:t>
              </w:r>
            </w:hyperlink>
            <w:r>
              <w:rPr>
                <w:rFonts w:cs="Arial"/>
                <w:sz w:val="20"/>
              </w:rPr>
              <w:t xml:space="preserve"> </w:t>
            </w:r>
          </w:p>
        </w:tc>
        <w:tc>
          <w:tcPr>
            <w:tcW w:w="4044" w:type="dxa"/>
            <w:gridSpan w:val="17"/>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C67205" w:rsidRDefault="00C67205" w:rsidP="00C67205">
            <w:pPr>
              <w:spacing w:before="60" w:after="60"/>
              <w:rPr>
                <w:rFonts w:cs="Arial"/>
                <w:sz w:val="20"/>
              </w:rPr>
            </w:pPr>
            <w:r w:rsidRPr="002B6C07">
              <w:rPr>
                <w:rFonts w:cs="Arial"/>
                <w:b/>
                <w:sz w:val="20"/>
              </w:rPr>
              <w:t>Postal:</w:t>
            </w:r>
            <w:r>
              <w:rPr>
                <w:rFonts w:cs="Arial"/>
                <w:sz w:val="20"/>
              </w:rPr>
              <w:t xml:space="preserve"> GPO Box 9800, Darwin, NT 0801</w:t>
            </w:r>
          </w:p>
        </w:tc>
      </w:tr>
      <w:tr w:rsidR="00C67205" w:rsidRPr="00DD08F7" w:rsidTr="00C40479">
        <w:trPr>
          <w:trHeight w:val="222"/>
        </w:trPr>
        <w:tc>
          <w:tcPr>
            <w:tcW w:w="10956" w:type="dxa"/>
            <w:gridSpan w:val="34"/>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C67205" w:rsidRPr="00130182" w:rsidRDefault="00C67205" w:rsidP="00C67205">
            <w:pPr>
              <w:spacing w:before="60" w:after="60"/>
              <w:rPr>
                <w:rFonts w:cs="Arial"/>
                <w:b/>
                <w:sz w:val="20"/>
              </w:rPr>
            </w:pPr>
            <w:r w:rsidRPr="00130182">
              <w:rPr>
                <w:rFonts w:cs="Arial"/>
                <w:b/>
                <w:sz w:val="24"/>
              </w:rPr>
              <w:t>Payment details</w:t>
            </w:r>
          </w:p>
        </w:tc>
      </w:tr>
      <w:tr w:rsidR="001A3DA1" w:rsidRPr="00DD08F7" w:rsidTr="00260D04">
        <w:trPr>
          <w:trHeight w:val="222"/>
        </w:trPr>
        <w:tc>
          <w:tcPr>
            <w:tcW w:w="10956"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A3DA1" w:rsidRPr="009E0BF3" w:rsidRDefault="001A3DA1" w:rsidP="001A3DA1">
            <w:pPr>
              <w:keepNext/>
              <w:spacing w:before="60" w:after="60"/>
              <w:rPr>
                <w:rFonts w:cs="Arial"/>
                <w:sz w:val="20"/>
              </w:rPr>
            </w:pPr>
            <w:r w:rsidRPr="009E0BF3">
              <w:rPr>
                <w:rFonts w:cs="Arial"/>
                <w:sz w:val="20"/>
              </w:rPr>
              <w:t xml:space="preserve">A fee is payable on lodgement of this application form. Payment can be made by: </w:t>
            </w:r>
          </w:p>
          <w:p w:rsidR="001A3DA1" w:rsidRPr="009E0BF3" w:rsidRDefault="001A3DA1" w:rsidP="001A3DA1">
            <w:pPr>
              <w:pStyle w:val="ListParagraph"/>
              <w:keepNext/>
              <w:numPr>
                <w:ilvl w:val="0"/>
                <w:numId w:val="15"/>
              </w:numPr>
              <w:spacing w:before="60" w:after="60"/>
              <w:rPr>
                <w:sz w:val="20"/>
              </w:rPr>
            </w:pPr>
            <w:r w:rsidRPr="009E0BF3">
              <w:rPr>
                <w:rFonts w:cs="Arial"/>
                <w:sz w:val="20"/>
              </w:rPr>
              <w:t>Cash (in person only); or</w:t>
            </w:r>
          </w:p>
          <w:p w:rsidR="001A3DA1" w:rsidRDefault="001A3DA1" w:rsidP="001A3DA1">
            <w:pPr>
              <w:pStyle w:val="ListParagraph"/>
              <w:keepNext/>
              <w:numPr>
                <w:ilvl w:val="0"/>
                <w:numId w:val="15"/>
              </w:numPr>
              <w:spacing w:before="60" w:after="60"/>
              <w:rPr>
                <w:sz w:val="20"/>
              </w:rPr>
            </w:pPr>
            <w:r w:rsidRPr="009E0BF3">
              <w:rPr>
                <w:rFonts w:cs="Arial"/>
                <w:sz w:val="20"/>
              </w:rPr>
              <w:t xml:space="preserve">Cheque </w:t>
            </w:r>
            <w:r w:rsidRPr="009E0BF3">
              <w:rPr>
                <w:sz w:val="20"/>
              </w:rPr>
              <w:t xml:space="preserve">(made out to Receiver of Territory Monies); or </w:t>
            </w:r>
          </w:p>
          <w:p w:rsidR="001A3DA1" w:rsidRPr="001A3DA1" w:rsidRDefault="001A3DA1" w:rsidP="001A3DA1">
            <w:pPr>
              <w:pStyle w:val="ListParagraph"/>
              <w:keepNext/>
              <w:numPr>
                <w:ilvl w:val="0"/>
                <w:numId w:val="15"/>
              </w:numPr>
              <w:spacing w:before="60" w:after="60"/>
              <w:rPr>
                <w:sz w:val="20"/>
              </w:rPr>
            </w:pPr>
            <w:r w:rsidRPr="001A3DA1">
              <w:rPr>
                <w:sz w:val="20"/>
              </w:rPr>
              <w:t>Credit card (Visa or MasterCard accepted in person or over the phone). Note: A staff member from the Territory Business Centre will contact you via phone for payment.</w:t>
            </w:r>
          </w:p>
        </w:tc>
      </w:tr>
      <w:tr w:rsidR="001A3DA1" w:rsidRPr="00DD08F7" w:rsidTr="001A3DA1">
        <w:trPr>
          <w:trHeight w:val="222"/>
        </w:trPr>
        <w:tc>
          <w:tcPr>
            <w:tcW w:w="182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A3DA1" w:rsidRPr="009E0BF3" w:rsidRDefault="001A3DA1" w:rsidP="001A3DA1">
            <w:pPr>
              <w:keepNext/>
              <w:spacing w:before="60" w:after="60"/>
              <w:rPr>
                <w:rFonts w:cs="Arial"/>
                <w:sz w:val="20"/>
              </w:rPr>
            </w:pPr>
            <w:r w:rsidRPr="009E0BF3">
              <w:rPr>
                <w:rFonts w:cs="Arial"/>
                <w:sz w:val="20"/>
              </w:rPr>
              <w:t>Payment date:</w:t>
            </w:r>
          </w:p>
        </w:tc>
        <w:tc>
          <w:tcPr>
            <w:tcW w:w="182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A3DA1" w:rsidRPr="009E0BF3" w:rsidRDefault="001A3DA1" w:rsidP="001A3DA1">
            <w:pPr>
              <w:keepNext/>
              <w:spacing w:before="60" w:after="60"/>
              <w:rPr>
                <w:rFonts w:cs="Arial"/>
                <w:sz w:val="20"/>
              </w:rPr>
            </w:pPr>
          </w:p>
        </w:tc>
        <w:tc>
          <w:tcPr>
            <w:tcW w:w="182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A3DA1" w:rsidRPr="009E0BF3" w:rsidRDefault="001A3DA1" w:rsidP="001A3DA1">
            <w:pPr>
              <w:keepNext/>
              <w:spacing w:before="60" w:after="60"/>
              <w:rPr>
                <w:rFonts w:cs="Arial"/>
                <w:sz w:val="20"/>
              </w:rPr>
            </w:pPr>
            <w:r w:rsidRPr="009E0BF3">
              <w:rPr>
                <w:rFonts w:cs="Arial"/>
                <w:sz w:val="20"/>
              </w:rPr>
              <w:t>Receipt number:</w:t>
            </w:r>
          </w:p>
        </w:tc>
        <w:tc>
          <w:tcPr>
            <w:tcW w:w="1826"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A3DA1" w:rsidRPr="009E0BF3" w:rsidRDefault="001A3DA1" w:rsidP="001A3DA1">
            <w:pPr>
              <w:keepNext/>
              <w:spacing w:before="60" w:after="60"/>
              <w:rPr>
                <w:rFonts w:cs="Arial"/>
                <w:sz w:val="20"/>
              </w:rPr>
            </w:pPr>
          </w:p>
        </w:tc>
        <w:tc>
          <w:tcPr>
            <w:tcW w:w="1826"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A3DA1" w:rsidRPr="009E0BF3" w:rsidRDefault="001A3DA1" w:rsidP="001A3DA1">
            <w:pPr>
              <w:keepNext/>
              <w:spacing w:before="60" w:after="60"/>
              <w:rPr>
                <w:rFonts w:cs="Arial"/>
                <w:sz w:val="20"/>
              </w:rPr>
            </w:pPr>
            <w:r w:rsidRPr="009E0BF3">
              <w:rPr>
                <w:rFonts w:cs="Arial"/>
                <w:sz w:val="20"/>
              </w:rPr>
              <w:t>Amount paid:</w:t>
            </w:r>
          </w:p>
        </w:tc>
        <w:tc>
          <w:tcPr>
            <w:tcW w:w="182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A3DA1" w:rsidRPr="009E0BF3" w:rsidRDefault="001A3DA1" w:rsidP="001A3DA1">
            <w:pPr>
              <w:keepNext/>
              <w:spacing w:before="60" w:after="60"/>
              <w:rPr>
                <w:rFonts w:cs="Arial"/>
                <w:sz w:val="20"/>
              </w:rPr>
            </w:pPr>
          </w:p>
        </w:tc>
      </w:tr>
    </w:tbl>
    <w:p w:rsidR="007A5EFD" w:rsidRPr="00DE7BE2" w:rsidRDefault="007A5EFD" w:rsidP="00603C5C"/>
    <w:sectPr w:rsidR="007A5EFD" w:rsidRPr="00DE7BE2" w:rsidSect="00BA291C">
      <w:headerReference w:type="default" r:id="rId12"/>
      <w:footerReference w:type="default" r:id="rId13"/>
      <w:headerReference w:type="first" r:id="rId14"/>
      <w:footerReference w:type="first" r:id="rId15"/>
      <w:pgSz w:w="11906" w:h="16838" w:code="9"/>
      <w:pgMar w:top="794" w:right="794" w:bottom="794" w:left="794" w:header="426"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9C" w:rsidRDefault="00477E9C" w:rsidP="007332FF">
      <w:r>
        <w:separator/>
      </w:r>
    </w:p>
  </w:endnote>
  <w:endnote w:type="continuationSeparator" w:id="0">
    <w:p w:rsidR="00477E9C" w:rsidRDefault="00477E9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4A4E26" w:rsidP="001B3D22">
          <w:pPr>
            <w:spacing w:after="0"/>
            <w:rPr>
              <w:rStyle w:val="PageNumber"/>
            </w:rPr>
          </w:pPr>
          <w:r>
            <w:rPr>
              <w:rStyle w:val="PageNumber"/>
            </w:rPr>
            <w:t>NT WorkSafe</w:t>
          </w:r>
        </w:p>
        <w:p w:rsidR="00960A81" w:rsidRDefault="00477E9C" w:rsidP="00960A81">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9-13T00:00:00Z">
                <w:dateFormat w:val="d MMMM yyyy"/>
                <w:lid w:val="en-AU"/>
                <w:storeMappedDataAs w:val="dateTime"/>
                <w:calendar w:val="gregorian"/>
              </w:date>
            </w:sdtPr>
            <w:sdtEndPr>
              <w:rPr>
                <w:rStyle w:val="PageNumber"/>
              </w:rPr>
            </w:sdtEndPr>
            <w:sdtContent>
              <w:r w:rsidR="001A3DA1">
                <w:rPr>
                  <w:rStyle w:val="PageNumber"/>
                </w:rPr>
                <w:t>13 September 2022</w:t>
              </w:r>
            </w:sdtContent>
          </w:sdt>
          <w:r w:rsidR="001B3D22" w:rsidRPr="001B3D22">
            <w:rPr>
              <w:rStyle w:val="PageNumber"/>
            </w:rPr>
            <w:t xml:space="preserve"> | Version</w:t>
          </w:r>
          <w:r w:rsidR="00960A81">
            <w:rPr>
              <w:rStyle w:val="PageNumber"/>
            </w:rPr>
            <w:t xml:space="preserve"> </w:t>
          </w:r>
          <w:r w:rsidR="001A3DA1">
            <w:rPr>
              <w:rStyle w:val="PageNumber"/>
            </w:rPr>
            <w:t>3.0</w:t>
          </w:r>
        </w:p>
        <w:p w:rsidR="002645D5" w:rsidRPr="00AC4488" w:rsidRDefault="002645D5" w:rsidP="00960A8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A3DA1">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A3DA1">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764BED" w:rsidP="00764BED">
    <w:pPr>
      <w:tabs>
        <w:tab w:val="left" w:pos="1749"/>
      </w:tabs>
      <w:spacing w:after="0"/>
    </w:pPr>
    <w:r>
      <w:tab/>
    </w: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rsidTr="00DE7BE2">
      <w:trPr>
        <w:cantSplit/>
        <w:trHeight w:hRule="exact" w:val="1134"/>
      </w:trPr>
      <w:tc>
        <w:tcPr>
          <w:tcW w:w="4536" w:type="dxa"/>
          <w:tcBorders>
            <w:top w:val="single" w:sz="4" w:space="0" w:color="auto"/>
          </w:tcBorders>
          <w:vAlign w:val="bottom"/>
        </w:tcPr>
        <w:p w:rsidR="00A66DD9" w:rsidRPr="001B3D22" w:rsidRDefault="00477E9C"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9-13T00:00:00Z">
                <w:dateFormat w:val="d MMMM yyyy"/>
                <w:lid w:val="en-AU"/>
                <w:storeMappedDataAs w:val="dateTime"/>
                <w:calendar w:val="gregorian"/>
              </w:date>
            </w:sdtPr>
            <w:sdtEndPr>
              <w:rPr>
                <w:rStyle w:val="PageNumber"/>
              </w:rPr>
            </w:sdtEndPr>
            <w:sdtContent>
              <w:r w:rsidR="001A3DA1">
                <w:rPr>
                  <w:rStyle w:val="PageNumber"/>
                </w:rPr>
                <w:t>13 September 2022</w:t>
              </w:r>
            </w:sdtContent>
          </w:sdt>
          <w:r w:rsidR="001B3D22" w:rsidRPr="001B3D22">
            <w:rPr>
              <w:rStyle w:val="PageNumber"/>
            </w:rPr>
            <w:t xml:space="preserve"> | </w:t>
          </w:r>
          <w:r w:rsidR="00C76015">
            <w:rPr>
              <w:rStyle w:val="PageNumber"/>
            </w:rPr>
            <w:t xml:space="preserve">Version </w:t>
          </w:r>
          <w:r w:rsidR="001A3DA1">
            <w:rPr>
              <w:rStyle w:val="PageNumber"/>
            </w:rPr>
            <w:t>3.0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A3DA1">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A3DA1">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2645D5" w:rsidRPr="001E14EB" w:rsidRDefault="00DE7BE2"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9C" w:rsidRDefault="00477E9C" w:rsidP="007332FF">
      <w:r>
        <w:separator/>
      </w:r>
    </w:p>
  </w:footnote>
  <w:footnote w:type="continuationSeparator" w:id="0">
    <w:p w:rsidR="00477E9C" w:rsidRDefault="00477E9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477E9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53059">
          <w:rPr>
            <w:rStyle w:val="HeaderChar"/>
          </w:rPr>
          <w:t>Application to deliver course: TLILIC0001 – Licence to transport dangerous goods by road</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color w:val="EE6321" w:themeColor="text2"/>
        <w:sz w:val="4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144E64" w:rsidP="008B7E60">
        <w:pPr>
          <w:pStyle w:val="Title"/>
          <w:spacing w:after="0"/>
        </w:pPr>
        <w:r>
          <w:rPr>
            <w:rStyle w:val="TitleChar"/>
            <w:color w:val="EE6321" w:themeColor="text2"/>
            <w:sz w:val="44"/>
          </w:rPr>
          <w:t xml:space="preserve">Application </w:t>
        </w:r>
        <w:r w:rsidR="00F53059">
          <w:rPr>
            <w:rStyle w:val="TitleChar"/>
            <w:color w:val="EE6321" w:themeColor="text2"/>
            <w:sz w:val="44"/>
          </w:rPr>
          <w:t>to deliver course: TLILIC0001 – Licence to transport dangerous goods by road</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9D41809"/>
    <w:multiLevelType w:val="hybridMultilevel"/>
    <w:tmpl w:val="5E601804"/>
    <w:lvl w:ilvl="0" w:tplc="94BEAE62">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3D451C"/>
    <w:multiLevelType w:val="hybridMultilevel"/>
    <w:tmpl w:val="3148E2EC"/>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40"/>
  </w:num>
  <w:num w:numId="4">
    <w:abstractNumId w:val="26"/>
  </w:num>
  <w:num w:numId="5">
    <w:abstractNumId w:val="17"/>
  </w:num>
  <w:num w:numId="6">
    <w:abstractNumId w:val="8"/>
  </w:num>
  <w:num w:numId="7">
    <w:abstractNumId w:val="28"/>
  </w:num>
  <w:num w:numId="8">
    <w:abstractNumId w:val="16"/>
  </w:num>
  <w:num w:numId="9">
    <w:abstractNumId w:val="39"/>
  </w:num>
  <w:num w:numId="10">
    <w:abstractNumId w:val="23"/>
  </w:num>
  <w:num w:numId="11">
    <w:abstractNumId w:val="36"/>
  </w:num>
  <w:num w:numId="12">
    <w:abstractNumId w:val="24"/>
  </w:num>
  <w:num w:numId="13">
    <w:abstractNumId w:val="9"/>
  </w:num>
  <w:num w:numId="14">
    <w:abstractNumId w:val="5"/>
  </w:num>
  <w:num w:numId="15">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33C2"/>
    <w:rsid w:val="00007670"/>
    <w:rsid w:val="00010665"/>
    <w:rsid w:val="00020347"/>
    <w:rsid w:val="0002393A"/>
    <w:rsid w:val="00027DB8"/>
    <w:rsid w:val="00031A96"/>
    <w:rsid w:val="00040A30"/>
    <w:rsid w:val="00040BF3"/>
    <w:rsid w:val="0004211C"/>
    <w:rsid w:val="00046C59"/>
    <w:rsid w:val="00051362"/>
    <w:rsid w:val="00051F45"/>
    <w:rsid w:val="00052953"/>
    <w:rsid w:val="0005341A"/>
    <w:rsid w:val="00056DEF"/>
    <w:rsid w:val="00056EDC"/>
    <w:rsid w:val="00057A1E"/>
    <w:rsid w:val="0006635A"/>
    <w:rsid w:val="000720BE"/>
    <w:rsid w:val="0007259C"/>
    <w:rsid w:val="00075296"/>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3FBB"/>
    <w:rsid w:val="001152F5"/>
    <w:rsid w:val="00117743"/>
    <w:rsid w:val="00117F5B"/>
    <w:rsid w:val="00130182"/>
    <w:rsid w:val="00132658"/>
    <w:rsid w:val="001343E2"/>
    <w:rsid w:val="00144E64"/>
    <w:rsid w:val="00150DC0"/>
    <w:rsid w:val="00156CD4"/>
    <w:rsid w:val="0016153B"/>
    <w:rsid w:val="00162207"/>
    <w:rsid w:val="00164A3E"/>
    <w:rsid w:val="00166FF6"/>
    <w:rsid w:val="001727C8"/>
    <w:rsid w:val="00172B65"/>
    <w:rsid w:val="00176123"/>
    <w:rsid w:val="0017666A"/>
    <w:rsid w:val="00181620"/>
    <w:rsid w:val="001827F3"/>
    <w:rsid w:val="00187130"/>
    <w:rsid w:val="001952FB"/>
    <w:rsid w:val="001957AD"/>
    <w:rsid w:val="00196F8E"/>
    <w:rsid w:val="001A2B7F"/>
    <w:rsid w:val="001A3AFD"/>
    <w:rsid w:val="001A3DA1"/>
    <w:rsid w:val="001A496C"/>
    <w:rsid w:val="001A576A"/>
    <w:rsid w:val="001A744B"/>
    <w:rsid w:val="001B28DA"/>
    <w:rsid w:val="001B2B6C"/>
    <w:rsid w:val="001B3D22"/>
    <w:rsid w:val="001B3E0F"/>
    <w:rsid w:val="001B7B98"/>
    <w:rsid w:val="001D01C4"/>
    <w:rsid w:val="001D4DA9"/>
    <w:rsid w:val="001D4F99"/>
    <w:rsid w:val="001D52B0"/>
    <w:rsid w:val="001D5A18"/>
    <w:rsid w:val="001D7C37"/>
    <w:rsid w:val="001D7CA4"/>
    <w:rsid w:val="001E057F"/>
    <w:rsid w:val="001E14EB"/>
    <w:rsid w:val="001F59E6"/>
    <w:rsid w:val="00200714"/>
    <w:rsid w:val="00202D7E"/>
    <w:rsid w:val="00203F1C"/>
    <w:rsid w:val="002044FA"/>
    <w:rsid w:val="00206936"/>
    <w:rsid w:val="00206C6F"/>
    <w:rsid w:val="00206FBD"/>
    <w:rsid w:val="00207746"/>
    <w:rsid w:val="00230031"/>
    <w:rsid w:val="00235C01"/>
    <w:rsid w:val="00244BF8"/>
    <w:rsid w:val="00247343"/>
    <w:rsid w:val="002645D5"/>
    <w:rsid w:val="0026532D"/>
    <w:rsid w:val="00265C56"/>
    <w:rsid w:val="002716CD"/>
    <w:rsid w:val="00274D4B"/>
    <w:rsid w:val="002761E5"/>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16608"/>
    <w:rsid w:val="0032013E"/>
    <w:rsid w:val="003258E6"/>
    <w:rsid w:val="00326D01"/>
    <w:rsid w:val="00342283"/>
    <w:rsid w:val="0034346F"/>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09EC"/>
    <w:rsid w:val="003F5B58"/>
    <w:rsid w:val="003F7CDE"/>
    <w:rsid w:val="003F7E65"/>
    <w:rsid w:val="0040222A"/>
    <w:rsid w:val="00402A05"/>
    <w:rsid w:val="004047BC"/>
    <w:rsid w:val="004100F7"/>
    <w:rsid w:val="00414CB3"/>
    <w:rsid w:val="0041563D"/>
    <w:rsid w:val="004215C4"/>
    <w:rsid w:val="00426E25"/>
    <w:rsid w:val="00427D9C"/>
    <w:rsid w:val="00427E7E"/>
    <w:rsid w:val="00433C60"/>
    <w:rsid w:val="0043465D"/>
    <w:rsid w:val="00443B6E"/>
    <w:rsid w:val="00450636"/>
    <w:rsid w:val="0045420A"/>
    <w:rsid w:val="004554D4"/>
    <w:rsid w:val="0045551B"/>
    <w:rsid w:val="0045632E"/>
    <w:rsid w:val="00461744"/>
    <w:rsid w:val="00466185"/>
    <w:rsid w:val="00466303"/>
    <w:rsid w:val="004668A7"/>
    <w:rsid w:val="00466C1E"/>
    <w:rsid w:val="00466D96"/>
    <w:rsid w:val="00467747"/>
    <w:rsid w:val="00470017"/>
    <w:rsid w:val="0047105A"/>
    <w:rsid w:val="00473C98"/>
    <w:rsid w:val="00474965"/>
    <w:rsid w:val="00477E9C"/>
    <w:rsid w:val="00482DF8"/>
    <w:rsid w:val="00483087"/>
    <w:rsid w:val="004864DE"/>
    <w:rsid w:val="00491F22"/>
    <w:rsid w:val="004929B3"/>
    <w:rsid w:val="00494BE5"/>
    <w:rsid w:val="00495C12"/>
    <w:rsid w:val="00495E30"/>
    <w:rsid w:val="004A0EBA"/>
    <w:rsid w:val="004A2538"/>
    <w:rsid w:val="004A331E"/>
    <w:rsid w:val="004A3CC9"/>
    <w:rsid w:val="004A4E26"/>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02E2"/>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03C5C"/>
    <w:rsid w:val="00620675"/>
    <w:rsid w:val="00622910"/>
    <w:rsid w:val="006254B6"/>
    <w:rsid w:val="00627FC8"/>
    <w:rsid w:val="006433C3"/>
    <w:rsid w:val="00650F5B"/>
    <w:rsid w:val="00661D1D"/>
    <w:rsid w:val="00665916"/>
    <w:rsid w:val="006670D7"/>
    <w:rsid w:val="006719EA"/>
    <w:rsid w:val="00671F13"/>
    <w:rsid w:val="0067400A"/>
    <w:rsid w:val="00680559"/>
    <w:rsid w:val="006847AD"/>
    <w:rsid w:val="0069114B"/>
    <w:rsid w:val="00692825"/>
    <w:rsid w:val="006944C1"/>
    <w:rsid w:val="006A3588"/>
    <w:rsid w:val="006A756A"/>
    <w:rsid w:val="006B7FE0"/>
    <w:rsid w:val="006D66F7"/>
    <w:rsid w:val="006E283C"/>
    <w:rsid w:val="006E2CE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4BE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7F48FC"/>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B7E60"/>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0A81"/>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2F9"/>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4454"/>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84A"/>
    <w:rsid w:val="00B2599A"/>
    <w:rsid w:val="00B27AC4"/>
    <w:rsid w:val="00B31D3A"/>
    <w:rsid w:val="00B343CC"/>
    <w:rsid w:val="00B5084A"/>
    <w:rsid w:val="00B606A1"/>
    <w:rsid w:val="00B60D8D"/>
    <w:rsid w:val="00B614F7"/>
    <w:rsid w:val="00B61B26"/>
    <w:rsid w:val="00B65E6B"/>
    <w:rsid w:val="00B674EB"/>
    <w:rsid w:val="00B675B2"/>
    <w:rsid w:val="00B81261"/>
    <w:rsid w:val="00B8223E"/>
    <w:rsid w:val="00B832AE"/>
    <w:rsid w:val="00B8351F"/>
    <w:rsid w:val="00B86678"/>
    <w:rsid w:val="00B92F9B"/>
    <w:rsid w:val="00B941B3"/>
    <w:rsid w:val="00B96513"/>
    <w:rsid w:val="00BA1A56"/>
    <w:rsid w:val="00BA1D47"/>
    <w:rsid w:val="00BA291C"/>
    <w:rsid w:val="00BA66F0"/>
    <w:rsid w:val="00BB2239"/>
    <w:rsid w:val="00BB2AE7"/>
    <w:rsid w:val="00BB6464"/>
    <w:rsid w:val="00BC1BB8"/>
    <w:rsid w:val="00BD7FE1"/>
    <w:rsid w:val="00BE37CA"/>
    <w:rsid w:val="00BE6144"/>
    <w:rsid w:val="00BE635A"/>
    <w:rsid w:val="00BF17E9"/>
    <w:rsid w:val="00BF2ABB"/>
    <w:rsid w:val="00BF5099"/>
    <w:rsid w:val="00BF62AB"/>
    <w:rsid w:val="00C10B5E"/>
    <w:rsid w:val="00C10F10"/>
    <w:rsid w:val="00C11E6F"/>
    <w:rsid w:val="00C15D4D"/>
    <w:rsid w:val="00C175DC"/>
    <w:rsid w:val="00C30171"/>
    <w:rsid w:val="00C309D8"/>
    <w:rsid w:val="00C36177"/>
    <w:rsid w:val="00C40479"/>
    <w:rsid w:val="00C43519"/>
    <w:rsid w:val="00C45263"/>
    <w:rsid w:val="00C51537"/>
    <w:rsid w:val="00C52BC3"/>
    <w:rsid w:val="00C53ECF"/>
    <w:rsid w:val="00C57CC9"/>
    <w:rsid w:val="00C61AFA"/>
    <w:rsid w:val="00C61D64"/>
    <w:rsid w:val="00C62099"/>
    <w:rsid w:val="00C64EA3"/>
    <w:rsid w:val="00C67205"/>
    <w:rsid w:val="00C72867"/>
    <w:rsid w:val="00C75E81"/>
    <w:rsid w:val="00C76015"/>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14C"/>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5DD9"/>
    <w:rsid w:val="00DC6D2D"/>
    <w:rsid w:val="00DC75E2"/>
    <w:rsid w:val="00DD4E59"/>
    <w:rsid w:val="00DE33B5"/>
    <w:rsid w:val="00DE4D51"/>
    <w:rsid w:val="00DE5E18"/>
    <w:rsid w:val="00DE7BE2"/>
    <w:rsid w:val="00DF0487"/>
    <w:rsid w:val="00DF4131"/>
    <w:rsid w:val="00DF5EA4"/>
    <w:rsid w:val="00E02681"/>
    <w:rsid w:val="00E02792"/>
    <w:rsid w:val="00E034D8"/>
    <w:rsid w:val="00E04CC0"/>
    <w:rsid w:val="00E155CE"/>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45EA9"/>
    <w:rsid w:val="00E61BA2"/>
    <w:rsid w:val="00E63864"/>
    <w:rsid w:val="00E6403F"/>
    <w:rsid w:val="00E75451"/>
    <w:rsid w:val="00E7653A"/>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3084D"/>
    <w:rsid w:val="00F467B9"/>
    <w:rsid w:val="00F53059"/>
    <w:rsid w:val="00F5696E"/>
    <w:rsid w:val="00F60EFF"/>
    <w:rsid w:val="00F67D2D"/>
    <w:rsid w:val="00F738AA"/>
    <w:rsid w:val="00F858F2"/>
    <w:rsid w:val="00F860CC"/>
    <w:rsid w:val="00F94398"/>
    <w:rsid w:val="00FB2B56"/>
    <w:rsid w:val="00FB3CC5"/>
    <w:rsid w:val="00FB55D5"/>
    <w:rsid w:val="00FB7F9B"/>
    <w:rsid w:val="00FC12BF"/>
    <w:rsid w:val="00FC2C60"/>
    <w:rsid w:val="00FC596D"/>
    <w:rsid w:val="00FD3B84"/>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3F16E"/>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13FBB"/>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raining.gov.au" TargetMode="External"/><Relationship Id="rId4" Type="http://schemas.openxmlformats.org/officeDocument/2006/relationships/styles" Target="styles.xml"/><Relationship Id="rId9" Type="http://schemas.openxmlformats.org/officeDocument/2006/relationships/hyperlink" Target="https://worksafe.nt.gov.au/licensing-and-registration/licensing-fees-and-charg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90CFAD-D009-4E95-96B5-0E741FE2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2</Pages>
  <Words>773</Words>
  <Characters>4221</Characters>
  <Application>Microsoft Office Word</Application>
  <DocSecurity>0</DocSecurity>
  <Lines>422</Lines>
  <Paragraphs>161</Paragraphs>
  <ScaleCrop>false</ScaleCrop>
  <HeadingPairs>
    <vt:vector size="2" baseType="variant">
      <vt:variant>
        <vt:lpstr>Title</vt:lpstr>
      </vt:variant>
      <vt:variant>
        <vt:i4>1</vt:i4>
      </vt:variant>
    </vt:vector>
  </HeadingPairs>
  <TitlesOfParts>
    <vt:vector size="1" baseType="lpstr">
      <vt:lpstr>Application to deliver course: TLILIC0001 – Licence to transport dangerous goods by road</vt:lpstr>
    </vt:vector>
  </TitlesOfParts>
  <Company>&lt;NAME&gt;</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deliver course: TLILIC0001 – Licence to transport dangerous goods by road</dc:title>
  <dc:creator>Amanda Baker</dc:creator>
  <cp:lastModifiedBy>Tishana Caffery</cp:lastModifiedBy>
  <cp:revision>2</cp:revision>
  <cp:lastPrinted>2021-09-08T03:11:00Z</cp:lastPrinted>
  <dcterms:created xsi:type="dcterms:W3CDTF">2022-09-13T02:11:00Z</dcterms:created>
  <dcterms:modified xsi:type="dcterms:W3CDTF">2022-09-13T02:11:00Z</dcterms:modified>
</cp:coreProperties>
</file>