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4F0" w:rsidRDefault="00AD74F2" w:rsidP="00D31C30">
      <w:pPr>
        <w:spacing w:before="120" w:after="120"/>
        <w:ind w:right="-30"/>
        <w:rPr>
          <w:rFonts w:cs="Arial"/>
        </w:rPr>
      </w:pPr>
      <w:r>
        <w:rPr>
          <w:rFonts w:cs="Arial"/>
        </w:rPr>
        <w:t>Use this form</w:t>
      </w:r>
      <w:r w:rsidRPr="00B43DE1">
        <w:rPr>
          <w:rFonts w:cs="Arial"/>
        </w:rPr>
        <w:t xml:space="preserve"> to </w:t>
      </w:r>
      <w:r w:rsidR="00112BA6">
        <w:rPr>
          <w:rFonts w:cs="Arial"/>
        </w:rPr>
        <w:t xml:space="preserve">notify </w:t>
      </w:r>
      <w:r w:rsidR="003124F0">
        <w:rPr>
          <w:rFonts w:cs="Arial"/>
        </w:rPr>
        <w:t xml:space="preserve">when a worker </w:t>
      </w:r>
      <w:proofErr w:type="gramStart"/>
      <w:r w:rsidR="003124F0">
        <w:rPr>
          <w:rFonts w:cs="Arial"/>
        </w:rPr>
        <w:t>has been removed</w:t>
      </w:r>
      <w:proofErr w:type="gramEnd"/>
      <w:r w:rsidR="003124F0">
        <w:rPr>
          <w:rFonts w:cs="Arial"/>
        </w:rPr>
        <w:t xml:space="preserve"> from lead risk work in accordance with Regulation 415 of the Work Health and Safety (National Uniform Legislation) Regulations</w:t>
      </w:r>
      <w:r w:rsidR="00D31C30">
        <w:rPr>
          <w:rFonts w:cs="Arial"/>
        </w:rPr>
        <w:t xml:space="preserve"> 2011</w:t>
      </w:r>
      <w:r w:rsidR="003124F0">
        <w:rPr>
          <w:rFonts w:cs="Arial"/>
        </w:rPr>
        <w:t>.</w:t>
      </w:r>
    </w:p>
    <w:p w:rsidR="00D31C30" w:rsidRDefault="00D31C30" w:rsidP="00D31C30">
      <w:pPr>
        <w:spacing w:before="120" w:after="120"/>
        <w:ind w:right="-30"/>
        <w:rPr>
          <w:rFonts w:cs="Arial"/>
        </w:rPr>
      </w:pPr>
      <w:r w:rsidRPr="00D31C30">
        <w:rPr>
          <w:rFonts w:cs="Arial"/>
        </w:rPr>
        <w:t xml:space="preserve">Notification is required if a worker </w:t>
      </w:r>
      <w:proofErr w:type="gramStart"/>
      <w:r w:rsidRPr="00D31C30">
        <w:rPr>
          <w:rFonts w:cs="Arial"/>
        </w:rPr>
        <w:t>is removed</w:t>
      </w:r>
      <w:proofErr w:type="gramEnd"/>
      <w:r w:rsidRPr="00D31C30">
        <w:rPr>
          <w:rFonts w:cs="Arial"/>
        </w:rPr>
        <w:t xml:space="preserve"> from carrying out lead risk work following health monitoring where:</w:t>
      </w:r>
    </w:p>
    <w:p w:rsidR="00D31C30" w:rsidRPr="00D31C30" w:rsidRDefault="00D31C30" w:rsidP="00D31C30">
      <w:pPr>
        <w:numPr>
          <w:ilvl w:val="0"/>
          <w:numId w:val="14"/>
        </w:numPr>
        <w:shd w:val="clear" w:color="auto" w:fill="FFFFFF"/>
        <w:spacing w:before="100" w:beforeAutospacing="1" w:after="100" w:afterAutospacing="1"/>
        <w:rPr>
          <w:rFonts w:cs="Arial"/>
        </w:rPr>
      </w:pPr>
      <w:r w:rsidRPr="00D31C30">
        <w:rPr>
          <w:rFonts w:cs="Arial"/>
        </w:rPr>
        <w:t xml:space="preserve">10 </w:t>
      </w:r>
      <w:proofErr w:type="spellStart"/>
      <w:r w:rsidRPr="00D31C30">
        <w:rPr>
          <w:rFonts w:cs="Arial"/>
        </w:rPr>
        <w:t>μg</w:t>
      </w:r>
      <w:proofErr w:type="spellEnd"/>
      <w:r w:rsidRPr="00D31C30">
        <w:rPr>
          <w:rFonts w:cs="Arial"/>
        </w:rPr>
        <w:t>/</w:t>
      </w:r>
      <w:proofErr w:type="spellStart"/>
      <w:r w:rsidRPr="00D31C30">
        <w:rPr>
          <w:rFonts w:cs="Arial"/>
        </w:rPr>
        <w:t>dL</w:t>
      </w:r>
      <w:proofErr w:type="spellEnd"/>
      <w:r w:rsidRPr="00D31C30">
        <w:rPr>
          <w:rFonts w:cs="Arial"/>
        </w:rPr>
        <w:t xml:space="preserve"> (0.48 </w:t>
      </w:r>
      <w:proofErr w:type="spellStart"/>
      <w:r w:rsidRPr="00D31C30">
        <w:rPr>
          <w:rFonts w:cs="Arial"/>
        </w:rPr>
        <w:t>μmol</w:t>
      </w:r>
      <w:proofErr w:type="spellEnd"/>
      <w:r w:rsidRPr="00D31C30">
        <w:rPr>
          <w:rFonts w:cs="Arial"/>
        </w:rPr>
        <w:t>/L) for females of reproductive capacity, or those who are pregnant or breastfeeding;</w:t>
      </w:r>
    </w:p>
    <w:p w:rsidR="00D31C30" w:rsidRPr="00D31C30" w:rsidRDefault="00D31C30" w:rsidP="00D31C30">
      <w:pPr>
        <w:numPr>
          <w:ilvl w:val="0"/>
          <w:numId w:val="14"/>
        </w:numPr>
        <w:shd w:val="clear" w:color="auto" w:fill="FFFFFF"/>
        <w:spacing w:before="100" w:beforeAutospacing="1" w:after="100" w:afterAutospacing="1"/>
        <w:rPr>
          <w:rFonts w:cs="Arial"/>
        </w:rPr>
      </w:pPr>
      <w:proofErr w:type="gramStart"/>
      <w:r w:rsidRPr="00D31C30">
        <w:rPr>
          <w:rFonts w:cs="Arial"/>
        </w:rPr>
        <w:t>30</w:t>
      </w:r>
      <w:proofErr w:type="gramEnd"/>
      <w:r w:rsidRPr="00D31C30">
        <w:rPr>
          <w:rFonts w:cs="Arial"/>
        </w:rPr>
        <w:t xml:space="preserve"> </w:t>
      </w:r>
      <w:proofErr w:type="spellStart"/>
      <w:r w:rsidRPr="00D31C30">
        <w:rPr>
          <w:rFonts w:cs="Arial"/>
        </w:rPr>
        <w:t>μg</w:t>
      </w:r>
      <w:proofErr w:type="spellEnd"/>
      <w:r w:rsidRPr="00D31C30">
        <w:rPr>
          <w:rFonts w:cs="Arial"/>
        </w:rPr>
        <w:t>/</w:t>
      </w:r>
      <w:proofErr w:type="spellStart"/>
      <w:r w:rsidRPr="00D31C30">
        <w:rPr>
          <w:rFonts w:cs="Arial"/>
        </w:rPr>
        <w:t>dL</w:t>
      </w:r>
      <w:proofErr w:type="spellEnd"/>
      <w:r w:rsidRPr="00D31C30">
        <w:rPr>
          <w:rFonts w:cs="Arial"/>
        </w:rPr>
        <w:t xml:space="preserve"> (1.45 </w:t>
      </w:r>
      <w:proofErr w:type="spellStart"/>
      <w:r w:rsidRPr="00D31C30">
        <w:rPr>
          <w:rFonts w:cs="Arial"/>
        </w:rPr>
        <w:t>μmol</w:t>
      </w:r>
      <w:proofErr w:type="spellEnd"/>
      <w:r w:rsidRPr="00D31C30">
        <w:rPr>
          <w:rFonts w:cs="Arial"/>
        </w:rPr>
        <w:t>/L) for females not of reproductive capacity and males.</w:t>
      </w:r>
    </w:p>
    <w:p w:rsidR="003124F0" w:rsidRPr="00967086" w:rsidRDefault="003124F0" w:rsidP="003124F0">
      <w:pPr>
        <w:ind w:right="85"/>
        <w:rPr>
          <w:rFonts w:cs="Arial"/>
        </w:rPr>
      </w:pPr>
      <w:r>
        <w:rPr>
          <w:rFonts w:cs="Arial"/>
        </w:rPr>
        <w:t>Refer to the guide lead notifications for further information.</w:t>
      </w:r>
    </w:p>
    <w:tbl>
      <w:tblPr>
        <w:tblStyle w:val="TableGrid"/>
        <w:tblW w:w="10916" w:type="dxa"/>
        <w:tblInd w:w="-284" w:type="dxa"/>
        <w:tblLayout w:type="fixed"/>
        <w:tblLook w:val="04A0" w:firstRow="1" w:lastRow="0" w:firstColumn="1" w:lastColumn="0" w:noHBand="0" w:noVBand="1"/>
      </w:tblPr>
      <w:tblGrid>
        <w:gridCol w:w="7"/>
        <w:gridCol w:w="1944"/>
        <w:gridCol w:w="16"/>
        <w:gridCol w:w="15"/>
        <w:gridCol w:w="551"/>
        <w:gridCol w:w="19"/>
        <w:gridCol w:w="189"/>
        <w:gridCol w:w="501"/>
        <w:gridCol w:w="576"/>
        <w:gridCol w:w="287"/>
        <w:gridCol w:w="274"/>
        <w:gridCol w:w="290"/>
        <w:gridCol w:w="841"/>
        <w:gridCol w:w="260"/>
        <w:gridCol w:w="9"/>
        <w:gridCol w:w="24"/>
        <w:gridCol w:w="10"/>
        <w:gridCol w:w="125"/>
        <w:gridCol w:w="115"/>
        <w:gridCol w:w="461"/>
        <w:gridCol w:w="106"/>
        <w:gridCol w:w="30"/>
        <w:gridCol w:w="13"/>
        <w:gridCol w:w="99"/>
        <w:gridCol w:w="166"/>
        <w:gridCol w:w="141"/>
        <w:gridCol w:w="527"/>
        <w:gridCol w:w="40"/>
        <w:gridCol w:w="37"/>
        <w:gridCol w:w="223"/>
        <w:gridCol w:w="283"/>
        <w:gridCol w:w="44"/>
        <w:gridCol w:w="156"/>
        <w:gridCol w:w="228"/>
        <w:gridCol w:w="163"/>
        <w:gridCol w:w="19"/>
        <w:gridCol w:w="526"/>
        <w:gridCol w:w="42"/>
        <w:gridCol w:w="10"/>
        <w:gridCol w:w="405"/>
        <w:gridCol w:w="1144"/>
      </w:tblGrid>
      <w:tr w:rsidR="002F5953" w:rsidRPr="00B0424F" w:rsidTr="00004539">
        <w:tc>
          <w:tcPr>
            <w:tcW w:w="10916" w:type="dxa"/>
            <w:gridSpan w:val="41"/>
            <w:tcBorders>
              <w:top w:val="nil"/>
              <w:left w:val="nil"/>
              <w:bottom w:val="single" w:sz="8" w:space="0" w:color="808080" w:themeColor="background1" w:themeShade="80"/>
              <w:right w:val="nil"/>
            </w:tcBorders>
          </w:tcPr>
          <w:p w:rsidR="00B60D8D" w:rsidRPr="00AD74F2" w:rsidRDefault="002D6B38" w:rsidP="00AD74F2">
            <w:pPr>
              <w:pStyle w:val="ListParagraph"/>
              <w:numPr>
                <w:ilvl w:val="0"/>
                <w:numId w:val="13"/>
              </w:numPr>
              <w:spacing w:before="60" w:after="60"/>
              <w:ind w:left="317"/>
              <w:rPr>
                <w:rFonts w:cs="Arial"/>
                <w:sz w:val="24"/>
                <w:szCs w:val="24"/>
              </w:rPr>
            </w:pPr>
            <w:r>
              <w:rPr>
                <w:rFonts w:cs="Arial"/>
                <w:b/>
                <w:sz w:val="24"/>
                <w:szCs w:val="24"/>
              </w:rPr>
              <w:t>B</w:t>
            </w:r>
            <w:r w:rsidR="00AD74F2">
              <w:rPr>
                <w:rFonts w:cs="Arial"/>
                <w:b/>
                <w:sz w:val="24"/>
                <w:szCs w:val="24"/>
              </w:rPr>
              <w:t>usiness</w:t>
            </w:r>
            <w:r w:rsidR="00B60D8D" w:rsidRPr="00AD74F2">
              <w:rPr>
                <w:rFonts w:cs="Arial"/>
                <w:b/>
                <w:sz w:val="24"/>
                <w:szCs w:val="24"/>
              </w:rPr>
              <w:t xml:space="preserve"> details</w:t>
            </w:r>
          </w:p>
        </w:tc>
      </w:tr>
      <w:tr w:rsidR="00C44A95" w:rsidRPr="00B0424F" w:rsidTr="00004539">
        <w:tc>
          <w:tcPr>
            <w:tcW w:w="1951"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Business name</w:t>
            </w:r>
            <w:r w:rsidRPr="00B0424F">
              <w:rPr>
                <w:rFonts w:cs="Arial"/>
                <w:sz w:val="20"/>
              </w:rPr>
              <w:t>:</w:t>
            </w:r>
          </w:p>
        </w:tc>
        <w:tc>
          <w:tcPr>
            <w:tcW w:w="5722" w:type="dxa"/>
            <w:gridSpan w:val="27"/>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c>
          <w:tcPr>
            <w:tcW w:w="706"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sidRPr="00B0424F">
              <w:rPr>
                <w:rFonts w:cs="Arial"/>
                <w:sz w:val="20"/>
              </w:rPr>
              <w:t>ABN:</w:t>
            </w:r>
          </w:p>
        </w:tc>
        <w:tc>
          <w:tcPr>
            <w:tcW w:w="2537" w:type="dxa"/>
            <w:gridSpan w:val="8"/>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9979B8" w:rsidRPr="00B0424F" w:rsidTr="00004539">
        <w:tc>
          <w:tcPr>
            <w:tcW w:w="195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Contact person:</w:t>
            </w:r>
          </w:p>
        </w:tc>
        <w:tc>
          <w:tcPr>
            <w:tcW w:w="8965"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2F5953" w:rsidRPr="00B0424F" w:rsidTr="00004539">
        <w:tc>
          <w:tcPr>
            <w:tcW w:w="195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4759D" w:rsidRDefault="0044759D" w:rsidP="00900939">
            <w:pPr>
              <w:spacing w:before="60" w:after="60"/>
              <w:rPr>
                <w:rFonts w:cs="Arial"/>
                <w:sz w:val="20"/>
              </w:rPr>
            </w:pPr>
            <w:r>
              <w:rPr>
                <w:rFonts w:cs="Arial"/>
                <w:sz w:val="20"/>
              </w:rPr>
              <w:t>Business address:</w:t>
            </w:r>
          </w:p>
        </w:tc>
        <w:tc>
          <w:tcPr>
            <w:tcW w:w="8965"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4759D" w:rsidRPr="00B0424F" w:rsidRDefault="0044759D" w:rsidP="00900939">
            <w:pPr>
              <w:spacing w:before="60" w:after="60"/>
              <w:rPr>
                <w:rFonts w:cs="Arial"/>
                <w:sz w:val="20"/>
              </w:rPr>
            </w:pPr>
          </w:p>
        </w:tc>
      </w:tr>
      <w:tr w:rsidR="009979B8" w:rsidRPr="00B0424F" w:rsidTr="00004539">
        <w:tc>
          <w:tcPr>
            <w:tcW w:w="195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4759D" w:rsidRPr="00B0424F" w:rsidRDefault="0044759D" w:rsidP="00900939">
            <w:pPr>
              <w:spacing w:before="60" w:after="60"/>
              <w:rPr>
                <w:rFonts w:cs="Arial"/>
                <w:sz w:val="20"/>
              </w:rPr>
            </w:pPr>
            <w:r>
              <w:rPr>
                <w:rFonts w:cs="Arial"/>
                <w:sz w:val="20"/>
              </w:rPr>
              <w:t>Suburb:</w:t>
            </w:r>
          </w:p>
        </w:tc>
        <w:tc>
          <w:tcPr>
            <w:tcW w:w="382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4759D" w:rsidRPr="00B0424F" w:rsidRDefault="0044759D" w:rsidP="00900939">
            <w:pPr>
              <w:spacing w:before="60" w:after="60"/>
              <w:rPr>
                <w:rFonts w:cs="Arial"/>
                <w:sz w:val="20"/>
              </w:rPr>
            </w:pPr>
          </w:p>
        </w:tc>
        <w:tc>
          <w:tcPr>
            <w:tcW w:w="87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4759D" w:rsidRPr="00B0424F" w:rsidRDefault="0044759D" w:rsidP="00900939">
            <w:pPr>
              <w:spacing w:before="60" w:after="60"/>
              <w:rPr>
                <w:rFonts w:cs="Arial"/>
                <w:sz w:val="20"/>
              </w:rPr>
            </w:pPr>
            <w:r>
              <w:rPr>
                <w:rFonts w:cs="Arial"/>
                <w:spacing w:val="-6"/>
                <w:sz w:val="20"/>
              </w:rPr>
              <w:t>State:</w:t>
            </w:r>
          </w:p>
        </w:tc>
        <w:tc>
          <w:tcPr>
            <w:tcW w:w="157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4759D" w:rsidRPr="00B0424F" w:rsidRDefault="0044759D" w:rsidP="00900939">
            <w:pPr>
              <w:spacing w:before="60" w:after="60"/>
              <w:rPr>
                <w:rFonts w:cs="Arial"/>
                <w:sz w:val="20"/>
              </w:rPr>
            </w:pPr>
          </w:p>
        </w:tc>
        <w:tc>
          <w:tcPr>
            <w:tcW w:w="114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4759D" w:rsidRPr="00B0424F" w:rsidRDefault="0044759D" w:rsidP="00900939">
            <w:pPr>
              <w:spacing w:before="60" w:after="60"/>
              <w:rPr>
                <w:rFonts w:cs="Arial"/>
                <w:sz w:val="20"/>
              </w:rPr>
            </w:pPr>
            <w:r>
              <w:rPr>
                <w:rFonts w:cs="Arial"/>
                <w:sz w:val="20"/>
              </w:rPr>
              <w:t>Postcode:</w:t>
            </w:r>
          </w:p>
        </w:tc>
        <w:tc>
          <w:tcPr>
            <w:tcW w:w="15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4759D" w:rsidRPr="00B0424F" w:rsidRDefault="0044759D" w:rsidP="00900939">
            <w:pPr>
              <w:spacing w:before="60" w:after="60"/>
              <w:rPr>
                <w:rFonts w:cs="Arial"/>
                <w:sz w:val="20"/>
              </w:rPr>
            </w:pPr>
          </w:p>
        </w:tc>
      </w:tr>
      <w:tr w:rsidR="00C44A95" w:rsidRPr="00B0424F" w:rsidTr="00004539">
        <w:tc>
          <w:tcPr>
            <w:tcW w:w="6053"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Pr="00B0424F" w:rsidRDefault="002F5953" w:rsidP="00900939">
            <w:pPr>
              <w:spacing w:before="60" w:after="60"/>
              <w:rPr>
                <w:rFonts w:cs="Arial"/>
                <w:sz w:val="20"/>
              </w:rPr>
            </w:pPr>
            <w:r>
              <w:rPr>
                <w:rFonts w:cs="Arial"/>
                <w:sz w:val="20"/>
              </w:rPr>
              <w:t>Is your postal address the same as above? (If no, complete below)</w:t>
            </w:r>
          </w:p>
        </w:tc>
        <w:tc>
          <w:tcPr>
            <w:tcW w:w="70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2F5953" w:rsidRPr="00B0424F" w:rsidRDefault="002F5953" w:rsidP="00900939">
            <w:pPr>
              <w:spacing w:before="60" w:after="60"/>
              <w:rPr>
                <w:rFonts w:cs="Arial"/>
                <w:sz w:val="20"/>
              </w:rPr>
            </w:pPr>
            <w:r>
              <w:rPr>
                <w:rFonts w:cs="Arial"/>
                <w:sz w:val="20"/>
              </w:rPr>
              <w:t>Yes</w:t>
            </w:r>
          </w:p>
        </w:tc>
        <w:tc>
          <w:tcPr>
            <w:tcW w:w="1134"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049019161"/>
              <w14:checkbox>
                <w14:checked w14:val="0"/>
                <w14:checkedState w14:val="2612" w14:font="MS Gothic"/>
                <w14:uncheckedState w14:val="2610" w14:font="MS Gothic"/>
              </w14:checkbox>
            </w:sdtPr>
            <w:sdtEndPr/>
            <w:sdtContent>
              <w:p w:rsidR="002F5953" w:rsidRPr="00B0424F" w:rsidRDefault="002F5953" w:rsidP="002F5953">
                <w:pPr>
                  <w:spacing w:before="60" w:after="60"/>
                  <w:rPr>
                    <w:rFonts w:cs="Arial"/>
                    <w:sz w:val="20"/>
                  </w:rPr>
                </w:pPr>
                <w:r>
                  <w:rPr>
                    <w:rFonts w:ascii="MS Gothic" w:eastAsia="MS Gothic" w:hAnsi="MS Gothic" w:cs="Arial" w:hint="eastAsia"/>
                    <w:sz w:val="20"/>
                  </w:rPr>
                  <w:t>☐</w:t>
                </w:r>
              </w:p>
            </w:sdtContent>
          </w:sdt>
        </w:tc>
        <w:tc>
          <w:tcPr>
            <w:tcW w:w="711"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2F5953" w:rsidRPr="00B0424F" w:rsidRDefault="002F5953" w:rsidP="00900939">
            <w:pPr>
              <w:spacing w:before="60" w:after="60"/>
              <w:rPr>
                <w:rFonts w:cs="Arial"/>
                <w:sz w:val="20"/>
              </w:rPr>
            </w:pPr>
            <w:r>
              <w:rPr>
                <w:rFonts w:cs="Arial"/>
                <w:sz w:val="20"/>
              </w:rPr>
              <w:t>No</w:t>
            </w:r>
          </w:p>
        </w:tc>
        <w:tc>
          <w:tcPr>
            <w:tcW w:w="2309"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93952632"/>
              <w14:checkbox>
                <w14:checked w14:val="0"/>
                <w14:checkedState w14:val="2612" w14:font="MS Gothic"/>
                <w14:uncheckedState w14:val="2610" w14:font="MS Gothic"/>
              </w14:checkbox>
            </w:sdtPr>
            <w:sdtEndPr/>
            <w:sdtContent>
              <w:p w:rsidR="002F5953" w:rsidRPr="00B0424F" w:rsidRDefault="002F5953" w:rsidP="002F5953">
                <w:pPr>
                  <w:spacing w:before="60" w:after="60"/>
                  <w:rPr>
                    <w:rFonts w:cs="Arial"/>
                    <w:sz w:val="20"/>
                  </w:rPr>
                </w:pPr>
                <w:r>
                  <w:rPr>
                    <w:rFonts w:ascii="MS Gothic" w:eastAsia="MS Gothic" w:hAnsi="MS Gothic" w:cs="Arial" w:hint="eastAsia"/>
                    <w:sz w:val="20"/>
                  </w:rPr>
                  <w:t>☐</w:t>
                </w:r>
              </w:p>
            </w:sdtContent>
          </w:sdt>
        </w:tc>
      </w:tr>
      <w:tr w:rsidR="00C44A95" w:rsidRPr="00B0424F" w:rsidTr="00004539">
        <w:tc>
          <w:tcPr>
            <w:tcW w:w="195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Default="002F5953" w:rsidP="00900939">
            <w:pPr>
              <w:spacing w:before="60" w:after="60"/>
              <w:rPr>
                <w:rFonts w:cs="Arial"/>
                <w:sz w:val="20"/>
              </w:rPr>
            </w:pPr>
            <w:r>
              <w:rPr>
                <w:rFonts w:cs="Arial"/>
                <w:sz w:val="20"/>
              </w:rPr>
              <w:t>Postal address:</w:t>
            </w:r>
          </w:p>
        </w:tc>
        <w:tc>
          <w:tcPr>
            <w:tcW w:w="8965"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5953" w:rsidRPr="00B0424F" w:rsidRDefault="002F5953" w:rsidP="00900939">
            <w:pPr>
              <w:spacing w:before="60" w:after="60"/>
              <w:rPr>
                <w:rFonts w:cs="Arial"/>
                <w:sz w:val="20"/>
              </w:rPr>
            </w:pPr>
          </w:p>
        </w:tc>
      </w:tr>
      <w:tr w:rsidR="00C44A95" w:rsidRPr="00B0424F" w:rsidTr="00004539">
        <w:tc>
          <w:tcPr>
            <w:tcW w:w="195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Pr="00B0424F" w:rsidRDefault="002F5953" w:rsidP="002F5953">
            <w:pPr>
              <w:spacing w:before="60" w:after="60"/>
              <w:rPr>
                <w:rFonts w:cs="Arial"/>
                <w:sz w:val="20"/>
              </w:rPr>
            </w:pPr>
            <w:r>
              <w:rPr>
                <w:rFonts w:cs="Arial"/>
                <w:sz w:val="20"/>
              </w:rPr>
              <w:t>Suburb:</w:t>
            </w:r>
          </w:p>
        </w:tc>
        <w:tc>
          <w:tcPr>
            <w:tcW w:w="385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c>
          <w:tcPr>
            <w:tcW w:w="84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5953" w:rsidRPr="00B0424F" w:rsidRDefault="002F5953" w:rsidP="002F5953">
            <w:pPr>
              <w:spacing w:before="60" w:after="60"/>
              <w:rPr>
                <w:rFonts w:cs="Arial"/>
                <w:sz w:val="20"/>
              </w:rPr>
            </w:pPr>
            <w:r>
              <w:rPr>
                <w:rFonts w:cs="Arial"/>
                <w:spacing w:val="-6"/>
                <w:sz w:val="20"/>
              </w:rPr>
              <w:t>State:</w:t>
            </w:r>
          </w:p>
        </w:tc>
        <w:tc>
          <w:tcPr>
            <w:tcW w:w="157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c>
          <w:tcPr>
            <w:tcW w:w="114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5953" w:rsidRPr="00B0424F" w:rsidRDefault="002F5953" w:rsidP="002F5953">
            <w:pPr>
              <w:spacing w:before="60" w:after="60"/>
              <w:rPr>
                <w:rFonts w:cs="Arial"/>
                <w:sz w:val="20"/>
              </w:rPr>
            </w:pPr>
            <w:r>
              <w:rPr>
                <w:rFonts w:cs="Arial"/>
                <w:sz w:val="20"/>
              </w:rPr>
              <w:t>Postcode:</w:t>
            </w:r>
          </w:p>
        </w:tc>
        <w:tc>
          <w:tcPr>
            <w:tcW w:w="15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r>
      <w:tr w:rsidR="002F5953" w:rsidRPr="00B0424F" w:rsidTr="00004539">
        <w:tc>
          <w:tcPr>
            <w:tcW w:w="195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Phone</w:t>
            </w:r>
            <w:r w:rsidRPr="00B0424F">
              <w:rPr>
                <w:rFonts w:cs="Arial"/>
                <w:sz w:val="20"/>
              </w:rPr>
              <w:t xml:space="preserve"> number:</w:t>
            </w:r>
          </w:p>
        </w:tc>
        <w:tc>
          <w:tcPr>
            <w:tcW w:w="385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60D8D" w:rsidRPr="00B0424F" w:rsidRDefault="00B60D8D" w:rsidP="00900939">
            <w:pPr>
              <w:spacing w:before="60" w:after="60"/>
              <w:rPr>
                <w:rFonts w:cs="Arial"/>
                <w:bCs/>
                <w:color w:val="000000"/>
                <w:sz w:val="20"/>
              </w:rPr>
            </w:pPr>
          </w:p>
        </w:tc>
        <w:tc>
          <w:tcPr>
            <w:tcW w:w="179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Mobile number:</w:t>
            </w:r>
          </w:p>
        </w:tc>
        <w:tc>
          <w:tcPr>
            <w:tcW w:w="332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9979B8" w:rsidRPr="00B0424F" w:rsidTr="00004539">
        <w:tc>
          <w:tcPr>
            <w:tcW w:w="1951"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Email address:</w:t>
            </w:r>
          </w:p>
        </w:tc>
        <w:tc>
          <w:tcPr>
            <w:tcW w:w="8965" w:type="dxa"/>
            <w:gridSpan w:val="3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2F5953" w:rsidRPr="00B0424F" w:rsidTr="00004539">
        <w:tc>
          <w:tcPr>
            <w:tcW w:w="10916" w:type="dxa"/>
            <w:gridSpan w:val="41"/>
            <w:tcBorders>
              <w:top w:val="single" w:sz="8" w:space="0" w:color="808080" w:themeColor="background1" w:themeShade="80"/>
              <w:left w:val="nil"/>
              <w:bottom w:val="single" w:sz="8" w:space="0" w:color="808080" w:themeColor="background1" w:themeShade="80"/>
              <w:right w:val="nil"/>
            </w:tcBorders>
          </w:tcPr>
          <w:p w:rsidR="00B60D8D" w:rsidRPr="0084569C" w:rsidRDefault="002D6B38" w:rsidP="0084569C">
            <w:pPr>
              <w:pStyle w:val="ListParagraph"/>
              <w:numPr>
                <w:ilvl w:val="0"/>
                <w:numId w:val="13"/>
              </w:numPr>
              <w:spacing w:before="60" w:after="60"/>
              <w:ind w:left="317"/>
              <w:rPr>
                <w:rFonts w:cs="Arial"/>
                <w:sz w:val="24"/>
                <w:szCs w:val="24"/>
              </w:rPr>
            </w:pPr>
            <w:r>
              <w:rPr>
                <w:rFonts w:cs="Arial"/>
                <w:b/>
                <w:sz w:val="24"/>
                <w:szCs w:val="24"/>
              </w:rPr>
              <w:t xml:space="preserve">Registered medical practitioners details </w:t>
            </w:r>
            <w:r w:rsidRPr="002D6B38">
              <w:rPr>
                <w:rFonts w:cs="Arial"/>
                <w:sz w:val="20"/>
                <w:szCs w:val="24"/>
              </w:rPr>
              <w:t>(who is conducting the health monitoring)</w:t>
            </w:r>
          </w:p>
        </w:tc>
      </w:tr>
      <w:tr w:rsidR="002D6B38" w:rsidRPr="00B0424F" w:rsidTr="00004539">
        <w:tc>
          <w:tcPr>
            <w:tcW w:w="2533"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6B38" w:rsidRPr="00B0424F" w:rsidRDefault="002D6B38" w:rsidP="00900939">
            <w:pPr>
              <w:spacing w:before="60" w:after="60"/>
              <w:rPr>
                <w:rFonts w:cs="Arial"/>
                <w:sz w:val="20"/>
              </w:rPr>
            </w:pPr>
            <w:r>
              <w:rPr>
                <w:rFonts w:cs="Arial"/>
                <w:sz w:val="20"/>
              </w:rPr>
              <w:t>Name of medical practice:</w:t>
            </w:r>
          </w:p>
        </w:tc>
        <w:tc>
          <w:tcPr>
            <w:tcW w:w="8383" w:type="dxa"/>
            <w:gridSpan w:val="36"/>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D6B38" w:rsidRPr="00B0424F" w:rsidRDefault="002D6B38" w:rsidP="00900939">
            <w:pPr>
              <w:spacing w:before="60" w:after="60"/>
              <w:rPr>
                <w:rFonts w:cs="Arial"/>
                <w:sz w:val="20"/>
              </w:rPr>
            </w:pPr>
          </w:p>
        </w:tc>
      </w:tr>
      <w:tr w:rsidR="009979B8" w:rsidRPr="00B0424F" w:rsidTr="00004539">
        <w:tc>
          <w:tcPr>
            <w:tcW w:w="196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2D6B38" w:rsidP="00900939">
            <w:pPr>
              <w:spacing w:before="60" w:after="60"/>
              <w:rPr>
                <w:sz w:val="20"/>
              </w:rPr>
            </w:pPr>
            <w:r>
              <w:rPr>
                <w:sz w:val="20"/>
              </w:rPr>
              <w:t>Title:</w:t>
            </w:r>
          </w:p>
        </w:tc>
        <w:tc>
          <w:tcPr>
            <w:tcW w:w="8949"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D46D42" w:rsidRDefault="00B60D8D" w:rsidP="00900939">
            <w:pPr>
              <w:spacing w:before="60" w:after="60"/>
              <w:rPr>
                <w:rFonts w:cs="Arial"/>
                <w:sz w:val="20"/>
              </w:rPr>
            </w:pPr>
          </w:p>
        </w:tc>
      </w:tr>
      <w:tr w:rsidR="002D6B38" w:rsidRPr="00B0424F" w:rsidTr="00004539">
        <w:tc>
          <w:tcPr>
            <w:tcW w:w="196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6B38" w:rsidRDefault="002D6B38" w:rsidP="00900939">
            <w:pPr>
              <w:spacing w:before="60" w:after="60"/>
              <w:rPr>
                <w:sz w:val="20"/>
              </w:rPr>
            </w:pPr>
            <w:r>
              <w:rPr>
                <w:sz w:val="20"/>
              </w:rPr>
              <w:t>Surname:</w:t>
            </w:r>
          </w:p>
        </w:tc>
        <w:tc>
          <w:tcPr>
            <w:tcW w:w="354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D6B38" w:rsidRPr="00D46D42" w:rsidRDefault="002D6B38" w:rsidP="00900939">
            <w:pPr>
              <w:spacing w:before="60" w:after="60"/>
              <w:rPr>
                <w:rFonts w:cs="Arial"/>
                <w:sz w:val="20"/>
              </w:rPr>
            </w:pPr>
          </w:p>
        </w:tc>
        <w:tc>
          <w:tcPr>
            <w:tcW w:w="155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6B38" w:rsidRPr="00D46D42" w:rsidRDefault="002D6B38" w:rsidP="00900939">
            <w:pPr>
              <w:spacing w:before="60" w:after="60"/>
              <w:rPr>
                <w:rFonts w:cs="Arial"/>
                <w:sz w:val="20"/>
              </w:rPr>
            </w:pPr>
            <w:r>
              <w:rPr>
                <w:rFonts w:cs="Arial"/>
                <w:sz w:val="20"/>
              </w:rPr>
              <w:t>Given name/s:</w:t>
            </w:r>
          </w:p>
        </w:tc>
        <w:tc>
          <w:tcPr>
            <w:tcW w:w="384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D6B38" w:rsidRPr="00D46D42" w:rsidRDefault="002D6B38" w:rsidP="00900939">
            <w:pPr>
              <w:spacing w:before="60" w:after="60"/>
              <w:rPr>
                <w:rFonts w:cs="Arial"/>
                <w:sz w:val="20"/>
              </w:rPr>
            </w:pPr>
          </w:p>
        </w:tc>
      </w:tr>
      <w:tr w:rsidR="002D6B38" w:rsidRPr="00B0424F" w:rsidTr="00004539">
        <w:tc>
          <w:tcPr>
            <w:tcW w:w="196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D6B38" w:rsidRDefault="002D6B38" w:rsidP="00900939">
            <w:pPr>
              <w:spacing w:before="60" w:after="60"/>
              <w:rPr>
                <w:sz w:val="20"/>
              </w:rPr>
            </w:pPr>
            <w:r>
              <w:rPr>
                <w:sz w:val="20"/>
              </w:rPr>
              <w:t>Practice address:</w:t>
            </w:r>
          </w:p>
        </w:tc>
        <w:tc>
          <w:tcPr>
            <w:tcW w:w="8949"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D6B38" w:rsidRPr="00D46D42" w:rsidRDefault="002D6B38" w:rsidP="00900939">
            <w:pPr>
              <w:spacing w:before="60" w:after="60"/>
              <w:rPr>
                <w:rFonts w:cs="Arial"/>
                <w:sz w:val="20"/>
              </w:rPr>
            </w:pPr>
          </w:p>
        </w:tc>
      </w:tr>
      <w:tr w:rsidR="0084569C" w:rsidRPr="00B0424F" w:rsidTr="00004539">
        <w:tc>
          <w:tcPr>
            <w:tcW w:w="196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2D6B38" w:rsidP="002D6B38">
            <w:pPr>
              <w:spacing w:before="60" w:after="60"/>
              <w:rPr>
                <w:sz w:val="20"/>
              </w:rPr>
            </w:pPr>
            <w:r>
              <w:rPr>
                <w:sz w:val="20"/>
              </w:rPr>
              <w:t>Suburb:</w:t>
            </w:r>
          </w:p>
        </w:tc>
        <w:tc>
          <w:tcPr>
            <w:tcW w:w="380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8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State:</w:t>
            </w:r>
          </w:p>
        </w:tc>
        <w:tc>
          <w:tcPr>
            <w:tcW w:w="15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1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Postcode:</w:t>
            </w:r>
          </w:p>
        </w:tc>
        <w:tc>
          <w:tcPr>
            <w:tcW w:w="16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p>
        </w:tc>
      </w:tr>
      <w:tr w:rsidR="002D6B38" w:rsidRPr="00B0424F" w:rsidTr="00004539">
        <w:tc>
          <w:tcPr>
            <w:tcW w:w="1967"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2D6B38" w:rsidRDefault="002D6B38" w:rsidP="00900939">
            <w:pPr>
              <w:spacing w:before="60" w:after="60"/>
              <w:rPr>
                <w:sz w:val="20"/>
              </w:rPr>
            </w:pPr>
            <w:r>
              <w:rPr>
                <w:sz w:val="20"/>
              </w:rPr>
              <w:t>Phone number:</w:t>
            </w:r>
          </w:p>
        </w:tc>
        <w:tc>
          <w:tcPr>
            <w:tcW w:w="2412"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2D6B38" w:rsidRPr="00B0424F" w:rsidRDefault="002D6B38" w:rsidP="00900939">
            <w:pPr>
              <w:spacing w:before="60" w:after="60"/>
              <w:rPr>
                <w:rFonts w:cs="Arial"/>
                <w:sz w:val="20"/>
              </w:rPr>
            </w:pPr>
          </w:p>
        </w:tc>
        <w:tc>
          <w:tcPr>
            <w:tcW w:w="1559"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2D6B38" w:rsidRPr="00B0424F" w:rsidRDefault="002D6B38" w:rsidP="00900939">
            <w:pPr>
              <w:spacing w:before="60" w:after="60"/>
              <w:rPr>
                <w:rFonts w:cs="Arial"/>
                <w:sz w:val="20"/>
              </w:rPr>
            </w:pPr>
            <w:r>
              <w:rPr>
                <w:rFonts w:cs="Arial"/>
                <w:sz w:val="20"/>
              </w:rPr>
              <w:t>Email address:</w:t>
            </w:r>
          </w:p>
        </w:tc>
        <w:tc>
          <w:tcPr>
            <w:tcW w:w="4978" w:type="dxa"/>
            <w:gridSpan w:val="2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2D6B38" w:rsidRPr="00B0424F" w:rsidRDefault="002D6B38" w:rsidP="00900939">
            <w:pPr>
              <w:spacing w:before="60" w:after="60"/>
              <w:rPr>
                <w:rFonts w:cs="Arial"/>
                <w:sz w:val="20"/>
              </w:rPr>
            </w:pPr>
          </w:p>
        </w:tc>
      </w:tr>
      <w:tr w:rsidR="002F5953" w:rsidRPr="00AC38D4" w:rsidTr="001212B4">
        <w:tc>
          <w:tcPr>
            <w:tcW w:w="10916" w:type="dxa"/>
            <w:gridSpan w:val="41"/>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B60D8D" w:rsidRPr="00B15CD9" w:rsidRDefault="003124F0" w:rsidP="009979B8">
            <w:pPr>
              <w:pStyle w:val="ListParagraph"/>
              <w:keepNext/>
              <w:numPr>
                <w:ilvl w:val="0"/>
                <w:numId w:val="13"/>
              </w:numPr>
              <w:spacing w:before="60" w:after="60"/>
              <w:ind w:left="317"/>
              <w:rPr>
                <w:rFonts w:cs="Arial"/>
                <w:b/>
                <w:sz w:val="24"/>
                <w:szCs w:val="24"/>
              </w:rPr>
            </w:pPr>
            <w:r>
              <w:rPr>
                <w:rFonts w:cs="Arial"/>
                <w:b/>
                <w:sz w:val="24"/>
                <w:szCs w:val="24"/>
              </w:rPr>
              <w:t>Reason for removal of the worker</w:t>
            </w:r>
          </w:p>
        </w:tc>
      </w:tr>
      <w:tr w:rsidR="003124F0" w:rsidRPr="00AC38D4" w:rsidTr="00004539">
        <w:trPr>
          <w:trHeight w:val="185"/>
        </w:trPr>
        <w:tc>
          <w:tcPr>
            <w:tcW w:w="9772"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24F0" w:rsidRPr="00603619" w:rsidRDefault="003124F0" w:rsidP="003124F0">
            <w:pPr>
              <w:spacing w:before="60" w:after="60"/>
              <w:rPr>
                <w:sz w:val="20"/>
              </w:rPr>
            </w:pPr>
            <w:r w:rsidRPr="00DB0B1D">
              <w:rPr>
                <w:rFonts w:cs="Arial"/>
                <w:sz w:val="20"/>
              </w:rPr>
              <w:t>Removal due to increased blood lead levels and provision of the following information: worker/s blood lead level results, age of the worker/s and sex of the worker/s</w:t>
            </w:r>
            <w:r>
              <w:rPr>
                <w:rFonts w:cs="Arial"/>
                <w:sz w:val="20"/>
              </w:rPr>
              <w:t>, OR</w:t>
            </w:r>
          </w:p>
        </w:tc>
        <w:tc>
          <w:tcPr>
            <w:tcW w:w="1144"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3756255"/>
              <w14:checkbox>
                <w14:checked w14:val="0"/>
                <w14:checkedState w14:val="2612" w14:font="MS Gothic"/>
                <w14:uncheckedState w14:val="2610" w14:font="MS Gothic"/>
              </w14:checkbox>
            </w:sdtPr>
            <w:sdtEndPr/>
            <w:sdtContent>
              <w:p w:rsidR="003124F0" w:rsidRDefault="00004539" w:rsidP="003124F0">
                <w:pPr>
                  <w:spacing w:before="60" w:after="60"/>
                  <w:jc w:val="center"/>
                </w:pPr>
                <w:r>
                  <w:rPr>
                    <w:rFonts w:ascii="MS Gothic" w:eastAsia="MS Gothic" w:hAnsi="MS Gothic" w:cs="Arial" w:hint="eastAsia"/>
                    <w:sz w:val="20"/>
                  </w:rPr>
                  <w:t>☐</w:t>
                </w:r>
              </w:p>
            </w:sdtContent>
          </w:sdt>
        </w:tc>
      </w:tr>
      <w:tr w:rsidR="003124F0" w:rsidRPr="00AC38D4" w:rsidTr="00004539">
        <w:trPr>
          <w:trHeight w:val="185"/>
        </w:trPr>
        <w:tc>
          <w:tcPr>
            <w:tcW w:w="977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24F0" w:rsidRPr="00603619" w:rsidRDefault="003124F0" w:rsidP="003124F0">
            <w:pPr>
              <w:spacing w:before="60" w:after="60"/>
              <w:rPr>
                <w:rFonts w:cs="Arial"/>
                <w:sz w:val="20"/>
              </w:rPr>
            </w:pPr>
            <w:r w:rsidRPr="00DB0B1D">
              <w:rPr>
                <w:rFonts w:cs="Arial"/>
                <w:sz w:val="20"/>
              </w:rPr>
              <w:t>Registered medical practitioner recommended the worker be removed from lead risk work and the provision of a brief description of the reason</w:t>
            </w:r>
            <w:r>
              <w:rPr>
                <w:rFonts w:cs="Arial"/>
                <w:sz w:val="20"/>
              </w:rPr>
              <w:t>, OR</w:t>
            </w:r>
          </w:p>
        </w:tc>
        <w:tc>
          <w:tcPr>
            <w:tcW w:w="11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325935959"/>
              <w14:checkbox>
                <w14:checked w14:val="0"/>
                <w14:checkedState w14:val="2612" w14:font="MS Gothic"/>
                <w14:uncheckedState w14:val="2610" w14:font="MS Gothic"/>
              </w14:checkbox>
            </w:sdtPr>
            <w:sdtEndPr/>
            <w:sdtContent>
              <w:p w:rsidR="003124F0" w:rsidRDefault="003124F0" w:rsidP="003124F0">
                <w:pPr>
                  <w:spacing w:before="60" w:after="60"/>
                  <w:jc w:val="center"/>
                </w:pPr>
                <w:r w:rsidRPr="00A5025E">
                  <w:rPr>
                    <w:rFonts w:ascii="MS Gothic" w:eastAsia="MS Gothic" w:hAnsi="MS Gothic" w:cs="Arial" w:hint="eastAsia"/>
                    <w:sz w:val="20"/>
                  </w:rPr>
                  <w:t>☐</w:t>
                </w:r>
              </w:p>
            </w:sdtContent>
          </w:sdt>
        </w:tc>
      </w:tr>
      <w:tr w:rsidR="003124F0" w:rsidRPr="00AC38D4" w:rsidTr="001212B4">
        <w:trPr>
          <w:trHeight w:val="185"/>
        </w:trPr>
        <w:tc>
          <w:tcPr>
            <w:tcW w:w="9772" w:type="dxa"/>
            <w:gridSpan w:val="4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3124F0" w:rsidRPr="00603619" w:rsidRDefault="003124F0" w:rsidP="003124F0">
            <w:pPr>
              <w:spacing w:before="60" w:after="60"/>
              <w:rPr>
                <w:rFonts w:cs="Arial"/>
                <w:sz w:val="20"/>
              </w:rPr>
            </w:pPr>
            <w:r w:rsidRPr="00DB0B1D">
              <w:rPr>
                <w:rFonts w:cs="Arial"/>
                <w:sz w:val="20"/>
              </w:rPr>
              <w:t>Failure of a risk control measure and the provision of a description of the failure and the new risk control measures</w:t>
            </w:r>
          </w:p>
        </w:tc>
        <w:tc>
          <w:tcPr>
            <w:tcW w:w="1144"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522679321"/>
              <w14:checkbox>
                <w14:checked w14:val="0"/>
                <w14:checkedState w14:val="2612" w14:font="MS Gothic"/>
                <w14:uncheckedState w14:val="2610" w14:font="MS Gothic"/>
              </w14:checkbox>
            </w:sdtPr>
            <w:sdtEndPr/>
            <w:sdtContent>
              <w:p w:rsidR="003124F0" w:rsidRDefault="003124F0" w:rsidP="003124F0">
                <w:pPr>
                  <w:spacing w:before="60" w:after="60"/>
                  <w:jc w:val="center"/>
                </w:pPr>
                <w:r w:rsidRPr="00A5025E">
                  <w:rPr>
                    <w:rFonts w:ascii="MS Gothic" w:eastAsia="MS Gothic" w:hAnsi="MS Gothic" w:cs="Arial" w:hint="eastAsia"/>
                    <w:sz w:val="20"/>
                  </w:rPr>
                  <w:t>☐</w:t>
                </w:r>
              </w:p>
            </w:sdtContent>
          </w:sdt>
        </w:tc>
      </w:tr>
      <w:tr w:rsidR="001E786B" w:rsidRPr="00AC38D4" w:rsidTr="001212B4">
        <w:trPr>
          <w:trHeight w:val="185"/>
        </w:trPr>
        <w:tc>
          <w:tcPr>
            <w:tcW w:w="10916" w:type="dxa"/>
            <w:gridSpan w:val="41"/>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1E786B" w:rsidRPr="001E786B" w:rsidRDefault="00C65A9A" w:rsidP="00D31C30">
            <w:pPr>
              <w:pStyle w:val="ListParagraph"/>
              <w:keepNext/>
              <w:numPr>
                <w:ilvl w:val="0"/>
                <w:numId w:val="13"/>
              </w:numPr>
              <w:spacing w:before="60" w:after="60"/>
              <w:ind w:left="317"/>
              <w:rPr>
                <w:rFonts w:cs="Arial"/>
                <w:sz w:val="20"/>
              </w:rPr>
            </w:pPr>
            <w:r>
              <w:rPr>
                <w:rFonts w:cs="Arial"/>
                <w:b/>
                <w:sz w:val="24"/>
                <w:szCs w:val="24"/>
              </w:rPr>
              <w:lastRenderedPageBreak/>
              <w:t xml:space="preserve">Description of the risk control measures to minimise worker exposure </w:t>
            </w:r>
          </w:p>
        </w:tc>
      </w:tr>
      <w:tr w:rsidR="00BF271C" w:rsidRPr="00AC38D4" w:rsidTr="00004539">
        <w:trPr>
          <w:trHeight w:val="269"/>
        </w:trPr>
        <w:tc>
          <w:tcPr>
            <w:tcW w:w="3818" w:type="dxa"/>
            <w:gridSpan w:val="9"/>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F271C" w:rsidRPr="00C65A9A" w:rsidRDefault="00BF271C" w:rsidP="00BF271C">
            <w:pPr>
              <w:keepNext/>
              <w:spacing w:before="60" w:after="60"/>
              <w:rPr>
                <w:rFonts w:cs="Arial"/>
                <w:sz w:val="20"/>
                <w:szCs w:val="24"/>
              </w:rPr>
            </w:pPr>
            <w:r>
              <w:rPr>
                <w:rFonts w:cs="Arial"/>
                <w:sz w:val="20"/>
                <w:szCs w:val="24"/>
              </w:rPr>
              <w:t>Was a lead risk work notification made:</w:t>
            </w:r>
          </w:p>
        </w:tc>
        <w:tc>
          <w:tcPr>
            <w:tcW w:w="851"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BF271C" w:rsidRPr="00BF271C" w:rsidRDefault="00BF271C" w:rsidP="00BF271C">
            <w:pPr>
              <w:keepNext/>
              <w:spacing w:before="60" w:after="60"/>
              <w:rPr>
                <w:rFonts w:cs="Arial"/>
                <w:sz w:val="20"/>
                <w:szCs w:val="24"/>
              </w:rPr>
            </w:pPr>
            <w:r w:rsidRPr="00BF271C">
              <w:rPr>
                <w:rFonts w:cs="Arial"/>
                <w:sz w:val="20"/>
                <w:szCs w:val="24"/>
              </w:rPr>
              <w:t>Yes</w:t>
            </w:r>
          </w:p>
        </w:tc>
        <w:tc>
          <w:tcPr>
            <w:tcW w:w="1134" w:type="dxa"/>
            <w:gridSpan w:val="4"/>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sdt>
            <w:sdtPr>
              <w:rPr>
                <w:rFonts w:cs="Arial"/>
                <w:sz w:val="20"/>
              </w:rPr>
              <w:id w:val="1219789493"/>
              <w14:checkbox>
                <w14:checked w14:val="0"/>
                <w14:checkedState w14:val="2612" w14:font="MS Gothic"/>
                <w14:uncheckedState w14:val="2610" w14:font="MS Gothic"/>
              </w14:checkbox>
            </w:sdtPr>
            <w:sdtEndPr/>
            <w:sdtContent>
              <w:p w:rsidR="00BF271C" w:rsidRPr="00BF271C" w:rsidRDefault="00BF271C" w:rsidP="00BF271C">
                <w:pPr>
                  <w:spacing w:before="60" w:after="60"/>
                  <w:jc w:val="center"/>
                  <w:rPr>
                    <w:rFonts w:cs="Arial"/>
                    <w:sz w:val="20"/>
                  </w:rPr>
                </w:pPr>
                <w:r w:rsidRPr="00BF271C">
                  <w:rPr>
                    <w:rFonts w:ascii="Segoe UI Symbol" w:eastAsia="MS Gothic" w:hAnsi="Segoe UI Symbol" w:cs="Segoe UI Symbol"/>
                    <w:sz w:val="20"/>
                  </w:rPr>
                  <w:t>☐</w:t>
                </w:r>
              </w:p>
            </w:sdtContent>
          </w:sdt>
        </w:tc>
        <w:tc>
          <w:tcPr>
            <w:tcW w:w="711" w:type="dxa"/>
            <w:gridSpan w:val="4"/>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rsidR="00BF271C" w:rsidRPr="00BF271C" w:rsidRDefault="00BF271C" w:rsidP="00BF271C">
            <w:pPr>
              <w:keepNext/>
              <w:spacing w:before="60" w:after="60"/>
              <w:rPr>
                <w:rFonts w:cs="Arial"/>
                <w:sz w:val="20"/>
                <w:szCs w:val="24"/>
              </w:rPr>
            </w:pPr>
            <w:r w:rsidRPr="00BF271C">
              <w:rPr>
                <w:rFonts w:cs="Arial"/>
                <w:sz w:val="20"/>
                <w:szCs w:val="24"/>
              </w:rPr>
              <w:t>No</w:t>
            </w:r>
          </w:p>
        </w:tc>
        <w:tc>
          <w:tcPr>
            <w:tcW w:w="4402" w:type="dxa"/>
            <w:gridSpan w:val="21"/>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1443762051"/>
              <w14:checkbox>
                <w14:checked w14:val="0"/>
                <w14:checkedState w14:val="2612" w14:font="MS Gothic"/>
                <w14:uncheckedState w14:val="2610" w14:font="MS Gothic"/>
              </w14:checkbox>
            </w:sdtPr>
            <w:sdtEndPr/>
            <w:sdtContent>
              <w:p w:rsidR="00BF271C" w:rsidRPr="00BF271C" w:rsidRDefault="00BF271C" w:rsidP="00BF271C">
                <w:pPr>
                  <w:spacing w:before="60" w:after="60"/>
                  <w:rPr>
                    <w:rFonts w:cs="Arial"/>
                    <w:sz w:val="20"/>
                  </w:rPr>
                </w:pPr>
                <w:r w:rsidRPr="00BF271C">
                  <w:rPr>
                    <w:rFonts w:ascii="Segoe UI Symbol" w:eastAsia="MS Gothic" w:hAnsi="Segoe UI Symbol" w:cs="Segoe UI Symbol"/>
                    <w:sz w:val="20"/>
                  </w:rPr>
                  <w:t>☐</w:t>
                </w:r>
              </w:p>
            </w:sdtContent>
          </w:sdt>
        </w:tc>
      </w:tr>
      <w:tr w:rsidR="00BF271C" w:rsidRPr="00AC38D4" w:rsidTr="00004539">
        <w:trPr>
          <w:trHeight w:val="269"/>
        </w:trPr>
        <w:tc>
          <w:tcPr>
            <w:tcW w:w="4105"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F271C" w:rsidRPr="00C65A9A" w:rsidRDefault="00BF271C" w:rsidP="00004539">
            <w:pPr>
              <w:keepNext/>
              <w:spacing w:before="60" w:after="60"/>
              <w:rPr>
                <w:rFonts w:cs="Arial"/>
                <w:sz w:val="20"/>
                <w:szCs w:val="24"/>
              </w:rPr>
            </w:pPr>
            <w:r>
              <w:rPr>
                <w:rFonts w:cs="Arial"/>
                <w:sz w:val="20"/>
                <w:szCs w:val="24"/>
              </w:rPr>
              <w:t xml:space="preserve">If yes, </w:t>
            </w:r>
            <w:r w:rsidR="00004539">
              <w:rPr>
                <w:rFonts w:cs="Arial"/>
                <w:sz w:val="20"/>
                <w:szCs w:val="24"/>
              </w:rPr>
              <w:t>what date was the notification made:</w:t>
            </w:r>
          </w:p>
        </w:tc>
        <w:tc>
          <w:tcPr>
            <w:tcW w:w="6811"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F271C" w:rsidRPr="00004539" w:rsidRDefault="00BF271C" w:rsidP="00D31C30">
            <w:pPr>
              <w:keepNext/>
              <w:spacing w:before="60" w:after="60"/>
              <w:rPr>
                <w:rFonts w:cs="Arial"/>
                <w:sz w:val="20"/>
                <w:szCs w:val="24"/>
              </w:rPr>
            </w:pPr>
          </w:p>
        </w:tc>
      </w:tr>
      <w:tr w:rsidR="00004539" w:rsidRPr="00AC38D4" w:rsidTr="00004539">
        <w:trPr>
          <w:trHeight w:val="269"/>
        </w:trPr>
        <w:tc>
          <w:tcPr>
            <w:tcW w:w="10916"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04539" w:rsidRPr="00C65A9A" w:rsidRDefault="00004539" w:rsidP="00D31C30">
            <w:pPr>
              <w:keepNext/>
              <w:spacing w:before="60" w:after="60"/>
              <w:rPr>
                <w:rFonts w:cs="Arial"/>
                <w:b/>
                <w:sz w:val="20"/>
                <w:szCs w:val="24"/>
              </w:rPr>
            </w:pPr>
            <w:r>
              <w:rPr>
                <w:rFonts w:cs="Arial"/>
                <w:sz w:val="20"/>
                <w:szCs w:val="24"/>
              </w:rPr>
              <w:t>If no, provide the address below where the lead risk work was carried out</w:t>
            </w:r>
          </w:p>
        </w:tc>
      </w:tr>
      <w:tr w:rsidR="00BF271C" w:rsidRPr="00AC38D4" w:rsidTr="00004539">
        <w:trPr>
          <w:trHeight w:val="269"/>
        </w:trPr>
        <w:tc>
          <w:tcPr>
            <w:tcW w:w="198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F271C" w:rsidRPr="00C65A9A" w:rsidRDefault="00004539" w:rsidP="00D31C30">
            <w:pPr>
              <w:keepNext/>
              <w:spacing w:before="60" w:after="60"/>
              <w:rPr>
                <w:rFonts w:cs="Arial"/>
                <w:sz w:val="20"/>
                <w:szCs w:val="24"/>
              </w:rPr>
            </w:pPr>
            <w:r>
              <w:rPr>
                <w:rFonts w:cs="Arial"/>
                <w:sz w:val="20"/>
                <w:szCs w:val="24"/>
              </w:rPr>
              <w:t>Address:</w:t>
            </w:r>
          </w:p>
        </w:tc>
        <w:tc>
          <w:tcPr>
            <w:tcW w:w="8934"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F271C" w:rsidRPr="00004539" w:rsidRDefault="00BF271C" w:rsidP="00D31C30">
            <w:pPr>
              <w:keepNext/>
              <w:spacing w:before="60" w:after="60"/>
              <w:rPr>
                <w:rFonts w:cs="Arial"/>
                <w:sz w:val="20"/>
                <w:szCs w:val="24"/>
              </w:rPr>
            </w:pPr>
          </w:p>
        </w:tc>
      </w:tr>
      <w:tr w:rsidR="00004539" w:rsidRPr="00AC38D4" w:rsidTr="00004539">
        <w:trPr>
          <w:trHeight w:val="269"/>
        </w:trPr>
        <w:tc>
          <w:tcPr>
            <w:tcW w:w="198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04539" w:rsidRDefault="00004539" w:rsidP="00D31C30">
            <w:pPr>
              <w:keepNext/>
              <w:spacing w:before="60" w:after="60"/>
              <w:rPr>
                <w:rFonts w:cs="Arial"/>
                <w:sz w:val="20"/>
                <w:szCs w:val="24"/>
              </w:rPr>
            </w:pPr>
            <w:r>
              <w:rPr>
                <w:rFonts w:cs="Arial"/>
                <w:sz w:val="20"/>
                <w:szCs w:val="24"/>
              </w:rPr>
              <w:t>Suburb:</w:t>
            </w:r>
          </w:p>
        </w:tc>
        <w:tc>
          <w:tcPr>
            <w:tcW w:w="383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04539" w:rsidRPr="00004539" w:rsidRDefault="00004539" w:rsidP="00D31C30">
            <w:pPr>
              <w:keepNext/>
              <w:spacing w:before="60" w:after="60"/>
              <w:rPr>
                <w:rFonts w:cs="Arial"/>
                <w:sz w:val="20"/>
                <w:szCs w:val="24"/>
              </w:rPr>
            </w:pPr>
          </w:p>
        </w:tc>
        <w:tc>
          <w:tcPr>
            <w:tcW w:w="8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04539" w:rsidRPr="00004539" w:rsidRDefault="00004539" w:rsidP="00D31C30">
            <w:pPr>
              <w:keepNext/>
              <w:spacing w:before="60" w:after="60"/>
              <w:rPr>
                <w:rFonts w:cs="Arial"/>
                <w:sz w:val="20"/>
                <w:szCs w:val="24"/>
              </w:rPr>
            </w:pPr>
            <w:r w:rsidRPr="00004539">
              <w:rPr>
                <w:rFonts w:cs="Arial"/>
                <w:sz w:val="20"/>
                <w:szCs w:val="24"/>
              </w:rPr>
              <w:t>State:</w:t>
            </w:r>
          </w:p>
        </w:tc>
        <w:tc>
          <w:tcPr>
            <w:tcW w:w="156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04539" w:rsidRPr="00004539" w:rsidRDefault="00004539" w:rsidP="00D31C30">
            <w:pPr>
              <w:keepNext/>
              <w:spacing w:before="60" w:after="60"/>
              <w:rPr>
                <w:rFonts w:cs="Arial"/>
                <w:sz w:val="20"/>
                <w:szCs w:val="24"/>
              </w:rPr>
            </w:pPr>
          </w:p>
        </w:tc>
        <w:tc>
          <w:tcPr>
            <w:tcW w:w="113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04539" w:rsidRPr="00004539" w:rsidRDefault="00004539" w:rsidP="00D31C30">
            <w:pPr>
              <w:keepNext/>
              <w:spacing w:before="60" w:after="60"/>
              <w:rPr>
                <w:rFonts w:cs="Arial"/>
                <w:sz w:val="20"/>
                <w:szCs w:val="24"/>
              </w:rPr>
            </w:pPr>
            <w:r w:rsidRPr="00004539">
              <w:rPr>
                <w:rFonts w:cs="Arial"/>
                <w:sz w:val="20"/>
                <w:szCs w:val="24"/>
              </w:rPr>
              <w:t>Postcode:</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04539" w:rsidRPr="00004539" w:rsidRDefault="00004539" w:rsidP="00D31C30">
            <w:pPr>
              <w:keepNext/>
              <w:spacing w:before="60" w:after="60"/>
              <w:rPr>
                <w:rFonts w:cs="Arial"/>
                <w:sz w:val="20"/>
                <w:szCs w:val="24"/>
              </w:rPr>
            </w:pPr>
          </w:p>
        </w:tc>
      </w:tr>
      <w:tr w:rsidR="00004539" w:rsidRPr="00AC38D4" w:rsidTr="00F97F6B">
        <w:trPr>
          <w:trHeight w:val="185"/>
        </w:trPr>
        <w:tc>
          <w:tcPr>
            <w:tcW w:w="10916"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04539" w:rsidRPr="00C65A9A" w:rsidRDefault="00004539" w:rsidP="00D31C30">
            <w:pPr>
              <w:keepNext/>
              <w:spacing w:before="60" w:after="60"/>
              <w:rPr>
                <w:rFonts w:cs="Arial"/>
                <w:sz w:val="20"/>
                <w:szCs w:val="24"/>
              </w:rPr>
            </w:pPr>
            <w:r>
              <w:rPr>
                <w:rFonts w:cs="Arial"/>
                <w:sz w:val="20"/>
                <w:szCs w:val="24"/>
              </w:rPr>
              <w:t>Description of the lead process that was carried out:</w:t>
            </w:r>
          </w:p>
        </w:tc>
      </w:tr>
      <w:tr w:rsidR="00004539" w:rsidRPr="00AC38D4" w:rsidTr="00004539">
        <w:trPr>
          <w:trHeight w:val="2656"/>
        </w:trPr>
        <w:tc>
          <w:tcPr>
            <w:tcW w:w="10916"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04539" w:rsidRPr="00C65A9A" w:rsidRDefault="00004539" w:rsidP="00D31C30">
            <w:pPr>
              <w:keepNext/>
              <w:spacing w:before="60" w:after="60"/>
              <w:rPr>
                <w:rFonts w:cs="Arial"/>
                <w:sz w:val="20"/>
                <w:szCs w:val="24"/>
              </w:rPr>
            </w:pPr>
          </w:p>
        </w:tc>
      </w:tr>
      <w:tr w:rsidR="00004539" w:rsidRPr="00AC38D4" w:rsidTr="00004539">
        <w:trPr>
          <w:trHeight w:val="185"/>
        </w:trPr>
        <w:tc>
          <w:tcPr>
            <w:tcW w:w="255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04539" w:rsidRPr="00C65A9A" w:rsidRDefault="00004539" w:rsidP="00D31C30">
            <w:pPr>
              <w:keepNext/>
              <w:spacing w:before="60" w:after="60"/>
              <w:rPr>
                <w:rFonts w:cs="Arial"/>
                <w:sz w:val="20"/>
                <w:szCs w:val="24"/>
              </w:rPr>
            </w:pPr>
            <w:r>
              <w:rPr>
                <w:rFonts w:cs="Arial"/>
                <w:sz w:val="20"/>
                <w:szCs w:val="24"/>
              </w:rPr>
              <w:t>Date of commencement:</w:t>
            </w:r>
          </w:p>
        </w:tc>
        <w:tc>
          <w:tcPr>
            <w:tcW w:w="8364"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04539" w:rsidRPr="00C65A9A" w:rsidRDefault="00004539" w:rsidP="00D31C30">
            <w:pPr>
              <w:keepNext/>
              <w:spacing w:before="60" w:after="60"/>
              <w:rPr>
                <w:rFonts w:cs="Arial"/>
                <w:sz w:val="20"/>
                <w:szCs w:val="24"/>
              </w:rPr>
            </w:pPr>
          </w:p>
        </w:tc>
      </w:tr>
      <w:tr w:rsidR="00004539" w:rsidRPr="00AC38D4" w:rsidTr="00004539">
        <w:trPr>
          <w:trHeight w:val="185"/>
        </w:trPr>
        <w:tc>
          <w:tcPr>
            <w:tcW w:w="8789"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04539" w:rsidRPr="00EC1672" w:rsidRDefault="00004539" w:rsidP="00004539">
            <w:pPr>
              <w:spacing w:before="60" w:after="60"/>
              <w:rPr>
                <w:rFonts w:cs="Arial"/>
                <w:sz w:val="20"/>
              </w:rPr>
            </w:pPr>
            <w:r>
              <w:rPr>
                <w:rFonts w:cs="Arial"/>
                <w:sz w:val="20"/>
              </w:rPr>
              <w:t>C</w:t>
            </w:r>
            <w:r w:rsidRPr="00EC1672">
              <w:rPr>
                <w:rFonts w:cs="Arial"/>
                <w:sz w:val="20"/>
              </w:rPr>
              <w:t>ompletion date if the work is short term such as abrasive blasting of lead paint from a structure</w:t>
            </w:r>
            <w:r>
              <w:rPr>
                <w:rFonts w:cs="Arial"/>
                <w:sz w:val="20"/>
              </w:rPr>
              <w:t>:</w:t>
            </w:r>
          </w:p>
        </w:tc>
        <w:tc>
          <w:tcPr>
            <w:tcW w:w="212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04539" w:rsidRPr="00C65A9A" w:rsidRDefault="00004539" w:rsidP="00004539">
            <w:pPr>
              <w:keepNext/>
              <w:spacing w:before="60" w:after="60"/>
              <w:rPr>
                <w:rFonts w:cs="Arial"/>
                <w:sz w:val="20"/>
                <w:szCs w:val="24"/>
              </w:rPr>
            </w:pPr>
          </w:p>
        </w:tc>
      </w:tr>
      <w:tr w:rsidR="00004539" w:rsidRPr="00AC38D4" w:rsidTr="00004539">
        <w:trPr>
          <w:trHeight w:val="185"/>
        </w:trPr>
        <w:tc>
          <w:tcPr>
            <w:tcW w:w="8789"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04539" w:rsidRPr="00EC1672" w:rsidRDefault="00004539" w:rsidP="00004539">
            <w:pPr>
              <w:spacing w:before="60" w:after="60"/>
              <w:rPr>
                <w:rFonts w:cs="Arial"/>
                <w:sz w:val="20"/>
              </w:rPr>
            </w:pPr>
            <w:r w:rsidRPr="00EC1672">
              <w:rPr>
                <w:rFonts w:cs="Arial"/>
                <w:sz w:val="20"/>
              </w:rPr>
              <w:t>Date when the workers carrying out the lead risk work were last tested for blood lead levels</w:t>
            </w:r>
            <w:r>
              <w:rPr>
                <w:rFonts w:cs="Arial"/>
                <w:sz w:val="20"/>
              </w:rPr>
              <w:t>:</w:t>
            </w:r>
          </w:p>
        </w:tc>
        <w:tc>
          <w:tcPr>
            <w:tcW w:w="212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04539" w:rsidRPr="00C65A9A" w:rsidRDefault="00004539" w:rsidP="00004539">
            <w:pPr>
              <w:keepNext/>
              <w:spacing w:before="60" w:after="60"/>
              <w:rPr>
                <w:rFonts w:cs="Arial"/>
                <w:sz w:val="20"/>
                <w:szCs w:val="24"/>
              </w:rPr>
            </w:pPr>
          </w:p>
        </w:tc>
      </w:tr>
      <w:tr w:rsidR="00004539" w:rsidRPr="00AC38D4" w:rsidTr="00004539">
        <w:trPr>
          <w:trHeight w:val="185"/>
        </w:trPr>
        <w:tc>
          <w:tcPr>
            <w:tcW w:w="2552"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004539" w:rsidRDefault="00004539" w:rsidP="00004539">
            <w:pPr>
              <w:keepNext/>
              <w:spacing w:before="60" w:after="60"/>
              <w:rPr>
                <w:rFonts w:cs="Arial"/>
                <w:sz w:val="20"/>
                <w:szCs w:val="24"/>
              </w:rPr>
            </w:pPr>
            <w:r>
              <w:rPr>
                <w:rFonts w:cs="Arial"/>
                <w:sz w:val="20"/>
                <w:szCs w:val="24"/>
              </w:rPr>
              <w:t>Results of those tests:</w:t>
            </w:r>
          </w:p>
        </w:tc>
        <w:tc>
          <w:tcPr>
            <w:tcW w:w="8364" w:type="dxa"/>
            <w:gridSpan w:val="3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004539" w:rsidRPr="00C65A9A" w:rsidRDefault="00004539" w:rsidP="00004539">
            <w:pPr>
              <w:keepNext/>
              <w:spacing w:before="60" w:after="60"/>
              <w:rPr>
                <w:rFonts w:cs="Arial"/>
                <w:sz w:val="20"/>
                <w:szCs w:val="24"/>
              </w:rPr>
            </w:pPr>
          </w:p>
        </w:tc>
      </w:tr>
      <w:tr w:rsidR="00004539" w:rsidRPr="00AC38D4" w:rsidTr="00004539">
        <w:trPr>
          <w:gridBefore w:val="1"/>
          <w:wBefore w:w="7" w:type="dxa"/>
        </w:trPr>
        <w:tc>
          <w:tcPr>
            <w:tcW w:w="10909" w:type="dxa"/>
            <w:gridSpan w:val="40"/>
            <w:tcBorders>
              <w:top w:val="single" w:sz="8" w:space="0" w:color="808080" w:themeColor="background1" w:themeShade="80"/>
              <w:left w:val="nil"/>
              <w:bottom w:val="single" w:sz="8" w:space="0" w:color="808080" w:themeColor="background1" w:themeShade="80"/>
              <w:right w:val="nil"/>
            </w:tcBorders>
          </w:tcPr>
          <w:p w:rsidR="00004539" w:rsidRPr="00A34F42" w:rsidRDefault="00004539" w:rsidP="00004539">
            <w:pPr>
              <w:pStyle w:val="ListParagraph"/>
              <w:keepNext/>
              <w:numPr>
                <w:ilvl w:val="0"/>
                <w:numId w:val="13"/>
              </w:numPr>
              <w:spacing w:before="60" w:after="60"/>
              <w:ind w:left="304"/>
              <w:rPr>
                <w:rFonts w:cs="Arial"/>
                <w:b/>
                <w:sz w:val="24"/>
                <w:szCs w:val="28"/>
              </w:rPr>
            </w:pPr>
            <w:r>
              <w:rPr>
                <w:rFonts w:cs="Arial"/>
                <w:b/>
                <w:sz w:val="24"/>
                <w:szCs w:val="28"/>
              </w:rPr>
              <w:t>Notifier declaration</w:t>
            </w:r>
          </w:p>
        </w:tc>
      </w:tr>
      <w:tr w:rsidR="00004539" w:rsidRPr="00DD08F7" w:rsidTr="00004539">
        <w:trPr>
          <w:gridBefore w:val="1"/>
          <w:wBefore w:w="7" w:type="dxa"/>
          <w:trHeight w:val="922"/>
        </w:trPr>
        <w:tc>
          <w:tcPr>
            <w:tcW w:w="10909"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04539" w:rsidRPr="001B5283" w:rsidRDefault="00004539" w:rsidP="00004539">
            <w:pPr>
              <w:tabs>
                <w:tab w:val="left" w:pos="0"/>
              </w:tabs>
              <w:spacing w:before="60" w:after="60"/>
              <w:rPr>
                <w:rFonts w:cs="Arial"/>
                <w:sz w:val="20"/>
              </w:rPr>
            </w:pPr>
            <w:r w:rsidRPr="001B5283">
              <w:rPr>
                <w:rFonts w:cs="Arial"/>
                <w:sz w:val="20"/>
              </w:rPr>
              <w:t>The information in this notification is true and correct to the best of my knowledge.</w:t>
            </w:r>
          </w:p>
          <w:p w:rsidR="00004539" w:rsidRPr="00B0424F" w:rsidRDefault="00004539" w:rsidP="00004539">
            <w:pPr>
              <w:tabs>
                <w:tab w:val="left" w:pos="0"/>
              </w:tabs>
              <w:spacing w:before="60" w:after="60"/>
              <w:rPr>
                <w:rFonts w:cs="Arial"/>
                <w:sz w:val="20"/>
              </w:rPr>
            </w:pPr>
            <w:r w:rsidRPr="001B5283">
              <w:rPr>
                <w:rFonts w:cs="Arial"/>
                <w:sz w:val="20"/>
              </w:rPr>
              <w:t>I consent to the Work Health Authority making enquiries and exchanging information with work health and safety regulators in other States, Territories or the Commonwealth regarding any matter relevant to this notification.</w:t>
            </w:r>
          </w:p>
        </w:tc>
      </w:tr>
      <w:tr w:rsidR="00004539" w:rsidRPr="00DD08F7" w:rsidTr="00004539">
        <w:trPr>
          <w:gridBefore w:val="1"/>
          <w:wBefore w:w="7" w:type="dxa"/>
          <w:trHeight w:val="222"/>
        </w:trPr>
        <w:tc>
          <w:tcPr>
            <w:tcW w:w="8763"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04539" w:rsidRPr="00B0424F" w:rsidRDefault="00004539" w:rsidP="00004539">
            <w:pPr>
              <w:tabs>
                <w:tab w:val="left" w:pos="0"/>
              </w:tabs>
              <w:spacing w:before="60" w:after="60"/>
              <w:rPr>
                <w:rFonts w:cs="Arial"/>
                <w:sz w:val="20"/>
              </w:rPr>
            </w:pPr>
            <w:r w:rsidRPr="00B0424F">
              <w:rPr>
                <w:rFonts w:cs="Arial"/>
                <w:sz w:val="20"/>
              </w:rPr>
              <w:t xml:space="preserve">I have submitted this form electronically </w:t>
            </w:r>
            <w:r w:rsidRPr="00786089">
              <w:rPr>
                <w:rFonts w:cs="Arial"/>
                <w:sz w:val="18"/>
                <w:szCs w:val="16"/>
              </w:rPr>
              <w:t>(signature is not required)</w:t>
            </w:r>
          </w:p>
        </w:tc>
        <w:tc>
          <w:tcPr>
            <w:tcW w:w="214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1782837687"/>
              <w14:checkbox>
                <w14:checked w14:val="0"/>
                <w14:checkedState w14:val="2612" w14:font="MS Gothic"/>
                <w14:uncheckedState w14:val="2610" w14:font="MS Gothic"/>
              </w14:checkbox>
            </w:sdtPr>
            <w:sdtEndPr/>
            <w:sdtContent>
              <w:p w:rsidR="00004539" w:rsidRPr="00927A7C" w:rsidRDefault="00004539" w:rsidP="00004539">
                <w:pPr>
                  <w:spacing w:before="60" w:after="60"/>
                  <w:jc w:val="center"/>
                  <w:rPr>
                    <w:rFonts w:cs="Arial"/>
                    <w:sz w:val="20"/>
                  </w:rPr>
                </w:pPr>
                <w:r w:rsidRPr="00927A7C">
                  <w:rPr>
                    <w:rFonts w:ascii="Segoe UI Symbol" w:eastAsia="MS Gothic" w:hAnsi="Segoe UI Symbol" w:cs="Segoe UI Symbol"/>
                    <w:sz w:val="20"/>
                  </w:rPr>
                  <w:t>☐</w:t>
                </w:r>
              </w:p>
            </w:sdtContent>
          </w:sdt>
        </w:tc>
      </w:tr>
      <w:tr w:rsidR="00004539" w:rsidRPr="00DD08F7" w:rsidTr="00004539">
        <w:trPr>
          <w:gridBefore w:val="1"/>
          <w:wBefore w:w="7" w:type="dxa"/>
          <w:trHeight w:val="170"/>
        </w:trPr>
        <w:tc>
          <w:tcPr>
            <w:tcW w:w="2734"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bottom"/>
          </w:tcPr>
          <w:p w:rsidR="00004539" w:rsidRPr="00B0424F" w:rsidRDefault="00004539" w:rsidP="00004539">
            <w:pPr>
              <w:spacing w:before="120" w:after="120"/>
              <w:rPr>
                <w:sz w:val="20"/>
              </w:rPr>
            </w:pPr>
            <w:r w:rsidRPr="00B0424F">
              <w:rPr>
                <w:sz w:val="20"/>
              </w:rPr>
              <w:t>Notifier signature:</w:t>
            </w:r>
          </w:p>
        </w:tc>
        <w:tc>
          <w:tcPr>
            <w:tcW w:w="4895" w:type="dxa"/>
            <w:gridSpan w:val="2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bottom"/>
          </w:tcPr>
          <w:p w:rsidR="00004539" w:rsidRPr="00B0424F" w:rsidRDefault="00004539" w:rsidP="00004539">
            <w:pPr>
              <w:spacing w:before="120" w:after="120"/>
              <w:rPr>
                <w:sz w:val="20"/>
              </w:rPr>
            </w:pPr>
          </w:p>
        </w:tc>
        <w:tc>
          <w:tcPr>
            <w:tcW w:w="1134"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004539" w:rsidRPr="00B0424F" w:rsidRDefault="00004539" w:rsidP="00004539">
            <w:pPr>
              <w:spacing w:before="120" w:after="120"/>
              <w:rPr>
                <w:sz w:val="20"/>
              </w:rPr>
            </w:pPr>
            <w:r w:rsidRPr="00B0424F">
              <w:rPr>
                <w:rFonts w:cs="Arial"/>
                <w:sz w:val="20"/>
              </w:rPr>
              <w:t>Date:</w:t>
            </w:r>
          </w:p>
        </w:tc>
        <w:tc>
          <w:tcPr>
            <w:tcW w:w="2146"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bottom"/>
          </w:tcPr>
          <w:p w:rsidR="00004539" w:rsidRPr="00B0424F" w:rsidRDefault="00004539" w:rsidP="00004539">
            <w:pPr>
              <w:spacing w:before="120" w:after="120"/>
              <w:jc w:val="center"/>
              <w:rPr>
                <w:sz w:val="20"/>
              </w:rPr>
            </w:pPr>
          </w:p>
        </w:tc>
      </w:tr>
      <w:tr w:rsidR="00004539" w:rsidRPr="00AC38D4" w:rsidTr="000E2AF8">
        <w:trPr>
          <w:gridBefore w:val="1"/>
          <w:wBefore w:w="7" w:type="dxa"/>
        </w:trPr>
        <w:tc>
          <w:tcPr>
            <w:tcW w:w="10909" w:type="dxa"/>
            <w:gridSpan w:val="40"/>
            <w:tcBorders>
              <w:top w:val="single" w:sz="8" w:space="0" w:color="808080" w:themeColor="background1" w:themeShade="80"/>
              <w:left w:val="nil"/>
              <w:bottom w:val="single" w:sz="8" w:space="0" w:color="808080" w:themeColor="background1" w:themeShade="80"/>
              <w:right w:val="nil"/>
            </w:tcBorders>
          </w:tcPr>
          <w:p w:rsidR="00004539" w:rsidRPr="00B0424F" w:rsidRDefault="00004539" w:rsidP="00004539">
            <w:pPr>
              <w:keepNext/>
              <w:spacing w:before="60" w:after="60"/>
              <w:rPr>
                <w:rFonts w:cs="Arial"/>
                <w:b/>
                <w:sz w:val="24"/>
                <w:szCs w:val="28"/>
              </w:rPr>
            </w:pPr>
            <w:r w:rsidRPr="00B0424F">
              <w:rPr>
                <w:rFonts w:cs="Arial"/>
                <w:b/>
                <w:sz w:val="24"/>
                <w:szCs w:val="28"/>
              </w:rPr>
              <w:t>Privacy statement</w:t>
            </w:r>
          </w:p>
        </w:tc>
      </w:tr>
      <w:tr w:rsidR="00004539" w:rsidRPr="00AC38D4" w:rsidTr="000E2AF8">
        <w:trPr>
          <w:gridBefore w:val="1"/>
          <w:wBefore w:w="7" w:type="dxa"/>
        </w:trPr>
        <w:tc>
          <w:tcPr>
            <w:tcW w:w="10909" w:type="dxa"/>
            <w:gridSpan w:val="40"/>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004539" w:rsidRPr="00B0424F" w:rsidRDefault="00004539" w:rsidP="00004539">
            <w:pPr>
              <w:spacing w:before="60" w:after="60"/>
              <w:rPr>
                <w:rFonts w:cs="Arial"/>
                <w:b/>
                <w:sz w:val="24"/>
                <w:szCs w:val="28"/>
              </w:rPr>
            </w:pPr>
            <w:r w:rsidRPr="00B0424F">
              <w:rPr>
                <w:sz w:val="20"/>
              </w:rPr>
              <w:t xml:space="preserve">The Department of Attorney-General and Justice complies with the Information Privacy Principles scheduled by the </w:t>
            </w:r>
            <w:r w:rsidRPr="00B0424F">
              <w:rPr>
                <w:i/>
                <w:iCs/>
                <w:sz w:val="20"/>
              </w:rPr>
              <w:t>Information Act.</w:t>
            </w:r>
          </w:p>
        </w:tc>
      </w:tr>
      <w:tr w:rsidR="00004539" w:rsidRPr="00AC38D4" w:rsidTr="000E2AF8">
        <w:trPr>
          <w:gridBefore w:val="1"/>
          <w:wBefore w:w="7" w:type="dxa"/>
        </w:trPr>
        <w:tc>
          <w:tcPr>
            <w:tcW w:w="10909" w:type="dxa"/>
            <w:gridSpan w:val="40"/>
            <w:tcBorders>
              <w:top w:val="single" w:sz="8" w:space="0" w:color="808080" w:themeColor="background1" w:themeShade="80"/>
              <w:left w:val="nil"/>
              <w:bottom w:val="single" w:sz="8" w:space="0" w:color="808080" w:themeColor="background1" w:themeShade="80"/>
              <w:right w:val="nil"/>
            </w:tcBorders>
          </w:tcPr>
          <w:p w:rsidR="00004539" w:rsidRPr="00B0424F" w:rsidRDefault="00004539" w:rsidP="00004539">
            <w:pPr>
              <w:spacing w:before="60" w:after="60"/>
              <w:rPr>
                <w:rFonts w:cs="Arial"/>
                <w:sz w:val="28"/>
                <w:szCs w:val="28"/>
              </w:rPr>
            </w:pPr>
            <w:r w:rsidRPr="00B0424F">
              <w:rPr>
                <w:rFonts w:cs="Arial"/>
                <w:b/>
                <w:sz w:val="24"/>
                <w:szCs w:val="28"/>
              </w:rPr>
              <w:t>Lodgement</w:t>
            </w:r>
          </w:p>
        </w:tc>
      </w:tr>
      <w:tr w:rsidR="00004539" w:rsidRPr="00DD08F7" w:rsidTr="001212B4">
        <w:trPr>
          <w:gridBefore w:val="1"/>
          <w:wBefore w:w="7" w:type="dxa"/>
          <w:trHeight w:val="270"/>
        </w:trPr>
        <w:tc>
          <w:tcPr>
            <w:tcW w:w="10909"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04539" w:rsidRPr="00B0424F" w:rsidRDefault="00004539" w:rsidP="00004539">
            <w:pPr>
              <w:spacing w:before="60" w:after="60"/>
              <w:rPr>
                <w:rFonts w:cs="Arial"/>
                <w:sz w:val="20"/>
              </w:rPr>
            </w:pPr>
            <w:r w:rsidRPr="00B0424F">
              <w:rPr>
                <w:sz w:val="20"/>
              </w:rPr>
              <w:t>Completed applications can be lodged in person, email or via post at a NT WorkSafe below:</w:t>
            </w:r>
          </w:p>
        </w:tc>
      </w:tr>
      <w:tr w:rsidR="00004539" w:rsidRPr="00DD08F7" w:rsidTr="001212B4">
        <w:trPr>
          <w:gridBefore w:val="1"/>
          <w:wBefore w:w="7" w:type="dxa"/>
          <w:trHeight w:val="60"/>
        </w:trPr>
        <w:tc>
          <w:tcPr>
            <w:tcW w:w="3235" w:type="dxa"/>
            <w:gridSpan w:val="7"/>
            <w:tcBorders>
              <w:top w:val="single" w:sz="4" w:space="0" w:color="808080" w:themeColor="background1" w:themeShade="80"/>
              <w:left w:val="single" w:sz="8" w:space="0" w:color="808080" w:themeColor="background1" w:themeShade="80"/>
              <w:bottom w:val="nil"/>
              <w:right w:val="nil"/>
            </w:tcBorders>
            <w:shd w:val="clear" w:color="auto" w:fill="auto"/>
            <w:vAlign w:val="bottom"/>
          </w:tcPr>
          <w:p w:rsidR="00004539" w:rsidRPr="00B0424F" w:rsidRDefault="00004539" w:rsidP="00004539">
            <w:pPr>
              <w:pStyle w:val="NoSpacing"/>
              <w:spacing w:before="60" w:after="60"/>
              <w:rPr>
                <w:sz w:val="20"/>
              </w:rPr>
            </w:pPr>
            <w:bookmarkStart w:id="0" w:name="_GoBack" w:colFirst="0" w:colLast="0"/>
            <w:r w:rsidRPr="00B0424F">
              <w:rPr>
                <w:b/>
                <w:sz w:val="20"/>
              </w:rPr>
              <w:t>Phone:</w:t>
            </w:r>
            <w:r w:rsidRPr="00B0424F">
              <w:rPr>
                <w:sz w:val="20"/>
              </w:rPr>
              <w:t xml:space="preserve"> 1800 019 115</w:t>
            </w:r>
          </w:p>
        </w:tc>
        <w:tc>
          <w:tcPr>
            <w:tcW w:w="3686" w:type="dxa"/>
            <w:gridSpan w:val="17"/>
            <w:tcBorders>
              <w:top w:val="single" w:sz="4" w:space="0" w:color="808080" w:themeColor="background1" w:themeShade="80"/>
              <w:left w:val="nil"/>
              <w:bottom w:val="nil"/>
              <w:right w:val="nil"/>
            </w:tcBorders>
            <w:shd w:val="clear" w:color="auto" w:fill="auto"/>
            <w:vAlign w:val="bottom"/>
          </w:tcPr>
          <w:p w:rsidR="00004539" w:rsidRPr="00B0424F" w:rsidRDefault="00004539" w:rsidP="00004539">
            <w:pPr>
              <w:pStyle w:val="NoSpacing"/>
              <w:spacing w:before="60" w:after="60"/>
              <w:rPr>
                <w:sz w:val="20"/>
              </w:rPr>
            </w:pPr>
            <w:r w:rsidRPr="00B0424F">
              <w:rPr>
                <w:b/>
                <w:sz w:val="20"/>
              </w:rPr>
              <w:t>Email:</w:t>
            </w:r>
            <w:r w:rsidRPr="00B0424F">
              <w:rPr>
                <w:sz w:val="20"/>
              </w:rPr>
              <w:t xml:space="preserve"> ntworksafe@nt.gov.au </w:t>
            </w:r>
          </w:p>
        </w:tc>
        <w:tc>
          <w:tcPr>
            <w:tcW w:w="3988" w:type="dxa"/>
            <w:gridSpan w:val="16"/>
            <w:tcBorders>
              <w:top w:val="single" w:sz="4" w:space="0" w:color="808080" w:themeColor="background1" w:themeShade="80"/>
              <w:left w:val="nil"/>
              <w:bottom w:val="nil"/>
              <w:right w:val="single" w:sz="8" w:space="0" w:color="808080" w:themeColor="background1" w:themeShade="80"/>
            </w:tcBorders>
            <w:shd w:val="clear" w:color="auto" w:fill="auto"/>
            <w:vAlign w:val="bottom"/>
          </w:tcPr>
          <w:p w:rsidR="00004539" w:rsidRPr="00B0424F" w:rsidRDefault="00004539" w:rsidP="00004539">
            <w:pPr>
              <w:pStyle w:val="NoSpacing"/>
              <w:spacing w:before="60" w:after="60"/>
              <w:rPr>
                <w:sz w:val="20"/>
              </w:rPr>
            </w:pPr>
            <w:r w:rsidRPr="00B0424F">
              <w:rPr>
                <w:b/>
                <w:sz w:val="20"/>
              </w:rPr>
              <w:t>Postal:</w:t>
            </w:r>
            <w:r w:rsidRPr="00B0424F">
              <w:rPr>
                <w:sz w:val="20"/>
              </w:rPr>
              <w:t xml:space="preserve"> GPO Box 1722, Darwin NT 0801</w:t>
            </w:r>
          </w:p>
        </w:tc>
      </w:tr>
      <w:tr w:rsidR="00004539" w:rsidRPr="00DD08F7" w:rsidTr="001212B4">
        <w:trPr>
          <w:gridBefore w:val="1"/>
          <w:wBefore w:w="7" w:type="dxa"/>
          <w:trHeight w:val="60"/>
        </w:trPr>
        <w:tc>
          <w:tcPr>
            <w:tcW w:w="10909" w:type="dxa"/>
            <w:gridSpan w:val="40"/>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004539" w:rsidRPr="00B0424F" w:rsidRDefault="00004539" w:rsidP="00004539">
            <w:pPr>
              <w:spacing w:before="60" w:after="60"/>
              <w:rPr>
                <w:rFonts w:cs="Arial"/>
                <w:sz w:val="20"/>
              </w:rPr>
            </w:pPr>
            <w:r w:rsidRPr="00B0424F">
              <w:rPr>
                <w:rFonts w:cs="Arial"/>
                <w:b/>
                <w:sz w:val="20"/>
              </w:rPr>
              <w:t>In person:</w:t>
            </w:r>
            <w:r w:rsidRPr="00B0424F">
              <w:rPr>
                <w:rFonts w:cs="Arial"/>
                <w:sz w:val="20"/>
              </w:rPr>
              <w:t xml:space="preserve"> </w:t>
            </w:r>
            <w:r w:rsidRPr="00B0424F">
              <w:rPr>
                <w:sz w:val="20"/>
              </w:rPr>
              <w:t>Darwin Corporate Park, Building 3, 631 Stuart Highway, Berrimah NT</w:t>
            </w:r>
          </w:p>
        </w:tc>
      </w:tr>
      <w:bookmarkEnd w:id="0"/>
    </w:tbl>
    <w:p w:rsidR="00DE7BE2" w:rsidRDefault="00DE7BE2" w:rsidP="009B1BF1"/>
    <w:p w:rsidR="00DE7BE2" w:rsidRPr="00DE7BE2" w:rsidRDefault="00DE7BE2" w:rsidP="00DE7BE2"/>
    <w:p w:rsidR="00DE7BE2" w:rsidRDefault="00DE7BE2" w:rsidP="00DE7BE2"/>
    <w:p w:rsidR="007A5EFD" w:rsidRPr="00DE7BE2" w:rsidRDefault="007A5EFD" w:rsidP="00DE7BE2">
      <w:pPr>
        <w:jc w:val="center"/>
      </w:pPr>
    </w:p>
    <w:sectPr w:rsidR="007A5EFD" w:rsidRPr="00DE7BE2" w:rsidSect="00DE7BE2">
      <w:headerReference w:type="default" r:id="rId9"/>
      <w:footerReference w:type="default" r:id="rId10"/>
      <w:headerReference w:type="first" r:id="rId11"/>
      <w:footerReference w:type="first" r:id="rId12"/>
      <w:pgSz w:w="11906" w:h="16838" w:code="9"/>
      <w:pgMar w:top="794" w:right="794" w:bottom="794" w:left="794" w:header="426"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0FE" w:rsidRDefault="00D870FE" w:rsidP="007332FF">
      <w:r>
        <w:separator/>
      </w:r>
    </w:p>
  </w:endnote>
  <w:endnote w:type="continuationSeparator" w:id="0">
    <w:p w:rsidR="00D870FE" w:rsidRDefault="00D870F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1B3D22" w:rsidRDefault="001212B4"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9-13T00:00:00Z">
                <w:dateFormat w:val="d MMMM yyyy"/>
                <w:lid w:val="en-AU"/>
                <w:storeMappedDataAs w:val="dateTime"/>
                <w:calendar w:val="gregorian"/>
              </w:date>
            </w:sdtPr>
            <w:sdtEndPr>
              <w:rPr>
                <w:rStyle w:val="PageNumber"/>
              </w:rPr>
            </w:sdtEndPr>
            <w:sdtContent>
              <w:r w:rsidR="00004539">
                <w:rPr>
                  <w:rStyle w:val="PageNumber"/>
                </w:rPr>
                <w:t>13 September 2021</w:t>
              </w:r>
            </w:sdtContent>
          </w:sdt>
          <w:r w:rsidR="001B3D22" w:rsidRPr="001B3D22">
            <w:rPr>
              <w:rStyle w:val="PageNumber"/>
            </w:rPr>
            <w:t xml:space="preserve"> | Version </w:t>
          </w:r>
          <w:r w:rsidR="007F73EF">
            <w:rPr>
              <w:rStyle w:val="PageNumber"/>
            </w:rPr>
            <w:t>5.2</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212B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212B4">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1212B4"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9-13T00:00:00Z">
                <w:dateFormat w:val="d MMMM yyyy"/>
                <w:lid w:val="en-AU"/>
                <w:storeMappedDataAs w:val="dateTime"/>
                <w:calendar w:val="gregorian"/>
              </w:date>
            </w:sdtPr>
            <w:sdtEndPr>
              <w:rPr>
                <w:rStyle w:val="PageNumber"/>
              </w:rPr>
            </w:sdtEndPr>
            <w:sdtContent>
              <w:r w:rsidR="00004539">
                <w:rPr>
                  <w:rStyle w:val="PageNumber"/>
                </w:rPr>
                <w:t>13 September 2021</w:t>
              </w:r>
            </w:sdtContent>
          </w:sdt>
          <w:r w:rsidR="001B3D22" w:rsidRPr="001B3D22">
            <w:rPr>
              <w:rStyle w:val="PageNumber"/>
            </w:rPr>
            <w:t xml:space="preserve"> | </w:t>
          </w:r>
          <w:r w:rsidR="004A4E26">
            <w:rPr>
              <w:rStyle w:val="PageNumber"/>
            </w:rPr>
            <w:t xml:space="preserve">Version </w:t>
          </w:r>
          <w:r w:rsidR="007F73EF">
            <w:rPr>
              <w:rStyle w:val="PageNumber"/>
            </w:rPr>
            <w:t>5.2</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212B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212B4">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0FE" w:rsidRDefault="00D870FE" w:rsidP="007332FF">
      <w:r>
        <w:separator/>
      </w:r>
    </w:p>
  </w:footnote>
  <w:footnote w:type="continuationSeparator" w:id="0">
    <w:p w:rsidR="00D870FE" w:rsidRDefault="00D870F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212B4"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124F0">
          <w:rPr>
            <w:rStyle w:val="HeaderChar"/>
          </w:rPr>
          <w:t>Notification of worker removed from lead risk work</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E908F1" w:rsidRDefault="001212B4" w:rsidP="003124F0">
    <w:pPr>
      <w:pStyle w:val="Title"/>
      <w:spacing w:after="120"/>
    </w:pPr>
    <w:sdt>
      <w:sdtPr>
        <w:rPr>
          <w:rStyle w:val="TitleChar"/>
          <w:color w:val="EE6321" w:themeColor="text2"/>
          <w:sz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AD74F2" w:rsidRPr="003124F0">
          <w:rPr>
            <w:rStyle w:val="TitleChar"/>
            <w:color w:val="EE6321" w:themeColor="text2"/>
            <w:sz w:val="52"/>
          </w:rPr>
          <w:t>Notification of</w:t>
        </w:r>
        <w:r w:rsidR="001B3E0F" w:rsidRPr="003124F0">
          <w:rPr>
            <w:rStyle w:val="TitleChar"/>
            <w:color w:val="EE6321" w:themeColor="text2"/>
            <w:sz w:val="52"/>
          </w:rPr>
          <w:t xml:space="preserve"> </w:t>
        </w:r>
        <w:r w:rsidR="003124F0" w:rsidRPr="003124F0">
          <w:rPr>
            <w:rStyle w:val="TitleChar"/>
            <w:color w:val="EE6321" w:themeColor="text2"/>
            <w:sz w:val="52"/>
          </w:rPr>
          <w:t>worker removed from lead risk work</w:t>
        </w:r>
      </w:sdtContent>
    </w:sdt>
    <w:r w:rsidR="00AD74F2">
      <w:rPr>
        <w:rStyle w:val="TitleChar"/>
        <w:color w:val="EE6321" w:themeColor="tex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D500599"/>
    <w:multiLevelType w:val="hybridMultilevel"/>
    <w:tmpl w:val="C068F0BA"/>
    <w:lvl w:ilvl="0" w:tplc="D27A2264">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304F06"/>
    <w:multiLevelType w:val="multilevel"/>
    <w:tmpl w:val="D5EC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9"/>
  </w:num>
  <w:num w:numId="4">
    <w:abstractNumId w:val="25"/>
  </w:num>
  <w:num w:numId="5">
    <w:abstractNumId w:val="15"/>
  </w:num>
  <w:num w:numId="6">
    <w:abstractNumId w:val="7"/>
  </w:num>
  <w:num w:numId="7">
    <w:abstractNumId w:val="27"/>
  </w:num>
  <w:num w:numId="8">
    <w:abstractNumId w:val="14"/>
  </w:num>
  <w:num w:numId="9">
    <w:abstractNumId w:val="38"/>
  </w:num>
  <w:num w:numId="10">
    <w:abstractNumId w:val="22"/>
  </w:num>
  <w:num w:numId="11">
    <w:abstractNumId w:val="34"/>
  </w:num>
  <w:num w:numId="12">
    <w:abstractNumId w:val="23"/>
  </w:num>
  <w:num w:numId="13">
    <w:abstractNumId w:val="16"/>
  </w:num>
  <w:num w:numId="14">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4539"/>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0E44"/>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2AF8"/>
    <w:rsid w:val="000E342B"/>
    <w:rsid w:val="000E3ED2"/>
    <w:rsid w:val="000E5DD2"/>
    <w:rsid w:val="000F2958"/>
    <w:rsid w:val="000F3850"/>
    <w:rsid w:val="000F604F"/>
    <w:rsid w:val="00104E7F"/>
    <w:rsid w:val="00112BA6"/>
    <w:rsid w:val="001137EC"/>
    <w:rsid w:val="001152F5"/>
    <w:rsid w:val="00117743"/>
    <w:rsid w:val="00117F5B"/>
    <w:rsid w:val="001212B4"/>
    <w:rsid w:val="00132658"/>
    <w:rsid w:val="001343E2"/>
    <w:rsid w:val="00150DC0"/>
    <w:rsid w:val="00151F4D"/>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E786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6B38"/>
    <w:rsid w:val="002D7D05"/>
    <w:rsid w:val="002E20C8"/>
    <w:rsid w:val="002E403A"/>
    <w:rsid w:val="002E4290"/>
    <w:rsid w:val="002E66A6"/>
    <w:rsid w:val="002F0DB1"/>
    <w:rsid w:val="002F2885"/>
    <w:rsid w:val="002F45A1"/>
    <w:rsid w:val="002F5953"/>
    <w:rsid w:val="0030203D"/>
    <w:rsid w:val="003037F9"/>
    <w:rsid w:val="0030583E"/>
    <w:rsid w:val="00307FE1"/>
    <w:rsid w:val="003124F0"/>
    <w:rsid w:val="003164BA"/>
    <w:rsid w:val="00316608"/>
    <w:rsid w:val="0032013E"/>
    <w:rsid w:val="003258E6"/>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4759D"/>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32740"/>
    <w:rsid w:val="00543BD1"/>
    <w:rsid w:val="00556113"/>
    <w:rsid w:val="005621C4"/>
    <w:rsid w:val="00564C12"/>
    <w:rsid w:val="005654B8"/>
    <w:rsid w:val="00574836"/>
    <w:rsid w:val="005762CC"/>
    <w:rsid w:val="005777CB"/>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73E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569C"/>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F3127"/>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979B8"/>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4F42"/>
    <w:rsid w:val="00A3739D"/>
    <w:rsid w:val="00A3761F"/>
    <w:rsid w:val="00A37DDA"/>
    <w:rsid w:val="00A45005"/>
    <w:rsid w:val="00A53CF0"/>
    <w:rsid w:val="00A66DD9"/>
    <w:rsid w:val="00A74454"/>
    <w:rsid w:val="00A7620F"/>
    <w:rsid w:val="00A76790"/>
    <w:rsid w:val="00A925EC"/>
    <w:rsid w:val="00A929AA"/>
    <w:rsid w:val="00A92B6B"/>
    <w:rsid w:val="00AA541E"/>
    <w:rsid w:val="00AD0DA4"/>
    <w:rsid w:val="00AD3351"/>
    <w:rsid w:val="00AD4169"/>
    <w:rsid w:val="00AD74F2"/>
    <w:rsid w:val="00AE193F"/>
    <w:rsid w:val="00AE25C6"/>
    <w:rsid w:val="00AE2A8A"/>
    <w:rsid w:val="00AE306C"/>
    <w:rsid w:val="00AF28C1"/>
    <w:rsid w:val="00AF794A"/>
    <w:rsid w:val="00B02EF1"/>
    <w:rsid w:val="00B07C97"/>
    <w:rsid w:val="00B11C67"/>
    <w:rsid w:val="00B15754"/>
    <w:rsid w:val="00B15CD9"/>
    <w:rsid w:val="00B16002"/>
    <w:rsid w:val="00B2046E"/>
    <w:rsid w:val="00B20E8B"/>
    <w:rsid w:val="00B257E1"/>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71C"/>
    <w:rsid w:val="00BF2ABB"/>
    <w:rsid w:val="00BF5099"/>
    <w:rsid w:val="00C10B5E"/>
    <w:rsid w:val="00C10F10"/>
    <w:rsid w:val="00C11E6F"/>
    <w:rsid w:val="00C15D4D"/>
    <w:rsid w:val="00C175DC"/>
    <w:rsid w:val="00C30171"/>
    <w:rsid w:val="00C309D8"/>
    <w:rsid w:val="00C43519"/>
    <w:rsid w:val="00C44A95"/>
    <w:rsid w:val="00C45263"/>
    <w:rsid w:val="00C51537"/>
    <w:rsid w:val="00C52BC3"/>
    <w:rsid w:val="00C53ECF"/>
    <w:rsid w:val="00C61AFA"/>
    <w:rsid w:val="00C61D64"/>
    <w:rsid w:val="00C62099"/>
    <w:rsid w:val="00C64EA3"/>
    <w:rsid w:val="00C65A9A"/>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1C30"/>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E7BE2"/>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738AA"/>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E786B"/>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35622528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5C6AF-EF69-4388-A1B7-12A8756D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3898</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 of lead risk work</vt:lpstr>
    </vt:vector>
  </TitlesOfParts>
  <Company>&lt;NAME&gt;</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worker removed from lead risk work</dc:title>
  <dc:creator>Amanda Baker</dc:creator>
  <cp:lastModifiedBy>Amanda Baker</cp:lastModifiedBy>
  <cp:revision>4</cp:revision>
  <cp:lastPrinted>2021-09-08T03:11:00Z</cp:lastPrinted>
  <dcterms:created xsi:type="dcterms:W3CDTF">2021-09-10T06:34:00Z</dcterms:created>
  <dcterms:modified xsi:type="dcterms:W3CDTF">2021-09-13T03:03:00Z</dcterms:modified>
</cp:coreProperties>
</file>