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58" w:rsidRDefault="00296158" w:rsidP="000C70B0">
      <w:pPr>
        <w:spacing w:after="120"/>
        <w:rPr>
          <w:rFonts w:asciiTheme="minorHAnsi" w:hAnsiTheme="minorHAnsi"/>
          <w:b/>
          <w:sz w:val="26"/>
          <w:szCs w:val="26"/>
        </w:rPr>
      </w:pPr>
      <w:r w:rsidRPr="00296158">
        <w:rPr>
          <w:rFonts w:asciiTheme="minorHAnsi" w:hAnsiTheme="minorHAnsi"/>
          <w:b/>
          <w:sz w:val="26"/>
          <w:szCs w:val="26"/>
        </w:rPr>
        <w:t>Recommended for a maximum 28 days duration</w:t>
      </w:r>
    </w:p>
    <w:p w:rsidR="000C70B0" w:rsidRPr="00296158" w:rsidRDefault="00296158" w:rsidP="00296158">
      <w:pPr>
        <w:spacing w:after="120"/>
        <w:rPr>
          <w:rFonts w:asciiTheme="minorHAnsi" w:hAnsiTheme="minorHAnsi"/>
          <w:sz w:val="15"/>
          <w:szCs w:val="15"/>
        </w:rPr>
      </w:pPr>
      <w:r w:rsidRPr="00296158">
        <w:rPr>
          <w:rFonts w:asciiTheme="minorHAnsi" w:hAnsiTheme="minorHAnsi"/>
          <w:b/>
          <w:sz w:val="15"/>
          <w:szCs w:val="15"/>
        </w:rPr>
        <w:t>Note</w:t>
      </w:r>
      <w:r w:rsidRPr="00296158">
        <w:rPr>
          <w:rFonts w:asciiTheme="minorHAnsi" w:hAnsiTheme="minorHAnsi"/>
          <w:sz w:val="15"/>
          <w:szCs w:val="15"/>
        </w:rPr>
        <w:t>: maximum referral period for</w:t>
      </w:r>
      <w:r>
        <w:rPr>
          <w:rFonts w:asciiTheme="minorHAnsi" w:hAnsiTheme="minorHAnsi"/>
          <w:sz w:val="15"/>
          <w:szCs w:val="15"/>
        </w:rPr>
        <w:t xml:space="preserve"> rehabilitation treatment prior </w:t>
      </w:r>
      <w:r w:rsidRPr="00296158">
        <w:rPr>
          <w:rFonts w:asciiTheme="minorHAnsi" w:hAnsiTheme="minorHAnsi"/>
          <w:sz w:val="15"/>
          <w:szCs w:val="15"/>
        </w:rPr>
        <w:t>to review is initially 14 da</w:t>
      </w:r>
      <w:r>
        <w:rPr>
          <w:rFonts w:asciiTheme="minorHAnsi" w:hAnsiTheme="minorHAnsi"/>
          <w:sz w:val="15"/>
          <w:szCs w:val="15"/>
        </w:rPr>
        <w:t xml:space="preserve">ys, and then 28 days subsequent </w:t>
      </w:r>
      <w:r w:rsidRPr="00296158">
        <w:rPr>
          <w:rFonts w:asciiTheme="minorHAnsi" w:hAnsiTheme="minorHAnsi"/>
          <w:sz w:val="15"/>
          <w:szCs w:val="15"/>
        </w:rPr>
        <w:t>referrals to the same discipline</w:t>
      </w:r>
    </w:p>
    <w:p w:rsidR="000C70B0" w:rsidRPr="000C70B0" w:rsidRDefault="000C70B0" w:rsidP="000C70B0">
      <w:pPr>
        <w:pStyle w:val="ListParagraph"/>
        <w:numPr>
          <w:ilvl w:val="0"/>
          <w:numId w:val="15"/>
        </w:numPr>
        <w:ind w:left="142" w:hanging="284"/>
        <w:rPr>
          <w:rFonts w:asciiTheme="minorHAnsi" w:hAnsiTheme="minorHAnsi"/>
          <w:i/>
          <w:szCs w:val="22"/>
        </w:rPr>
      </w:pPr>
      <w:r w:rsidRPr="000C70B0">
        <w:rPr>
          <w:rFonts w:asciiTheme="minorHAnsi" w:hAnsiTheme="minorHAnsi"/>
          <w:i/>
          <w:szCs w:val="22"/>
        </w:rPr>
        <w:t>Medical practitioner to retain a copy</w:t>
      </w:r>
    </w:p>
    <w:p w:rsidR="000C70B0" w:rsidRPr="000C70B0" w:rsidRDefault="000C70B0" w:rsidP="000C70B0">
      <w:pPr>
        <w:pStyle w:val="ListParagraph"/>
        <w:numPr>
          <w:ilvl w:val="0"/>
          <w:numId w:val="15"/>
        </w:numPr>
        <w:ind w:left="142" w:hanging="284"/>
        <w:rPr>
          <w:rFonts w:asciiTheme="minorHAnsi" w:hAnsiTheme="minorHAnsi"/>
          <w:i/>
          <w:szCs w:val="22"/>
        </w:rPr>
      </w:pPr>
      <w:r w:rsidRPr="000C70B0">
        <w:rPr>
          <w:rFonts w:asciiTheme="minorHAnsi" w:hAnsiTheme="minorHAnsi"/>
          <w:i/>
          <w:szCs w:val="22"/>
        </w:rPr>
        <w:t>This certificate to be given to worker</w:t>
      </w:r>
    </w:p>
    <w:p w:rsidR="000C70B0" w:rsidRDefault="000C70B0" w:rsidP="00B71B20">
      <w:pPr>
        <w:spacing w:after="120"/>
        <w:rPr>
          <w:rFonts w:asciiTheme="minorHAnsi" w:hAnsiTheme="minorHAnsi"/>
          <w:szCs w:val="22"/>
        </w:rPr>
      </w:pPr>
    </w:p>
    <w:p w:rsidR="000C70B0" w:rsidRDefault="000C70B0" w:rsidP="00B71B20">
      <w:pPr>
        <w:spacing w:after="120"/>
        <w:rPr>
          <w:rFonts w:asciiTheme="minorHAnsi" w:hAnsiTheme="minorHAnsi"/>
          <w:szCs w:val="22"/>
        </w:rPr>
        <w:sectPr w:rsidR="000C70B0" w:rsidSect="000C70B0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794" w:right="794" w:bottom="794" w:left="794" w:header="340" w:footer="227" w:gutter="0"/>
          <w:cols w:num="2" w:space="708"/>
          <w:titlePg/>
          <w:docGrid w:linePitch="360"/>
        </w:sectPr>
      </w:pPr>
    </w:p>
    <w:tbl>
      <w:tblPr>
        <w:tblStyle w:val="TableGrid"/>
        <w:tblW w:w="1034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2"/>
        <w:gridCol w:w="425"/>
        <w:gridCol w:w="142"/>
        <w:gridCol w:w="1134"/>
        <w:gridCol w:w="425"/>
        <w:gridCol w:w="142"/>
        <w:gridCol w:w="142"/>
        <w:gridCol w:w="283"/>
        <w:gridCol w:w="426"/>
        <w:gridCol w:w="425"/>
        <w:gridCol w:w="283"/>
        <w:gridCol w:w="142"/>
        <w:gridCol w:w="284"/>
        <w:gridCol w:w="283"/>
        <w:gridCol w:w="425"/>
        <w:gridCol w:w="142"/>
        <w:gridCol w:w="284"/>
        <w:gridCol w:w="141"/>
        <w:gridCol w:w="426"/>
        <w:gridCol w:w="283"/>
        <w:gridCol w:w="567"/>
        <w:gridCol w:w="567"/>
        <w:gridCol w:w="284"/>
        <w:gridCol w:w="283"/>
        <w:gridCol w:w="567"/>
      </w:tblGrid>
      <w:tr w:rsidR="000C70B0" w:rsidRPr="00DD08F7" w:rsidTr="00CD4A10">
        <w:tc>
          <w:tcPr>
            <w:tcW w:w="10348" w:type="dxa"/>
            <w:gridSpan w:val="26"/>
            <w:shd w:val="clear" w:color="auto" w:fill="F2F2F2" w:themeFill="background1" w:themeFillShade="F2"/>
          </w:tcPr>
          <w:p w:rsidR="000C70B0" w:rsidRPr="00DD08F7" w:rsidRDefault="000C70B0" w:rsidP="000C70B0">
            <w:pPr>
              <w:spacing w:before="20" w:after="20"/>
              <w:rPr>
                <w:rFonts w:cs="Arial"/>
                <w:sz w:val="20"/>
              </w:rPr>
            </w:pPr>
            <w:r w:rsidRPr="007A752D">
              <w:rPr>
                <w:rFonts w:cs="Arial"/>
                <w:b/>
              </w:rPr>
              <w:t>Worker details</w:t>
            </w:r>
          </w:p>
        </w:tc>
      </w:tr>
      <w:tr w:rsidR="000C70B0" w:rsidRPr="00BB00CB" w:rsidTr="00CD4A10">
        <w:tc>
          <w:tcPr>
            <w:tcW w:w="1701" w:type="dxa"/>
            <w:shd w:val="clear" w:color="auto" w:fill="F2F2F2" w:themeFill="background1" w:themeFillShade="F2"/>
          </w:tcPr>
          <w:p w:rsidR="000C70B0" w:rsidRPr="00DD08F7" w:rsidRDefault="000C70B0" w:rsidP="000C70B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Surname:</w:t>
            </w:r>
          </w:p>
        </w:tc>
        <w:tc>
          <w:tcPr>
            <w:tcW w:w="8647" w:type="dxa"/>
            <w:gridSpan w:val="25"/>
            <w:shd w:val="clear" w:color="auto" w:fill="auto"/>
          </w:tcPr>
          <w:p w:rsidR="000C70B0" w:rsidRPr="00BB00CB" w:rsidRDefault="000C70B0" w:rsidP="000C70B0">
            <w:pPr>
              <w:spacing w:before="60" w:after="60"/>
              <w:rPr>
                <w:rFonts w:cs="Arial"/>
                <w:sz w:val="20"/>
              </w:rPr>
            </w:pPr>
            <w:r w:rsidRPr="00BB00CB">
              <w:rPr>
                <w:rFonts w:cs="Arial"/>
                <w:b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B00CB">
              <w:rPr>
                <w:rFonts w:cs="Arial"/>
                <w:b/>
                <w:sz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</w:rPr>
            </w:r>
            <w:r w:rsidRPr="00BB00CB">
              <w:rPr>
                <w:rFonts w:cs="Arial"/>
                <w:b/>
                <w:sz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0C70B0" w:rsidRPr="00BB00CB" w:rsidTr="00CD4A10">
        <w:tc>
          <w:tcPr>
            <w:tcW w:w="1701" w:type="dxa"/>
            <w:shd w:val="clear" w:color="auto" w:fill="F2F2F2" w:themeFill="background1" w:themeFillShade="F2"/>
          </w:tcPr>
          <w:p w:rsidR="000C70B0" w:rsidRDefault="000C70B0" w:rsidP="000C70B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Given names:</w:t>
            </w:r>
          </w:p>
        </w:tc>
        <w:tc>
          <w:tcPr>
            <w:tcW w:w="8647" w:type="dxa"/>
            <w:gridSpan w:val="25"/>
            <w:shd w:val="clear" w:color="auto" w:fill="auto"/>
          </w:tcPr>
          <w:p w:rsidR="000C70B0" w:rsidRPr="00BB00CB" w:rsidRDefault="000C70B0" w:rsidP="000C70B0">
            <w:pPr>
              <w:spacing w:before="60" w:after="60"/>
              <w:rPr>
                <w:rFonts w:cs="Arial"/>
                <w:sz w:val="20"/>
              </w:rPr>
            </w:pPr>
            <w:r w:rsidRPr="00BB00CB">
              <w:rPr>
                <w:rFonts w:cs="Arial"/>
                <w:b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B00CB">
              <w:rPr>
                <w:rFonts w:cs="Arial"/>
                <w:b/>
                <w:sz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</w:rPr>
            </w:r>
            <w:r w:rsidRPr="00BB00CB">
              <w:rPr>
                <w:rFonts w:cs="Arial"/>
                <w:b/>
                <w:sz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3343A6" w:rsidRPr="00DD08F7" w:rsidTr="00296158">
        <w:tc>
          <w:tcPr>
            <w:tcW w:w="1701" w:type="dxa"/>
            <w:shd w:val="clear" w:color="auto" w:fill="F2F2F2" w:themeFill="background1" w:themeFillShade="F2"/>
          </w:tcPr>
          <w:p w:rsidR="003343A6" w:rsidRPr="00DD08F7" w:rsidRDefault="003343A6" w:rsidP="000C70B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 of birth:</w:t>
            </w:r>
          </w:p>
        </w:tc>
        <w:tc>
          <w:tcPr>
            <w:tcW w:w="255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343A6" w:rsidRPr="00BB00CB" w:rsidRDefault="003343A6" w:rsidP="000C70B0">
            <w:pPr>
              <w:spacing w:before="60" w:after="60"/>
              <w:rPr>
                <w:rFonts w:cs="Arial"/>
                <w:sz w:val="20"/>
              </w:rPr>
            </w:pPr>
            <w:r w:rsidRPr="00BB00CB">
              <w:rPr>
                <w:rFonts w:cs="Arial"/>
                <w:b/>
                <w:sz w:val="20"/>
              </w:rPr>
              <w:fldChar w:fldCharType="begin">
                <w:ffData>
                  <w:name w:val="Text158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BB00CB">
              <w:rPr>
                <w:rFonts w:cs="Arial"/>
                <w:b/>
                <w:sz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</w:rPr>
            </w:r>
            <w:r w:rsidRPr="00BB00CB">
              <w:rPr>
                <w:rFonts w:cs="Arial"/>
                <w:b/>
                <w:sz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sz w:val="20"/>
              </w:rPr>
              <w:fldChar w:fldCharType="end"/>
            </w:r>
            <w:r w:rsidRPr="00BB00CB">
              <w:rPr>
                <w:rFonts w:cs="Arial"/>
                <w:b/>
                <w:sz w:val="20"/>
              </w:rPr>
              <w:t xml:space="preserve"> / </w:t>
            </w:r>
            <w:r w:rsidRPr="00BB00CB">
              <w:rPr>
                <w:rFonts w:cs="Arial"/>
                <w:b/>
                <w:sz w:val="20"/>
              </w:rPr>
              <w:fldChar w:fldCharType="begin">
                <w:ffData>
                  <w:name w:val="Text15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BB00CB">
              <w:rPr>
                <w:rFonts w:cs="Arial"/>
                <w:b/>
                <w:sz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</w:rPr>
            </w:r>
            <w:r w:rsidRPr="00BB00CB">
              <w:rPr>
                <w:rFonts w:cs="Arial"/>
                <w:b/>
                <w:sz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sz w:val="20"/>
              </w:rPr>
              <w:fldChar w:fldCharType="end"/>
            </w:r>
            <w:r w:rsidRPr="00BB00CB">
              <w:rPr>
                <w:rFonts w:cs="Arial"/>
                <w:b/>
                <w:sz w:val="20"/>
              </w:rPr>
              <w:t xml:space="preserve"> / </w:t>
            </w:r>
            <w:r w:rsidRPr="00BB00CB">
              <w:rPr>
                <w:rFonts w:cs="Arial"/>
                <w:b/>
                <w:sz w:val="20"/>
              </w:rPr>
              <w:fldChar w:fldCharType="begin">
                <w:ffData>
                  <w:name w:val="Text160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BB00CB">
              <w:rPr>
                <w:rFonts w:cs="Arial"/>
                <w:b/>
                <w:sz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</w:rPr>
            </w:r>
            <w:r w:rsidRPr="00BB00CB">
              <w:rPr>
                <w:rFonts w:cs="Arial"/>
                <w:b/>
                <w:sz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551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343A6" w:rsidRPr="00DD08F7" w:rsidRDefault="00296158" w:rsidP="000C70B0">
            <w:pPr>
              <w:spacing w:before="60" w:after="60"/>
              <w:rPr>
                <w:rFonts w:cs="Arial"/>
                <w:sz w:val="20"/>
              </w:rPr>
            </w:pPr>
            <w:r w:rsidRPr="00296158">
              <w:rPr>
                <w:rFonts w:cs="Arial"/>
                <w:sz w:val="20"/>
              </w:rPr>
              <w:t>Date of injury or disease:</w:t>
            </w:r>
          </w:p>
        </w:tc>
        <w:tc>
          <w:tcPr>
            <w:tcW w:w="354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3343A6" w:rsidRPr="00DD08F7" w:rsidRDefault="003343A6" w:rsidP="000C70B0">
            <w:pPr>
              <w:spacing w:before="60" w:after="60"/>
              <w:rPr>
                <w:rFonts w:cs="Arial"/>
                <w:sz w:val="20"/>
              </w:rPr>
            </w:pPr>
            <w:r w:rsidRPr="00BB00CB">
              <w:rPr>
                <w:rFonts w:cs="Arial"/>
                <w:b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B00CB">
              <w:rPr>
                <w:rFonts w:cs="Arial"/>
                <w:b/>
                <w:sz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</w:rPr>
            </w:r>
            <w:r w:rsidRPr="00BB00CB">
              <w:rPr>
                <w:rFonts w:cs="Arial"/>
                <w:b/>
                <w:sz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CD4A10" w:rsidRPr="00DD08F7" w:rsidTr="00CD4A10">
        <w:tc>
          <w:tcPr>
            <w:tcW w:w="1701" w:type="dxa"/>
            <w:shd w:val="clear" w:color="auto" w:fill="F2F2F2" w:themeFill="background1" w:themeFillShade="F2"/>
          </w:tcPr>
          <w:p w:rsidR="003343A6" w:rsidRDefault="003343A6" w:rsidP="000C70B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Gender: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43A6" w:rsidRPr="00BB00CB" w:rsidRDefault="003343A6" w:rsidP="000C70B0">
            <w:pPr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Male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3A6" w:rsidRDefault="003343A6" w:rsidP="000C70B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265CB7">
              <w:rPr>
                <w:rFonts w:cs="Arial"/>
                <w:sz w:val="20"/>
              </w:rPr>
            </w:r>
            <w:r w:rsidR="00265CB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3A6" w:rsidRDefault="003343A6" w:rsidP="000C70B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Female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3A6" w:rsidRDefault="003343A6" w:rsidP="000C70B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265CB7">
              <w:rPr>
                <w:rFonts w:cs="Arial"/>
                <w:sz w:val="20"/>
              </w:rPr>
            </w:r>
            <w:r w:rsidR="00265CB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3A6" w:rsidRPr="003343A6" w:rsidRDefault="003343A6" w:rsidP="000C70B0">
            <w:pPr>
              <w:spacing w:before="60" w:after="60"/>
              <w:rPr>
                <w:rFonts w:cs="Arial"/>
                <w:sz w:val="20"/>
              </w:rPr>
            </w:pPr>
            <w:r w:rsidRPr="003343A6">
              <w:rPr>
                <w:rFonts w:cs="Arial"/>
                <w:sz w:val="20"/>
              </w:rPr>
              <w:t>Gender diverse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343A6" w:rsidRPr="00BB00CB" w:rsidRDefault="003343A6" w:rsidP="000C70B0">
            <w:pPr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265CB7">
              <w:rPr>
                <w:rFonts w:cs="Arial"/>
                <w:sz w:val="20"/>
              </w:rPr>
            </w:r>
            <w:r w:rsidR="00265CB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0C70B0" w:rsidRPr="0048305B" w:rsidTr="00CD4A10">
        <w:tc>
          <w:tcPr>
            <w:tcW w:w="1701" w:type="dxa"/>
            <w:shd w:val="clear" w:color="auto" w:fill="F2F2F2" w:themeFill="background1" w:themeFillShade="F2"/>
          </w:tcPr>
          <w:p w:rsidR="000C70B0" w:rsidRPr="0048305B" w:rsidRDefault="000C70B0" w:rsidP="000C70B0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Address:</w:t>
            </w:r>
          </w:p>
        </w:tc>
        <w:tc>
          <w:tcPr>
            <w:tcW w:w="8647" w:type="dxa"/>
            <w:gridSpan w:val="25"/>
            <w:tcBorders>
              <w:top w:val="single" w:sz="4" w:space="0" w:color="auto"/>
            </w:tcBorders>
            <w:shd w:val="clear" w:color="auto" w:fill="auto"/>
          </w:tcPr>
          <w:p w:rsidR="000C70B0" w:rsidRPr="0048305B" w:rsidRDefault="000C70B0" w:rsidP="000C70B0">
            <w:pPr>
              <w:spacing w:before="60" w:after="60"/>
              <w:rPr>
                <w:rFonts w:cs="Arial"/>
                <w:sz w:val="20"/>
              </w:rPr>
            </w:pPr>
            <w:r w:rsidRPr="00BB00CB">
              <w:rPr>
                <w:rFonts w:cs="Arial"/>
                <w:b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B00CB">
              <w:rPr>
                <w:rFonts w:cs="Arial"/>
                <w:b/>
                <w:sz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</w:rPr>
            </w:r>
            <w:r w:rsidRPr="00BB00CB">
              <w:rPr>
                <w:rFonts w:cs="Arial"/>
                <w:b/>
                <w:sz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3343A6" w:rsidRPr="00DD08F7" w:rsidTr="00CD4A10">
        <w:tc>
          <w:tcPr>
            <w:tcW w:w="1701" w:type="dxa"/>
            <w:shd w:val="clear" w:color="auto" w:fill="F2F2F2" w:themeFill="background1" w:themeFillShade="F2"/>
          </w:tcPr>
          <w:p w:rsidR="000C70B0" w:rsidRPr="00DD08F7" w:rsidRDefault="000C70B0" w:rsidP="000C70B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Suburb:</w:t>
            </w:r>
          </w:p>
        </w:tc>
        <w:tc>
          <w:tcPr>
            <w:tcW w:w="4111" w:type="dxa"/>
            <w:gridSpan w:val="12"/>
            <w:shd w:val="clear" w:color="auto" w:fill="auto"/>
          </w:tcPr>
          <w:p w:rsidR="000C70B0" w:rsidRPr="00DD08F7" w:rsidRDefault="000C70B0" w:rsidP="000C70B0">
            <w:pPr>
              <w:spacing w:before="60" w:after="60"/>
              <w:rPr>
                <w:rFonts w:cs="Arial"/>
                <w:sz w:val="20"/>
              </w:rPr>
            </w:pPr>
            <w:r w:rsidRPr="00BB00CB">
              <w:rPr>
                <w:rFonts w:cs="Arial"/>
                <w:b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B00CB">
              <w:rPr>
                <w:rFonts w:cs="Arial"/>
                <w:b/>
                <w:sz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</w:rPr>
            </w:r>
            <w:r w:rsidRPr="00BB00CB">
              <w:rPr>
                <w:rFonts w:cs="Arial"/>
                <w:b/>
                <w:sz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992" w:type="dxa"/>
            <w:gridSpan w:val="3"/>
            <w:shd w:val="clear" w:color="auto" w:fill="F2F2F2" w:themeFill="background1" w:themeFillShade="F2"/>
          </w:tcPr>
          <w:p w:rsidR="000C70B0" w:rsidRPr="00DD08F7" w:rsidRDefault="000C70B0" w:rsidP="000C70B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State: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0C70B0" w:rsidRPr="00DD08F7" w:rsidRDefault="000C70B0" w:rsidP="000C70B0">
            <w:pPr>
              <w:spacing w:before="60" w:after="60"/>
              <w:rPr>
                <w:rFonts w:cs="Arial"/>
                <w:sz w:val="20"/>
              </w:rPr>
            </w:pPr>
            <w:r w:rsidRPr="00BB00CB">
              <w:rPr>
                <w:rFonts w:cs="Arial"/>
                <w:b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B00CB">
              <w:rPr>
                <w:rFonts w:cs="Arial"/>
                <w:b/>
                <w:sz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</w:rPr>
            </w:r>
            <w:r w:rsidRPr="00BB00CB">
              <w:rPr>
                <w:rFonts w:cs="Arial"/>
                <w:b/>
                <w:sz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0C70B0" w:rsidRPr="00DD08F7" w:rsidRDefault="000C70B0" w:rsidP="000C70B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Postcode: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C70B0" w:rsidRPr="00DD08F7" w:rsidRDefault="000C70B0" w:rsidP="000C70B0">
            <w:pPr>
              <w:spacing w:before="60" w:after="60"/>
              <w:rPr>
                <w:rFonts w:cs="Arial"/>
                <w:sz w:val="20"/>
              </w:rPr>
            </w:pPr>
            <w:r w:rsidRPr="00BB00CB">
              <w:rPr>
                <w:rFonts w:cs="Arial"/>
                <w:b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B00CB">
              <w:rPr>
                <w:rFonts w:cs="Arial"/>
                <w:b/>
                <w:sz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</w:rPr>
            </w:r>
            <w:r w:rsidRPr="00BB00CB">
              <w:rPr>
                <w:rFonts w:cs="Arial"/>
                <w:b/>
                <w:sz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0C70B0" w:rsidRPr="00DD08F7" w:rsidTr="00CD4A10">
        <w:tc>
          <w:tcPr>
            <w:tcW w:w="1701" w:type="dxa"/>
            <w:shd w:val="clear" w:color="auto" w:fill="F2F2F2" w:themeFill="background1" w:themeFillShade="F2"/>
          </w:tcPr>
          <w:p w:rsidR="000C70B0" w:rsidRDefault="000C70B0" w:rsidP="000C70B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Home number:</w:t>
            </w:r>
          </w:p>
        </w:tc>
        <w:tc>
          <w:tcPr>
            <w:tcW w:w="2552" w:type="dxa"/>
            <w:gridSpan w:val="7"/>
            <w:shd w:val="clear" w:color="auto" w:fill="auto"/>
          </w:tcPr>
          <w:p w:rsidR="000C70B0" w:rsidRPr="00DD08F7" w:rsidRDefault="000C70B0" w:rsidP="000C70B0">
            <w:pPr>
              <w:spacing w:before="60" w:after="60"/>
              <w:rPr>
                <w:rFonts w:cs="Arial"/>
                <w:sz w:val="20"/>
              </w:rPr>
            </w:pPr>
            <w:r w:rsidRPr="00BB00CB">
              <w:rPr>
                <w:rFonts w:cs="Arial"/>
                <w:b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B00CB">
              <w:rPr>
                <w:rFonts w:cs="Arial"/>
                <w:b/>
                <w:sz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</w:rPr>
            </w:r>
            <w:r w:rsidRPr="00BB00CB">
              <w:rPr>
                <w:rFonts w:cs="Arial"/>
                <w:b/>
                <w:sz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559" w:type="dxa"/>
            <w:gridSpan w:val="5"/>
            <w:shd w:val="clear" w:color="auto" w:fill="F2F2F2" w:themeFill="background1" w:themeFillShade="F2"/>
          </w:tcPr>
          <w:p w:rsidR="000C70B0" w:rsidRDefault="000C70B0" w:rsidP="000C70B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Work number:</w:t>
            </w:r>
          </w:p>
        </w:tc>
        <w:tc>
          <w:tcPr>
            <w:tcW w:w="4536" w:type="dxa"/>
            <w:gridSpan w:val="13"/>
            <w:shd w:val="clear" w:color="auto" w:fill="auto"/>
          </w:tcPr>
          <w:p w:rsidR="000C70B0" w:rsidRPr="00DD08F7" w:rsidRDefault="000C70B0" w:rsidP="000C70B0">
            <w:pPr>
              <w:spacing w:before="60" w:after="60"/>
              <w:rPr>
                <w:rFonts w:cs="Arial"/>
                <w:sz w:val="20"/>
              </w:rPr>
            </w:pPr>
            <w:r w:rsidRPr="00BB00CB">
              <w:rPr>
                <w:rFonts w:cs="Arial"/>
                <w:b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B00CB">
              <w:rPr>
                <w:rFonts w:cs="Arial"/>
                <w:b/>
                <w:sz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</w:rPr>
            </w:r>
            <w:r w:rsidRPr="00BB00CB">
              <w:rPr>
                <w:rFonts w:cs="Arial"/>
                <w:b/>
                <w:sz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0C70B0" w:rsidRPr="00DD08F7" w:rsidTr="00CD4A10">
        <w:tc>
          <w:tcPr>
            <w:tcW w:w="1701" w:type="dxa"/>
            <w:shd w:val="clear" w:color="auto" w:fill="F2F2F2" w:themeFill="background1" w:themeFillShade="F2"/>
          </w:tcPr>
          <w:p w:rsidR="000C70B0" w:rsidRPr="00DD08F7" w:rsidRDefault="000C70B0" w:rsidP="000C70B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Mobile number:</w:t>
            </w:r>
          </w:p>
        </w:tc>
        <w:tc>
          <w:tcPr>
            <w:tcW w:w="2552" w:type="dxa"/>
            <w:gridSpan w:val="7"/>
            <w:shd w:val="clear" w:color="auto" w:fill="auto"/>
          </w:tcPr>
          <w:p w:rsidR="000C70B0" w:rsidRPr="00DD08F7" w:rsidRDefault="000C70B0" w:rsidP="000C70B0">
            <w:pPr>
              <w:spacing w:before="60" w:after="60"/>
              <w:rPr>
                <w:rFonts w:cs="Arial"/>
                <w:sz w:val="20"/>
              </w:rPr>
            </w:pPr>
            <w:r w:rsidRPr="00BB00CB">
              <w:rPr>
                <w:rFonts w:cs="Arial"/>
                <w:b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B00CB">
              <w:rPr>
                <w:rFonts w:cs="Arial"/>
                <w:b/>
                <w:sz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</w:rPr>
            </w:r>
            <w:r w:rsidRPr="00BB00CB">
              <w:rPr>
                <w:rFonts w:cs="Arial"/>
                <w:b/>
                <w:sz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559" w:type="dxa"/>
            <w:gridSpan w:val="5"/>
            <w:shd w:val="clear" w:color="auto" w:fill="F2F2F2" w:themeFill="background1" w:themeFillShade="F2"/>
            <w:vAlign w:val="center"/>
          </w:tcPr>
          <w:p w:rsidR="000C70B0" w:rsidRPr="00DD08F7" w:rsidRDefault="000C70B0" w:rsidP="000C70B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Email address:</w:t>
            </w:r>
          </w:p>
        </w:tc>
        <w:tc>
          <w:tcPr>
            <w:tcW w:w="4536" w:type="dxa"/>
            <w:gridSpan w:val="13"/>
            <w:shd w:val="clear" w:color="auto" w:fill="auto"/>
          </w:tcPr>
          <w:p w:rsidR="000C70B0" w:rsidRPr="00DD08F7" w:rsidRDefault="000C70B0" w:rsidP="000C70B0">
            <w:pPr>
              <w:spacing w:before="60" w:after="60"/>
              <w:rPr>
                <w:rFonts w:cs="Arial"/>
                <w:sz w:val="20"/>
              </w:rPr>
            </w:pPr>
            <w:r w:rsidRPr="00BB00CB">
              <w:rPr>
                <w:rFonts w:cs="Arial"/>
                <w:b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B00CB">
              <w:rPr>
                <w:rFonts w:cs="Arial"/>
                <w:b/>
                <w:sz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</w:rPr>
            </w:r>
            <w:r w:rsidRPr="00BB00CB">
              <w:rPr>
                <w:rFonts w:cs="Arial"/>
                <w:b/>
                <w:sz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0C70B0" w:rsidRPr="00DD08F7" w:rsidTr="00CD4A10">
        <w:tc>
          <w:tcPr>
            <w:tcW w:w="10348" w:type="dxa"/>
            <w:gridSpan w:val="26"/>
            <w:shd w:val="clear" w:color="auto" w:fill="F2F2F2" w:themeFill="background1" w:themeFillShade="F2"/>
          </w:tcPr>
          <w:p w:rsidR="000C70B0" w:rsidRPr="00DD08F7" w:rsidRDefault="000C70B0" w:rsidP="000C70B0">
            <w:pPr>
              <w:spacing w:before="20" w:after="20"/>
              <w:rPr>
                <w:rFonts w:cs="Arial"/>
                <w:sz w:val="20"/>
              </w:rPr>
            </w:pPr>
            <w:r>
              <w:rPr>
                <w:rFonts w:cs="Arial"/>
                <w:b/>
              </w:rPr>
              <w:t>Employer</w:t>
            </w:r>
            <w:r w:rsidRPr="007A752D">
              <w:rPr>
                <w:rFonts w:cs="Arial"/>
                <w:b/>
              </w:rPr>
              <w:t xml:space="preserve"> details</w:t>
            </w:r>
          </w:p>
        </w:tc>
      </w:tr>
      <w:tr w:rsidR="000C70B0" w:rsidRPr="00BB00CB" w:rsidTr="00CD4A10">
        <w:tc>
          <w:tcPr>
            <w:tcW w:w="1701" w:type="dxa"/>
            <w:shd w:val="clear" w:color="auto" w:fill="F2F2F2" w:themeFill="background1" w:themeFillShade="F2"/>
          </w:tcPr>
          <w:p w:rsidR="000C70B0" w:rsidRPr="00DD08F7" w:rsidRDefault="000C70B0" w:rsidP="000C70B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Employer name:</w:t>
            </w:r>
          </w:p>
        </w:tc>
        <w:tc>
          <w:tcPr>
            <w:tcW w:w="8647" w:type="dxa"/>
            <w:gridSpan w:val="25"/>
            <w:shd w:val="clear" w:color="auto" w:fill="auto"/>
          </w:tcPr>
          <w:p w:rsidR="000C70B0" w:rsidRPr="00BB00CB" w:rsidRDefault="000C70B0" w:rsidP="000C70B0">
            <w:pPr>
              <w:spacing w:before="60" w:after="60"/>
              <w:rPr>
                <w:rFonts w:cs="Arial"/>
                <w:sz w:val="20"/>
              </w:rPr>
            </w:pPr>
            <w:r w:rsidRPr="00BB00CB">
              <w:rPr>
                <w:rFonts w:cs="Arial"/>
                <w:b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B00CB">
              <w:rPr>
                <w:rFonts w:cs="Arial"/>
                <w:b/>
                <w:sz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</w:rPr>
            </w:r>
            <w:r w:rsidRPr="00BB00CB">
              <w:rPr>
                <w:rFonts w:cs="Arial"/>
                <w:b/>
                <w:sz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0C70B0" w:rsidRPr="0048305B" w:rsidTr="00CD4A10">
        <w:tc>
          <w:tcPr>
            <w:tcW w:w="1701" w:type="dxa"/>
            <w:shd w:val="clear" w:color="auto" w:fill="F2F2F2" w:themeFill="background1" w:themeFillShade="F2"/>
          </w:tcPr>
          <w:p w:rsidR="000C70B0" w:rsidRPr="0048305B" w:rsidRDefault="000C70B0" w:rsidP="000C70B0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Address:</w:t>
            </w:r>
          </w:p>
        </w:tc>
        <w:tc>
          <w:tcPr>
            <w:tcW w:w="8647" w:type="dxa"/>
            <w:gridSpan w:val="25"/>
            <w:shd w:val="clear" w:color="auto" w:fill="auto"/>
          </w:tcPr>
          <w:p w:rsidR="000C70B0" w:rsidRPr="0048305B" w:rsidRDefault="000C70B0" w:rsidP="000C70B0">
            <w:pPr>
              <w:spacing w:before="60" w:after="60"/>
              <w:rPr>
                <w:rFonts w:cs="Arial"/>
                <w:sz w:val="20"/>
              </w:rPr>
            </w:pPr>
            <w:r w:rsidRPr="00BB00CB">
              <w:rPr>
                <w:rFonts w:cs="Arial"/>
                <w:b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B00CB">
              <w:rPr>
                <w:rFonts w:cs="Arial"/>
                <w:b/>
                <w:sz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</w:rPr>
            </w:r>
            <w:r w:rsidRPr="00BB00CB">
              <w:rPr>
                <w:rFonts w:cs="Arial"/>
                <w:b/>
                <w:sz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3343A6" w:rsidRPr="00DD08F7" w:rsidTr="00CD4A10">
        <w:tc>
          <w:tcPr>
            <w:tcW w:w="1701" w:type="dxa"/>
            <w:shd w:val="clear" w:color="auto" w:fill="F2F2F2" w:themeFill="background1" w:themeFillShade="F2"/>
          </w:tcPr>
          <w:p w:rsidR="000C70B0" w:rsidRPr="00DD08F7" w:rsidRDefault="000C70B0" w:rsidP="000C70B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Suburb:</w:t>
            </w:r>
          </w:p>
        </w:tc>
        <w:tc>
          <w:tcPr>
            <w:tcW w:w="4111" w:type="dxa"/>
            <w:gridSpan w:val="12"/>
            <w:shd w:val="clear" w:color="auto" w:fill="auto"/>
          </w:tcPr>
          <w:p w:rsidR="000C70B0" w:rsidRPr="00DD08F7" w:rsidRDefault="000C70B0" w:rsidP="000C70B0">
            <w:pPr>
              <w:spacing w:before="60" w:after="60"/>
              <w:rPr>
                <w:rFonts w:cs="Arial"/>
                <w:sz w:val="20"/>
              </w:rPr>
            </w:pPr>
            <w:r w:rsidRPr="00BB00CB">
              <w:rPr>
                <w:rFonts w:cs="Arial"/>
                <w:b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B00CB">
              <w:rPr>
                <w:rFonts w:cs="Arial"/>
                <w:b/>
                <w:sz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</w:rPr>
            </w:r>
            <w:r w:rsidRPr="00BB00CB">
              <w:rPr>
                <w:rFonts w:cs="Arial"/>
                <w:b/>
                <w:sz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992" w:type="dxa"/>
            <w:gridSpan w:val="3"/>
            <w:shd w:val="clear" w:color="auto" w:fill="F2F2F2" w:themeFill="background1" w:themeFillShade="F2"/>
          </w:tcPr>
          <w:p w:rsidR="000C70B0" w:rsidRPr="00DD08F7" w:rsidRDefault="000C70B0" w:rsidP="000C70B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State: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0C70B0" w:rsidRPr="00DD08F7" w:rsidRDefault="000C70B0" w:rsidP="000C70B0">
            <w:pPr>
              <w:spacing w:before="60" w:after="60"/>
              <w:rPr>
                <w:rFonts w:cs="Arial"/>
                <w:sz w:val="20"/>
              </w:rPr>
            </w:pPr>
            <w:r w:rsidRPr="00BB00CB">
              <w:rPr>
                <w:rFonts w:cs="Arial"/>
                <w:b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B00CB">
              <w:rPr>
                <w:rFonts w:cs="Arial"/>
                <w:b/>
                <w:sz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</w:rPr>
            </w:r>
            <w:r w:rsidRPr="00BB00CB">
              <w:rPr>
                <w:rFonts w:cs="Arial"/>
                <w:b/>
                <w:sz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0C70B0" w:rsidRPr="00DD08F7" w:rsidRDefault="000C70B0" w:rsidP="000C70B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Postcode: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C70B0" w:rsidRPr="00DD08F7" w:rsidRDefault="000C70B0" w:rsidP="000C70B0">
            <w:pPr>
              <w:spacing w:before="60" w:after="60"/>
              <w:rPr>
                <w:rFonts w:cs="Arial"/>
                <w:sz w:val="20"/>
              </w:rPr>
            </w:pPr>
            <w:r w:rsidRPr="00BB00CB">
              <w:rPr>
                <w:rFonts w:cs="Arial"/>
                <w:b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B00CB">
              <w:rPr>
                <w:rFonts w:cs="Arial"/>
                <w:b/>
                <w:sz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</w:rPr>
            </w:r>
            <w:r w:rsidRPr="00BB00CB">
              <w:rPr>
                <w:rFonts w:cs="Arial"/>
                <w:b/>
                <w:sz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CD4A10" w:rsidRPr="008E6834" w:rsidTr="00CD4A10">
        <w:tc>
          <w:tcPr>
            <w:tcW w:w="10348" w:type="dxa"/>
            <w:gridSpan w:val="26"/>
            <w:shd w:val="clear" w:color="auto" w:fill="F2F2F2" w:themeFill="background1" w:themeFillShade="F2"/>
          </w:tcPr>
          <w:p w:rsidR="00CD4A10" w:rsidRPr="00BB00CB" w:rsidRDefault="00CD4A10" w:rsidP="00296158">
            <w:pPr>
              <w:spacing w:before="60" w:after="60"/>
              <w:rPr>
                <w:rFonts w:cs="Arial"/>
                <w:b/>
                <w:sz w:val="20"/>
              </w:rPr>
            </w:pPr>
            <w:r w:rsidRPr="007A752D">
              <w:rPr>
                <w:rFonts w:cs="Arial"/>
                <w:b/>
              </w:rPr>
              <w:t>Medical assessment</w:t>
            </w:r>
            <w:r w:rsidRPr="007A752D">
              <w:rPr>
                <w:rFonts w:cs="Arial"/>
              </w:rPr>
              <w:t xml:space="preserve"> </w:t>
            </w:r>
          </w:p>
        </w:tc>
      </w:tr>
      <w:tr w:rsidR="00CD4A10" w:rsidRPr="008E6834" w:rsidTr="0046498E">
        <w:tc>
          <w:tcPr>
            <w:tcW w:w="3544" w:type="dxa"/>
            <w:gridSpan w:val="5"/>
            <w:shd w:val="clear" w:color="auto" w:fill="F2F2F2" w:themeFill="background1" w:themeFillShade="F2"/>
          </w:tcPr>
          <w:p w:rsidR="00CD4A10" w:rsidRDefault="00CD4A10" w:rsidP="00CD4A1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 of examination:</w:t>
            </w:r>
          </w:p>
        </w:tc>
        <w:tc>
          <w:tcPr>
            <w:tcW w:w="2268" w:type="dxa"/>
            <w:gridSpan w:val="8"/>
            <w:shd w:val="clear" w:color="auto" w:fill="auto"/>
          </w:tcPr>
          <w:p w:rsidR="00CD4A10" w:rsidRDefault="00CD4A10" w:rsidP="00CD4A10">
            <w:pPr>
              <w:spacing w:before="60" w:after="60"/>
              <w:rPr>
                <w:rFonts w:cs="Arial"/>
                <w:sz w:val="20"/>
              </w:rPr>
            </w:pPr>
            <w:r w:rsidRPr="008E6834">
              <w:rPr>
                <w:rFonts w:cs="Arial"/>
                <w:b/>
                <w:sz w:val="20"/>
              </w:rPr>
              <w:fldChar w:fldCharType="begin">
                <w:ffData>
                  <w:name w:val="Text158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E6834">
              <w:rPr>
                <w:rFonts w:cs="Arial"/>
                <w:b/>
                <w:sz w:val="20"/>
              </w:rPr>
              <w:instrText xml:space="preserve"> FORMTEXT </w:instrText>
            </w:r>
            <w:r w:rsidRPr="008E6834">
              <w:rPr>
                <w:rFonts w:cs="Arial"/>
                <w:b/>
                <w:sz w:val="20"/>
              </w:rPr>
            </w:r>
            <w:r w:rsidRPr="008E6834">
              <w:rPr>
                <w:rFonts w:cs="Arial"/>
                <w:b/>
                <w:sz w:val="20"/>
              </w:rPr>
              <w:fldChar w:fldCharType="separate"/>
            </w:r>
            <w:r w:rsidRPr="008E6834">
              <w:rPr>
                <w:rFonts w:cs="Arial"/>
                <w:b/>
                <w:noProof/>
                <w:sz w:val="20"/>
              </w:rPr>
              <w:t> </w:t>
            </w:r>
            <w:r w:rsidRPr="008E6834">
              <w:rPr>
                <w:rFonts w:cs="Arial"/>
                <w:b/>
                <w:noProof/>
                <w:sz w:val="20"/>
              </w:rPr>
              <w:t> </w:t>
            </w:r>
            <w:r w:rsidRPr="008E6834">
              <w:rPr>
                <w:rFonts w:cs="Arial"/>
                <w:b/>
                <w:noProof/>
                <w:sz w:val="20"/>
              </w:rPr>
              <w:t> </w:t>
            </w:r>
            <w:r w:rsidRPr="008E6834">
              <w:rPr>
                <w:rFonts w:cs="Arial"/>
                <w:b/>
                <w:sz w:val="20"/>
              </w:rPr>
              <w:fldChar w:fldCharType="end"/>
            </w:r>
            <w:r w:rsidRPr="008E6834">
              <w:rPr>
                <w:rFonts w:cs="Arial"/>
                <w:b/>
                <w:sz w:val="20"/>
              </w:rPr>
              <w:t xml:space="preserve"> / </w:t>
            </w:r>
            <w:r w:rsidRPr="008E6834">
              <w:rPr>
                <w:rFonts w:cs="Arial"/>
                <w:b/>
                <w:sz w:val="20"/>
              </w:rPr>
              <w:fldChar w:fldCharType="begin">
                <w:ffData>
                  <w:name w:val="Text15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E6834">
              <w:rPr>
                <w:rFonts w:cs="Arial"/>
                <w:b/>
                <w:sz w:val="20"/>
              </w:rPr>
              <w:instrText xml:space="preserve"> FORMTEXT </w:instrText>
            </w:r>
            <w:r w:rsidRPr="008E6834">
              <w:rPr>
                <w:rFonts w:cs="Arial"/>
                <w:b/>
                <w:sz w:val="20"/>
              </w:rPr>
            </w:r>
            <w:r w:rsidRPr="008E6834">
              <w:rPr>
                <w:rFonts w:cs="Arial"/>
                <w:b/>
                <w:sz w:val="20"/>
              </w:rPr>
              <w:fldChar w:fldCharType="separate"/>
            </w:r>
            <w:r w:rsidRPr="008E6834">
              <w:rPr>
                <w:rFonts w:cs="Arial"/>
                <w:b/>
                <w:noProof/>
                <w:sz w:val="20"/>
              </w:rPr>
              <w:t> </w:t>
            </w:r>
            <w:r w:rsidRPr="008E6834">
              <w:rPr>
                <w:rFonts w:cs="Arial"/>
                <w:b/>
                <w:noProof/>
                <w:sz w:val="20"/>
              </w:rPr>
              <w:t> </w:t>
            </w:r>
            <w:r w:rsidRPr="008E6834">
              <w:rPr>
                <w:rFonts w:cs="Arial"/>
                <w:b/>
                <w:noProof/>
                <w:sz w:val="20"/>
              </w:rPr>
              <w:t> </w:t>
            </w:r>
            <w:r w:rsidRPr="008E6834">
              <w:rPr>
                <w:rFonts w:cs="Arial"/>
                <w:b/>
                <w:sz w:val="20"/>
              </w:rPr>
              <w:fldChar w:fldCharType="end"/>
            </w:r>
            <w:r w:rsidRPr="008E6834">
              <w:rPr>
                <w:rFonts w:cs="Arial"/>
                <w:b/>
                <w:sz w:val="20"/>
              </w:rPr>
              <w:t xml:space="preserve"> / </w:t>
            </w:r>
            <w:r w:rsidRPr="008E6834">
              <w:rPr>
                <w:rFonts w:cs="Arial"/>
                <w:b/>
                <w:sz w:val="20"/>
              </w:rPr>
              <w:fldChar w:fldCharType="begin">
                <w:ffData>
                  <w:name w:val="Text160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8E6834">
              <w:rPr>
                <w:rFonts w:cs="Arial"/>
                <w:b/>
                <w:sz w:val="20"/>
              </w:rPr>
              <w:instrText xml:space="preserve"> FORMTEXT </w:instrText>
            </w:r>
            <w:r w:rsidRPr="008E6834">
              <w:rPr>
                <w:rFonts w:cs="Arial"/>
                <w:b/>
                <w:sz w:val="20"/>
              </w:rPr>
            </w:r>
            <w:r w:rsidRPr="008E6834">
              <w:rPr>
                <w:rFonts w:cs="Arial"/>
                <w:b/>
                <w:sz w:val="20"/>
              </w:rPr>
              <w:fldChar w:fldCharType="separate"/>
            </w:r>
            <w:r w:rsidRPr="008E6834">
              <w:rPr>
                <w:rFonts w:cs="Arial"/>
                <w:b/>
                <w:noProof/>
                <w:sz w:val="20"/>
              </w:rPr>
              <w:t> </w:t>
            </w:r>
            <w:r w:rsidRPr="008E6834">
              <w:rPr>
                <w:rFonts w:cs="Arial"/>
                <w:b/>
                <w:noProof/>
                <w:sz w:val="20"/>
              </w:rPr>
              <w:t> </w:t>
            </w:r>
            <w:r w:rsidRPr="008E6834">
              <w:rPr>
                <w:rFonts w:cs="Arial"/>
                <w:b/>
                <w:noProof/>
                <w:sz w:val="20"/>
              </w:rPr>
              <w:t> </w:t>
            </w:r>
            <w:r w:rsidRPr="008E6834">
              <w:rPr>
                <w:rFonts w:cs="Arial"/>
                <w:b/>
                <w:noProof/>
                <w:sz w:val="20"/>
              </w:rPr>
              <w:t> </w:t>
            </w:r>
            <w:r w:rsidRPr="008E6834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268" w:type="dxa"/>
            <w:gridSpan w:val="8"/>
            <w:shd w:val="clear" w:color="auto" w:fill="F2F2F2" w:themeFill="background1" w:themeFillShade="F2"/>
          </w:tcPr>
          <w:p w:rsidR="00CD4A10" w:rsidRDefault="00CD4A10" w:rsidP="00CD4A10">
            <w:pPr>
              <w:spacing w:before="60" w:after="60"/>
              <w:rPr>
                <w:rFonts w:cs="Arial"/>
                <w:sz w:val="20"/>
              </w:rPr>
            </w:pPr>
            <w:r w:rsidRPr="00190650">
              <w:rPr>
                <w:rFonts w:cs="Arial"/>
                <w:sz w:val="20"/>
              </w:rPr>
              <w:t>Time of examination: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4A10" w:rsidRPr="00190650" w:rsidRDefault="00CD4A10" w:rsidP="00CD4A10">
            <w:pPr>
              <w:spacing w:before="60" w:after="60"/>
              <w:rPr>
                <w:rFonts w:cs="Arial"/>
                <w:sz w:val="20"/>
              </w:rPr>
            </w:pPr>
            <w:r w:rsidRPr="00190650">
              <w:rPr>
                <w:rFonts w:cs="Arial"/>
                <w:sz w:val="20"/>
              </w:rPr>
              <w:t>AM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4A10" w:rsidRPr="008E6834" w:rsidRDefault="00CD4A10" w:rsidP="00CD4A10">
            <w:pPr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265CB7">
              <w:rPr>
                <w:rFonts w:cs="Arial"/>
                <w:sz w:val="20"/>
              </w:rPr>
            </w:r>
            <w:r w:rsidR="00265CB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4A10" w:rsidRPr="00190650" w:rsidRDefault="00CD4A10" w:rsidP="00CD4A10">
            <w:pPr>
              <w:spacing w:before="60" w:after="60"/>
              <w:rPr>
                <w:rFonts w:cs="Arial"/>
                <w:sz w:val="20"/>
              </w:rPr>
            </w:pPr>
            <w:r w:rsidRPr="00190650">
              <w:rPr>
                <w:rFonts w:cs="Arial"/>
                <w:sz w:val="20"/>
              </w:rPr>
              <w:t>PM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D4A10" w:rsidRPr="008E6834" w:rsidRDefault="0046498E" w:rsidP="00CD4A10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265CB7">
              <w:rPr>
                <w:rFonts w:cs="Arial"/>
                <w:sz w:val="20"/>
              </w:rPr>
            </w:r>
            <w:r w:rsidR="00265CB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296158" w:rsidRPr="008E6834" w:rsidTr="00296158">
        <w:tc>
          <w:tcPr>
            <w:tcW w:w="10348" w:type="dxa"/>
            <w:gridSpan w:val="26"/>
            <w:shd w:val="clear" w:color="auto" w:fill="F2F2F2" w:themeFill="background1" w:themeFillShade="F2"/>
          </w:tcPr>
          <w:p w:rsidR="00296158" w:rsidRDefault="00296158" w:rsidP="00296158">
            <w:pPr>
              <w:spacing w:before="60" w:after="60"/>
              <w:rPr>
                <w:rFonts w:cs="Arial"/>
                <w:sz w:val="20"/>
              </w:rPr>
            </w:pPr>
            <w:r w:rsidRPr="00296158">
              <w:rPr>
                <w:rFonts w:cs="Arial"/>
                <w:sz w:val="20"/>
              </w:rPr>
              <w:t>Clinical findings / diagnosis at this examination:</w:t>
            </w:r>
          </w:p>
        </w:tc>
      </w:tr>
      <w:tr w:rsidR="00296158" w:rsidRPr="008E6834" w:rsidTr="00233D6D">
        <w:trPr>
          <w:trHeight w:val="967"/>
        </w:trPr>
        <w:tc>
          <w:tcPr>
            <w:tcW w:w="10348" w:type="dxa"/>
            <w:gridSpan w:val="26"/>
            <w:shd w:val="clear" w:color="auto" w:fill="auto"/>
          </w:tcPr>
          <w:p w:rsidR="00296158" w:rsidRDefault="00296158" w:rsidP="00296158">
            <w:pPr>
              <w:spacing w:before="60" w:after="60"/>
              <w:rPr>
                <w:rFonts w:cs="Arial"/>
                <w:sz w:val="20"/>
              </w:rPr>
            </w:pPr>
            <w:r w:rsidRPr="00BB00CB">
              <w:rPr>
                <w:rFonts w:cs="Arial"/>
                <w:b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B00CB">
              <w:rPr>
                <w:rFonts w:cs="Arial"/>
                <w:b/>
                <w:sz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</w:rPr>
            </w:r>
            <w:r w:rsidRPr="00BB00CB">
              <w:rPr>
                <w:rFonts w:cs="Arial"/>
                <w:b/>
                <w:sz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296158" w:rsidRPr="008E6834" w:rsidTr="00296158">
        <w:tc>
          <w:tcPr>
            <w:tcW w:w="10348" w:type="dxa"/>
            <w:gridSpan w:val="26"/>
            <w:shd w:val="clear" w:color="auto" w:fill="F2F2F2" w:themeFill="background1" w:themeFillShade="F2"/>
          </w:tcPr>
          <w:p w:rsidR="00296158" w:rsidRDefault="00296158" w:rsidP="00296158">
            <w:pPr>
              <w:spacing w:before="60" w:after="60"/>
              <w:rPr>
                <w:rFonts w:cs="Arial"/>
                <w:sz w:val="20"/>
              </w:rPr>
            </w:pPr>
            <w:r w:rsidRPr="007A752D">
              <w:rPr>
                <w:rFonts w:cs="Arial"/>
                <w:b/>
              </w:rPr>
              <w:t xml:space="preserve">Fitness for work </w:t>
            </w:r>
            <w:r w:rsidRPr="007A752D">
              <w:rPr>
                <w:rFonts w:cs="Arial"/>
                <w:sz w:val="20"/>
              </w:rPr>
              <w:t>(tick only those boxes which apply)</w:t>
            </w:r>
          </w:p>
        </w:tc>
      </w:tr>
      <w:tr w:rsidR="00296158" w:rsidRPr="008E6834" w:rsidTr="00296158">
        <w:tc>
          <w:tcPr>
            <w:tcW w:w="10348" w:type="dxa"/>
            <w:gridSpan w:val="26"/>
            <w:shd w:val="clear" w:color="auto" w:fill="F2F2F2" w:themeFill="background1" w:themeFillShade="F2"/>
          </w:tcPr>
          <w:p w:rsidR="00296158" w:rsidRPr="00296158" w:rsidRDefault="00296158" w:rsidP="00296158">
            <w:pPr>
              <w:spacing w:before="60" w:after="60"/>
              <w:rPr>
                <w:rFonts w:cs="Arial"/>
              </w:rPr>
            </w:pPr>
            <w:r w:rsidRPr="00296158">
              <w:rPr>
                <w:rFonts w:cs="Arial"/>
                <w:sz w:val="20"/>
              </w:rPr>
              <w:t>In my opinion that as from the date of this statement, the worker is:</w:t>
            </w:r>
          </w:p>
        </w:tc>
      </w:tr>
      <w:tr w:rsidR="00296158" w:rsidRPr="00BB00CB" w:rsidTr="00296158">
        <w:tc>
          <w:tcPr>
            <w:tcW w:w="9781" w:type="dxa"/>
            <w:gridSpan w:val="25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96158" w:rsidRDefault="00296158" w:rsidP="00296158">
            <w:pPr>
              <w:spacing w:before="60" w:after="60"/>
              <w:rPr>
                <w:rFonts w:cs="Arial"/>
                <w:sz w:val="20"/>
              </w:rPr>
            </w:pPr>
            <w:r w:rsidRPr="00296158">
              <w:rPr>
                <w:rFonts w:cs="Arial"/>
                <w:b/>
                <w:sz w:val="20"/>
              </w:rPr>
              <w:t>Fit</w:t>
            </w:r>
            <w:r w:rsidRPr="00296158">
              <w:rPr>
                <w:rFonts w:cs="Arial"/>
                <w:sz w:val="20"/>
              </w:rPr>
              <w:t xml:space="preserve"> to return to </w:t>
            </w:r>
            <w:r w:rsidRPr="00296158">
              <w:rPr>
                <w:rFonts w:cs="Arial"/>
                <w:b/>
                <w:i/>
                <w:sz w:val="20"/>
              </w:rPr>
              <w:t>pre-injury duties, no further treatment</w:t>
            </w:r>
            <w:r w:rsidRPr="00296158">
              <w:rPr>
                <w:rFonts w:cs="Arial"/>
                <w:sz w:val="20"/>
              </w:rPr>
              <w:t xml:space="preserve"> required.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96158" w:rsidRPr="00BB00CB" w:rsidRDefault="00296158" w:rsidP="00296158">
            <w:pPr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265CB7">
              <w:rPr>
                <w:rFonts w:cs="Arial"/>
                <w:sz w:val="20"/>
              </w:rPr>
            </w:r>
            <w:r w:rsidR="00265CB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296158" w:rsidTr="00296158">
        <w:tc>
          <w:tcPr>
            <w:tcW w:w="9781" w:type="dxa"/>
            <w:gridSpan w:val="25"/>
            <w:shd w:val="clear" w:color="auto" w:fill="F2F2F2" w:themeFill="background1" w:themeFillShade="F2"/>
          </w:tcPr>
          <w:p w:rsidR="00296158" w:rsidRPr="00190650" w:rsidRDefault="00296158" w:rsidP="00296158">
            <w:pPr>
              <w:spacing w:before="60" w:after="60"/>
              <w:rPr>
                <w:rFonts w:cs="Arial"/>
                <w:sz w:val="20"/>
              </w:rPr>
            </w:pPr>
            <w:r w:rsidRPr="00296158">
              <w:rPr>
                <w:rFonts w:cs="Arial"/>
                <w:b/>
                <w:sz w:val="20"/>
              </w:rPr>
              <w:t>Fit</w:t>
            </w:r>
            <w:r w:rsidRPr="00296158">
              <w:rPr>
                <w:rFonts w:cs="Arial"/>
                <w:sz w:val="20"/>
              </w:rPr>
              <w:t xml:space="preserve"> to return to </w:t>
            </w:r>
            <w:r w:rsidRPr="00296158">
              <w:rPr>
                <w:rFonts w:cs="Arial"/>
                <w:b/>
                <w:i/>
                <w:sz w:val="20"/>
              </w:rPr>
              <w:t>pre-injury duties, but requires further treatment</w:t>
            </w:r>
          </w:p>
        </w:tc>
        <w:tc>
          <w:tcPr>
            <w:tcW w:w="567" w:type="dxa"/>
          </w:tcPr>
          <w:p w:rsidR="00296158" w:rsidRDefault="00296158" w:rsidP="00296158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265CB7">
              <w:rPr>
                <w:rFonts w:cs="Arial"/>
                <w:sz w:val="20"/>
              </w:rPr>
            </w:r>
            <w:r w:rsidR="00265CB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296158" w:rsidTr="00296158">
        <w:tc>
          <w:tcPr>
            <w:tcW w:w="9781" w:type="dxa"/>
            <w:gridSpan w:val="25"/>
            <w:shd w:val="clear" w:color="auto" w:fill="F2F2F2" w:themeFill="background1" w:themeFillShade="F2"/>
          </w:tcPr>
          <w:p w:rsidR="00296158" w:rsidRPr="00190650" w:rsidRDefault="00296158" w:rsidP="00296158">
            <w:pPr>
              <w:spacing w:before="60" w:after="60"/>
              <w:rPr>
                <w:rFonts w:cs="Arial"/>
                <w:sz w:val="20"/>
              </w:rPr>
            </w:pPr>
            <w:r w:rsidRPr="00296158">
              <w:rPr>
                <w:rFonts w:cs="Arial"/>
                <w:b/>
                <w:sz w:val="20"/>
              </w:rPr>
              <w:t>Fit</w:t>
            </w:r>
            <w:r w:rsidRPr="00296158">
              <w:rPr>
                <w:rFonts w:cs="Arial"/>
                <w:sz w:val="20"/>
              </w:rPr>
              <w:t xml:space="preserve"> to return to work for restricted hours / days from:</w:t>
            </w:r>
          </w:p>
        </w:tc>
        <w:tc>
          <w:tcPr>
            <w:tcW w:w="567" w:type="dxa"/>
          </w:tcPr>
          <w:p w:rsidR="00296158" w:rsidRDefault="00296158" w:rsidP="00296158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265CB7">
              <w:rPr>
                <w:rFonts w:cs="Arial"/>
                <w:sz w:val="20"/>
              </w:rPr>
            </w:r>
            <w:r w:rsidR="00265CB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8D7735" w:rsidRPr="008E6834" w:rsidTr="008D7735"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735" w:rsidRDefault="008D7735" w:rsidP="008D7735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DF2BB8">
              <w:rPr>
                <w:rFonts w:cs="Arial"/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F2BB8">
              <w:rPr>
                <w:rFonts w:cs="Arial"/>
                <w:sz w:val="20"/>
              </w:rPr>
              <w:instrText xml:space="preserve"> FORMTEXT </w:instrText>
            </w:r>
            <w:r w:rsidRPr="00DF2BB8">
              <w:rPr>
                <w:rFonts w:cs="Arial"/>
                <w:sz w:val="20"/>
              </w:rPr>
            </w:r>
            <w:r w:rsidRPr="00DF2BB8">
              <w:rPr>
                <w:rFonts w:cs="Arial"/>
                <w:sz w:val="20"/>
              </w:rPr>
              <w:fldChar w:fldCharType="separate"/>
            </w:r>
            <w:r w:rsidRPr="00DF2BB8">
              <w:rPr>
                <w:rFonts w:cs="Arial"/>
                <w:noProof/>
                <w:sz w:val="20"/>
              </w:rPr>
              <w:t> </w:t>
            </w:r>
            <w:r w:rsidRPr="00DF2BB8">
              <w:rPr>
                <w:rFonts w:cs="Arial"/>
                <w:noProof/>
                <w:sz w:val="20"/>
              </w:rPr>
              <w:t> </w:t>
            </w:r>
            <w:r w:rsidRPr="00DF2BB8">
              <w:rPr>
                <w:rFonts w:cs="Arial"/>
                <w:noProof/>
                <w:sz w:val="20"/>
              </w:rPr>
              <w:t> </w:t>
            </w:r>
            <w:r w:rsidRPr="00DF2BB8">
              <w:rPr>
                <w:rFonts w:cs="Arial"/>
                <w:sz w:val="20"/>
              </w:rPr>
              <w:fldChar w:fldCharType="end"/>
            </w:r>
            <w:r w:rsidRPr="00DF2BB8">
              <w:rPr>
                <w:rFonts w:cs="Arial"/>
                <w:sz w:val="20"/>
              </w:rPr>
              <w:t xml:space="preserve"> / </w:t>
            </w:r>
            <w:r w:rsidRPr="00DF2BB8">
              <w:rPr>
                <w:rFonts w:cs="Arial"/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F2BB8">
              <w:rPr>
                <w:rFonts w:cs="Arial"/>
                <w:sz w:val="20"/>
              </w:rPr>
              <w:instrText xml:space="preserve"> FORMTEXT </w:instrText>
            </w:r>
            <w:r w:rsidRPr="00DF2BB8">
              <w:rPr>
                <w:rFonts w:cs="Arial"/>
                <w:sz w:val="20"/>
              </w:rPr>
            </w:r>
            <w:r w:rsidRPr="00DF2BB8">
              <w:rPr>
                <w:rFonts w:cs="Arial"/>
                <w:sz w:val="20"/>
              </w:rPr>
              <w:fldChar w:fldCharType="separate"/>
            </w:r>
            <w:r w:rsidRPr="00DF2BB8">
              <w:rPr>
                <w:rFonts w:cs="Arial"/>
                <w:noProof/>
                <w:sz w:val="20"/>
              </w:rPr>
              <w:t> </w:t>
            </w:r>
            <w:r w:rsidRPr="00DF2BB8">
              <w:rPr>
                <w:rFonts w:cs="Arial"/>
                <w:noProof/>
                <w:sz w:val="20"/>
              </w:rPr>
              <w:t> </w:t>
            </w:r>
            <w:r w:rsidRPr="00DF2BB8">
              <w:rPr>
                <w:rFonts w:cs="Arial"/>
                <w:noProof/>
                <w:sz w:val="20"/>
              </w:rPr>
              <w:t> </w:t>
            </w:r>
            <w:r w:rsidRPr="00DF2BB8">
              <w:rPr>
                <w:rFonts w:cs="Arial"/>
                <w:sz w:val="20"/>
              </w:rPr>
              <w:fldChar w:fldCharType="end"/>
            </w:r>
            <w:r w:rsidRPr="00DF2BB8">
              <w:rPr>
                <w:rFonts w:cs="Arial"/>
                <w:sz w:val="20"/>
              </w:rPr>
              <w:t xml:space="preserve"> / </w:t>
            </w:r>
            <w:r w:rsidRPr="00DF2BB8">
              <w:rPr>
                <w:rFonts w:cs="Arial"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DF2BB8">
              <w:rPr>
                <w:rFonts w:cs="Arial"/>
                <w:sz w:val="20"/>
              </w:rPr>
              <w:instrText xml:space="preserve"> FORMTEXT </w:instrText>
            </w:r>
            <w:r w:rsidRPr="00DF2BB8">
              <w:rPr>
                <w:rFonts w:cs="Arial"/>
                <w:sz w:val="20"/>
              </w:rPr>
            </w:r>
            <w:r w:rsidRPr="00DF2BB8">
              <w:rPr>
                <w:rFonts w:cs="Arial"/>
                <w:sz w:val="20"/>
              </w:rPr>
              <w:fldChar w:fldCharType="separate"/>
            </w:r>
            <w:r w:rsidRPr="00DF2BB8">
              <w:rPr>
                <w:rFonts w:cs="Arial"/>
                <w:noProof/>
                <w:sz w:val="20"/>
              </w:rPr>
              <w:t> </w:t>
            </w:r>
            <w:r w:rsidRPr="00DF2BB8">
              <w:rPr>
                <w:rFonts w:cs="Arial"/>
                <w:noProof/>
                <w:sz w:val="20"/>
              </w:rPr>
              <w:t> </w:t>
            </w:r>
            <w:r w:rsidRPr="00DF2BB8">
              <w:rPr>
                <w:rFonts w:cs="Arial"/>
                <w:noProof/>
                <w:sz w:val="20"/>
              </w:rPr>
              <w:t> </w:t>
            </w:r>
            <w:r w:rsidRPr="00DF2BB8">
              <w:rPr>
                <w:rFonts w:cs="Arial"/>
                <w:noProof/>
                <w:sz w:val="20"/>
              </w:rPr>
              <w:t> </w:t>
            </w:r>
            <w:r w:rsidRPr="00DF2BB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7735" w:rsidRDefault="008D7735" w:rsidP="008D7735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DF2BB8">
              <w:rPr>
                <w:rFonts w:cs="Arial"/>
                <w:sz w:val="20"/>
              </w:rPr>
              <w:t>to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7735" w:rsidRDefault="008D7735" w:rsidP="008D7735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DF2BB8">
              <w:rPr>
                <w:rFonts w:cs="Arial"/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F2BB8">
              <w:rPr>
                <w:rFonts w:cs="Arial"/>
                <w:sz w:val="20"/>
              </w:rPr>
              <w:instrText xml:space="preserve"> FORMTEXT </w:instrText>
            </w:r>
            <w:r w:rsidRPr="00DF2BB8">
              <w:rPr>
                <w:rFonts w:cs="Arial"/>
                <w:sz w:val="20"/>
              </w:rPr>
            </w:r>
            <w:r w:rsidRPr="00DF2BB8">
              <w:rPr>
                <w:rFonts w:cs="Arial"/>
                <w:sz w:val="20"/>
              </w:rPr>
              <w:fldChar w:fldCharType="separate"/>
            </w:r>
            <w:r w:rsidRPr="00DF2BB8">
              <w:rPr>
                <w:rFonts w:cs="Arial"/>
                <w:noProof/>
                <w:sz w:val="20"/>
              </w:rPr>
              <w:t> </w:t>
            </w:r>
            <w:r w:rsidRPr="00DF2BB8">
              <w:rPr>
                <w:rFonts w:cs="Arial"/>
                <w:noProof/>
                <w:sz w:val="20"/>
              </w:rPr>
              <w:t> </w:t>
            </w:r>
            <w:r w:rsidRPr="00DF2BB8">
              <w:rPr>
                <w:rFonts w:cs="Arial"/>
                <w:noProof/>
                <w:sz w:val="20"/>
              </w:rPr>
              <w:t> </w:t>
            </w:r>
            <w:r w:rsidRPr="00DF2BB8">
              <w:rPr>
                <w:rFonts w:cs="Arial"/>
                <w:sz w:val="20"/>
              </w:rPr>
              <w:fldChar w:fldCharType="end"/>
            </w:r>
            <w:r w:rsidRPr="00DF2BB8">
              <w:rPr>
                <w:rFonts w:cs="Arial"/>
                <w:sz w:val="20"/>
              </w:rPr>
              <w:t xml:space="preserve"> / </w:t>
            </w:r>
            <w:r w:rsidRPr="00DF2BB8">
              <w:rPr>
                <w:rFonts w:cs="Arial"/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F2BB8">
              <w:rPr>
                <w:rFonts w:cs="Arial"/>
                <w:sz w:val="20"/>
              </w:rPr>
              <w:instrText xml:space="preserve"> FORMTEXT </w:instrText>
            </w:r>
            <w:r w:rsidRPr="00DF2BB8">
              <w:rPr>
                <w:rFonts w:cs="Arial"/>
                <w:sz w:val="20"/>
              </w:rPr>
            </w:r>
            <w:r w:rsidRPr="00DF2BB8">
              <w:rPr>
                <w:rFonts w:cs="Arial"/>
                <w:sz w:val="20"/>
              </w:rPr>
              <w:fldChar w:fldCharType="separate"/>
            </w:r>
            <w:r w:rsidRPr="00DF2BB8">
              <w:rPr>
                <w:rFonts w:cs="Arial"/>
                <w:noProof/>
                <w:sz w:val="20"/>
              </w:rPr>
              <w:t> </w:t>
            </w:r>
            <w:r w:rsidRPr="00DF2BB8">
              <w:rPr>
                <w:rFonts w:cs="Arial"/>
                <w:noProof/>
                <w:sz w:val="20"/>
              </w:rPr>
              <w:t> </w:t>
            </w:r>
            <w:r w:rsidRPr="00DF2BB8">
              <w:rPr>
                <w:rFonts w:cs="Arial"/>
                <w:noProof/>
                <w:sz w:val="20"/>
              </w:rPr>
              <w:t> </w:t>
            </w:r>
            <w:r w:rsidRPr="00DF2BB8">
              <w:rPr>
                <w:rFonts w:cs="Arial"/>
                <w:sz w:val="20"/>
              </w:rPr>
              <w:fldChar w:fldCharType="end"/>
            </w:r>
            <w:r w:rsidRPr="00DF2BB8">
              <w:rPr>
                <w:rFonts w:cs="Arial"/>
                <w:sz w:val="20"/>
              </w:rPr>
              <w:t xml:space="preserve"> / </w:t>
            </w:r>
            <w:r w:rsidRPr="00DF2BB8">
              <w:rPr>
                <w:rFonts w:cs="Arial"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DF2BB8">
              <w:rPr>
                <w:rFonts w:cs="Arial"/>
                <w:sz w:val="20"/>
              </w:rPr>
              <w:instrText xml:space="preserve"> FORMTEXT </w:instrText>
            </w:r>
            <w:r w:rsidRPr="00DF2BB8">
              <w:rPr>
                <w:rFonts w:cs="Arial"/>
                <w:sz w:val="20"/>
              </w:rPr>
            </w:r>
            <w:r w:rsidRPr="00DF2BB8">
              <w:rPr>
                <w:rFonts w:cs="Arial"/>
                <w:sz w:val="20"/>
              </w:rPr>
              <w:fldChar w:fldCharType="separate"/>
            </w:r>
            <w:r w:rsidRPr="00DF2BB8">
              <w:rPr>
                <w:rFonts w:cs="Arial"/>
                <w:noProof/>
                <w:sz w:val="20"/>
              </w:rPr>
              <w:t> </w:t>
            </w:r>
            <w:r w:rsidRPr="00DF2BB8">
              <w:rPr>
                <w:rFonts w:cs="Arial"/>
                <w:noProof/>
                <w:sz w:val="20"/>
              </w:rPr>
              <w:t> </w:t>
            </w:r>
            <w:r w:rsidRPr="00DF2BB8">
              <w:rPr>
                <w:rFonts w:cs="Arial"/>
                <w:noProof/>
                <w:sz w:val="20"/>
              </w:rPr>
              <w:t> </w:t>
            </w:r>
            <w:r w:rsidRPr="00DF2BB8">
              <w:rPr>
                <w:rFonts w:cs="Arial"/>
                <w:noProof/>
                <w:sz w:val="20"/>
              </w:rPr>
              <w:t> </w:t>
            </w:r>
            <w:r w:rsidRPr="00DF2BB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D7735" w:rsidRDefault="008D7735" w:rsidP="008D7735">
            <w:pPr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(inclusive)</w:t>
            </w:r>
          </w:p>
        </w:tc>
        <w:tc>
          <w:tcPr>
            <w:tcW w:w="1559" w:type="dxa"/>
            <w:gridSpan w:val="6"/>
            <w:shd w:val="clear" w:color="auto" w:fill="F2F2F2" w:themeFill="background1" w:themeFillShade="F2"/>
          </w:tcPr>
          <w:p w:rsidR="008D7735" w:rsidRDefault="008D7735" w:rsidP="008D7735">
            <w:pPr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hours per day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8D7735" w:rsidRDefault="008D7735" w:rsidP="008D7735">
            <w:pPr>
              <w:spacing w:before="60" w:after="60"/>
              <w:rPr>
                <w:rFonts w:cs="Arial"/>
                <w:sz w:val="20"/>
              </w:rPr>
            </w:pPr>
            <w:r w:rsidRPr="00DF2BB8">
              <w:rPr>
                <w:rFonts w:cs="Arial"/>
                <w:sz w:val="20"/>
              </w:rPr>
              <w:fldChar w:fldCharType="begin">
                <w:ffData>
                  <w:name w:val="Text12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F2BB8">
              <w:rPr>
                <w:rFonts w:cs="Arial"/>
                <w:sz w:val="20"/>
              </w:rPr>
              <w:instrText xml:space="preserve"> FORMTEXT </w:instrText>
            </w:r>
            <w:r w:rsidRPr="00DF2BB8">
              <w:rPr>
                <w:rFonts w:cs="Arial"/>
                <w:sz w:val="20"/>
              </w:rPr>
            </w:r>
            <w:r w:rsidRPr="00DF2BB8">
              <w:rPr>
                <w:rFonts w:cs="Arial"/>
                <w:sz w:val="20"/>
              </w:rPr>
              <w:fldChar w:fldCharType="separate"/>
            </w:r>
            <w:r w:rsidRPr="00DF2BB8">
              <w:rPr>
                <w:rFonts w:cs="Arial"/>
                <w:noProof/>
                <w:sz w:val="20"/>
              </w:rPr>
              <w:t> </w:t>
            </w:r>
            <w:r w:rsidRPr="00DF2BB8">
              <w:rPr>
                <w:rFonts w:cs="Arial"/>
                <w:noProof/>
                <w:sz w:val="20"/>
              </w:rPr>
              <w:t> </w:t>
            </w:r>
            <w:r w:rsidRPr="00DF2BB8">
              <w:rPr>
                <w:rFonts w:cs="Arial"/>
                <w:noProof/>
                <w:sz w:val="20"/>
              </w:rPr>
              <w:t> </w:t>
            </w:r>
            <w:r w:rsidRPr="00DF2BB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01" w:type="dxa"/>
            <w:gridSpan w:val="4"/>
            <w:shd w:val="clear" w:color="auto" w:fill="F2F2F2" w:themeFill="background1" w:themeFillShade="F2"/>
          </w:tcPr>
          <w:p w:rsidR="008D7735" w:rsidRDefault="008D7735" w:rsidP="008D7735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DF2BB8">
              <w:rPr>
                <w:rFonts w:cs="Arial"/>
                <w:sz w:val="20"/>
              </w:rPr>
              <w:t>hours per week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D7735" w:rsidRDefault="008D7735" w:rsidP="008D7735">
            <w:pPr>
              <w:spacing w:before="60" w:after="60"/>
              <w:rPr>
                <w:rFonts w:cs="Arial"/>
                <w:sz w:val="20"/>
              </w:rPr>
            </w:pPr>
            <w:r w:rsidRPr="00DF2BB8">
              <w:rPr>
                <w:rFonts w:cs="Arial"/>
                <w:sz w:val="20"/>
              </w:rPr>
              <w:fldChar w:fldCharType="begin">
                <w:ffData>
                  <w:name w:val="Text12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F2BB8">
              <w:rPr>
                <w:rFonts w:cs="Arial"/>
                <w:sz w:val="20"/>
              </w:rPr>
              <w:instrText xml:space="preserve"> FORMTEXT </w:instrText>
            </w:r>
            <w:r w:rsidRPr="00DF2BB8">
              <w:rPr>
                <w:rFonts w:cs="Arial"/>
                <w:sz w:val="20"/>
              </w:rPr>
            </w:r>
            <w:r w:rsidRPr="00DF2BB8">
              <w:rPr>
                <w:rFonts w:cs="Arial"/>
                <w:sz w:val="20"/>
              </w:rPr>
              <w:fldChar w:fldCharType="separate"/>
            </w:r>
            <w:r w:rsidRPr="00DF2BB8">
              <w:rPr>
                <w:rFonts w:cs="Arial"/>
                <w:noProof/>
                <w:sz w:val="20"/>
              </w:rPr>
              <w:t> </w:t>
            </w:r>
            <w:r w:rsidRPr="00DF2BB8">
              <w:rPr>
                <w:rFonts w:cs="Arial"/>
                <w:noProof/>
                <w:sz w:val="20"/>
              </w:rPr>
              <w:t> </w:t>
            </w:r>
            <w:r w:rsidRPr="00DF2BB8">
              <w:rPr>
                <w:rFonts w:cs="Arial"/>
                <w:noProof/>
                <w:sz w:val="20"/>
              </w:rPr>
              <w:t> </w:t>
            </w:r>
            <w:r w:rsidRPr="00DF2BB8">
              <w:rPr>
                <w:rFonts w:cs="Arial"/>
                <w:sz w:val="20"/>
              </w:rPr>
              <w:fldChar w:fldCharType="end"/>
            </w:r>
          </w:p>
        </w:tc>
      </w:tr>
      <w:tr w:rsidR="0024418F" w:rsidRPr="008E6834" w:rsidTr="0024418F">
        <w:tc>
          <w:tcPr>
            <w:tcW w:w="4536" w:type="dxa"/>
            <w:gridSpan w:val="9"/>
            <w:shd w:val="clear" w:color="auto" w:fill="F2F2F2" w:themeFill="background1" w:themeFillShade="F2"/>
          </w:tcPr>
          <w:p w:rsidR="0024418F" w:rsidRDefault="0024418F" w:rsidP="0024418F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3311E9">
              <w:rPr>
                <w:rFonts w:cs="Arial"/>
                <w:b/>
                <w:sz w:val="20"/>
              </w:rPr>
              <w:t>Fit</w:t>
            </w:r>
            <w:r w:rsidRPr="003311E9">
              <w:rPr>
                <w:rFonts w:cs="Arial"/>
                <w:sz w:val="20"/>
              </w:rPr>
              <w:t xml:space="preserve"> to return to work </w:t>
            </w:r>
            <w:r w:rsidRPr="003311E9">
              <w:rPr>
                <w:rFonts w:cs="Arial"/>
                <w:b/>
                <w:sz w:val="20"/>
                <w:u w:val="single"/>
              </w:rPr>
              <w:t>on restricted duties</w:t>
            </w:r>
            <w:r w:rsidRPr="003311E9">
              <w:rPr>
                <w:rFonts w:cs="Arial"/>
                <w:sz w:val="20"/>
              </w:rPr>
              <w:t xml:space="preserve"> from: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4418F" w:rsidRDefault="0024418F" w:rsidP="0024418F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DF2BB8">
              <w:rPr>
                <w:rFonts w:cs="Arial"/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F2BB8">
              <w:rPr>
                <w:rFonts w:cs="Arial"/>
                <w:sz w:val="20"/>
              </w:rPr>
              <w:instrText xml:space="preserve"> FORMTEXT </w:instrText>
            </w:r>
            <w:r w:rsidRPr="00DF2BB8">
              <w:rPr>
                <w:rFonts w:cs="Arial"/>
                <w:sz w:val="20"/>
              </w:rPr>
            </w:r>
            <w:r w:rsidRPr="00DF2BB8">
              <w:rPr>
                <w:rFonts w:cs="Arial"/>
                <w:sz w:val="20"/>
              </w:rPr>
              <w:fldChar w:fldCharType="separate"/>
            </w:r>
            <w:r w:rsidRPr="00DF2BB8">
              <w:rPr>
                <w:rFonts w:cs="Arial"/>
                <w:noProof/>
                <w:sz w:val="20"/>
              </w:rPr>
              <w:t> </w:t>
            </w:r>
            <w:r w:rsidRPr="00DF2BB8">
              <w:rPr>
                <w:rFonts w:cs="Arial"/>
                <w:noProof/>
                <w:sz w:val="20"/>
              </w:rPr>
              <w:t> </w:t>
            </w:r>
            <w:r w:rsidRPr="00DF2BB8">
              <w:rPr>
                <w:rFonts w:cs="Arial"/>
                <w:noProof/>
                <w:sz w:val="20"/>
              </w:rPr>
              <w:t> </w:t>
            </w:r>
            <w:r w:rsidRPr="00DF2BB8">
              <w:rPr>
                <w:rFonts w:cs="Arial"/>
                <w:sz w:val="20"/>
              </w:rPr>
              <w:fldChar w:fldCharType="end"/>
            </w:r>
            <w:r w:rsidRPr="00DF2BB8">
              <w:rPr>
                <w:rFonts w:cs="Arial"/>
                <w:sz w:val="20"/>
              </w:rPr>
              <w:t xml:space="preserve"> / </w:t>
            </w:r>
            <w:r w:rsidRPr="00DF2BB8">
              <w:rPr>
                <w:rFonts w:cs="Arial"/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F2BB8">
              <w:rPr>
                <w:rFonts w:cs="Arial"/>
                <w:sz w:val="20"/>
              </w:rPr>
              <w:instrText xml:space="preserve"> FORMTEXT </w:instrText>
            </w:r>
            <w:r w:rsidRPr="00DF2BB8">
              <w:rPr>
                <w:rFonts w:cs="Arial"/>
                <w:sz w:val="20"/>
              </w:rPr>
            </w:r>
            <w:r w:rsidRPr="00DF2BB8">
              <w:rPr>
                <w:rFonts w:cs="Arial"/>
                <w:sz w:val="20"/>
              </w:rPr>
              <w:fldChar w:fldCharType="separate"/>
            </w:r>
            <w:r w:rsidRPr="00DF2BB8">
              <w:rPr>
                <w:rFonts w:cs="Arial"/>
                <w:noProof/>
                <w:sz w:val="20"/>
              </w:rPr>
              <w:t> </w:t>
            </w:r>
            <w:r w:rsidRPr="00DF2BB8">
              <w:rPr>
                <w:rFonts w:cs="Arial"/>
                <w:noProof/>
                <w:sz w:val="20"/>
              </w:rPr>
              <w:t> </w:t>
            </w:r>
            <w:r w:rsidRPr="00DF2BB8">
              <w:rPr>
                <w:rFonts w:cs="Arial"/>
                <w:noProof/>
                <w:sz w:val="20"/>
              </w:rPr>
              <w:t> </w:t>
            </w:r>
            <w:r w:rsidRPr="00DF2BB8">
              <w:rPr>
                <w:rFonts w:cs="Arial"/>
                <w:sz w:val="20"/>
              </w:rPr>
              <w:fldChar w:fldCharType="end"/>
            </w:r>
            <w:r w:rsidRPr="00DF2BB8">
              <w:rPr>
                <w:rFonts w:cs="Arial"/>
                <w:sz w:val="20"/>
              </w:rPr>
              <w:t xml:space="preserve"> / </w:t>
            </w:r>
            <w:r w:rsidRPr="00DF2BB8">
              <w:rPr>
                <w:rFonts w:cs="Arial"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DF2BB8">
              <w:rPr>
                <w:rFonts w:cs="Arial"/>
                <w:sz w:val="20"/>
              </w:rPr>
              <w:instrText xml:space="preserve"> FORMTEXT </w:instrText>
            </w:r>
            <w:r w:rsidRPr="00DF2BB8">
              <w:rPr>
                <w:rFonts w:cs="Arial"/>
                <w:sz w:val="20"/>
              </w:rPr>
            </w:r>
            <w:r w:rsidRPr="00DF2BB8">
              <w:rPr>
                <w:rFonts w:cs="Arial"/>
                <w:sz w:val="20"/>
              </w:rPr>
              <w:fldChar w:fldCharType="separate"/>
            </w:r>
            <w:r w:rsidRPr="00DF2BB8">
              <w:rPr>
                <w:rFonts w:cs="Arial"/>
                <w:noProof/>
                <w:sz w:val="20"/>
              </w:rPr>
              <w:t> </w:t>
            </w:r>
            <w:r w:rsidRPr="00DF2BB8">
              <w:rPr>
                <w:rFonts w:cs="Arial"/>
                <w:noProof/>
                <w:sz w:val="20"/>
              </w:rPr>
              <w:t> </w:t>
            </w:r>
            <w:r w:rsidRPr="00DF2BB8">
              <w:rPr>
                <w:rFonts w:cs="Arial"/>
                <w:noProof/>
                <w:sz w:val="20"/>
              </w:rPr>
              <w:t> </w:t>
            </w:r>
            <w:r w:rsidRPr="00DF2BB8">
              <w:rPr>
                <w:rFonts w:cs="Arial"/>
                <w:noProof/>
                <w:sz w:val="20"/>
              </w:rPr>
              <w:t> </w:t>
            </w:r>
            <w:r w:rsidRPr="00DF2BB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418F" w:rsidRDefault="0024418F" w:rsidP="0024418F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DF2BB8">
              <w:rPr>
                <w:rFonts w:cs="Arial"/>
                <w:sz w:val="20"/>
              </w:rPr>
              <w:t>to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418F" w:rsidRPr="00DF2BB8" w:rsidRDefault="0024418F" w:rsidP="0024418F">
            <w:pPr>
              <w:tabs>
                <w:tab w:val="left" w:pos="5715"/>
                <w:tab w:val="left" w:pos="8222"/>
              </w:tabs>
              <w:spacing w:beforeLines="20" w:before="48" w:afterLines="20" w:after="48"/>
              <w:rPr>
                <w:rFonts w:cs="Arial"/>
                <w:sz w:val="20"/>
              </w:rPr>
            </w:pPr>
            <w:r w:rsidRPr="00DF2BB8">
              <w:rPr>
                <w:rFonts w:cs="Arial"/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F2BB8">
              <w:rPr>
                <w:rFonts w:cs="Arial"/>
                <w:sz w:val="20"/>
              </w:rPr>
              <w:instrText xml:space="preserve"> FORMTEXT </w:instrText>
            </w:r>
            <w:r w:rsidRPr="00DF2BB8">
              <w:rPr>
                <w:rFonts w:cs="Arial"/>
                <w:sz w:val="20"/>
              </w:rPr>
            </w:r>
            <w:r w:rsidRPr="00DF2BB8">
              <w:rPr>
                <w:rFonts w:cs="Arial"/>
                <w:sz w:val="20"/>
              </w:rPr>
              <w:fldChar w:fldCharType="separate"/>
            </w:r>
            <w:r w:rsidRPr="00DF2BB8">
              <w:rPr>
                <w:rFonts w:cs="Arial"/>
                <w:noProof/>
                <w:sz w:val="20"/>
              </w:rPr>
              <w:t> </w:t>
            </w:r>
            <w:r w:rsidRPr="00DF2BB8">
              <w:rPr>
                <w:rFonts w:cs="Arial"/>
                <w:noProof/>
                <w:sz w:val="20"/>
              </w:rPr>
              <w:t> </w:t>
            </w:r>
            <w:r w:rsidRPr="00DF2BB8">
              <w:rPr>
                <w:rFonts w:cs="Arial"/>
                <w:noProof/>
                <w:sz w:val="20"/>
              </w:rPr>
              <w:t> </w:t>
            </w:r>
            <w:r w:rsidRPr="00DF2BB8">
              <w:rPr>
                <w:rFonts w:cs="Arial"/>
                <w:sz w:val="20"/>
              </w:rPr>
              <w:fldChar w:fldCharType="end"/>
            </w:r>
            <w:r w:rsidRPr="00DF2BB8">
              <w:rPr>
                <w:rFonts w:cs="Arial"/>
                <w:sz w:val="20"/>
              </w:rPr>
              <w:t xml:space="preserve"> / </w:t>
            </w:r>
            <w:r w:rsidRPr="00DF2BB8">
              <w:rPr>
                <w:rFonts w:cs="Arial"/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F2BB8">
              <w:rPr>
                <w:rFonts w:cs="Arial"/>
                <w:sz w:val="20"/>
              </w:rPr>
              <w:instrText xml:space="preserve"> FORMTEXT </w:instrText>
            </w:r>
            <w:r w:rsidRPr="00DF2BB8">
              <w:rPr>
                <w:rFonts w:cs="Arial"/>
                <w:sz w:val="20"/>
              </w:rPr>
            </w:r>
            <w:r w:rsidRPr="00DF2BB8">
              <w:rPr>
                <w:rFonts w:cs="Arial"/>
                <w:sz w:val="20"/>
              </w:rPr>
              <w:fldChar w:fldCharType="separate"/>
            </w:r>
            <w:r w:rsidRPr="00DF2BB8">
              <w:rPr>
                <w:rFonts w:cs="Arial"/>
                <w:noProof/>
                <w:sz w:val="20"/>
              </w:rPr>
              <w:t> </w:t>
            </w:r>
            <w:r w:rsidRPr="00DF2BB8">
              <w:rPr>
                <w:rFonts w:cs="Arial"/>
                <w:noProof/>
                <w:sz w:val="20"/>
              </w:rPr>
              <w:t> </w:t>
            </w:r>
            <w:r w:rsidRPr="00DF2BB8">
              <w:rPr>
                <w:rFonts w:cs="Arial"/>
                <w:noProof/>
                <w:sz w:val="20"/>
              </w:rPr>
              <w:t> </w:t>
            </w:r>
            <w:r w:rsidRPr="00DF2BB8">
              <w:rPr>
                <w:rFonts w:cs="Arial"/>
                <w:sz w:val="20"/>
              </w:rPr>
              <w:fldChar w:fldCharType="end"/>
            </w:r>
            <w:r w:rsidRPr="00DF2BB8">
              <w:rPr>
                <w:rFonts w:cs="Arial"/>
                <w:sz w:val="20"/>
              </w:rPr>
              <w:t xml:space="preserve"> / </w:t>
            </w:r>
            <w:r w:rsidRPr="00DF2BB8">
              <w:rPr>
                <w:rFonts w:cs="Arial"/>
                <w:sz w:val="20"/>
              </w:rPr>
              <w:fldChar w:fldCharType="begin">
                <w:ffData>
                  <w:name w:val="Text12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DF2BB8">
              <w:rPr>
                <w:rFonts w:cs="Arial"/>
                <w:sz w:val="20"/>
              </w:rPr>
              <w:instrText xml:space="preserve"> FORMTEXT </w:instrText>
            </w:r>
            <w:r w:rsidRPr="00DF2BB8">
              <w:rPr>
                <w:rFonts w:cs="Arial"/>
                <w:sz w:val="20"/>
              </w:rPr>
            </w:r>
            <w:r w:rsidRPr="00DF2BB8">
              <w:rPr>
                <w:rFonts w:cs="Arial"/>
                <w:sz w:val="20"/>
              </w:rPr>
              <w:fldChar w:fldCharType="separate"/>
            </w:r>
            <w:r w:rsidRPr="00DF2BB8">
              <w:rPr>
                <w:rFonts w:cs="Arial"/>
                <w:noProof/>
                <w:sz w:val="20"/>
              </w:rPr>
              <w:t> </w:t>
            </w:r>
            <w:r w:rsidRPr="00DF2BB8">
              <w:rPr>
                <w:rFonts w:cs="Arial"/>
                <w:noProof/>
                <w:sz w:val="20"/>
              </w:rPr>
              <w:t> </w:t>
            </w:r>
            <w:r w:rsidRPr="00DF2BB8">
              <w:rPr>
                <w:rFonts w:cs="Arial"/>
                <w:noProof/>
                <w:sz w:val="20"/>
              </w:rPr>
              <w:t> </w:t>
            </w:r>
            <w:r w:rsidRPr="00DF2BB8">
              <w:rPr>
                <w:rFonts w:cs="Arial"/>
                <w:noProof/>
                <w:sz w:val="20"/>
              </w:rPr>
              <w:t> </w:t>
            </w:r>
            <w:r w:rsidRPr="00DF2BB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4418F" w:rsidRDefault="0024418F" w:rsidP="0024418F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(inclusive)</w:t>
            </w:r>
          </w:p>
        </w:tc>
      </w:tr>
      <w:tr w:rsidR="0024418F" w:rsidRPr="008E6834" w:rsidTr="0024418F"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4418F" w:rsidRDefault="0024418F" w:rsidP="0024418F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Restricted duties:</w:t>
            </w:r>
          </w:p>
        </w:tc>
        <w:tc>
          <w:tcPr>
            <w:tcW w:w="7938" w:type="dxa"/>
            <w:gridSpan w:val="2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418F" w:rsidRDefault="0024418F" w:rsidP="0024418F">
            <w:pPr>
              <w:spacing w:beforeLines="20" w:before="48" w:afterLines="20" w:after="48"/>
            </w:pPr>
            <w:r w:rsidRPr="003311E9">
              <w:rPr>
                <w:rFonts w:cs="Arial"/>
                <w:sz w:val="20"/>
              </w:rPr>
              <w:t>Avoid prolonged standing / walking / sitting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24418F" w:rsidRDefault="0024418F" w:rsidP="0024418F">
            <w:pPr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265CB7">
              <w:rPr>
                <w:rFonts w:cs="Arial"/>
                <w:sz w:val="20"/>
              </w:rPr>
            </w:r>
            <w:r w:rsidR="00265CB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24418F" w:rsidRPr="008E6834" w:rsidTr="0024418F">
        <w:tc>
          <w:tcPr>
            <w:tcW w:w="1843" w:type="dxa"/>
            <w:gridSpan w:val="2"/>
            <w:vMerge/>
            <w:shd w:val="clear" w:color="auto" w:fill="F2F2F2" w:themeFill="background1" w:themeFillShade="F2"/>
          </w:tcPr>
          <w:p w:rsidR="0024418F" w:rsidRDefault="0024418F" w:rsidP="0024418F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7938" w:type="dxa"/>
            <w:gridSpan w:val="2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4418F" w:rsidRPr="00A2405F" w:rsidRDefault="0024418F" w:rsidP="0024418F">
            <w:pPr>
              <w:spacing w:beforeLines="20" w:before="48" w:afterLines="20" w:after="48"/>
              <w:rPr>
                <w:sz w:val="16"/>
                <w:szCs w:val="16"/>
              </w:rPr>
            </w:pPr>
            <w:r w:rsidRPr="003311E9">
              <w:rPr>
                <w:rFonts w:cs="Arial"/>
                <w:sz w:val="20"/>
              </w:rPr>
              <w:t>Avoid squatting / kneeling / ladders / steps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24418F" w:rsidRDefault="0024418F" w:rsidP="0024418F">
            <w:pPr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265CB7">
              <w:rPr>
                <w:rFonts w:cs="Arial"/>
                <w:sz w:val="20"/>
              </w:rPr>
            </w:r>
            <w:r w:rsidR="00265CB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24418F" w:rsidRPr="008E6834" w:rsidTr="00233D6D">
        <w:tc>
          <w:tcPr>
            <w:tcW w:w="1843" w:type="dxa"/>
            <w:gridSpan w:val="2"/>
            <w:vMerge/>
            <w:shd w:val="clear" w:color="auto" w:fill="F2F2F2" w:themeFill="background1" w:themeFillShade="F2"/>
          </w:tcPr>
          <w:p w:rsidR="0024418F" w:rsidRDefault="0024418F" w:rsidP="0024418F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3119" w:type="dxa"/>
            <w:gridSpan w:val="8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4418F" w:rsidRDefault="0024418F" w:rsidP="0024418F">
            <w:pPr>
              <w:spacing w:before="60" w:after="60"/>
              <w:rPr>
                <w:rFonts w:cs="Arial"/>
                <w:sz w:val="20"/>
              </w:rPr>
            </w:pPr>
            <w:r w:rsidRPr="003311E9">
              <w:rPr>
                <w:rFonts w:cs="Arial"/>
                <w:sz w:val="20"/>
              </w:rPr>
              <w:t>No lifting anything heavier than: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4418F" w:rsidRDefault="0024418F" w:rsidP="0024418F">
            <w:pPr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5kg   </w:t>
            </w:r>
            <w:r w:rsidRPr="001C49A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9A5">
              <w:rPr>
                <w:sz w:val="20"/>
              </w:rPr>
              <w:instrText xml:space="preserve"> FORMCHECKBOX </w:instrText>
            </w:r>
            <w:r w:rsidR="00265CB7">
              <w:rPr>
                <w:sz w:val="20"/>
              </w:rPr>
            </w:r>
            <w:r w:rsidR="00265CB7">
              <w:rPr>
                <w:sz w:val="20"/>
              </w:rPr>
              <w:fldChar w:fldCharType="separate"/>
            </w:r>
            <w:r w:rsidRPr="001C49A5">
              <w:rPr>
                <w:sz w:val="20"/>
              </w:rPr>
              <w:fldChar w:fldCharType="end"/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24418F" w:rsidRDefault="0024418F" w:rsidP="0024418F">
            <w:pPr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10kg   </w:t>
            </w:r>
            <w:r w:rsidRPr="001C49A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9A5">
              <w:rPr>
                <w:sz w:val="20"/>
              </w:rPr>
              <w:instrText xml:space="preserve"> FORMCHECKBOX </w:instrText>
            </w:r>
            <w:r w:rsidR="00265CB7">
              <w:rPr>
                <w:sz w:val="20"/>
              </w:rPr>
            </w:r>
            <w:r w:rsidR="00265CB7">
              <w:rPr>
                <w:sz w:val="20"/>
              </w:rPr>
              <w:fldChar w:fldCharType="separate"/>
            </w:r>
            <w:r w:rsidRPr="001C49A5">
              <w:rPr>
                <w:sz w:val="20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4418F" w:rsidRDefault="0024418F" w:rsidP="0024418F">
            <w:pPr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15kg   </w:t>
            </w:r>
            <w:r w:rsidRPr="001C49A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9A5">
              <w:rPr>
                <w:sz w:val="20"/>
              </w:rPr>
              <w:instrText xml:space="preserve"> FORMCHECKBOX </w:instrText>
            </w:r>
            <w:r w:rsidR="00265CB7">
              <w:rPr>
                <w:sz w:val="20"/>
              </w:rPr>
            </w:r>
            <w:r w:rsidR="00265CB7">
              <w:rPr>
                <w:sz w:val="20"/>
              </w:rPr>
              <w:fldChar w:fldCharType="separate"/>
            </w:r>
            <w:r w:rsidRPr="001C49A5">
              <w:rPr>
                <w:sz w:val="20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4418F" w:rsidRDefault="0024418F" w:rsidP="0024418F">
            <w:pPr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20 kg   </w:t>
            </w:r>
            <w:r w:rsidRPr="001C49A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9A5">
              <w:rPr>
                <w:sz w:val="20"/>
              </w:rPr>
              <w:instrText xml:space="preserve"> FORMCHECKBOX </w:instrText>
            </w:r>
            <w:r w:rsidR="00265CB7">
              <w:rPr>
                <w:sz w:val="20"/>
              </w:rPr>
            </w:r>
            <w:r w:rsidR="00265CB7">
              <w:rPr>
                <w:sz w:val="20"/>
              </w:rPr>
              <w:fldChar w:fldCharType="separate"/>
            </w:r>
            <w:r w:rsidRPr="001C49A5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24418F" w:rsidRDefault="0024418F" w:rsidP="0024418F">
            <w:pPr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265CB7">
              <w:rPr>
                <w:rFonts w:cs="Arial"/>
                <w:sz w:val="20"/>
              </w:rPr>
            </w:r>
            <w:r w:rsidR="00265CB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24418F" w:rsidRPr="008E6834" w:rsidTr="0024418F">
        <w:tc>
          <w:tcPr>
            <w:tcW w:w="1843" w:type="dxa"/>
            <w:gridSpan w:val="2"/>
            <w:vMerge/>
            <w:shd w:val="clear" w:color="auto" w:fill="F2F2F2" w:themeFill="background1" w:themeFillShade="F2"/>
          </w:tcPr>
          <w:p w:rsidR="0024418F" w:rsidRDefault="0024418F" w:rsidP="0024418F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7938" w:type="dxa"/>
            <w:gridSpan w:val="2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4418F" w:rsidRDefault="0024418F" w:rsidP="0024418F">
            <w:pPr>
              <w:spacing w:before="60" w:after="60"/>
              <w:rPr>
                <w:rFonts w:cs="Arial"/>
                <w:sz w:val="20"/>
              </w:rPr>
            </w:pPr>
            <w:r w:rsidRPr="003311E9">
              <w:rPr>
                <w:rFonts w:cs="Arial"/>
                <w:sz w:val="20"/>
              </w:rPr>
              <w:t>Avoid repetitive use of affected body part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24418F" w:rsidRDefault="0024418F" w:rsidP="0024418F">
            <w:pPr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265CB7">
              <w:rPr>
                <w:rFonts w:cs="Arial"/>
                <w:sz w:val="20"/>
              </w:rPr>
            </w:r>
            <w:r w:rsidR="00265CB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24418F" w:rsidRPr="008E6834" w:rsidTr="0024418F">
        <w:tc>
          <w:tcPr>
            <w:tcW w:w="1843" w:type="dxa"/>
            <w:gridSpan w:val="2"/>
            <w:vMerge/>
            <w:shd w:val="clear" w:color="auto" w:fill="F2F2F2" w:themeFill="background1" w:themeFillShade="F2"/>
          </w:tcPr>
          <w:p w:rsidR="0024418F" w:rsidRDefault="0024418F" w:rsidP="0024418F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7938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4418F" w:rsidRDefault="0024418F" w:rsidP="0024418F">
            <w:pPr>
              <w:spacing w:before="60" w:after="60"/>
              <w:rPr>
                <w:rFonts w:cs="Arial"/>
                <w:sz w:val="20"/>
              </w:rPr>
            </w:pPr>
            <w:r w:rsidRPr="003311E9">
              <w:rPr>
                <w:rFonts w:cs="Arial"/>
                <w:sz w:val="20"/>
              </w:rPr>
              <w:t>Avoid repetitive bending / lifting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18F" w:rsidRDefault="0024418F" w:rsidP="0024418F">
            <w:pPr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265CB7">
              <w:rPr>
                <w:rFonts w:cs="Arial"/>
                <w:sz w:val="20"/>
              </w:rPr>
            </w:r>
            <w:r w:rsidR="00265CB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24418F" w:rsidRPr="008E6834" w:rsidTr="0024418F"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4418F" w:rsidRDefault="0024418F" w:rsidP="0024418F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4418F" w:rsidRDefault="0024418F" w:rsidP="0024418F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Other </w:t>
            </w:r>
            <w:r w:rsidRPr="00597B0C">
              <w:rPr>
                <w:rFonts w:cs="Arial"/>
                <w:sz w:val="18"/>
                <w:szCs w:val="18"/>
              </w:rPr>
              <w:t xml:space="preserve">(please </w:t>
            </w:r>
            <w:r>
              <w:rPr>
                <w:rFonts w:cs="Arial"/>
                <w:sz w:val="18"/>
                <w:szCs w:val="18"/>
              </w:rPr>
              <w:t>specify</w:t>
            </w:r>
            <w:r w:rsidRPr="00597B0C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812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18F" w:rsidRDefault="0024418F" w:rsidP="0024418F">
            <w:pPr>
              <w:spacing w:before="60" w:after="60"/>
              <w:rPr>
                <w:rFonts w:cs="Arial"/>
                <w:sz w:val="20"/>
              </w:rPr>
            </w:pPr>
            <w:r w:rsidRPr="003311E9">
              <w:rPr>
                <w:rFonts w:cs="Arial"/>
                <w:b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3311E9">
              <w:rPr>
                <w:rFonts w:cs="Arial"/>
                <w:b/>
                <w:sz w:val="20"/>
              </w:rPr>
              <w:instrText xml:space="preserve"> FORMTEXT </w:instrText>
            </w:r>
            <w:r w:rsidRPr="003311E9">
              <w:rPr>
                <w:rFonts w:cs="Arial"/>
                <w:b/>
                <w:sz w:val="20"/>
              </w:rPr>
            </w:r>
            <w:r w:rsidRPr="003311E9">
              <w:rPr>
                <w:rFonts w:cs="Arial"/>
                <w:b/>
                <w:sz w:val="20"/>
              </w:rPr>
              <w:fldChar w:fldCharType="separate"/>
            </w:r>
            <w:r w:rsidRPr="003311E9">
              <w:rPr>
                <w:rFonts w:cs="Arial"/>
                <w:b/>
                <w:noProof/>
                <w:sz w:val="20"/>
              </w:rPr>
              <w:t> </w:t>
            </w:r>
            <w:r w:rsidRPr="003311E9">
              <w:rPr>
                <w:rFonts w:cs="Arial"/>
                <w:b/>
                <w:noProof/>
                <w:sz w:val="20"/>
              </w:rPr>
              <w:t> </w:t>
            </w:r>
            <w:r w:rsidRPr="003311E9">
              <w:rPr>
                <w:rFonts w:cs="Arial"/>
                <w:b/>
                <w:noProof/>
                <w:sz w:val="20"/>
              </w:rPr>
              <w:t> </w:t>
            </w:r>
            <w:r w:rsidRPr="003311E9">
              <w:rPr>
                <w:rFonts w:cs="Arial"/>
                <w:b/>
                <w:noProof/>
                <w:sz w:val="20"/>
              </w:rPr>
              <w:t> </w:t>
            </w:r>
            <w:r w:rsidRPr="003311E9">
              <w:rPr>
                <w:rFonts w:cs="Arial"/>
                <w:b/>
                <w:noProof/>
                <w:sz w:val="20"/>
              </w:rPr>
              <w:t> </w:t>
            </w:r>
            <w:r w:rsidRPr="003311E9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18F" w:rsidRDefault="0024418F" w:rsidP="0024418F">
            <w:pPr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265CB7">
              <w:rPr>
                <w:rFonts w:cs="Arial"/>
                <w:sz w:val="20"/>
              </w:rPr>
            </w:r>
            <w:r w:rsidR="00265CB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233D6D" w:rsidTr="00233D6D">
        <w:tc>
          <w:tcPr>
            <w:tcW w:w="4536" w:type="dxa"/>
            <w:gridSpan w:val="9"/>
            <w:shd w:val="clear" w:color="auto" w:fill="F2F2F2" w:themeFill="background1" w:themeFillShade="F2"/>
          </w:tcPr>
          <w:p w:rsidR="00233D6D" w:rsidRDefault="00233D6D" w:rsidP="00233D6D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Totally unfit for work</w:t>
            </w:r>
            <w:r w:rsidRPr="003311E9">
              <w:rPr>
                <w:rFonts w:cs="Arial"/>
                <w:sz w:val="20"/>
              </w:rPr>
              <w:t xml:space="preserve"> from: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3D6D" w:rsidRDefault="00233D6D" w:rsidP="00D13630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DF2BB8">
              <w:rPr>
                <w:rFonts w:cs="Arial"/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F2BB8">
              <w:rPr>
                <w:rFonts w:cs="Arial"/>
                <w:sz w:val="20"/>
              </w:rPr>
              <w:instrText xml:space="preserve"> FORMTEXT </w:instrText>
            </w:r>
            <w:r w:rsidRPr="00DF2BB8">
              <w:rPr>
                <w:rFonts w:cs="Arial"/>
                <w:sz w:val="20"/>
              </w:rPr>
            </w:r>
            <w:r w:rsidRPr="00DF2BB8">
              <w:rPr>
                <w:rFonts w:cs="Arial"/>
                <w:sz w:val="20"/>
              </w:rPr>
              <w:fldChar w:fldCharType="separate"/>
            </w:r>
            <w:r w:rsidRPr="00DF2BB8">
              <w:rPr>
                <w:rFonts w:cs="Arial"/>
                <w:noProof/>
                <w:sz w:val="20"/>
              </w:rPr>
              <w:t> </w:t>
            </w:r>
            <w:r w:rsidRPr="00DF2BB8">
              <w:rPr>
                <w:rFonts w:cs="Arial"/>
                <w:noProof/>
                <w:sz w:val="20"/>
              </w:rPr>
              <w:t> </w:t>
            </w:r>
            <w:r w:rsidRPr="00DF2BB8">
              <w:rPr>
                <w:rFonts w:cs="Arial"/>
                <w:noProof/>
                <w:sz w:val="20"/>
              </w:rPr>
              <w:t> </w:t>
            </w:r>
            <w:r w:rsidRPr="00DF2BB8">
              <w:rPr>
                <w:rFonts w:cs="Arial"/>
                <w:sz w:val="20"/>
              </w:rPr>
              <w:fldChar w:fldCharType="end"/>
            </w:r>
            <w:r w:rsidRPr="00DF2BB8">
              <w:rPr>
                <w:rFonts w:cs="Arial"/>
                <w:sz w:val="20"/>
              </w:rPr>
              <w:t xml:space="preserve"> / </w:t>
            </w:r>
            <w:r w:rsidRPr="00DF2BB8">
              <w:rPr>
                <w:rFonts w:cs="Arial"/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F2BB8">
              <w:rPr>
                <w:rFonts w:cs="Arial"/>
                <w:sz w:val="20"/>
              </w:rPr>
              <w:instrText xml:space="preserve"> FORMTEXT </w:instrText>
            </w:r>
            <w:r w:rsidRPr="00DF2BB8">
              <w:rPr>
                <w:rFonts w:cs="Arial"/>
                <w:sz w:val="20"/>
              </w:rPr>
            </w:r>
            <w:r w:rsidRPr="00DF2BB8">
              <w:rPr>
                <w:rFonts w:cs="Arial"/>
                <w:sz w:val="20"/>
              </w:rPr>
              <w:fldChar w:fldCharType="separate"/>
            </w:r>
            <w:r w:rsidRPr="00DF2BB8">
              <w:rPr>
                <w:rFonts w:cs="Arial"/>
                <w:noProof/>
                <w:sz w:val="20"/>
              </w:rPr>
              <w:t> </w:t>
            </w:r>
            <w:r w:rsidRPr="00DF2BB8">
              <w:rPr>
                <w:rFonts w:cs="Arial"/>
                <w:noProof/>
                <w:sz w:val="20"/>
              </w:rPr>
              <w:t> </w:t>
            </w:r>
            <w:r w:rsidRPr="00DF2BB8">
              <w:rPr>
                <w:rFonts w:cs="Arial"/>
                <w:noProof/>
                <w:sz w:val="20"/>
              </w:rPr>
              <w:t> </w:t>
            </w:r>
            <w:r w:rsidRPr="00DF2BB8">
              <w:rPr>
                <w:rFonts w:cs="Arial"/>
                <w:sz w:val="20"/>
              </w:rPr>
              <w:fldChar w:fldCharType="end"/>
            </w:r>
            <w:r w:rsidRPr="00DF2BB8">
              <w:rPr>
                <w:rFonts w:cs="Arial"/>
                <w:sz w:val="20"/>
              </w:rPr>
              <w:t xml:space="preserve"> / </w:t>
            </w:r>
            <w:r w:rsidRPr="00DF2BB8">
              <w:rPr>
                <w:rFonts w:cs="Arial"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DF2BB8">
              <w:rPr>
                <w:rFonts w:cs="Arial"/>
                <w:sz w:val="20"/>
              </w:rPr>
              <w:instrText xml:space="preserve"> FORMTEXT </w:instrText>
            </w:r>
            <w:r w:rsidRPr="00DF2BB8">
              <w:rPr>
                <w:rFonts w:cs="Arial"/>
                <w:sz w:val="20"/>
              </w:rPr>
            </w:r>
            <w:r w:rsidRPr="00DF2BB8">
              <w:rPr>
                <w:rFonts w:cs="Arial"/>
                <w:sz w:val="20"/>
              </w:rPr>
              <w:fldChar w:fldCharType="separate"/>
            </w:r>
            <w:r w:rsidRPr="00DF2BB8">
              <w:rPr>
                <w:rFonts w:cs="Arial"/>
                <w:noProof/>
                <w:sz w:val="20"/>
              </w:rPr>
              <w:t> </w:t>
            </w:r>
            <w:r w:rsidRPr="00DF2BB8">
              <w:rPr>
                <w:rFonts w:cs="Arial"/>
                <w:noProof/>
                <w:sz w:val="20"/>
              </w:rPr>
              <w:t> </w:t>
            </w:r>
            <w:r w:rsidRPr="00DF2BB8">
              <w:rPr>
                <w:rFonts w:cs="Arial"/>
                <w:noProof/>
                <w:sz w:val="20"/>
              </w:rPr>
              <w:t> </w:t>
            </w:r>
            <w:r w:rsidRPr="00DF2BB8">
              <w:rPr>
                <w:rFonts w:cs="Arial"/>
                <w:noProof/>
                <w:sz w:val="20"/>
              </w:rPr>
              <w:t> </w:t>
            </w:r>
            <w:r w:rsidRPr="00DF2BB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3D6D" w:rsidRDefault="00233D6D" w:rsidP="00D13630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DF2BB8">
              <w:rPr>
                <w:rFonts w:cs="Arial"/>
                <w:sz w:val="20"/>
              </w:rPr>
              <w:t>to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3D6D" w:rsidRPr="00DF2BB8" w:rsidRDefault="00233D6D" w:rsidP="00D13630">
            <w:pPr>
              <w:tabs>
                <w:tab w:val="left" w:pos="5715"/>
                <w:tab w:val="left" w:pos="8222"/>
              </w:tabs>
              <w:spacing w:beforeLines="20" w:before="48" w:afterLines="20" w:after="48"/>
              <w:rPr>
                <w:rFonts w:cs="Arial"/>
                <w:sz w:val="20"/>
              </w:rPr>
            </w:pPr>
            <w:r w:rsidRPr="00DF2BB8">
              <w:rPr>
                <w:rFonts w:cs="Arial"/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F2BB8">
              <w:rPr>
                <w:rFonts w:cs="Arial"/>
                <w:sz w:val="20"/>
              </w:rPr>
              <w:instrText xml:space="preserve"> FORMTEXT </w:instrText>
            </w:r>
            <w:r w:rsidRPr="00DF2BB8">
              <w:rPr>
                <w:rFonts w:cs="Arial"/>
                <w:sz w:val="20"/>
              </w:rPr>
            </w:r>
            <w:r w:rsidRPr="00DF2BB8">
              <w:rPr>
                <w:rFonts w:cs="Arial"/>
                <w:sz w:val="20"/>
              </w:rPr>
              <w:fldChar w:fldCharType="separate"/>
            </w:r>
            <w:r w:rsidRPr="00DF2BB8">
              <w:rPr>
                <w:rFonts w:cs="Arial"/>
                <w:noProof/>
                <w:sz w:val="20"/>
              </w:rPr>
              <w:t> </w:t>
            </w:r>
            <w:r w:rsidRPr="00DF2BB8">
              <w:rPr>
                <w:rFonts w:cs="Arial"/>
                <w:noProof/>
                <w:sz w:val="20"/>
              </w:rPr>
              <w:t> </w:t>
            </w:r>
            <w:r w:rsidRPr="00DF2BB8">
              <w:rPr>
                <w:rFonts w:cs="Arial"/>
                <w:noProof/>
                <w:sz w:val="20"/>
              </w:rPr>
              <w:t> </w:t>
            </w:r>
            <w:r w:rsidRPr="00DF2BB8">
              <w:rPr>
                <w:rFonts w:cs="Arial"/>
                <w:sz w:val="20"/>
              </w:rPr>
              <w:fldChar w:fldCharType="end"/>
            </w:r>
            <w:r w:rsidRPr="00DF2BB8">
              <w:rPr>
                <w:rFonts w:cs="Arial"/>
                <w:sz w:val="20"/>
              </w:rPr>
              <w:t xml:space="preserve"> / </w:t>
            </w:r>
            <w:r w:rsidRPr="00DF2BB8">
              <w:rPr>
                <w:rFonts w:cs="Arial"/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F2BB8">
              <w:rPr>
                <w:rFonts w:cs="Arial"/>
                <w:sz w:val="20"/>
              </w:rPr>
              <w:instrText xml:space="preserve"> FORMTEXT </w:instrText>
            </w:r>
            <w:r w:rsidRPr="00DF2BB8">
              <w:rPr>
                <w:rFonts w:cs="Arial"/>
                <w:sz w:val="20"/>
              </w:rPr>
            </w:r>
            <w:r w:rsidRPr="00DF2BB8">
              <w:rPr>
                <w:rFonts w:cs="Arial"/>
                <w:sz w:val="20"/>
              </w:rPr>
              <w:fldChar w:fldCharType="separate"/>
            </w:r>
            <w:r w:rsidRPr="00DF2BB8">
              <w:rPr>
                <w:rFonts w:cs="Arial"/>
                <w:noProof/>
                <w:sz w:val="20"/>
              </w:rPr>
              <w:t> </w:t>
            </w:r>
            <w:r w:rsidRPr="00DF2BB8">
              <w:rPr>
                <w:rFonts w:cs="Arial"/>
                <w:noProof/>
                <w:sz w:val="20"/>
              </w:rPr>
              <w:t> </w:t>
            </w:r>
            <w:r w:rsidRPr="00DF2BB8">
              <w:rPr>
                <w:rFonts w:cs="Arial"/>
                <w:noProof/>
                <w:sz w:val="20"/>
              </w:rPr>
              <w:t> </w:t>
            </w:r>
            <w:r w:rsidRPr="00DF2BB8">
              <w:rPr>
                <w:rFonts w:cs="Arial"/>
                <w:sz w:val="20"/>
              </w:rPr>
              <w:fldChar w:fldCharType="end"/>
            </w:r>
            <w:r w:rsidRPr="00DF2BB8">
              <w:rPr>
                <w:rFonts w:cs="Arial"/>
                <w:sz w:val="20"/>
              </w:rPr>
              <w:t xml:space="preserve"> / </w:t>
            </w:r>
            <w:r w:rsidRPr="00DF2BB8">
              <w:rPr>
                <w:rFonts w:cs="Arial"/>
                <w:sz w:val="20"/>
              </w:rPr>
              <w:fldChar w:fldCharType="begin">
                <w:ffData>
                  <w:name w:val="Text12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DF2BB8">
              <w:rPr>
                <w:rFonts w:cs="Arial"/>
                <w:sz w:val="20"/>
              </w:rPr>
              <w:instrText xml:space="preserve"> FORMTEXT </w:instrText>
            </w:r>
            <w:r w:rsidRPr="00DF2BB8">
              <w:rPr>
                <w:rFonts w:cs="Arial"/>
                <w:sz w:val="20"/>
              </w:rPr>
            </w:r>
            <w:r w:rsidRPr="00DF2BB8">
              <w:rPr>
                <w:rFonts w:cs="Arial"/>
                <w:sz w:val="20"/>
              </w:rPr>
              <w:fldChar w:fldCharType="separate"/>
            </w:r>
            <w:r w:rsidRPr="00DF2BB8">
              <w:rPr>
                <w:rFonts w:cs="Arial"/>
                <w:noProof/>
                <w:sz w:val="20"/>
              </w:rPr>
              <w:t> </w:t>
            </w:r>
            <w:r w:rsidRPr="00DF2BB8">
              <w:rPr>
                <w:rFonts w:cs="Arial"/>
                <w:noProof/>
                <w:sz w:val="20"/>
              </w:rPr>
              <w:t> </w:t>
            </w:r>
            <w:r w:rsidRPr="00DF2BB8">
              <w:rPr>
                <w:rFonts w:cs="Arial"/>
                <w:noProof/>
                <w:sz w:val="20"/>
              </w:rPr>
              <w:t> </w:t>
            </w:r>
            <w:r w:rsidRPr="00DF2BB8">
              <w:rPr>
                <w:rFonts w:cs="Arial"/>
                <w:noProof/>
                <w:sz w:val="20"/>
              </w:rPr>
              <w:t> </w:t>
            </w:r>
            <w:r w:rsidRPr="00DF2BB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33D6D" w:rsidRDefault="00233D6D" w:rsidP="00D1363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(inclusive)</w:t>
            </w:r>
          </w:p>
        </w:tc>
      </w:tr>
      <w:tr w:rsidR="00233D6D" w:rsidRPr="008E6834" w:rsidTr="00233D6D">
        <w:tc>
          <w:tcPr>
            <w:tcW w:w="8080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33D6D" w:rsidRDefault="00233D6D" w:rsidP="00233D6D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Is this a FIRST and FINAL statement of fitness for work?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3D6D" w:rsidRDefault="00233D6D" w:rsidP="00233D6D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3D6D" w:rsidRDefault="00233D6D" w:rsidP="00233D6D">
            <w:pPr>
              <w:spacing w:before="60" w:after="60"/>
              <w:rPr>
                <w:rFonts w:cs="Arial"/>
                <w:sz w:val="20"/>
              </w:rPr>
            </w:pPr>
            <w:r w:rsidRPr="001C49A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9A5">
              <w:rPr>
                <w:sz w:val="20"/>
              </w:rPr>
              <w:instrText xml:space="preserve"> FORMCHECKBOX </w:instrText>
            </w:r>
            <w:r w:rsidR="00265CB7">
              <w:rPr>
                <w:sz w:val="20"/>
              </w:rPr>
            </w:r>
            <w:r w:rsidR="00265CB7">
              <w:rPr>
                <w:sz w:val="20"/>
              </w:rPr>
              <w:fldChar w:fldCharType="separate"/>
            </w:r>
            <w:r w:rsidRPr="001C49A5">
              <w:rPr>
                <w:sz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3D6D" w:rsidRDefault="00233D6D" w:rsidP="00233D6D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33D6D" w:rsidRDefault="00233D6D" w:rsidP="00233D6D">
            <w:pPr>
              <w:spacing w:before="60" w:after="60"/>
              <w:rPr>
                <w:rFonts w:cs="Arial"/>
                <w:sz w:val="20"/>
              </w:rPr>
            </w:pPr>
            <w:r w:rsidRPr="001C49A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9A5">
              <w:rPr>
                <w:sz w:val="20"/>
              </w:rPr>
              <w:instrText xml:space="preserve"> FORMCHECKBOX </w:instrText>
            </w:r>
            <w:r w:rsidR="00265CB7">
              <w:rPr>
                <w:sz w:val="20"/>
              </w:rPr>
            </w:r>
            <w:r w:rsidR="00265CB7">
              <w:rPr>
                <w:sz w:val="20"/>
              </w:rPr>
              <w:fldChar w:fldCharType="separate"/>
            </w:r>
            <w:r w:rsidRPr="001C49A5">
              <w:rPr>
                <w:sz w:val="20"/>
              </w:rPr>
              <w:fldChar w:fldCharType="end"/>
            </w:r>
          </w:p>
        </w:tc>
      </w:tr>
    </w:tbl>
    <w:tbl>
      <w:tblPr>
        <w:tblStyle w:val="TableGrid10"/>
        <w:tblW w:w="1034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666"/>
        <w:gridCol w:w="413"/>
        <w:gridCol w:w="13"/>
        <w:gridCol w:w="810"/>
        <w:gridCol w:w="256"/>
        <w:gridCol w:w="12"/>
        <w:gridCol w:w="42"/>
        <w:gridCol w:w="14"/>
        <w:gridCol w:w="286"/>
        <w:gridCol w:w="125"/>
        <w:gridCol w:w="156"/>
        <w:gridCol w:w="246"/>
        <w:gridCol w:w="324"/>
        <w:gridCol w:w="266"/>
        <w:gridCol w:w="425"/>
        <w:gridCol w:w="298"/>
        <w:gridCol w:w="240"/>
        <w:gridCol w:w="18"/>
        <w:gridCol w:w="295"/>
        <w:gridCol w:w="14"/>
        <w:gridCol w:w="394"/>
        <w:gridCol w:w="17"/>
        <w:gridCol w:w="425"/>
        <w:gridCol w:w="23"/>
        <w:gridCol w:w="275"/>
        <w:gridCol w:w="418"/>
        <w:gridCol w:w="149"/>
        <w:gridCol w:w="269"/>
        <w:gridCol w:w="14"/>
        <w:gridCol w:w="135"/>
        <w:gridCol w:w="149"/>
        <w:gridCol w:w="128"/>
        <w:gridCol w:w="439"/>
        <w:gridCol w:w="154"/>
        <w:gridCol w:w="259"/>
        <w:gridCol w:w="577"/>
        <w:gridCol w:w="17"/>
      </w:tblGrid>
      <w:tr w:rsidR="0024418F" w:rsidRPr="00F44EEB" w:rsidTr="00D13630">
        <w:trPr>
          <w:gridAfter w:val="1"/>
          <w:wAfter w:w="17" w:type="dxa"/>
          <w:trHeight w:val="340"/>
        </w:trPr>
        <w:tc>
          <w:tcPr>
            <w:tcW w:w="10331" w:type="dxa"/>
            <w:gridSpan w:val="3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418F" w:rsidRPr="00F44EEB" w:rsidRDefault="0024418F" w:rsidP="00D13630">
            <w:pPr>
              <w:tabs>
                <w:tab w:val="left" w:pos="426"/>
                <w:tab w:val="left" w:pos="5670"/>
              </w:tabs>
              <w:spacing w:before="20" w:after="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Injury management </w:t>
            </w:r>
            <w:r w:rsidRPr="007A752D">
              <w:rPr>
                <w:rFonts w:cs="Arial"/>
                <w:sz w:val="20"/>
                <w:szCs w:val="20"/>
              </w:rPr>
              <w:t>(tick only those boxes which apply)</w:t>
            </w:r>
          </w:p>
        </w:tc>
      </w:tr>
      <w:tr w:rsidR="00233D6D" w:rsidRPr="00BE4166" w:rsidTr="00225491">
        <w:trPr>
          <w:gridAfter w:val="1"/>
          <w:wAfter w:w="17" w:type="dxa"/>
        </w:trPr>
        <w:tc>
          <w:tcPr>
            <w:tcW w:w="10331" w:type="dxa"/>
            <w:gridSpan w:val="37"/>
            <w:shd w:val="clear" w:color="auto" w:fill="F2F2F2" w:themeFill="background1" w:themeFillShade="F2"/>
          </w:tcPr>
          <w:p w:rsidR="00233D6D" w:rsidRPr="00BE4166" w:rsidRDefault="00233D6D" w:rsidP="00233D6D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BE4166">
              <w:rPr>
                <w:rFonts w:cs="Arial"/>
                <w:b/>
                <w:sz w:val="20"/>
                <w:szCs w:val="20"/>
              </w:rPr>
              <w:t>Medical practitioner / employer contact</w:t>
            </w:r>
          </w:p>
        </w:tc>
      </w:tr>
      <w:tr w:rsidR="0024418F" w:rsidRPr="006042C1" w:rsidTr="00D13630">
        <w:trPr>
          <w:gridAfter w:val="1"/>
          <w:wAfter w:w="17" w:type="dxa"/>
        </w:trPr>
        <w:tc>
          <w:tcPr>
            <w:tcW w:w="9757" w:type="dxa"/>
            <w:gridSpan w:val="36"/>
            <w:shd w:val="clear" w:color="auto" w:fill="F2F2F2" w:themeFill="background1" w:themeFillShade="F2"/>
            <w:vAlign w:val="center"/>
          </w:tcPr>
          <w:p w:rsidR="0024418F" w:rsidRPr="006042C1" w:rsidRDefault="0024418F" w:rsidP="00D13630">
            <w:pPr>
              <w:spacing w:before="20" w:after="20"/>
              <w:rPr>
                <w:sz w:val="20"/>
                <w:szCs w:val="20"/>
              </w:rPr>
            </w:pPr>
            <w:r w:rsidRPr="006042C1">
              <w:rPr>
                <w:rFonts w:cs="Arial"/>
                <w:sz w:val="20"/>
                <w:szCs w:val="20"/>
              </w:rPr>
              <w:t>I have made contact with the employer and discussed alternative work options</w:t>
            </w:r>
          </w:p>
        </w:tc>
        <w:tc>
          <w:tcPr>
            <w:tcW w:w="574" w:type="dxa"/>
            <w:shd w:val="clear" w:color="auto" w:fill="FFFFFF" w:themeFill="background1"/>
            <w:vAlign w:val="center"/>
          </w:tcPr>
          <w:p w:rsidR="0024418F" w:rsidRPr="006042C1" w:rsidRDefault="0024418F" w:rsidP="00D13630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6042C1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2C1">
              <w:rPr>
                <w:sz w:val="20"/>
                <w:szCs w:val="20"/>
              </w:rPr>
              <w:instrText xml:space="preserve"> FORMCHECKBOX </w:instrText>
            </w:r>
            <w:r w:rsidR="00265CB7">
              <w:rPr>
                <w:sz w:val="20"/>
              </w:rPr>
            </w:r>
            <w:r w:rsidR="00265CB7">
              <w:rPr>
                <w:sz w:val="20"/>
              </w:rPr>
              <w:fldChar w:fldCharType="separate"/>
            </w:r>
            <w:r w:rsidRPr="006042C1">
              <w:rPr>
                <w:sz w:val="20"/>
              </w:rPr>
              <w:fldChar w:fldCharType="end"/>
            </w:r>
          </w:p>
        </w:tc>
      </w:tr>
      <w:tr w:rsidR="0024418F" w:rsidRPr="006042C1" w:rsidTr="00D13630">
        <w:trPr>
          <w:gridAfter w:val="1"/>
          <w:wAfter w:w="17" w:type="dxa"/>
        </w:trPr>
        <w:tc>
          <w:tcPr>
            <w:tcW w:w="9757" w:type="dxa"/>
            <w:gridSpan w:val="36"/>
            <w:shd w:val="clear" w:color="auto" w:fill="F2F2F2" w:themeFill="background1" w:themeFillShade="F2"/>
          </w:tcPr>
          <w:p w:rsidR="0024418F" w:rsidRPr="006042C1" w:rsidRDefault="0024418F" w:rsidP="00D13630">
            <w:pPr>
              <w:spacing w:before="20" w:after="20"/>
              <w:rPr>
                <w:sz w:val="20"/>
                <w:szCs w:val="20"/>
              </w:rPr>
            </w:pPr>
            <w:r w:rsidRPr="006042C1">
              <w:rPr>
                <w:rFonts w:cs="Arial"/>
                <w:sz w:val="20"/>
                <w:szCs w:val="20"/>
              </w:rPr>
              <w:t xml:space="preserve">The worker will require more than three days off work, consequently I will be happy to discuss this further with the employer / insurer. </w:t>
            </w:r>
          </w:p>
        </w:tc>
        <w:tc>
          <w:tcPr>
            <w:tcW w:w="574" w:type="dxa"/>
            <w:vAlign w:val="center"/>
          </w:tcPr>
          <w:p w:rsidR="0024418F" w:rsidRPr="006042C1" w:rsidRDefault="0024418F" w:rsidP="00D13630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6042C1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2C1">
              <w:rPr>
                <w:sz w:val="20"/>
                <w:szCs w:val="20"/>
              </w:rPr>
              <w:instrText xml:space="preserve"> FORMCHECKBOX </w:instrText>
            </w:r>
            <w:r w:rsidR="00265CB7">
              <w:rPr>
                <w:sz w:val="20"/>
              </w:rPr>
            </w:r>
            <w:r w:rsidR="00265CB7">
              <w:rPr>
                <w:sz w:val="20"/>
              </w:rPr>
              <w:fldChar w:fldCharType="separate"/>
            </w:r>
            <w:r w:rsidRPr="006042C1">
              <w:rPr>
                <w:sz w:val="20"/>
              </w:rPr>
              <w:fldChar w:fldCharType="end"/>
            </w:r>
          </w:p>
        </w:tc>
      </w:tr>
      <w:tr w:rsidR="0024418F" w:rsidRPr="006042C1" w:rsidTr="00265CB7">
        <w:trPr>
          <w:gridAfter w:val="1"/>
          <w:wAfter w:w="17" w:type="dxa"/>
        </w:trPr>
        <w:tc>
          <w:tcPr>
            <w:tcW w:w="2669" w:type="dxa"/>
            <w:gridSpan w:val="3"/>
            <w:vMerge w:val="restart"/>
            <w:shd w:val="clear" w:color="auto" w:fill="F2F2F2" w:themeFill="background1" w:themeFillShade="F2"/>
          </w:tcPr>
          <w:p w:rsidR="0024418F" w:rsidRPr="006042C1" w:rsidRDefault="0024418F" w:rsidP="00D13630">
            <w:pPr>
              <w:spacing w:before="20" w:after="20"/>
              <w:rPr>
                <w:rFonts w:cs="Arial"/>
                <w:sz w:val="20"/>
              </w:rPr>
            </w:pPr>
            <w:r w:rsidRPr="006042C1">
              <w:rPr>
                <w:rFonts w:cs="Arial"/>
                <w:sz w:val="20"/>
                <w:szCs w:val="20"/>
              </w:rPr>
              <w:t xml:space="preserve">Preferred contact days </w:t>
            </w:r>
            <w:r>
              <w:rPr>
                <w:rFonts w:cs="Arial"/>
                <w:sz w:val="20"/>
                <w:szCs w:val="20"/>
              </w:rPr>
              <w:t>and time: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4418F" w:rsidRPr="006042C1" w:rsidRDefault="0024418F" w:rsidP="00D13630">
            <w:pPr>
              <w:spacing w:before="20"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Monday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4418F" w:rsidRPr="006042C1" w:rsidRDefault="0024418F" w:rsidP="00D13630">
            <w:pPr>
              <w:spacing w:before="20" w:after="20"/>
              <w:rPr>
                <w:rFonts w:cs="Arial"/>
                <w:sz w:val="20"/>
              </w:rPr>
            </w:pPr>
            <w:r w:rsidRPr="006042C1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2C1">
              <w:rPr>
                <w:sz w:val="20"/>
                <w:szCs w:val="20"/>
              </w:rPr>
              <w:instrText xml:space="preserve"> FORMCHECKBOX </w:instrText>
            </w:r>
            <w:r w:rsidR="00265CB7">
              <w:rPr>
                <w:sz w:val="20"/>
              </w:rPr>
            </w:r>
            <w:r w:rsidR="00265CB7">
              <w:rPr>
                <w:sz w:val="20"/>
              </w:rPr>
              <w:fldChar w:fldCharType="separate"/>
            </w:r>
            <w:r w:rsidRPr="006042C1">
              <w:rPr>
                <w:sz w:val="20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4418F" w:rsidRPr="006042C1" w:rsidRDefault="0024418F" w:rsidP="00D13630">
            <w:pPr>
              <w:spacing w:before="20"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Tuesday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4418F" w:rsidRPr="006042C1" w:rsidRDefault="0024418F" w:rsidP="00D13630">
            <w:pPr>
              <w:spacing w:before="20" w:after="20"/>
              <w:rPr>
                <w:rFonts w:cs="Arial"/>
                <w:sz w:val="20"/>
              </w:rPr>
            </w:pPr>
            <w:r w:rsidRPr="006042C1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2C1">
              <w:rPr>
                <w:sz w:val="20"/>
                <w:szCs w:val="20"/>
              </w:rPr>
              <w:instrText xml:space="preserve"> FORMCHECKBOX </w:instrText>
            </w:r>
            <w:r w:rsidR="00265CB7">
              <w:rPr>
                <w:sz w:val="20"/>
              </w:rPr>
            </w:r>
            <w:r w:rsidR="00265CB7">
              <w:rPr>
                <w:sz w:val="20"/>
              </w:rPr>
              <w:fldChar w:fldCharType="separate"/>
            </w:r>
            <w:r w:rsidRPr="006042C1">
              <w:rPr>
                <w:sz w:val="20"/>
              </w:rPr>
              <w:fldChar w:fldCharType="end"/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4418F" w:rsidRPr="006042C1" w:rsidRDefault="0024418F" w:rsidP="00D13630">
            <w:pPr>
              <w:spacing w:before="20"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Wednesday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4418F" w:rsidRPr="006042C1" w:rsidRDefault="0024418F" w:rsidP="00D13630">
            <w:pPr>
              <w:spacing w:before="20" w:after="20"/>
              <w:rPr>
                <w:rFonts w:cs="Arial"/>
                <w:sz w:val="20"/>
              </w:rPr>
            </w:pPr>
            <w:r w:rsidRPr="006042C1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2C1">
              <w:rPr>
                <w:sz w:val="20"/>
                <w:szCs w:val="20"/>
              </w:rPr>
              <w:instrText xml:space="preserve"> FORMCHECKBOX </w:instrText>
            </w:r>
            <w:r w:rsidR="00265CB7">
              <w:rPr>
                <w:sz w:val="20"/>
              </w:rPr>
            </w:r>
            <w:r w:rsidR="00265CB7">
              <w:rPr>
                <w:sz w:val="20"/>
              </w:rPr>
              <w:fldChar w:fldCharType="separate"/>
            </w:r>
            <w:r w:rsidRPr="006042C1">
              <w:rPr>
                <w:sz w:val="20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4418F" w:rsidRPr="006042C1" w:rsidRDefault="0024418F" w:rsidP="00D13630">
            <w:pPr>
              <w:spacing w:before="20"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Thursday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4418F" w:rsidRPr="006042C1" w:rsidRDefault="0024418F" w:rsidP="00D13630">
            <w:pPr>
              <w:spacing w:before="20" w:after="20"/>
              <w:rPr>
                <w:rFonts w:cs="Arial"/>
                <w:sz w:val="20"/>
              </w:rPr>
            </w:pPr>
            <w:r w:rsidRPr="006042C1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2C1">
              <w:rPr>
                <w:sz w:val="20"/>
                <w:szCs w:val="20"/>
              </w:rPr>
              <w:instrText xml:space="preserve"> FORMCHECKBOX </w:instrText>
            </w:r>
            <w:r w:rsidR="00265CB7">
              <w:rPr>
                <w:sz w:val="20"/>
              </w:rPr>
            </w:r>
            <w:r w:rsidR="00265CB7">
              <w:rPr>
                <w:sz w:val="20"/>
              </w:rPr>
              <w:fldChar w:fldCharType="separate"/>
            </w:r>
            <w:r w:rsidRPr="006042C1">
              <w:rPr>
                <w:sz w:val="20"/>
              </w:rPr>
              <w:fldChar w:fldCharType="end"/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4418F" w:rsidRPr="006042C1" w:rsidRDefault="0024418F" w:rsidP="00D13630">
            <w:pPr>
              <w:spacing w:before="20" w:after="20"/>
              <w:rPr>
                <w:rFonts w:cs="Arial"/>
                <w:sz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4418F" w:rsidRPr="006042C1" w:rsidRDefault="0024418F" w:rsidP="00D13630">
            <w:pPr>
              <w:spacing w:before="20" w:after="20"/>
              <w:jc w:val="center"/>
              <w:rPr>
                <w:sz w:val="20"/>
              </w:rPr>
            </w:pPr>
            <w:r w:rsidRPr="006042C1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2C1">
              <w:rPr>
                <w:sz w:val="20"/>
                <w:szCs w:val="20"/>
              </w:rPr>
              <w:instrText xml:space="preserve"> FORMCHECKBOX </w:instrText>
            </w:r>
            <w:r w:rsidR="00265CB7">
              <w:rPr>
                <w:sz w:val="20"/>
              </w:rPr>
            </w:r>
            <w:r w:rsidR="00265CB7">
              <w:rPr>
                <w:sz w:val="20"/>
              </w:rPr>
              <w:fldChar w:fldCharType="separate"/>
            </w:r>
            <w:r w:rsidRPr="006042C1">
              <w:rPr>
                <w:sz w:val="20"/>
              </w:rPr>
              <w:fldChar w:fldCharType="end"/>
            </w:r>
          </w:p>
        </w:tc>
      </w:tr>
      <w:tr w:rsidR="0024418F" w:rsidRPr="006042C1" w:rsidTr="00265CB7">
        <w:trPr>
          <w:gridAfter w:val="1"/>
          <w:wAfter w:w="17" w:type="dxa"/>
        </w:trPr>
        <w:tc>
          <w:tcPr>
            <w:tcW w:w="2669" w:type="dxa"/>
            <w:gridSpan w:val="3"/>
            <w:vMerge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4418F" w:rsidRPr="006042C1" w:rsidRDefault="0024418F" w:rsidP="00D13630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4418F" w:rsidRDefault="0024418F" w:rsidP="00D13630">
            <w:pPr>
              <w:spacing w:before="20"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Saturday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4418F" w:rsidRPr="006042C1" w:rsidRDefault="0024418F" w:rsidP="00D13630">
            <w:pPr>
              <w:spacing w:before="20" w:after="20"/>
              <w:rPr>
                <w:sz w:val="20"/>
              </w:rPr>
            </w:pPr>
            <w:r w:rsidRPr="006042C1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2C1">
              <w:rPr>
                <w:sz w:val="20"/>
                <w:szCs w:val="20"/>
              </w:rPr>
              <w:instrText xml:space="preserve"> FORMCHECKBOX </w:instrText>
            </w:r>
            <w:r w:rsidR="00265CB7">
              <w:rPr>
                <w:sz w:val="20"/>
              </w:rPr>
            </w:r>
            <w:r w:rsidR="00265CB7">
              <w:rPr>
                <w:sz w:val="20"/>
              </w:rPr>
              <w:fldChar w:fldCharType="separate"/>
            </w:r>
            <w:r w:rsidRPr="006042C1">
              <w:rPr>
                <w:sz w:val="20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4418F" w:rsidRDefault="0024418F" w:rsidP="00D13630">
            <w:pPr>
              <w:spacing w:before="20"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Sunday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4418F" w:rsidRPr="006042C1" w:rsidRDefault="0024418F" w:rsidP="00D13630">
            <w:pPr>
              <w:spacing w:before="20" w:after="20"/>
              <w:rPr>
                <w:sz w:val="20"/>
              </w:rPr>
            </w:pPr>
            <w:r w:rsidRPr="006042C1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2C1">
              <w:rPr>
                <w:sz w:val="20"/>
                <w:szCs w:val="20"/>
              </w:rPr>
              <w:instrText xml:space="preserve"> FORMCHECKBOX </w:instrText>
            </w:r>
            <w:r w:rsidR="00265CB7">
              <w:rPr>
                <w:sz w:val="20"/>
              </w:rPr>
            </w:r>
            <w:r w:rsidR="00265CB7">
              <w:rPr>
                <w:sz w:val="20"/>
              </w:rPr>
              <w:fldChar w:fldCharType="separate"/>
            </w:r>
            <w:r w:rsidRPr="006042C1">
              <w:rPr>
                <w:sz w:val="20"/>
              </w:rPr>
              <w:fldChar w:fldCharType="end"/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4418F" w:rsidRDefault="0024418F" w:rsidP="00D13630">
            <w:pPr>
              <w:spacing w:before="20" w:after="20"/>
              <w:rPr>
                <w:rFonts w:cs="Arial"/>
                <w:sz w:val="20"/>
              </w:rPr>
            </w:pPr>
            <w:r>
              <w:rPr>
                <w:sz w:val="20"/>
                <w:szCs w:val="20"/>
              </w:rPr>
              <w:t>Times:</w:t>
            </w:r>
          </w:p>
        </w:tc>
        <w:tc>
          <w:tcPr>
            <w:tcW w:w="873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4418F" w:rsidRPr="006042C1" w:rsidRDefault="00265CB7" w:rsidP="00D13630">
            <w:pPr>
              <w:spacing w:before="20" w:after="20"/>
              <w:rPr>
                <w:sz w:val="20"/>
              </w:rPr>
            </w:pPr>
            <w:r w:rsidRPr="003311E9">
              <w:rPr>
                <w:rFonts w:cs="Arial"/>
                <w:b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3311E9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3311E9">
              <w:rPr>
                <w:rFonts w:cs="Arial"/>
                <w:b/>
                <w:sz w:val="20"/>
              </w:rPr>
            </w:r>
            <w:r w:rsidRPr="003311E9">
              <w:rPr>
                <w:rFonts w:cs="Arial"/>
                <w:b/>
                <w:sz w:val="20"/>
              </w:rPr>
              <w:fldChar w:fldCharType="separate"/>
            </w:r>
            <w:r w:rsidRPr="003311E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311E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311E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311E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311E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311E9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418F" w:rsidRDefault="00265CB7" w:rsidP="00D13630">
            <w:pPr>
              <w:spacing w:before="20" w:after="20"/>
              <w:rPr>
                <w:rFonts w:cs="Arial"/>
                <w:sz w:val="20"/>
              </w:rPr>
            </w:pPr>
            <w:r>
              <w:rPr>
                <w:sz w:val="20"/>
                <w:szCs w:val="20"/>
              </w:rPr>
              <w:t>AM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418F" w:rsidRPr="006042C1" w:rsidRDefault="0024418F" w:rsidP="00D13630">
            <w:pPr>
              <w:spacing w:before="20" w:after="20"/>
              <w:rPr>
                <w:sz w:val="20"/>
              </w:rPr>
            </w:pPr>
            <w:r>
              <w:rPr>
                <w:sz w:val="20"/>
                <w:szCs w:val="20"/>
              </w:rPr>
              <w:t>OR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418F" w:rsidRDefault="00265CB7" w:rsidP="00D13630">
            <w:pPr>
              <w:spacing w:before="20" w:after="20"/>
              <w:rPr>
                <w:sz w:val="20"/>
              </w:rPr>
            </w:pPr>
            <w:r w:rsidRPr="003311E9">
              <w:rPr>
                <w:rFonts w:cs="Arial"/>
                <w:b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3311E9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3311E9">
              <w:rPr>
                <w:rFonts w:cs="Arial"/>
                <w:b/>
                <w:sz w:val="20"/>
              </w:rPr>
            </w:r>
            <w:r w:rsidRPr="003311E9">
              <w:rPr>
                <w:rFonts w:cs="Arial"/>
                <w:b/>
                <w:sz w:val="20"/>
              </w:rPr>
              <w:fldChar w:fldCharType="separate"/>
            </w:r>
            <w:r w:rsidRPr="003311E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311E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311E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311E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311E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311E9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4418F" w:rsidRPr="006042C1" w:rsidRDefault="00265CB7" w:rsidP="00265CB7">
            <w:pPr>
              <w:spacing w:before="20" w:after="20"/>
              <w:rPr>
                <w:sz w:val="20"/>
              </w:rPr>
            </w:pPr>
            <w:r>
              <w:rPr>
                <w:sz w:val="20"/>
                <w:szCs w:val="20"/>
              </w:rPr>
              <w:t>PM</w:t>
            </w:r>
          </w:p>
        </w:tc>
      </w:tr>
      <w:tr w:rsidR="00233D6D" w:rsidRPr="00BE4166" w:rsidTr="00CF4EEC">
        <w:trPr>
          <w:gridAfter w:val="1"/>
          <w:wAfter w:w="17" w:type="dxa"/>
        </w:trPr>
        <w:tc>
          <w:tcPr>
            <w:tcW w:w="10331" w:type="dxa"/>
            <w:gridSpan w:val="37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33D6D" w:rsidRPr="00BE4166" w:rsidRDefault="00233D6D" w:rsidP="00233D6D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BE4166">
              <w:rPr>
                <w:rFonts w:cs="Arial"/>
                <w:b/>
                <w:sz w:val="20"/>
                <w:szCs w:val="20"/>
              </w:rPr>
              <w:t>Medical management plan</w:t>
            </w:r>
          </w:p>
        </w:tc>
      </w:tr>
      <w:tr w:rsidR="0024418F" w:rsidRPr="001E3AB0" w:rsidTr="00265CB7">
        <w:trPr>
          <w:gridAfter w:val="1"/>
          <w:wAfter w:w="17" w:type="dxa"/>
        </w:trPr>
        <w:tc>
          <w:tcPr>
            <w:tcW w:w="2682" w:type="dxa"/>
            <w:gridSpan w:val="4"/>
            <w:shd w:val="clear" w:color="auto" w:fill="F2F2F2" w:themeFill="background1" w:themeFillShade="F2"/>
            <w:vAlign w:val="center"/>
          </w:tcPr>
          <w:p w:rsidR="0024418F" w:rsidRPr="001E3AB0" w:rsidRDefault="0024418F" w:rsidP="00D13630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1E3AB0">
              <w:rPr>
                <w:rFonts w:cs="Arial"/>
                <w:sz w:val="20"/>
                <w:szCs w:val="20"/>
              </w:rPr>
              <w:t>Treatment (specify):</w:t>
            </w:r>
          </w:p>
        </w:tc>
        <w:tc>
          <w:tcPr>
            <w:tcW w:w="7075" w:type="dxa"/>
            <w:gridSpan w:val="32"/>
            <w:shd w:val="clear" w:color="auto" w:fill="auto"/>
            <w:vAlign w:val="center"/>
          </w:tcPr>
          <w:p w:rsidR="0024418F" w:rsidRPr="001E3AB0" w:rsidRDefault="0024418F" w:rsidP="00D13630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1E3AB0">
              <w:rPr>
                <w:rFonts w:cs="Arial"/>
                <w:b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1E3AB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E3AB0">
              <w:rPr>
                <w:rFonts w:cs="Arial"/>
                <w:b/>
                <w:sz w:val="20"/>
              </w:rPr>
            </w:r>
            <w:r w:rsidRPr="001E3AB0">
              <w:rPr>
                <w:rFonts w:cs="Arial"/>
                <w:b/>
                <w:sz w:val="20"/>
              </w:rPr>
              <w:fldChar w:fldCharType="separate"/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574" w:type="dxa"/>
            <w:shd w:val="clear" w:color="auto" w:fill="FFFFFF" w:themeFill="background1"/>
            <w:vAlign w:val="center"/>
          </w:tcPr>
          <w:p w:rsidR="0024418F" w:rsidRPr="001E3AB0" w:rsidRDefault="0024418F" w:rsidP="00D13630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E3AB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AB0">
              <w:rPr>
                <w:sz w:val="20"/>
                <w:szCs w:val="20"/>
              </w:rPr>
              <w:instrText xml:space="preserve"> FORMCHECKBOX </w:instrText>
            </w:r>
            <w:r w:rsidR="00265CB7">
              <w:rPr>
                <w:sz w:val="20"/>
              </w:rPr>
            </w:r>
            <w:r w:rsidR="00265CB7">
              <w:rPr>
                <w:sz w:val="20"/>
              </w:rPr>
              <w:fldChar w:fldCharType="separate"/>
            </w:r>
            <w:r w:rsidRPr="001E3AB0">
              <w:rPr>
                <w:sz w:val="20"/>
              </w:rPr>
              <w:fldChar w:fldCharType="end"/>
            </w:r>
          </w:p>
        </w:tc>
      </w:tr>
      <w:tr w:rsidR="0024418F" w:rsidRPr="001E3AB0" w:rsidTr="00265CB7">
        <w:trPr>
          <w:gridAfter w:val="1"/>
          <w:wAfter w:w="17" w:type="dxa"/>
        </w:trPr>
        <w:tc>
          <w:tcPr>
            <w:tcW w:w="2682" w:type="dxa"/>
            <w:gridSpan w:val="4"/>
            <w:shd w:val="clear" w:color="auto" w:fill="F2F2F2" w:themeFill="background1" w:themeFillShade="F2"/>
            <w:vAlign w:val="center"/>
          </w:tcPr>
          <w:p w:rsidR="0024418F" w:rsidRPr="001E3AB0" w:rsidRDefault="0024418F" w:rsidP="00D13630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1E3AB0">
              <w:rPr>
                <w:rFonts w:cs="Arial"/>
                <w:sz w:val="20"/>
                <w:szCs w:val="20"/>
              </w:rPr>
              <w:t xml:space="preserve">Medication (specify): </w:t>
            </w:r>
          </w:p>
        </w:tc>
        <w:tc>
          <w:tcPr>
            <w:tcW w:w="7075" w:type="dxa"/>
            <w:gridSpan w:val="32"/>
            <w:vAlign w:val="center"/>
          </w:tcPr>
          <w:p w:rsidR="0024418F" w:rsidRPr="001E3AB0" w:rsidRDefault="0024418F" w:rsidP="00D13630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1E3AB0">
              <w:rPr>
                <w:rFonts w:cs="Arial"/>
                <w:b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1E3AB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E3AB0">
              <w:rPr>
                <w:rFonts w:cs="Arial"/>
                <w:b/>
                <w:sz w:val="20"/>
              </w:rPr>
            </w:r>
            <w:r w:rsidRPr="001E3AB0">
              <w:rPr>
                <w:rFonts w:cs="Arial"/>
                <w:b/>
                <w:sz w:val="20"/>
              </w:rPr>
              <w:fldChar w:fldCharType="separate"/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574" w:type="dxa"/>
            <w:vAlign w:val="center"/>
          </w:tcPr>
          <w:p w:rsidR="0024418F" w:rsidRPr="001E3AB0" w:rsidRDefault="0024418F" w:rsidP="00D13630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E3AB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AB0">
              <w:rPr>
                <w:sz w:val="20"/>
                <w:szCs w:val="20"/>
              </w:rPr>
              <w:instrText xml:space="preserve"> FORMCHECKBOX </w:instrText>
            </w:r>
            <w:r w:rsidR="00265CB7">
              <w:rPr>
                <w:sz w:val="20"/>
              </w:rPr>
            </w:r>
            <w:r w:rsidR="00265CB7">
              <w:rPr>
                <w:sz w:val="20"/>
              </w:rPr>
              <w:fldChar w:fldCharType="separate"/>
            </w:r>
            <w:r w:rsidRPr="001E3AB0">
              <w:rPr>
                <w:sz w:val="20"/>
              </w:rPr>
              <w:fldChar w:fldCharType="end"/>
            </w:r>
          </w:p>
        </w:tc>
      </w:tr>
      <w:tr w:rsidR="0024418F" w:rsidRPr="001E3AB0" w:rsidTr="00265CB7">
        <w:trPr>
          <w:gridAfter w:val="1"/>
          <w:wAfter w:w="17" w:type="dxa"/>
        </w:trPr>
        <w:tc>
          <w:tcPr>
            <w:tcW w:w="3748" w:type="dxa"/>
            <w:gridSpan w:val="6"/>
            <w:shd w:val="clear" w:color="auto" w:fill="F2F2F2" w:themeFill="background1" w:themeFillShade="F2"/>
            <w:vAlign w:val="center"/>
          </w:tcPr>
          <w:p w:rsidR="0024418F" w:rsidRPr="001E3AB0" w:rsidRDefault="0024418F" w:rsidP="00D13630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1E3AB0">
              <w:rPr>
                <w:rFonts w:cs="Arial"/>
                <w:sz w:val="20"/>
                <w:szCs w:val="20"/>
              </w:rPr>
              <w:t>Referred to specialist:  (specialty/name):</w:t>
            </w:r>
          </w:p>
        </w:tc>
        <w:tc>
          <w:tcPr>
            <w:tcW w:w="6009" w:type="dxa"/>
            <w:gridSpan w:val="30"/>
            <w:vAlign w:val="center"/>
          </w:tcPr>
          <w:p w:rsidR="0024418F" w:rsidRPr="001E3AB0" w:rsidRDefault="0024418F" w:rsidP="00D13630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1E3AB0">
              <w:rPr>
                <w:rFonts w:cs="Arial"/>
                <w:b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1E3AB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E3AB0">
              <w:rPr>
                <w:rFonts w:cs="Arial"/>
                <w:b/>
                <w:sz w:val="20"/>
              </w:rPr>
            </w:r>
            <w:r w:rsidRPr="001E3AB0">
              <w:rPr>
                <w:rFonts w:cs="Arial"/>
                <w:b/>
                <w:sz w:val="20"/>
              </w:rPr>
              <w:fldChar w:fldCharType="separate"/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574" w:type="dxa"/>
            <w:vAlign w:val="center"/>
          </w:tcPr>
          <w:p w:rsidR="0024418F" w:rsidRPr="001E3AB0" w:rsidRDefault="0024418F" w:rsidP="00D13630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E3AB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AB0">
              <w:rPr>
                <w:sz w:val="20"/>
                <w:szCs w:val="20"/>
              </w:rPr>
              <w:instrText xml:space="preserve"> FORMCHECKBOX </w:instrText>
            </w:r>
            <w:r w:rsidR="00265CB7">
              <w:rPr>
                <w:sz w:val="20"/>
              </w:rPr>
            </w:r>
            <w:r w:rsidR="00265CB7">
              <w:rPr>
                <w:sz w:val="20"/>
              </w:rPr>
              <w:fldChar w:fldCharType="separate"/>
            </w:r>
            <w:r w:rsidRPr="001E3AB0">
              <w:rPr>
                <w:sz w:val="20"/>
              </w:rPr>
              <w:fldChar w:fldCharType="end"/>
            </w:r>
          </w:p>
        </w:tc>
      </w:tr>
      <w:tr w:rsidR="0024418F" w:rsidRPr="001E3AB0" w:rsidTr="00265CB7">
        <w:trPr>
          <w:gridAfter w:val="1"/>
          <w:wAfter w:w="17" w:type="dxa"/>
        </w:trPr>
        <w:tc>
          <w:tcPr>
            <w:tcW w:w="2256" w:type="dxa"/>
            <w:gridSpan w:val="2"/>
            <w:shd w:val="clear" w:color="auto" w:fill="F2F2F2" w:themeFill="background1" w:themeFillShade="F2"/>
            <w:vAlign w:val="center"/>
          </w:tcPr>
          <w:p w:rsidR="0024418F" w:rsidRPr="001E3AB0" w:rsidRDefault="0024418F" w:rsidP="00D13630">
            <w:pPr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  <w:r w:rsidRPr="001E3AB0">
              <w:rPr>
                <w:rFonts w:cs="Arial"/>
                <w:sz w:val="20"/>
                <w:szCs w:val="20"/>
              </w:rPr>
              <w:t>Date of appointment:</w:t>
            </w:r>
          </w:p>
        </w:tc>
        <w:tc>
          <w:tcPr>
            <w:tcW w:w="2127" w:type="dxa"/>
            <w:gridSpan w:val="10"/>
            <w:shd w:val="clear" w:color="auto" w:fill="auto"/>
            <w:vAlign w:val="center"/>
          </w:tcPr>
          <w:p w:rsidR="0024418F" w:rsidRPr="001E3AB0" w:rsidRDefault="0024418F" w:rsidP="00D13630">
            <w:pPr>
              <w:spacing w:beforeLines="20" w:before="48" w:afterLines="20" w:after="48"/>
              <w:rPr>
                <w:rFonts w:cs="Arial"/>
                <w:b/>
                <w:sz w:val="20"/>
                <w:szCs w:val="20"/>
              </w:rPr>
            </w:pPr>
            <w:r w:rsidRPr="001E3AB0">
              <w:rPr>
                <w:rFonts w:cs="Arial"/>
                <w:b/>
                <w:sz w:val="20"/>
              </w:rPr>
              <w:fldChar w:fldCharType="begin">
                <w:ffData>
                  <w:name w:val="Text158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1E3AB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E3AB0">
              <w:rPr>
                <w:rFonts w:cs="Arial"/>
                <w:b/>
                <w:sz w:val="20"/>
              </w:rPr>
            </w:r>
            <w:r w:rsidRPr="001E3AB0">
              <w:rPr>
                <w:rFonts w:cs="Arial"/>
                <w:b/>
                <w:sz w:val="20"/>
              </w:rPr>
              <w:fldChar w:fldCharType="separate"/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sz w:val="20"/>
              </w:rPr>
              <w:fldChar w:fldCharType="end"/>
            </w:r>
            <w:r w:rsidRPr="001E3AB0">
              <w:rPr>
                <w:rFonts w:cs="Arial"/>
                <w:b/>
                <w:sz w:val="20"/>
                <w:szCs w:val="20"/>
              </w:rPr>
              <w:t xml:space="preserve"> / </w:t>
            </w:r>
            <w:r w:rsidRPr="001E3AB0">
              <w:rPr>
                <w:rFonts w:cs="Arial"/>
                <w:b/>
                <w:sz w:val="20"/>
              </w:rPr>
              <w:fldChar w:fldCharType="begin">
                <w:ffData>
                  <w:name w:val="Text15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1E3AB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E3AB0">
              <w:rPr>
                <w:rFonts w:cs="Arial"/>
                <w:b/>
                <w:sz w:val="20"/>
              </w:rPr>
            </w:r>
            <w:r w:rsidRPr="001E3AB0">
              <w:rPr>
                <w:rFonts w:cs="Arial"/>
                <w:b/>
                <w:sz w:val="20"/>
              </w:rPr>
              <w:fldChar w:fldCharType="separate"/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sz w:val="20"/>
              </w:rPr>
              <w:fldChar w:fldCharType="end"/>
            </w:r>
            <w:r w:rsidRPr="001E3AB0">
              <w:rPr>
                <w:rFonts w:cs="Arial"/>
                <w:b/>
                <w:sz w:val="20"/>
                <w:szCs w:val="20"/>
              </w:rPr>
              <w:t xml:space="preserve"> / </w:t>
            </w:r>
            <w:r w:rsidRPr="001E3AB0">
              <w:rPr>
                <w:rFonts w:cs="Arial"/>
                <w:b/>
                <w:sz w:val="20"/>
              </w:rPr>
              <w:fldChar w:fldCharType="begin">
                <w:ffData>
                  <w:name w:val="Text160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1E3AB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E3AB0">
              <w:rPr>
                <w:rFonts w:cs="Arial"/>
                <w:b/>
                <w:sz w:val="20"/>
              </w:rPr>
            </w:r>
            <w:r w:rsidRPr="001E3AB0">
              <w:rPr>
                <w:rFonts w:cs="Arial"/>
                <w:b/>
                <w:sz w:val="20"/>
              </w:rPr>
              <w:fldChar w:fldCharType="separate"/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126" w:type="dxa"/>
            <w:gridSpan w:val="9"/>
            <w:shd w:val="clear" w:color="auto" w:fill="F2F2F2" w:themeFill="background1" w:themeFillShade="F2"/>
            <w:vAlign w:val="center"/>
          </w:tcPr>
          <w:p w:rsidR="0024418F" w:rsidRPr="001E3AB0" w:rsidRDefault="0024418F" w:rsidP="00D13630">
            <w:pPr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Time of appointment: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24418F" w:rsidRPr="001E3AB0" w:rsidRDefault="0024418F" w:rsidP="00D13630">
            <w:pPr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  <w:r w:rsidRPr="001E3AB0">
              <w:rPr>
                <w:rFonts w:cs="Arial"/>
                <w:b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1E3AB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E3AB0">
              <w:rPr>
                <w:rFonts w:cs="Arial"/>
                <w:b/>
                <w:sz w:val="20"/>
              </w:rPr>
            </w:r>
            <w:r w:rsidRPr="001E3AB0">
              <w:rPr>
                <w:rFonts w:cs="Arial"/>
                <w:b/>
                <w:sz w:val="20"/>
              </w:rPr>
              <w:fldChar w:fldCharType="separate"/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418F" w:rsidRPr="001E3AB0" w:rsidRDefault="0024418F" w:rsidP="00D13630">
            <w:pPr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  <w:r w:rsidRPr="001E3AB0">
              <w:rPr>
                <w:rFonts w:cs="Arial"/>
                <w:sz w:val="20"/>
                <w:szCs w:val="20"/>
              </w:rPr>
              <w:t>AM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418F" w:rsidRPr="001E3AB0" w:rsidRDefault="0024418F" w:rsidP="00D13630">
            <w:pPr>
              <w:spacing w:beforeLines="20" w:before="48" w:afterLines="20" w:after="48"/>
              <w:rPr>
                <w:rFonts w:cs="Arial"/>
                <w:b/>
                <w:sz w:val="20"/>
                <w:szCs w:val="20"/>
              </w:rPr>
            </w:pPr>
            <w:r w:rsidRPr="001E3AB0">
              <w:rPr>
                <w:rFonts w:cs="Arial"/>
                <w:sz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AB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65CB7">
              <w:rPr>
                <w:rFonts w:cs="Arial"/>
                <w:sz w:val="20"/>
              </w:rPr>
            </w:r>
            <w:r w:rsidR="00265CB7">
              <w:rPr>
                <w:rFonts w:cs="Arial"/>
                <w:sz w:val="20"/>
              </w:rPr>
              <w:fldChar w:fldCharType="separate"/>
            </w:r>
            <w:r w:rsidRPr="001E3AB0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418F" w:rsidRPr="001E3AB0" w:rsidRDefault="0024418F" w:rsidP="00D13630">
            <w:pPr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  <w:r w:rsidRPr="001E3AB0">
              <w:rPr>
                <w:rFonts w:cs="Arial"/>
                <w:sz w:val="20"/>
                <w:szCs w:val="20"/>
              </w:rPr>
              <w:t>PM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418F" w:rsidRPr="001E3AB0" w:rsidRDefault="0024418F" w:rsidP="00D13630">
            <w:pPr>
              <w:spacing w:beforeLines="20" w:before="48" w:afterLines="20" w:after="48"/>
              <w:rPr>
                <w:rFonts w:cs="Arial"/>
                <w:b/>
                <w:sz w:val="20"/>
                <w:szCs w:val="20"/>
              </w:rPr>
            </w:pPr>
            <w:r w:rsidRPr="001E3AB0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AB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65CB7">
              <w:rPr>
                <w:rFonts w:cs="Arial"/>
                <w:sz w:val="20"/>
              </w:rPr>
            </w:r>
            <w:r w:rsidR="00265CB7">
              <w:rPr>
                <w:rFonts w:cs="Arial"/>
                <w:sz w:val="20"/>
              </w:rPr>
              <w:fldChar w:fldCharType="separate"/>
            </w:r>
            <w:r w:rsidRPr="001E3AB0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4418F" w:rsidRPr="001E3AB0" w:rsidRDefault="0024418F" w:rsidP="00D13630">
            <w:pPr>
              <w:spacing w:beforeLines="20" w:before="48" w:afterLines="20" w:after="48"/>
              <w:rPr>
                <w:rFonts w:cs="Arial"/>
                <w:b/>
                <w:sz w:val="20"/>
                <w:szCs w:val="20"/>
              </w:rPr>
            </w:pPr>
          </w:p>
        </w:tc>
      </w:tr>
      <w:tr w:rsidR="0024418F" w:rsidRPr="001E3AB0" w:rsidTr="00265CB7">
        <w:trPr>
          <w:gridAfter w:val="1"/>
          <w:wAfter w:w="17" w:type="dxa"/>
        </w:trPr>
        <w:tc>
          <w:tcPr>
            <w:tcW w:w="3760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418F" w:rsidRPr="001E3AB0" w:rsidRDefault="0024418F" w:rsidP="00D13630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1E3AB0">
              <w:rPr>
                <w:rFonts w:cs="Arial"/>
                <w:sz w:val="20"/>
                <w:szCs w:val="20"/>
              </w:rPr>
              <w:t>Referred to hospital (specify):</w:t>
            </w:r>
          </w:p>
        </w:tc>
        <w:tc>
          <w:tcPr>
            <w:tcW w:w="5997" w:type="dxa"/>
            <w:gridSpan w:val="29"/>
            <w:tcBorders>
              <w:top w:val="single" w:sz="4" w:space="0" w:color="auto"/>
            </w:tcBorders>
            <w:vAlign w:val="center"/>
          </w:tcPr>
          <w:p w:rsidR="0024418F" w:rsidRPr="001E3AB0" w:rsidRDefault="0024418F" w:rsidP="00D13630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1E3AB0">
              <w:rPr>
                <w:rFonts w:cs="Arial"/>
                <w:b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1E3AB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E3AB0">
              <w:rPr>
                <w:rFonts w:cs="Arial"/>
                <w:b/>
                <w:sz w:val="20"/>
              </w:rPr>
            </w:r>
            <w:r w:rsidRPr="001E3AB0">
              <w:rPr>
                <w:rFonts w:cs="Arial"/>
                <w:b/>
                <w:sz w:val="20"/>
              </w:rPr>
              <w:fldChar w:fldCharType="separate"/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</w:tcBorders>
            <w:vAlign w:val="center"/>
          </w:tcPr>
          <w:p w:rsidR="0024418F" w:rsidRPr="001E3AB0" w:rsidRDefault="0024418F" w:rsidP="00D13630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E3AB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AB0">
              <w:rPr>
                <w:sz w:val="20"/>
                <w:szCs w:val="20"/>
              </w:rPr>
              <w:instrText xml:space="preserve"> FORMCHECKBOX </w:instrText>
            </w:r>
            <w:r w:rsidR="00265CB7">
              <w:rPr>
                <w:sz w:val="20"/>
              </w:rPr>
            </w:r>
            <w:r w:rsidR="00265CB7">
              <w:rPr>
                <w:sz w:val="20"/>
              </w:rPr>
              <w:fldChar w:fldCharType="separate"/>
            </w:r>
            <w:r w:rsidRPr="001E3AB0">
              <w:rPr>
                <w:sz w:val="20"/>
              </w:rPr>
              <w:fldChar w:fldCharType="end"/>
            </w:r>
          </w:p>
        </w:tc>
      </w:tr>
      <w:tr w:rsidR="0024418F" w:rsidRPr="001E3AB0" w:rsidTr="00D13630">
        <w:trPr>
          <w:gridAfter w:val="1"/>
          <w:wAfter w:w="17" w:type="dxa"/>
        </w:trPr>
        <w:tc>
          <w:tcPr>
            <w:tcW w:w="10331" w:type="dxa"/>
            <w:gridSpan w:val="37"/>
            <w:shd w:val="clear" w:color="auto" w:fill="F2F2F2" w:themeFill="background1" w:themeFillShade="F2"/>
            <w:vAlign w:val="center"/>
          </w:tcPr>
          <w:p w:rsidR="0024418F" w:rsidRPr="001E3AB0" w:rsidRDefault="0024418F" w:rsidP="00D13630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1E3AB0">
              <w:rPr>
                <w:rFonts w:cs="Arial"/>
                <w:sz w:val="20"/>
                <w:szCs w:val="20"/>
              </w:rPr>
              <w:t>Referred to Allied Health Professional(s):</w:t>
            </w:r>
          </w:p>
        </w:tc>
      </w:tr>
      <w:tr w:rsidR="0024418F" w:rsidRPr="001E3AB0" w:rsidTr="00265CB7">
        <w:trPr>
          <w:gridAfter w:val="1"/>
          <w:wAfter w:w="17" w:type="dxa"/>
        </w:trPr>
        <w:tc>
          <w:tcPr>
            <w:tcW w:w="2682" w:type="dxa"/>
            <w:gridSpan w:val="4"/>
            <w:shd w:val="clear" w:color="auto" w:fill="F2F2F2" w:themeFill="background1" w:themeFillShade="F2"/>
            <w:vAlign w:val="center"/>
          </w:tcPr>
          <w:p w:rsidR="0024418F" w:rsidRPr="001E3AB0" w:rsidRDefault="0024418F" w:rsidP="00D13630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1E3AB0">
              <w:rPr>
                <w:rFonts w:cs="Arial"/>
                <w:sz w:val="20"/>
                <w:szCs w:val="20"/>
              </w:rPr>
              <w:t>Physiotherapist name:</w:t>
            </w:r>
          </w:p>
        </w:tc>
        <w:tc>
          <w:tcPr>
            <w:tcW w:w="3260" w:type="dxa"/>
            <w:gridSpan w:val="13"/>
            <w:vAlign w:val="center"/>
          </w:tcPr>
          <w:p w:rsidR="0024418F" w:rsidRPr="001E3AB0" w:rsidRDefault="0024418F" w:rsidP="00D13630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1E3AB0">
              <w:rPr>
                <w:rFonts w:cs="Arial"/>
                <w:b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1E3AB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E3AB0">
              <w:rPr>
                <w:rFonts w:cs="Arial"/>
                <w:b/>
                <w:sz w:val="20"/>
              </w:rPr>
            </w:r>
            <w:r w:rsidRPr="001E3AB0">
              <w:rPr>
                <w:rFonts w:cs="Arial"/>
                <w:b/>
                <w:sz w:val="20"/>
              </w:rPr>
              <w:fldChar w:fldCharType="separate"/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3402" w:type="dxa"/>
            <w:gridSpan w:val="17"/>
            <w:shd w:val="clear" w:color="auto" w:fill="F2F2F2" w:themeFill="background1" w:themeFillShade="F2"/>
            <w:vAlign w:val="center"/>
          </w:tcPr>
          <w:p w:rsidR="0024418F" w:rsidRPr="001E3AB0" w:rsidRDefault="0024418F" w:rsidP="00D13630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1E3AB0">
              <w:rPr>
                <w:sz w:val="20"/>
                <w:szCs w:val="20"/>
              </w:rPr>
              <w:t>Number of sessions recommended</w:t>
            </w:r>
          </w:p>
        </w:tc>
        <w:tc>
          <w:tcPr>
            <w:tcW w:w="987" w:type="dxa"/>
            <w:gridSpan w:val="3"/>
            <w:vAlign w:val="center"/>
          </w:tcPr>
          <w:p w:rsidR="0024418F" w:rsidRPr="001E3AB0" w:rsidRDefault="0024418F" w:rsidP="00D13630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1E3AB0">
              <w:rPr>
                <w:rFonts w:cs="Arial"/>
                <w:b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1E3AB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E3AB0">
              <w:rPr>
                <w:rFonts w:cs="Arial"/>
                <w:b/>
                <w:sz w:val="20"/>
              </w:rPr>
            </w:r>
            <w:r w:rsidRPr="001E3AB0">
              <w:rPr>
                <w:rFonts w:cs="Arial"/>
                <w:b/>
                <w:sz w:val="20"/>
              </w:rPr>
              <w:fldChar w:fldCharType="separate"/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24418F" w:rsidRPr="001E3AB0" w:rsidTr="00265CB7">
        <w:trPr>
          <w:gridAfter w:val="1"/>
          <w:wAfter w:w="17" w:type="dxa"/>
        </w:trPr>
        <w:tc>
          <w:tcPr>
            <w:tcW w:w="2682" w:type="dxa"/>
            <w:gridSpan w:val="4"/>
            <w:shd w:val="clear" w:color="auto" w:fill="F2F2F2" w:themeFill="background1" w:themeFillShade="F2"/>
            <w:vAlign w:val="center"/>
          </w:tcPr>
          <w:p w:rsidR="0024418F" w:rsidRPr="001E3AB0" w:rsidRDefault="0024418F" w:rsidP="00D13630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1E3AB0">
              <w:rPr>
                <w:rFonts w:cs="Arial"/>
                <w:sz w:val="20"/>
                <w:szCs w:val="20"/>
              </w:rPr>
              <w:t>Chiropractor name:</w:t>
            </w:r>
          </w:p>
        </w:tc>
        <w:tc>
          <w:tcPr>
            <w:tcW w:w="3260" w:type="dxa"/>
            <w:gridSpan w:val="13"/>
            <w:vAlign w:val="center"/>
          </w:tcPr>
          <w:p w:rsidR="0024418F" w:rsidRPr="001E3AB0" w:rsidRDefault="0024418F" w:rsidP="00D13630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1E3AB0">
              <w:rPr>
                <w:rFonts w:cs="Arial"/>
                <w:b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1E3AB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E3AB0">
              <w:rPr>
                <w:rFonts w:cs="Arial"/>
                <w:b/>
                <w:sz w:val="20"/>
              </w:rPr>
            </w:r>
            <w:r w:rsidRPr="001E3AB0">
              <w:rPr>
                <w:rFonts w:cs="Arial"/>
                <w:b/>
                <w:sz w:val="20"/>
              </w:rPr>
              <w:fldChar w:fldCharType="separate"/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3402" w:type="dxa"/>
            <w:gridSpan w:val="17"/>
            <w:shd w:val="clear" w:color="auto" w:fill="F2F2F2" w:themeFill="background1" w:themeFillShade="F2"/>
            <w:vAlign w:val="center"/>
          </w:tcPr>
          <w:p w:rsidR="0024418F" w:rsidRPr="001E3AB0" w:rsidRDefault="0024418F" w:rsidP="00D13630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1E3AB0">
              <w:rPr>
                <w:sz w:val="20"/>
                <w:szCs w:val="20"/>
              </w:rPr>
              <w:t>Number of sessions recommended</w:t>
            </w:r>
          </w:p>
        </w:tc>
        <w:tc>
          <w:tcPr>
            <w:tcW w:w="987" w:type="dxa"/>
            <w:gridSpan w:val="3"/>
            <w:vAlign w:val="center"/>
          </w:tcPr>
          <w:p w:rsidR="0024418F" w:rsidRPr="001E3AB0" w:rsidRDefault="0024418F" w:rsidP="00D13630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1E3AB0">
              <w:rPr>
                <w:rFonts w:cs="Arial"/>
                <w:b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1E3AB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E3AB0">
              <w:rPr>
                <w:rFonts w:cs="Arial"/>
                <w:b/>
                <w:sz w:val="20"/>
              </w:rPr>
            </w:r>
            <w:r w:rsidRPr="001E3AB0">
              <w:rPr>
                <w:rFonts w:cs="Arial"/>
                <w:b/>
                <w:sz w:val="20"/>
              </w:rPr>
              <w:fldChar w:fldCharType="separate"/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24418F" w:rsidRPr="001E3AB0" w:rsidTr="00265CB7">
        <w:trPr>
          <w:gridAfter w:val="1"/>
          <w:wAfter w:w="17" w:type="dxa"/>
        </w:trPr>
        <w:tc>
          <w:tcPr>
            <w:tcW w:w="2682" w:type="dxa"/>
            <w:gridSpan w:val="4"/>
            <w:shd w:val="clear" w:color="auto" w:fill="F2F2F2" w:themeFill="background1" w:themeFillShade="F2"/>
            <w:vAlign w:val="center"/>
          </w:tcPr>
          <w:p w:rsidR="0024418F" w:rsidRPr="001E3AB0" w:rsidRDefault="0024418F" w:rsidP="00D13630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1E3AB0">
              <w:rPr>
                <w:rFonts w:cs="Arial"/>
                <w:sz w:val="20"/>
                <w:szCs w:val="20"/>
              </w:rPr>
              <w:t>Other (specify):</w:t>
            </w:r>
          </w:p>
        </w:tc>
        <w:tc>
          <w:tcPr>
            <w:tcW w:w="7649" w:type="dxa"/>
            <w:gridSpan w:val="33"/>
            <w:vAlign w:val="center"/>
          </w:tcPr>
          <w:p w:rsidR="0024418F" w:rsidRPr="001E3AB0" w:rsidRDefault="0024418F" w:rsidP="00D13630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1E3AB0">
              <w:rPr>
                <w:rFonts w:cs="Arial"/>
                <w:b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1E3AB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E3AB0">
              <w:rPr>
                <w:rFonts w:cs="Arial"/>
                <w:b/>
                <w:sz w:val="20"/>
              </w:rPr>
            </w:r>
            <w:r w:rsidRPr="001E3AB0">
              <w:rPr>
                <w:rFonts w:cs="Arial"/>
                <w:b/>
                <w:sz w:val="20"/>
              </w:rPr>
              <w:fldChar w:fldCharType="separate"/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233D6D" w:rsidRPr="001E3AB0" w:rsidTr="005E7A61">
        <w:trPr>
          <w:gridAfter w:val="1"/>
          <w:wAfter w:w="17" w:type="dxa"/>
        </w:trPr>
        <w:tc>
          <w:tcPr>
            <w:tcW w:w="10331" w:type="dxa"/>
            <w:gridSpan w:val="37"/>
            <w:shd w:val="clear" w:color="auto" w:fill="F2F2F2" w:themeFill="background1" w:themeFillShade="F2"/>
            <w:vAlign w:val="center"/>
          </w:tcPr>
          <w:p w:rsidR="00233D6D" w:rsidRPr="001E3AB0" w:rsidRDefault="00233D6D" w:rsidP="00D13630">
            <w:pPr>
              <w:spacing w:beforeLines="20" w:before="48" w:afterLines="20" w:after="48"/>
              <w:rPr>
                <w:rFonts w:cs="Arial"/>
                <w:b/>
                <w:sz w:val="20"/>
              </w:rPr>
            </w:pPr>
            <w:r w:rsidRPr="00233D6D">
              <w:rPr>
                <w:rFonts w:cs="Arial"/>
                <w:b/>
                <w:sz w:val="20"/>
              </w:rPr>
              <w:t>Vocational rehabilitation – options must be discussed with the worke</w:t>
            </w:r>
            <w:r>
              <w:rPr>
                <w:rFonts w:cs="Arial"/>
                <w:b/>
                <w:sz w:val="20"/>
              </w:rPr>
              <w:t>r</w:t>
            </w:r>
          </w:p>
        </w:tc>
      </w:tr>
      <w:tr w:rsidR="00233D6D" w:rsidRPr="006042C1" w:rsidTr="00265CB7">
        <w:trPr>
          <w:gridAfter w:val="1"/>
          <w:wAfter w:w="17" w:type="dxa"/>
        </w:trPr>
        <w:tc>
          <w:tcPr>
            <w:tcW w:w="4102" w:type="dxa"/>
            <w:gridSpan w:val="10"/>
            <w:shd w:val="clear" w:color="auto" w:fill="F2F2F2" w:themeFill="background1" w:themeFillShade="F2"/>
            <w:vAlign w:val="center"/>
          </w:tcPr>
          <w:p w:rsidR="00233D6D" w:rsidRPr="006042C1" w:rsidRDefault="00233D6D" w:rsidP="00D13630">
            <w:pPr>
              <w:spacing w:before="20" w:after="20"/>
              <w:rPr>
                <w:sz w:val="20"/>
              </w:rPr>
            </w:pPr>
            <w:r w:rsidRPr="00233D6D">
              <w:rPr>
                <w:rFonts w:cs="Arial"/>
                <w:sz w:val="20"/>
                <w:szCs w:val="20"/>
              </w:rPr>
              <w:t>Likely to be necessary, subject to review in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233D6D" w:rsidRPr="006042C1" w:rsidRDefault="00233D6D" w:rsidP="00D13630">
            <w:pPr>
              <w:spacing w:before="20" w:after="20"/>
              <w:rPr>
                <w:sz w:val="20"/>
              </w:rPr>
            </w:pPr>
            <w:r w:rsidRPr="001E3AB0">
              <w:rPr>
                <w:rFonts w:cs="Arial"/>
                <w:b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1E3AB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E3AB0">
              <w:rPr>
                <w:rFonts w:cs="Arial"/>
                <w:b/>
                <w:sz w:val="20"/>
              </w:rPr>
            </w:r>
            <w:r w:rsidRPr="001E3AB0">
              <w:rPr>
                <w:rFonts w:cs="Arial"/>
                <w:b/>
                <w:sz w:val="20"/>
              </w:rPr>
              <w:fldChar w:fldCharType="separate"/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4804" w:type="dxa"/>
            <w:gridSpan w:val="22"/>
            <w:shd w:val="clear" w:color="auto" w:fill="F2F2F2" w:themeFill="background1" w:themeFillShade="F2"/>
            <w:vAlign w:val="center"/>
          </w:tcPr>
          <w:p w:rsidR="00233D6D" w:rsidRPr="006042C1" w:rsidRDefault="00233D6D" w:rsidP="00D13630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weeks</w:t>
            </w:r>
          </w:p>
        </w:tc>
        <w:tc>
          <w:tcPr>
            <w:tcW w:w="574" w:type="dxa"/>
            <w:shd w:val="clear" w:color="auto" w:fill="FFFFFF" w:themeFill="background1"/>
            <w:vAlign w:val="center"/>
          </w:tcPr>
          <w:p w:rsidR="00233D6D" w:rsidRPr="006042C1" w:rsidRDefault="00233D6D" w:rsidP="00D13630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6042C1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2C1">
              <w:rPr>
                <w:sz w:val="20"/>
                <w:szCs w:val="20"/>
              </w:rPr>
              <w:instrText xml:space="preserve"> FORMCHECKBOX </w:instrText>
            </w:r>
            <w:r w:rsidR="00265CB7">
              <w:rPr>
                <w:sz w:val="20"/>
              </w:rPr>
            </w:r>
            <w:r w:rsidR="00265CB7">
              <w:rPr>
                <w:sz w:val="20"/>
              </w:rPr>
              <w:fldChar w:fldCharType="separate"/>
            </w:r>
            <w:r w:rsidRPr="006042C1">
              <w:rPr>
                <w:sz w:val="20"/>
              </w:rPr>
              <w:fldChar w:fldCharType="end"/>
            </w:r>
          </w:p>
        </w:tc>
      </w:tr>
      <w:tr w:rsidR="00233D6D" w:rsidRPr="006042C1" w:rsidTr="00D13630">
        <w:trPr>
          <w:gridAfter w:val="1"/>
          <w:wAfter w:w="17" w:type="dxa"/>
        </w:trPr>
        <w:tc>
          <w:tcPr>
            <w:tcW w:w="9757" w:type="dxa"/>
            <w:gridSpan w:val="36"/>
            <w:shd w:val="clear" w:color="auto" w:fill="F2F2F2" w:themeFill="background1" w:themeFillShade="F2"/>
          </w:tcPr>
          <w:p w:rsidR="00233D6D" w:rsidRPr="006042C1" w:rsidRDefault="00233D6D" w:rsidP="00D13630">
            <w:pPr>
              <w:spacing w:before="20" w:after="20"/>
              <w:rPr>
                <w:sz w:val="20"/>
                <w:szCs w:val="20"/>
              </w:rPr>
            </w:pPr>
            <w:r w:rsidRPr="00233D6D">
              <w:rPr>
                <w:rFonts w:cs="Arial"/>
                <w:sz w:val="20"/>
                <w:szCs w:val="20"/>
              </w:rPr>
              <w:t>I would like the employer / insurer to organise a referral and discuss with me.</w:t>
            </w:r>
          </w:p>
        </w:tc>
        <w:tc>
          <w:tcPr>
            <w:tcW w:w="574" w:type="dxa"/>
            <w:vAlign w:val="center"/>
          </w:tcPr>
          <w:p w:rsidR="00233D6D" w:rsidRPr="006042C1" w:rsidRDefault="00233D6D" w:rsidP="00D13630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6042C1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2C1">
              <w:rPr>
                <w:sz w:val="20"/>
                <w:szCs w:val="20"/>
              </w:rPr>
              <w:instrText xml:space="preserve"> FORMCHECKBOX </w:instrText>
            </w:r>
            <w:r w:rsidR="00265CB7">
              <w:rPr>
                <w:sz w:val="20"/>
              </w:rPr>
            </w:r>
            <w:r w:rsidR="00265CB7">
              <w:rPr>
                <w:sz w:val="20"/>
              </w:rPr>
              <w:fldChar w:fldCharType="separate"/>
            </w:r>
            <w:r w:rsidRPr="006042C1">
              <w:rPr>
                <w:sz w:val="20"/>
              </w:rPr>
              <w:fldChar w:fldCharType="end"/>
            </w:r>
          </w:p>
        </w:tc>
      </w:tr>
      <w:tr w:rsidR="00233D6D" w:rsidRPr="006042C1" w:rsidTr="00265CB7">
        <w:trPr>
          <w:gridAfter w:val="1"/>
          <w:wAfter w:w="17" w:type="dxa"/>
        </w:trPr>
        <w:tc>
          <w:tcPr>
            <w:tcW w:w="2669" w:type="dxa"/>
            <w:gridSpan w:val="3"/>
            <w:vMerge w:val="restart"/>
            <w:shd w:val="clear" w:color="auto" w:fill="F2F2F2" w:themeFill="background1" w:themeFillShade="F2"/>
          </w:tcPr>
          <w:p w:rsidR="00233D6D" w:rsidRPr="006042C1" w:rsidRDefault="00233D6D" w:rsidP="00D13630">
            <w:pPr>
              <w:spacing w:before="20" w:after="20"/>
              <w:rPr>
                <w:rFonts w:cs="Arial"/>
                <w:sz w:val="20"/>
              </w:rPr>
            </w:pPr>
            <w:r w:rsidRPr="006042C1">
              <w:rPr>
                <w:rFonts w:cs="Arial"/>
                <w:sz w:val="20"/>
                <w:szCs w:val="20"/>
              </w:rPr>
              <w:t xml:space="preserve">Preferred contact days </w:t>
            </w:r>
            <w:r>
              <w:rPr>
                <w:rFonts w:cs="Arial"/>
                <w:sz w:val="20"/>
                <w:szCs w:val="20"/>
              </w:rPr>
              <w:t>and time: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3D6D" w:rsidRPr="006042C1" w:rsidRDefault="00233D6D" w:rsidP="00D13630">
            <w:pPr>
              <w:spacing w:before="20"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Monday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33D6D" w:rsidRPr="006042C1" w:rsidRDefault="00233D6D" w:rsidP="00D13630">
            <w:pPr>
              <w:spacing w:before="20" w:after="20"/>
              <w:rPr>
                <w:rFonts w:cs="Arial"/>
                <w:sz w:val="20"/>
              </w:rPr>
            </w:pPr>
            <w:r w:rsidRPr="006042C1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2C1">
              <w:rPr>
                <w:sz w:val="20"/>
                <w:szCs w:val="20"/>
              </w:rPr>
              <w:instrText xml:space="preserve"> FORMCHECKBOX </w:instrText>
            </w:r>
            <w:r w:rsidR="00265CB7">
              <w:rPr>
                <w:sz w:val="20"/>
              </w:rPr>
            </w:r>
            <w:r w:rsidR="00265CB7">
              <w:rPr>
                <w:sz w:val="20"/>
              </w:rPr>
              <w:fldChar w:fldCharType="separate"/>
            </w:r>
            <w:r w:rsidRPr="006042C1">
              <w:rPr>
                <w:sz w:val="20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3D6D" w:rsidRPr="006042C1" w:rsidRDefault="00233D6D" w:rsidP="00D13630">
            <w:pPr>
              <w:spacing w:before="20"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Tuesday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33D6D" w:rsidRPr="006042C1" w:rsidRDefault="00233D6D" w:rsidP="00D13630">
            <w:pPr>
              <w:spacing w:before="20" w:after="20"/>
              <w:rPr>
                <w:rFonts w:cs="Arial"/>
                <w:sz w:val="20"/>
              </w:rPr>
            </w:pPr>
            <w:r w:rsidRPr="006042C1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2C1">
              <w:rPr>
                <w:sz w:val="20"/>
                <w:szCs w:val="20"/>
              </w:rPr>
              <w:instrText xml:space="preserve"> FORMCHECKBOX </w:instrText>
            </w:r>
            <w:r w:rsidR="00265CB7">
              <w:rPr>
                <w:sz w:val="20"/>
              </w:rPr>
            </w:r>
            <w:r w:rsidR="00265CB7">
              <w:rPr>
                <w:sz w:val="20"/>
              </w:rPr>
              <w:fldChar w:fldCharType="separate"/>
            </w:r>
            <w:r w:rsidRPr="006042C1">
              <w:rPr>
                <w:sz w:val="20"/>
              </w:rPr>
              <w:fldChar w:fldCharType="end"/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3D6D" w:rsidRPr="006042C1" w:rsidRDefault="00233D6D" w:rsidP="00D13630">
            <w:pPr>
              <w:spacing w:before="20"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Wednesday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33D6D" w:rsidRPr="006042C1" w:rsidRDefault="00233D6D" w:rsidP="00D13630">
            <w:pPr>
              <w:spacing w:before="20" w:after="20"/>
              <w:rPr>
                <w:rFonts w:cs="Arial"/>
                <w:sz w:val="20"/>
              </w:rPr>
            </w:pPr>
            <w:r w:rsidRPr="006042C1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2C1">
              <w:rPr>
                <w:sz w:val="20"/>
                <w:szCs w:val="20"/>
              </w:rPr>
              <w:instrText xml:space="preserve"> FORMCHECKBOX </w:instrText>
            </w:r>
            <w:r w:rsidR="00265CB7">
              <w:rPr>
                <w:sz w:val="20"/>
              </w:rPr>
            </w:r>
            <w:r w:rsidR="00265CB7">
              <w:rPr>
                <w:sz w:val="20"/>
              </w:rPr>
              <w:fldChar w:fldCharType="separate"/>
            </w:r>
            <w:r w:rsidRPr="006042C1">
              <w:rPr>
                <w:sz w:val="20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3D6D" w:rsidRPr="006042C1" w:rsidRDefault="00233D6D" w:rsidP="00D13630">
            <w:pPr>
              <w:spacing w:before="20"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Thursday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33D6D" w:rsidRPr="006042C1" w:rsidRDefault="00233D6D" w:rsidP="00D13630">
            <w:pPr>
              <w:spacing w:before="20" w:after="20"/>
              <w:rPr>
                <w:rFonts w:cs="Arial"/>
                <w:sz w:val="20"/>
              </w:rPr>
            </w:pPr>
            <w:r w:rsidRPr="006042C1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2C1">
              <w:rPr>
                <w:sz w:val="20"/>
                <w:szCs w:val="20"/>
              </w:rPr>
              <w:instrText xml:space="preserve"> FORMCHECKBOX </w:instrText>
            </w:r>
            <w:r w:rsidR="00265CB7">
              <w:rPr>
                <w:sz w:val="20"/>
              </w:rPr>
            </w:r>
            <w:r w:rsidR="00265CB7">
              <w:rPr>
                <w:sz w:val="20"/>
              </w:rPr>
              <w:fldChar w:fldCharType="separate"/>
            </w:r>
            <w:r w:rsidRPr="006042C1">
              <w:rPr>
                <w:sz w:val="20"/>
              </w:rPr>
              <w:fldChar w:fldCharType="end"/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3D6D" w:rsidRPr="006042C1" w:rsidRDefault="00233D6D" w:rsidP="00D13630">
            <w:pPr>
              <w:spacing w:before="20" w:after="20"/>
              <w:rPr>
                <w:rFonts w:cs="Arial"/>
                <w:sz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33D6D" w:rsidRPr="006042C1" w:rsidRDefault="00233D6D" w:rsidP="00D13630">
            <w:pPr>
              <w:spacing w:before="20" w:after="20"/>
              <w:jc w:val="center"/>
              <w:rPr>
                <w:sz w:val="20"/>
              </w:rPr>
            </w:pPr>
            <w:r w:rsidRPr="006042C1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2C1">
              <w:rPr>
                <w:sz w:val="20"/>
                <w:szCs w:val="20"/>
              </w:rPr>
              <w:instrText xml:space="preserve"> FORMCHECKBOX </w:instrText>
            </w:r>
            <w:r w:rsidR="00265CB7">
              <w:rPr>
                <w:sz w:val="20"/>
              </w:rPr>
            </w:r>
            <w:r w:rsidR="00265CB7">
              <w:rPr>
                <w:sz w:val="20"/>
              </w:rPr>
              <w:fldChar w:fldCharType="separate"/>
            </w:r>
            <w:r w:rsidRPr="006042C1">
              <w:rPr>
                <w:sz w:val="20"/>
              </w:rPr>
              <w:fldChar w:fldCharType="end"/>
            </w:r>
          </w:p>
        </w:tc>
      </w:tr>
      <w:tr w:rsidR="00233D6D" w:rsidRPr="006042C1" w:rsidTr="00265CB7">
        <w:trPr>
          <w:gridAfter w:val="1"/>
          <w:wAfter w:w="17" w:type="dxa"/>
        </w:trPr>
        <w:tc>
          <w:tcPr>
            <w:tcW w:w="2669" w:type="dxa"/>
            <w:gridSpan w:val="3"/>
            <w:vMerge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33D6D" w:rsidRPr="006042C1" w:rsidRDefault="00233D6D" w:rsidP="00D13630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3D6D" w:rsidRDefault="00233D6D" w:rsidP="00D13630">
            <w:pPr>
              <w:spacing w:before="20"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Saturday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33D6D" w:rsidRPr="006042C1" w:rsidRDefault="00233D6D" w:rsidP="00D13630">
            <w:pPr>
              <w:spacing w:before="20" w:after="20"/>
              <w:rPr>
                <w:sz w:val="20"/>
              </w:rPr>
            </w:pPr>
            <w:r w:rsidRPr="006042C1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2C1">
              <w:rPr>
                <w:sz w:val="20"/>
                <w:szCs w:val="20"/>
              </w:rPr>
              <w:instrText xml:space="preserve"> FORMCHECKBOX </w:instrText>
            </w:r>
            <w:r w:rsidR="00265CB7">
              <w:rPr>
                <w:sz w:val="20"/>
              </w:rPr>
            </w:r>
            <w:r w:rsidR="00265CB7">
              <w:rPr>
                <w:sz w:val="20"/>
              </w:rPr>
              <w:fldChar w:fldCharType="separate"/>
            </w:r>
            <w:r w:rsidRPr="006042C1">
              <w:rPr>
                <w:sz w:val="20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3D6D" w:rsidRDefault="00233D6D" w:rsidP="00D13630">
            <w:pPr>
              <w:spacing w:before="20"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Sunday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33D6D" w:rsidRPr="006042C1" w:rsidRDefault="00233D6D" w:rsidP="00D13630">
            <w:pPr>
              <w:spacing w:before="20" w:after="20"/>
              <w:rPr>
                <w:sz w:val="20"/>
              </w:rPr>
            </w:pPr>
            <w:r w:rsidRPr="006042C1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2C1">
              <w:rPr>
                <w:sz w:val="20"/>
                <w:szCs w:val="20"/>
              </w:rPr>
              <w:instrText xml:space="preserve"> FORMCHECKBOX </w:instrText>
            </w:r>
            <w:r w:rsidR="00265CB7">
              <w:rPr>
                <w:sz w:val="20"/>
              </w:rPr>
            </w:r>
            <w:r w:rsidR="00265CB7">
              <w:rPr>
                <w:sz w:val="20"/>
              </w:rPr>
              <w:fldChar w:fldCharType="separate"/>
            </w:r>
            <w:r w:rsidRPr="006042C1">
              <w:rPr>
                <w:sz w:val="20"/>
              </w:rPr>
              <w:fldChar w:fldCharType="end"/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33D6D" w:rsidRDefault="00233D6D" w:rsidP="00D13630">
            <w:pPr>
              <w:spacing w:before="20" w:after="20"/>
              <w:rPr>
                <w:rFonts w:cs="Arial"/>
                <w:sz w:val="20"/>
              </w:rPr>
            </w:pPr>
            <w:r>
              <w:rPr>
                <w:sz w:val="20"/>
                <w:szCs w:val="20"/>
              </w:rPr>
              <w:t>Times:</w:t>
            </w:r>
          </w:p>
        </w:tc>
        <w:tc>
          <w:tcPr>
            <w:tcW w:w="873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3D6D" w:rsidRPr="006042C1" w:rsidRDefault="00265CB7" w:rsidP="00D13630">
            <w:pPr>
              <w:spacing w:before="20" w:after="20"/>
              <w:rPr>
                <w:sz w:val="20"/>
              </w:rPr>
            </w:pPr>
            <w:r w:rsidRPr="003311E9">
              <w:rPr>
                <w:rFonts w:cs="Arial"/>
                <w:b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3311E9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3311E9">
              <w:rPr>
                <w:rFonts w:cs="Arial"/>
                <w:b/>
                <w:sz w:val="20"/>
              </w:rPr>
            </w:r>
            <w:r w:rsidRPr="003311E9">
              <w:rPr>
                <w:rFonts w:cs="Arial"/>
                <w:b/>
                <w:sz w:val="20"/>
              </w:rPr>
              <w:fldChar w:fldCharType="separate"/>
            </w:r>
            <w:r w:rsidRPr="003311E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311E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311E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311E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311E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311E9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3D6D" w:rsidRDefault="00265CB7" w:rsidP="00D13630">
            <w:pPr>
              <w:spacing w:before="20" w:after="20"/>
              <w:rPr>
                <w:rFonts w:cs="Arial"/>
                <w:sz w:val="20"/>
              </w:rPr>
            </w:pPr>
            <w:r>
              <w:rPr>
                <w:sz w:val="20"/>
                <w:szCs w:val="20"/>
              </w:rPr>
              <w:t>AM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3D6D" w:rsidRPr="006042C1" w:rsidRDefault="00233D6D" w:rsidP="00D13630">
            <w:pPr>
              <w:spacing w:before="20" w:after="20"/>
              <w:rPr>
                <w:sz w:val="20"/>
              </w:rPr>
            </w:pPr>
            <w:r>
              <w:rPr>
                <w:sz w:val="20"/>
                <w:szCs w:val="20"/>
              </w:rPr>
              <w:t>OR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3D6D" w:rsidRDefault="00265CB7" w:rsidP="00D13630">
            <w:pPr>
              <w:spacing w:before="20" w:after="20"/>
              <w:rPr>
                <w:sz w:val="20"/>
              </w:rPr>
            </w:pPr>
            <w:r w:rsidRPr="003311E9">
              <w:rPr>
                <w:rFonts w:cs="Arial"/>
                <w:b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3311E9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3311E9">
              <w:rPr>
                <w:rFonts w:cs="Arial"/>
                <w:b/>
                <w:sz w:val="20"/>
              </w:rPr>
            </w:r>
            <w:r w:rsidRPr="003311E9">
              <w:rPr>
                <w:rFonts w:cs="Arial"/>
                <w:b/>
                <w:sz w:val="20"/>
              </w:rPr>
              <w:fldChar w:fldCharType="separate"/>
            </w:r>
            <w:r w:rsidRPr="003311E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311E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311E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311E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311E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311E9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33D6D" w:rsidRPr="006042C1" w:rsidRDefault="00265CB7" w:rsidP="00265CB7">
            <w:pPr>
              <w:spacing w:before="20" w:after="20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PM</w:t>
            </w:r>
          </w:p>
        </w:tc>
      </w:tr>
      <w:tr w:rsidR="0024418F" w:rsidRPr="001E3AB0" w:rsidTr="00265CB7">
        <w:trPr>
          <w:gridAfter w:val="1"/>
          <w:wAfter w:w="17" w:type="dxa"/>
        </w:trPr>
        <w:tc>
          <w:tcPr>
            <w:tcW w:w="3816" w:type="dxa"/>
            <w:gridSpan w:val="9"/>
            <w:shd w:val="clear" w:color="auto" w:fill="F2F2F2" w:themeFill="background1" w:themeFillShade="F2"/>
            <w:vAlign w:val="center"/>
          </w:tcPr>
          <w:p w:rsidR="0024418F" w:rsidRPr="001E3AB0" w:rsidRDefault="0024418F" w:rsidP="00D13630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1E3AB0">
              <w:rPr>
                <w:rFonts w:cs="Arial"/>
                <w:sz w:val="20"/>
                <w:szCs w:val="20"/>
              </w:rPr>
              <w:t>Vocational rehabilitation referral:</w:t>
            </w:r>
          </w:p>
        </w:tc>
        <w:tc>
          <w:tcPr>
            <w:tcW w:w="2126" w:type="dxa"/>
            <w:gridSpan w:val="8"/>
            <w:shd w:val="clear" w:color="auto" w:fill="F2F2F2" w:themeFill="background1" w:themeFillShade="F2"/>
            <w:vAlign w:val="center"/>
          </w:tcPr>
          <w:p w:rsidR="0024418F" w:rsidRPr="001E3AB0" w:rsidRDefault="0024418F" w:rsidP="00D13630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1E3AB0">
              <w:rPr>
                <w:sz w:val="20"/>
                <w:szCs w:val="20"/>
              </w:rPr>
              <w:t>May be necessary</w:t>
            </w:r>
          </w:p>
        </w:tc>
        <w:tc>
          <w:tcPr>
            <w:tcW w:w="1426" w:type="dxa"/>
            <w:gridSpan w:val="8"/>
            <w:vAlign w:val="center"/>
          </w:tcPr>
          <w:p w:rsidR="0024418F" w:rsidRPr="001E3AB0" w:rsidRDefault="0024418F" w:rsidP="00D13630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1E3AB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AB0">
              <w:rPr>
                <w:sz w:val="20"/>
                <w:szCs w:val="20"/>
              </w:rPr>
              <w:instrText xml:space="preserve"> FORMCHECKBOX </w:instrText>
            </w:r>
            <w:r w:rsidR="00265CB7">
              <w:rPr>
                <w:sz w:val="20"/>
              </w:rPr>
            </w:r>
            <w:r w:rsidR="00265CB7">
              <w:rPr>
                <w:sz w:val="20"/>
              </w:rPr>
              <w:fldChar w:fldCharType="separate"/>
            </w:r>
            <w:r w:rsidRPr="001E3AB0">
              <w:rPr>
                <w:sz w:val="20"/>
              </w:rPr>
              <w:fldChar w:fldCharType="end"/>
            </w:r>
          </w:p>
        </w:tc>
        <w:tc>
          <w:tcPr>
            <w:tcW w:w="2389" w:type="dxa"/>
            <w:gridSpan w:val="11"/>
            <w:shd w:val="clear" w:color="auto" w:fill="F2F2F2" w:themeFill="background1" w:themeFillShade="F2"/>
            <w:vAlign w:val="center"/>
          </w:tcPr>
          <w:p w:rsidR="0024418F" w:rsidRPr="001E3AB0" w:rsidRDefault="0024418F" w:rsidP="00D13630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1E3AB0">
              <w:rPr>
                <w:sz w:val="20"/>
                <w:szCs w:val="20"/>
              </w:rPr>
              <w:t>May not be necessary</w:t>
            </w:r>
          </w:p>
        </w:tc>
        <w:tc>
          <w:tcPr>
            <w:tcW w:w="574" w:type="dxa"/>
            <w:vAlign w:val="center"/>
          </w:tcPr>
          <w:p w:rsidR="0024418F" w:rsidRPr="001E3AB0" w:rsidRDefault="0024418F" w:rsidP="00D13630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E3AB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AB0">
              <w:rPr>
                <w:sz w:val="20"/>
                <w:szCs w:val="20"/>
              </w:rPr>
              <w:instrText xml:space="preserve"> FORMCHECKBOX </w:instrText>
            </w:r>
            <w:r w:rsidR="00265CB7">
              <w:rPr>
                <w:sz w:val="20"/>
              </w:rPr>
            </w:r>
            <w:r w:rsidR="00265CB7">
              <w:rPr>
                <w:sz w:val="20"/>
              </w:rPr>
              <w:fldChar w:fldCharType="separate"/>
            </w:r>
            <w:r w:rsidRPr="001E3AB0">
              <w:rPr>
                <w:sz w:val="20"/>
              </w:rPr>
              <w:fldChar w:fldCharType="end"/>
            </w:r>
          </w:p>
        </w:tc>
      </w:tr>
      <w:tr w:rsidR="0024418F" w:rsidRPr="00F44EEB" w:rsidTr="00D13630">
        <w:trPr>
          <w:gridAfter w:val="1"/>
          <w:wAfter w:w="17" w:type="dxa"/>
          <w:trHeight w:val="340"/>
        </w:trPr>
        <w:tc>
          <w:tcPr>
            <w:tcW w:w="10331" w:type="dxa"/>
            <w:gridSpan w:val="37"/>
            <w:shd w:val="clear" w:color="auto" w:fill="F2F2F2" w:themeFill="background1" w:themeFillShade="F2"/>
            <w:vAlign w:val="center"/>
          </w:tcPr>
          <w:p w:rsidR="0024418F" w:rsidRPr="00F44EEB" w:rsidRDefault="0024418F" w:rsidP="00D13630">
            <w:pPr>
              <w:tabs>
                <w:tab w:val="left" w:pos="426"/>
                <w:tab w:val="left" w:pos="5670"/>
              </w:tabs>
              <w:spacing w:before="20" w:after="20"/>
              <w:rPr>
                <w:rFonts w:cs="Arial"/>
                <w:b/>
              </w:rPr>
            </w:pPr>
            <w:r w:rsidRPr="00CC32A9">
              <w:rPr>
                <w:rFonts w:cs="Arial"/>
                <w:b/>
              </w:rPr>
              <w:t>Medical practitioner details</w:t>
            </w:r>
          </w:p>
        </w:tc>
      </w:tr>
      <w:tr w:rsidR="0024418F" w:rsidRPr="00BB00CB" w:rsidTr="00265CB7">
        <w:tc>
          <w:tcPr>
            <w:tcW w:w="1589" w:type="dxa"/>
            <w:shd w:val="clear" w:color="auto" w:fill="F2F2F2" w:themeFill="background1" w:themeFillShade="F2"/>
          </w:tcPr>
          <w:p w:rsidR="0024418F" w:rsidRPr="00DD08F7" w:rsidRDefault="0024418F" w:rsidP="00D13630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Name:</w:t>
            </w:r>
          </w:p>
        </w:tc>
        <w:tc>
          <w:tcPr>
            <w:tcW w:w="4593" w:type="dxa"/>
            <w:gridSpan w:val="17"/>
            <w:shd w:val="clear" w:color="auto" w:fill="auto"/>
          </w:tcPr>
          <w:p w:rsidR="0024418F" w:rsidRPr="00BB00CB" w:rsidRDefault="0024418F" w:rsidP="00D1363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B00CB">
              <w:rPr>
                <w:rFonts w:cs="Arial"/>
                <w:b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B00CB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</w:rPr>
            </w:r>
            <w:r w:rsidRPr="00BB00CB">
              <w:rPr>
                <w:rFonts w:cs="Arial"/>
                <w:b/>
                <w:sz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297" w:type="dxa"/>
            <w:gridSpan w:val="11"/>
            <w:shd w:val="clear" w:color="auto" w:fill="F2F2F2" w:themeFill="background1" w:themeFillShade="F2"/>
          </w:tcPr>
          <w:p w:rsidR="0024418F" w:rsidRPr="00BB00CB" w:rsidRDefault="0024418F" w:rsidP="00D13630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Registration number:</w:t>
            </w:r>
          </w:p>
        </w:tc>
        <w:tc>
          <w:tcPr>
            <w:tcW w:w="1869" w:type="dxa"/>
            <w:gridSpan w:val="9"/>
            <w:shd w:val="clear" w:color="auto" w:fill="auto"/>
          </w:tcPr>
          <w:p w:rsidR="0024418F" w:rsidRPr="00BB00CB" w:rsidRDefault="0024418F" w:rsidP="00D1363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B00CB">
              <w:rPr>
                <w:rFonts w:cs="Arial"/>
                <w:b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B00CB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</w:rPr>
            </w:r>
            <w:r w:rsidRPr="00BB00CB">
              <w:rPr>
                <w:rFonts w:cs="Arial"/>
                <w:b/>
                <w:sz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24418F" w:rsidRPr="0048305B" w:rsidTr="00265CB7">
        <w:tc>
          <w:tcPr>
            <w:tcW w:w="1589" w:type="dxa"/>
            <w:shd w:val="clear" w:color="auto" w:fill="F2F2F2" w:themeFill="background1" w:themeFillShade="F2"/>
          </w:tcPr>
          <w:p w:rsidR="0024418F" w:rsidRPr="0048305B" w:rsidRDefault="0024418F" w:rsidP="00D13630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Address:</w:t>
            </w:r>
          </w:p>
        </w:tc>
        <w:tc>
          <w:tcPr>
            <w:tcW w:w="5314" w:type="dxa"/>
            <w:gridSpan w:val="21"/>
            <w:shd w:val="clear" w:color="auto" w:fill="auto"/>
          </w:tcPr>
          <w:p w:rsidR="0024418F" w:rsidRPr="0048305B" w:rsidRDefault="0024418F" w:rsidP="00D13630">
            <w:pPr>
              <w:tabs>
                <w:tab w:val="left" w:pos="1680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BB00CB">
              <w:rPr>
                <w:rFonts w:cs="Arial"/>
                <w:b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B00CB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</w:rPr>
            </w:r>
            <w:r w:rsidRPr="00BB00CB">
              <w:rPr>
                <w:rFonts w:cs="Arial"/>
                <w:b/>
                <w:sz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576" w:type="dxa"/>
            <w:gridSpan w:val="7"/>
            <w:shd w:val="clear" w:color="auto" w:fill="F2F2F2" w:themeFill="background1" w:themeFillShade="F2"/>
            <w:vAlign w:val="center"/>
          </w:tcPr>
          <w:p w:rsidR="0024418F" w:rsidRPr="0048305B" w:rsidRDefault="0024418F" w:rsidP="00D13630">
            <w:pPr>
              <w:tabs>
                <w:tab w:val="left" w:pos="1680"/>
              </w:tabs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Suburb:</w:t>
            </w:r>
          </w:p>
        </w:tc>
        <w:tc>
          <w:tcPr>
            <w:tcW w:w="1869" w:type="dxa"/>
            <w:gridSpan w:val="9"/>
            <w:shd w:val="clear" w:color="auto" w:fill="auto"/>
          </w:tcPr>
          <w:p w:rsidR="0024418F" w:rsidRPr="0048305B" w:rsidRDefault="0024418F" w:rsidP="00D13630">
            <w:pPr>
              <w:tabs>
                <w:tab w:val="left" w:pos="1680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BB00CB">
              <w:rPr>
                <w:rFonts w:cs="Arial"/>
                <w:b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B00CB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</w:rPr>
            </w:r>
            <w:r w:rsidRPr="00BB00CB">
              <w:rPr>
                <w:rFonts w:cs="Arial"/>
                <w:b/>
                <w:sz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24418F" w:rsidRPr="00DD08F7" w:rsidTr="00265CB7">
        <w:tc>
          <w:tcPr>
            <w:tcW w:w="1589" w:type="dxa"/>
            <w:shd w:val="clear" w:color="auto" w:fill="F2F2F2" w:themeFill="background1" w:themeFillShade="F2"/>
          </w:tcPr>
          <w:p w:rsidR="0024418F" w:rsidRPr="00DD08F7" w:rsidRDefault="0024418F" w:rsidP="00D13630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State:</w:t>
            </w:r>
          </w:p>
        </w:tc>
        <w:tc>
          <w:tcPr>
            <w:tcW w:w="1903" w:type="dxa"/>
            <w:gridSpan w:val="4"/>
            <w:shd w:val="clear" w:color="auto" w:fill="auto"/>
          </w:tcPr>
          <w:p w:rsidR="0024418F" w:rsidRPr="00DD08F7" w:rsidRDefault="0024418F" w:rsidP="00D1363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B00CB">
              <w:rPr>
                <w:rFonts w:cs="Arial"/>
                <w:b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B00CB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</w:rPr>
            </w:r>
            <w:r w:rsidRPr="00BB00CB">
              <w:rPr>
                <w:rFonts w:cs="Arial"/>
                <w:b/>
                <w:sz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37" w:type="dxa"/>
            <w:gridSpan w:val="8"/>
            <w:shd w:val="clear" w:color="auto" w:fill="F2F2F2" w:themeFill="background1" w:themeFillShade="F2"/>
          </w:tcPr>
          <w:p w:rsidR="0024418F" w:rsidRPr="00DD08F7" w:rsidRDefault="0024418F" w:rsidP="00D13630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Postcode:</w:t>
            </w:r>
          </w:p>
        </w:tc>
        <w:tc>
          <w:tcPr>
            <w:tcW w:w="1571" w:type="dxa"/>
            <w:gridSpan w:val="6"/>
            <w:shd w:val="clear" w:color="auto" w:fill="auto"/>
          </w:tcPr>
          <w:p w:rsidR="0024418F" w:rsidRPr="00DD08F7" w:rsidRDefault="0024418F" w:rsidP="00D1363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B00CB">
              <w:rPr>
                <w:rFonts w:cs="Arial"/>
                <w:b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B00CB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</w:rPr>
            </w:r>
            <w:r w:rsidRPr="00BB00CB">
              <w:rPr>
                <w:rFonts w:cs="Arial"/>
                <w:b/>
                <w:sz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279" w:type="dxa"/>
            <w:gridSpan w:val="10"/>
            <w:shd w:val="clear" w:color="auto" w:fill="F2F2F2" w:themeFill="background1" w:themeFillShade="F2"/>
          </w:tcPr>
          <w:p w:rsidR="0024418F" w:rsidRPr="00DD08F7" w:rsidRDefault="0024418F" w:rsidP="00D13630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Work number:</w:t>
            </w:r>
          </w:p>
        </w:tc>
        <w:tc>
          <w:tcPr>
            <w:tcW w:w="1869" w:type="dxa"/>
            <w:gridSpan w:val="9"/>
            <w:shd w:val="clear" w:color="auto" w:fill="auto"/>
          </w:tcPr>
          <w:p w:rsidR="0024418F" w:rsidRPr="00DD08F7" w:rsidRDefault="0024418F" w:rsidP="00D1363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B00CB">
              <w:rPr>
                <w:rFonts w:cs="Arial"/>
                <w:b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B00CB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</w:rPr>
            </w:r>
            <w:r w:rsidRPr="00BB00CB">
              <w:rPr>
                <w:rFonts w:cs="Arial"/>
                <w:b/>
                <w:sz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24418F" w:rsidRPr="00DD08F7" w:rsidTr="00265CB7">
        <w:tc>
          <w:tcPr>
            <w:tcW w:w="1589" w:type="dxa"/>
            <w:shd w:val="clear" w:color="auto" w:fill="F2F2F2" w:themeFill="background1" w:themeFillShade="F2"/>
          </w:tcPr>
          <w:p w:rsidR="0024418F" w:rsidRDefault="0024418F" w:rsidP="00D13630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Fax number:</w:t>
            </w:r>
          </w:p>
        </w:tc>
        <w:tc>
          <w:tcPr>
            <w:tcW w:w="3040" w:type="dxa"/>
            <w:gridSpan w:val="12"/>
            <w:shd w:val="clear" w:color="auto" w:fill="auto"/>
          </w:tcPr>
          <w:p w:rsidR="0024418F" w:rsidRPr="00DD08F7" w:rsidRDefault="0024418F" w:rsidP="00D1363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B00CB">
              <w:rPr>
                <w:rFonts w:cs="Arial"/>
                <w:b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B00CB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</w:rPr>
            </w:r>
            <w:r w:rsidRPr="00BB00CB">
              <w:rPr>
                <w:rFonts w:cs="Arial"/>
                <w:b/>
                <w:sz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571" w:type="dxa"/>
            <w:gridSpan w:val="6"/>
            <w:shd w:val="clear" w:color="auto" w:fill="F2F2F2" w:themeFill="background1" w:themeFillShade="F2"/>
          </w:tcPr>
          <w:p w:rsidR="0024418F" w:rsidRDefault="0024418F" w:rsidP="00D13630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Email address:</w:t>
            </w:r>
          </w:p>
        </w:tc>
        <w:tc>
          <w:tcPr>
            <w:tcW w:w="4148" w:type="dxa"/>
            <w:gridSpan w:val="19"/>
            <w:shd w:val="clear" w:color="auto" w:fill="auto"/>
          </w:tcPr>
          <w:p w:rsidR="0024418F" w:rsidRPr="00DD08F7" w:rsidRDefault="0024418F" w:rsidP="00D1363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B00CB">
              <w:rPr>
                <w:rFonts w:cs="Arial"/>
                <w:b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B00CB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</w:rPr>
            </w:r>
            <w:r w:rsidRPr="00BB00CB">
              <w:rPr>
                <w:rFonts w:cs="Arial"/>
                <w:b/>
                <w:sz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24418F" w:rsidRPr="00162549" w:rsidTr="00265CB7">
        <w:trPr>
          <w:trHeight w:val="510"/>
        </w:trPr>
        <w:tc>
          <w:tcPr>
            <w:tcW w:w="1589" w:type="dxa"/>
            <w:shd w:val="clear" w:color="auto" w:fill="F2F2F2" w:themeFill="background1" w:themeFillShade="F2"/>
            <w:vAlign w:val="center"/>
          </w:tcPr>
          <w:p w:rsidR="0024418F" w:rsidRPr="00162549" w:rsidRDefault="0024418F" w:rsidP="00D13630">
            <w:pPr>
              <w:tabs>
                <w:tab w:val="left" w:pos="5670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162549">
              <w:rPr>
                <w:rFonts w:cs="Arial"/>
                <w:sz w:val="20"/>
                <w:szCs w:val="20"/>
              </w:rPr>
              <w:t>Signature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5314" w:type="dxa"/>
            <w:gridSpan w:val="21"/>
            <w:vAlign w:val="center"/>
          </w:tcPr>
          <w:p w:rsidR="0024418F" w:rsidRPr="00162549" w:rsidRDefault="0024418F" w:rsidP="00D13630">
            <w:pPr>
              <w:tabs>
                <w:tab w:val="left" w:pos="5670"/>
              </w:tabs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590" w:type="dxa"/>
            <w:gridSpan w:val="8"/>
            <w:shd w:val="clear" w:color="auto" w:fill="F2F2F2" w:themeFill="background1" w:themeFillShade="F2"/>
            <w:vAlign w:val="center"/>
          </w:tcPr>
          <w:p w:rsidR="0024418F" w:rsidRPr="00162549" w:rsidRDefault="0024418F" w:rsidP="00D13630">
            <w:pPr>
              <w:tabs>
                <w:tab w:val="left" w:pos="5670"/>
              </w:tabs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Date:</w:t>
            </w:r>
          </w:p>
        </w:tc>
        <w:tc>
          <w:tcPr>
            <w:tcW w:w="1855" w:type="dxa"/>
            <w:gridSpan w:val="8"/>
            <w:vAlign w:val="center"/>
          </w:tcPr>
          <w:p w:rsidR="0024418F" w:rsidRPr="00162549" w:rsidRDefault="0024418F" w:rsidP="00D13630">
            <w:pPr>
              <w:tabs>
                <w:tab w:val="left" w:pos="5670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162549">
              <w:rPr>
                <w:rFonts w:cs="Arial"/>
                <w:b/>
                <w:sz w:val="20"/>
              </w:rPr>
              <w:fldChar w:fldCharType="begin">
                <w:ffData>
                  <w:name w:val="Text158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162549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62549">
              <w:rPr>
                <w:rFonts w:cs="Arial"/>
                <w:b/>
                <w:sz w:val="20"/>
              </w:rPr>
            </w:r>
            <w:r w:rsidRPr="00162549">
              <w:rPr>
                <w:rFonts w:cs="Arial"/>
                <w:b/>
                <w:sz w:val="20"/>
              </w:rPr>
              <w:fldChar w:fldCharType="separate"/>
            </w:r>
            <w:r w:rsidRPr="0016254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6254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6254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62549">
              <w:rPr>
                <w:rFonts w:cs="Arial"/>
                <w:b/>
                <w:sz w:val="20"/>
              </w:rPr>
              <w:fldChar w:fldCharType="end"/>
            </w:r>
            <w:r w:rsidRPr="00162549">
              <w:rPr>
                <w:rFonts w:cs="Arial"/>
                <w:b/>
                <w:sz w:val="20"/>
                <w:szCs w:val="20"/>
              </w:rPr>
              <w:t xml:space="preserve"> / </w:t>
            </w:r>
            <w:r w:rsidRPr="00162549">
              <w:rPr>
                <w:rFonts w:cs="Arial"/>
                <w:b/>
                <w:sz w:val="20"/>
              </w:rPr>
              <w:fldChar w:fldCharType="begin">
                <w:ffData>
                  <w:name w:val="Text15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162549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62549">
              <w:rPr>
                <w:rFonts w:cs="Arial"/>
                <w:b/>
                <w:sz w:val="20"/>
              </w:rPr>
            </w:r>
            <w:r w:rsidRPr="00162549">
              <w:rPr>
                <w:rFonts w:cs="Arial"/>
                <w:b/>
                <w:sz w:val="20"/>
              </w:rPr>
              <w:fldChar w:fldCharType="separate"/>
            </w:r>
            <w:r w:rsidRPr="0016254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6254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6254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62549">
              <w:rPr>
                <w:rFonts w:cs="Arial"/>
                <w:b/>
                <w:sz w:val="20"/>
              </w:rPr>
              <w:fldChar w:fldCharType="end"/>
            </w:r>
            <w:r w:rsidRPr="00162549">
              <w:rPr>
                <w:rFonts w:cs="Arial"/>
                <w:b/>
                <w:sz w:val="20"/>
                <w:szCs w:val="20"/>
              </w:rPr>
              <w:t xml:space="preserve"> / </w:t>
            </w:r>
            <w:r w:rsidRPr="00162549">
              <w:rPr>
                <w:rFonts w:cs="Arial"/>
                <w:b/>
                <w:sz w:val="20"/>
              </w:rPr>
              <w:fldChar w:fldCharType="begin">
                <w:ffData>
                  <w:name w:val="Text160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162549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62549">
              <w:rPr>
                <w:rFonts w:cs="Arial"/>
                <w:b/>
                <w:sz w:val="20"/>
              </w:rPr>
            </w:r>
            <w:r w:rsidRPr="00162549">
              <w:rPr>
                <w:rFonts w:cs="Arial"/>
                <w:b/>
                <w:sz w:val="20"/>
              </w:rPr>
              <w:fldChar w:fldCharType="separate"/>
            </w:r>
            <w:r w:rsidRPr="0016254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6254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6254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6254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62549">
              <w:rPr>
                <w:rFonts w:cs="Arial"/>
                <w:b/>
                <w:sz w:val="20"/>
              </w:rPr>
              <w:fldChar w:fldCharType="end"/>
            </w:r>
          </w:p>
        </w:tc>
      </w:tr>
    </w:tbl>
    <w:p w:rsidR="0024418F" w:rsidRDefault="0024418F" w:rsidP="00B71B20">
      <w:pPr>
        <w:spacing w:after="120"/>
        <w:rPr>
          <w:rFonts w:asciiTheme="minorHAnsi" w:hAnsiTheme="minorHAnsi"/>
          <w:szCs w:val="22"/>
        </w:rPr>
      </w:pPr>
    </w:p>
    <w:sectPr w:rsidR="0024418F" w:rsidSect="000C70B0">
      <w:type w:val="continuous"/>
      <w:pgSz w:w="11906" w:h="16838" w:code="9"/>
      <w:pgMar w:top="794" w:right="794" w:bottom="794" w:left="794" w:header="34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941" w:rsidRDefault="00517941" w:rsidP="007332FF">
      <w:r>
        <w:separator/>
      </w:r>
    </w:p>
  </w:endnote>
  <w:endnote w:type="continuationSeparator" w:id="0">
    <w:p w:rsidR="00517941" w:rsidRDefault="00517941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158" w:rsidRDefault="00296158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96158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296158" w:rsidRPr="001B3D22" w:rsidRDefault="00296158" w:rsidP="001B3D22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>NT WorkSafe</w:t>
          </w:r>
        </w:p>
        <w:p w:rsidR="00296158" w:rsidRDefault="00265CB7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11-07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296158">
                <w:rPr>
                  <w:rStyle w:val="PageNumber"/>
                </w:rPr>
                <w:t>7 November 2022</w:t>
              </w:r>
            </w:sdtContent>
          </w:sdt>
          <w:r w:rsidR="00296158" w:rsidRPr="001B3D22">
            <w:rPr>
              <w:rStyle w:val="PageNumber"/>
            </w:rPr>
            <w:t xml:space="preserve"> | Version </w:t>
          </w:r>
          <w:r w:rsidR="00296158">
            <w:rPr>
              <w:rStyle w:val="PageNumber"/>
            </w:rPr>
            <w:t>1.3</w:t>
          </w:r>
        </w:p>
        <w:p w:rsidR="00296158" w:rsidRPr="00AC4488" w:rsidRDefault="00296158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265CB7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265CB7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296158" w:rsidRPr="00B11C67" w:rsidRDefault="00296158" w:rsidP="002645D5">
    <w:pPr>
      <w:pStyle w:val="Footer"/>
      <w:rPr>
        <w:sz w:val="4"/>
        <w:szCs w:val="4"/>
      </w:rPr>
    </w:pPr>
  </w:p>
  <w:p w:rsidR="00296158" w:rsidRPr="002645D5" w:rsidRDefault="00296158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158" w:rsidRDefault="00296158" w:rsidP="00764BED">
    <w:pPr>
      <w:tabs>
        <w:tab w:val="left" w:pos="1749"/>
      </w:tabs>
      <w:spacing w:after="0"/>
    </w:pPr>
    <w:r>
      <w:tab/>
    </w: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4536"/>
      <w:gridCol w:w="5782"/>
    </w:tblGrid>
    <w:tr w:rsidR="00296158" w:rsidRPr="00132658" w:rsidTr="00DE7BE2">
      <w:trPr>
        <w:cantSplit/>
        <w:trHeight w:hRule="exact" w:val="1134"/>
      </w:trPr>
      <w:tc>
        <w:tcPr>
          <w:tcW w:w="4536" w:type="dxa"/>
          <w:tcBorders>
            <w:top w:val="single" w:sz="4" w:space="0" w:color="auto"/>
          </w:tcBorders>
          <w:vAlign w:val="bottom"/>
        </w:tcPr>
        <w:p w:rsidR="00296158" w:rsidRPr="001B3D22" w:rsidRDefault="00265CB7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11-07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296158">
                <w:rPr>
                  <w:rStyle w:val="PageNumber"/>
                </w:rPr>
                <w:t>7 November 2022</w:t>
              </w:r>
            </w:sdtContent>
          </w:sdt>
          <w:r w:rsidR="00296158" w:rsidRPr="001B3D22">
            <w:rPr>
              <w:rStyle w:val="PageNumber"/>
            </w:rPr>
            <w:t xml:space="preserve"> | </w:t>
          </w:r>
          <w:r w:rsidR="00296158">
            <w:rPr>
              <w:rStyle w:val="PageNumber"/>
            </w:rPr>
            <w:t>Version 1.3</w:t>
          </w:r>
        </w:p>
        <w:p w:rsidR="00296158" w:rsidRPr="00CE30CF" w:rsidRDefault="00296158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265CB7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265CB7">
            <w:rPr>
              <w:rStyle w:val="PageNumber"/>
              <w:noProof/>
            </w:rPr>
            <w:t>2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5782" w:type="dxa"/>
          <w:tcBorders>
            <w:top w:val="single" w:sz="4" w:space="0" w:color="auto"/>
          </w:tcBorders>
          <w:vAlign w:val="bottom"/>
        </w:tcPr>
        <w:p w:rsidR="00296158" w:rsidRPr="001E14EB" w:rsidRDefault="00296158" w:rsidP="002645D5">
          <w:pPr>
            <w:spacing w:after="0"/>
            <w:jc w:val="right"/>
          </w:pPr>
          <w:r>
            <w:rPr>
              <w:rFonts w:cs="Lato Regular"/>
              <w:caps/>
              <w:noProof/>
              <w:color w:val="231F20"/>
              <w:u w:color="000000"/>
              <w:lang w:eastAsia="en-AU"/>
            </w:rPr>
            <w:drawing>
              <wp:inline distT="0" distB="0" distL="0" distR="0" wp14:anchorId="51DB7302" wp14:editId="6AD7EB64">
                <wp:extent cx="3691510" cy="608400"/>
                <wp:effectExtent l="0" t="0" r="4445" b="1270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ck-up-darke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1510" cy="60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296158" w:rsidRPr="007A5EFD" w:rsidRDefault="00296158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941" w:rsidRDefault="00517941" w:rsidP="007332FF">
      <w:r>
        <w:separator/>
      </w:r>
    </w:p>
  </w:footnote>
  <w:footnote w:type="continuationSeparator" w:id="0">
    <w:p w:rsidR="00517941" w:rsidRDefault="00517941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158" w:rsidRPr="00162207" w:rsidRDefault="00265CB7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0A5C02">
          <w:rPr>
            <w:rStyle w:val="HeaderChar"/>
          </w:rPr>
          <w:t>Medical certificate of capacity - progress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  <w:color w:val="EE6321" w:themeColor="text2"/>
        <w:sz w:val="56"/>
        <w:szCs w:val="56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296158" w:rsidRPr="00296158" w:rsidRDefault="000A5C02" w:rsidP="00A53CF0">
        <w:pPr>
          <w:pStyle w:val="Title"/>
          <w:rPr>
            <w:color w:val="EE6321" w:themeColor="text2"/>
            <w:sz w:val="56"/>
            <w:szCs w:val="56"/>
          </w:rPr>
        </w:pPr>
        <w:r>
          <w:rPr>
            <w:rStyle w:val="TitleChar"/>
            <w:color w:val="EE6321" w:themeColor="text2"/>
            <w:sz w:val="56"/>
            <w:szCs w:val="56"/>
          </w:rPr>
          <w:t>Medical certificate of capacity - progress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30ECF"/>
    <w:multiLevelType w:val="hybridMultilevel"/>
    <w:tmpl w:val="9AE4AC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2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3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4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5" w15:restartNumberingAfterBreak="0">
    <w:nsid w:val="27D83E4D"/>
    <w:multiLevelType w:val="multilevel"/>
    <w:tmpl w:val="3928FD02"/>
    <w:numStyleLink w:val="Bulletlist"/>
  </w:abstractNum>
  <w:abstractNum w:abstractNumId="16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7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8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9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0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1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2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93CB4"/>
    <w:multiLevelType w:val="hybridMultilevel"/>
    <w:tmpl w:val="99723C3E"/>
    <w:lvl w:ilvl="0" w:tplc="4922F632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5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3842BC6"/>
    <w:multiLevelType w:val="multilevel"/>
    <w:tmpl w:val="0C78A7AC"/>
    <w:numStyleLink w:val="Tablebulletlist"/>
  </w:abstractNum>
  <w:abstractNum w:abstractNumId="28" w15:restartNumberingAfterBreak="0">
    <w:nsid w:val="53AA6F86"/>
    <w:multiLevelType w:val="hybridMultilevel"/>
    <w:tmpl w:val="6DA0F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0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1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2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3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5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1478C2"/>
    <w:multiLevelType w:val="hybridMultilevel"/>
    <w:tmpl w:val="0C9C0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9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1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0"/>
  </w:num>
  <w:num w:numId="2">
    <w:abstractNumId w:val="12"/>
  </w:num>
  <w:num w:numId="3">
    <w:abstractNumId w:val="40"/>
  </w:num>
  <w:num w:numId="4">
    <w:abstractNumId w:val="25"/>
  </w:num>
  <w:num w:numId="5">
    <w:abstractNumId w:val="16"/>
  </w:num>
  <w:num w:numId="6">
    <w:abstractNumId w:val="8"/>
  </w:num>
  <w:num w:numId="7">
    <w:abstractNumId w:val="27"/>
  </w:num>
  <w:num w:numId="8">
    <w:abstractNumId w:val="15"/>
  </w:num>
  <w:num w:numId="9">
    <w:abstractNumId w:val="39"/>
  </w:num>
  <w:num w:numId="10">
    <w:abstractNumId w:val="22"/>
  </w:num>
  <w:num w:numId="11">
    <w:abstractNumId w:val="35"/>
  </w:num>
  <w:num w:numId="12">
    <w:abstractNumId w:val="23"/>
  </w:num>
  <w:num w:numId="13">
    <w:abstractNumId w:val="28"/>
  </w:num>
  <w:num w:numId="14">
    <w:abstractNumId w:val="36"/>
  </w:num>
  <w:num w:numId="15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0FE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57A1E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A5C02"/>
    <w:rsid w:val="000B0076"/>
    <w:rsid w:val="000B2CA1"/>
    <w:rsid w:val="000C23BA"/>
    <w:rsid w:val="000C70B0"/>
    <w:rsid w:val="000D1F29"/>
    <w:rsid w:val="000D57C4"/>
    <w:rsid w:val="000D633D"/>
    <w:rsid w:val="000E342B"/>
    <w:rsid w:val="000E3ED2"/>
    <w:rsid w:val="000E5DD2"/>
    <w:rsid w:val="000F2958"/>
    <w:rsid w:val="000F3850"/>
    <w:rsid w:val="000F604F"/>
    <w:rsid w:val="00102B07"/>
    <w:rsid w:val="00104E7F"/>
    <w:rsid w:val="001137EC"/>
    <w:rsid w:val="001152F5"/>
    <w:rsid w:val="00117743"/>
    <w:rsid w:val="00117F5B"/>
    <w:rsid w:val="00132658"/>
    <w:rsid w:val="001343E2"/>
    <w:rsid w:val="00150DC0"/>
    <w:rsid w:val="00156CD4"/>
    <w:rsid w:val="0016153B"/>
    <w:rsid w:val="00162207"/>
    <w:rsid w:val="00164A3E"/>
    <w:rsid w:val="00166FF6"/>
    <w:rsid w:val="001727C8"/>
    <w:rsid w:val="00172B65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B3E0F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0714"/>
    <w:rsid w:val="00202D7E"/>
    <w:rsid w:val="00203F1C"/>
    <w:rsid w:val="002044FA"/>
    <w:rsid w:val="00206936"/>
    <w:rsid w:val="00206C6F"/>
    <w:rsid w:val="00206FBD"/>
    <w:rsid w:val="00207746"/>
    <w:rsid w:val="00230031"/>
    <w:rsid w:val="00233D6D"/>
    <w:rsid w:val="00235C01"/>
    <w:rsid w:val="0024418F"/>
    <w:rsid w:val="00247343"/>
    <w:rsid w:val="002645D5"/>
    <w:rsid w:val="0026532D"/>
    <w:rsid w:val="00265C56"/>
    <w:rsid w:val="00265CB7"/>
    <w:rsid w:val="002716CD"/>
    <w:rsid w:val="00274D4B"/>
    <w:rsid w:val="002806F5"/>
    <w:rsid w:val="00281577"/>
    <w:rsid w:val="00284EF4"/>
    <w:rsid w:val="002926BC"/>
    <w:rsid w:val="00293A72"/>
    <w:rsid w:val="00296158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1962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16608"/>
    <w:rsid w:val="00317A5C"/>
    <w:rsid w:val="0032013E"/>
    <w:rsid w:val="003258E6"/>
    <w:rsid w:val="003343A6"/>
    <w:rsid w:val="00342283"/>
    <w:rsid w:val="0034346F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2AB9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15C4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503"/>
    <w:rsid w:val="00461744"/>
    <w:rsid w:val="0046498E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3087"/>
    <w:rsid w:val="004864DE"/>
    <w:rsid w:val="00491F22"/>
    <w:rsid w:val="004929B3"/>
    <w:rsid w:val="00494BE5"/>
    <w:rsid w:val="00495C12"/>
    <w:rsid w:val="00495E30"/>
    <w:rsid w:val="004A0EBA"/>
    <w:rsid w:val="004A2538"/>
    <w:rsid w:val="004A331E"/>
    <w:rsid w:val="004A3CC9"/>
    <w:rsid w:val="004A4E26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5FEC"/>
    <w:rsid w:val="005060E5"/>
    <w:rsid w:val="00507782"/>
    <w:rsid w:val="00512A04"/>
    <w:rsid w:val="00517941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6CA2"/>
    <w:rsid w:val="005F77C7"/>
    <w:rsid w:val="00620675"/>
    <w:rsid w:val="00622910"/>
    <w:rsid w:val="006254B6"/>
    <w:rsid w:val="00627FC8"/>
    <w:rsid w:val="006433C3"/>
    <w:rsid w:val="00650F5B"/>
    <w:rsid w:val="00661D1D"/>
    <w:rsid w:val="00665907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D66F7"/>
    <w:rsid w:val="006E283C"/>
    <w:rsid w:val="00705C9D"/>
    <w:rsid w:val="00705F13"/>
    <w:rsid w:val="00713B47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470EF"/>
    <w:rsid w:val="00755248"/>
    <w:rsid w:val="0076190B"/>
    <w:rsid w:val="0076355D"/>
    <w:rsid w:val="00763A2D"/>
    <w:rsid w:val="00764BED"/>
    <w:rsid w:val="007676A4"/>
    <w:rsid w:val="00777795"/>
    <w:rsid w:val="00783A57"/>
    <w:rsid w:val="00784C92"/>
    <w:rsid w:val="007859CD"/>
    <w:rsid w:val="00785C24"/>
    <w:rsid w:val="00787F88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D7735"/>
    <w:rsid w:val="008E03FC"/>
    <w:rsid w:val="008E510B"/>
    <w:rsid w:val="00900CE0"/>
    <w:rsid w:val="00902B13"/>
    <w:rsid w:val="00911941"/>
    <w:rsid w:val="0092024D"/>
    <w:rsid w:val="0092214E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53DF"/>
    <w:rsid w:val="009B6657"/>
    <w:rsid w:val="009B6966"/>
    <w:rsid w:val="009C295E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6DD9"/>
    <w:rsid w:val="00A74454"/>
    <w:rsid w:val="00A7620F"/>
    <w:rsid w:val="00A76790"/>
    <w:rsid w:val="00A7715C"/>
    <w:rsid w:val="00A925EC"/>
    <w:rsid w:val="00A929AA"/>
    <w:rsid w:val="00A92B6B"/>
    <w:rsid w:val="00AA541E"/>
    <w:rsid w:val="00AA5F63"/>
    <w:rsid w:val="00AD0DA4"/>
    <w:rsid w:val="00AD3D88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84A"/>
    <w:rsid w:val="00B2599A"/>
    <w:rsid w:val="00B27AC4"/>
    <w:rsid w:val="00B31D3A"/>
    <w:rsid w:val="00B343CC"/>
    <w:rsid w:val="00B5084A"/>
    <w:rsid w:val="00B606A1"/>
    <w:rsid w:val="00B60D8D"/>
    <w:rsid w:val="00B614F7"/>
    <w:rsid w:val="00B61B26"/>
    <w:rsid w:val="00B65E6B"/>
    <w:rsid w:val="00B674EB"/>
    <w:rsid w:val="00B675B2"/>
    <w:rsid w:val="00B71B20"/>
    <w:rsid w:val="00B81261"/>
    <w:rsid w:val="00B8223E"/>
    <w:rsid w:val="00B832AE"/>
    <w:rsid w:val="00B86678"/>
    <w:rsid w:val="00B92F9B"/>
    <w:rsid w:val="00B935D6"/>
    <w:rsid w:val="00B941B3"/>
    <w:rsid w:val="00B96513"/>
    <w:rsid w:val="00BA081E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1836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36177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4A10"/>
    <w:rsid w:val="00CD5011"/>
    <w:rsid w:val="00CE640F"/>
    <w:rsid w:val="00CE76BC"/>
    <w:rsid w:val="00CF540E"/>
    <w:rsid w:val="00D02F07"/>
    <w:rsid w:val="00D15D88"/>
    <w:rsid w:val="00D27D49"/>
    <w:rsid w:val="00D27EBE"/>
    <w:rsid w:val="00D32BCF"/>
    <w:rsid w:val="00D34336"/>
    <w:rsid w:val="00D35D55"/>
    <w:rsid w:val="00D36A49"/>
    <w:rsid w:val="00D517C6"/>
    <w:rsid w:val="00D5309E"/>
    <w:rsid w:val="00D71D84"/>
    <w:rsid w:val="00D72464"/>
    <w:rsid w:val="00D72A57"/>
    <w:rsid w:val="00D768EB"/>
    <w:rsid w:val="00D81E17"/>
    <w:rsid w:val="00D82D1E"/>
    <w:rsid w:val="00D832D9"/>
    <w:rsid w:val="00D83EC2"/>
    <w:rsid w:val="00D870FE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E7BE2"/>
    <w:rsid w:val="00DF0487"/>
    <w:rsid w:val="00DF4131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64BF6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503"/>
    <w:rsid w:val="00EF7859"/>
    <w:rsid w:val="00F014DA"/>
    <w:rsid w:val="00F02591"/>
    <w:rsid w:val="00F15931"/>
    <w:rsid w:val="00F20D5A"/>
    <w:rsid w:val="00F34F34"/>
    <w:rsid w:val="00F467B9"/>
    <w:rsid w:val="00F5696E"/>
    <w:rsid w:val="00F60EFF"/>
    <w:rsid w:val="00F663CB"/>
    <w:rsid w:val="00F67D2D"/>
    <w:rsid w:val="00F738AA"/>
    <w:rsid w:val="00F858F2"/>
    <w:rsid w:val="00F860CC"/>
    <w:rsid w:val="00F87A88"/>
    <w:rsid w:val="00F94398"/>
    <w:rsid w:val="00FA0E6B"/>
    <w:rsid w:val="00FB2B56"/>
    <w:rsid w:val="00FB3CC5"/>
    <w:rsid w:val="00FB55D5"/>
    <w:rsid w:val="00FB7F9B"/>
    <w:rsid w:val="00FC12BF"/>
    <w:rsid w:val="00FC2C60"/>
    <w:rsid w:val="00FD3B84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002B9B"/>
  <w15:docId w15:val="{8F8297D4-1703-44F2-A0E1-CF43F5CB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table" w:customStyle="1" w:styleId="TableGrid1">
    <w:name w:val="Table Grid1"/>
    <w:basedOn w:val="TableNormal"/>
    <w:next w:val="TableGrid"/>
    <w:uiPriority w:val="59"/>
    <w:rsid w:val="00B71B20"/>
    <w:pPr>
      <w:spacing w:after="0"/>
    </w:pPr>
    <w:rPr>
      <w:rFonts w:ascii="Calibri" w:hAnsi="Calibr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71B20"/>
    <w:pPr>
      <w:spacing w:after="0"/>
    </w:pPr>
    <w:rPr>
      <w:rFonts w:ascii="Calibri" w:hAnsi="Calibr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461503"/>
    <w:pPr>
      <w:spacing w:after="0"/>
    </w:pPr>
    <w:rPr>
      <w:rFonts w:ascii="Calibri" w:hAnsi="Calibr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61503"/>
    <w:pPr>
      <w:spacing w:after="0"/>
    </w:pPr>
    <w:rPr>
      <w:rFonts w:ascii="Calibri" w:hAnsi="Calibr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461503"/>
    <w:pPr>
      <w:spacing w:after="0"/>
    </w:pPr>
    <w:rPr>
      <w:rFonts w:ascii="Calibri" w:hAnsi="Calibr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AD3D88"/>
    <w:pPr>
      <w:spacing w:after="0"/>
    </w:pPr>
    <w:rPr>
      <w:rFonts w:ascii="Calibri" w:hAnsi="Calibr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AD3D88"/>
    <w:pPr>
      <w:spacing w:after="0"/>
    </w:pPr>
    <w:rPr>
      <w:rFonts w:ascii="Calibri" w:hAnsi="Calibr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AD3D88"/>
    <w:pPr>
      <w:spacing w:after="0"/>
    </w:pPr>
    <w:rPr>
      <w:rFonts w:ascii="Calibri" w:hAnsi="Calibr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D4A10"/>
    <w:pPr>
      <w:spacing w:after="0"/>
    </w:pPr>
    <w:rPr>
      <w:rFonts w:asciiTheme="minorHAnsi" w:eastAsia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46498E"/>
    <w:pPr>
      <w:spacing w:after="0"/>
    </w:pPr>
    <w:rPr>
      <w:rFonts w:asciiTheme="minorHAnsi" w:eastAsia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ab\Downloads\ntg-form-template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2022-11-07T00:00:00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E30ADE-0C9F-4622-B2AA-EE0364872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ntg-form-template.dotx</Template>
  <TotalTime>41</TotalTime>
  <Pages>2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certificate of capacity - first</vt:lpstr>
    </vt:vector>
  </TitlesOfParts>
  <Company>&lt;NAME&gt;</Company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certificate of capacity - progress</dc:title>
  <dc:creator>Amanda Baker</dc:creator>
  <cp:lastModifiedBy>Ava Lawton</cp:lastModifiedBy>
  <cp:revision>5</cp:revision>
  <cp:lastPrinted>2021-09-08T03:11:00Z</cp:lastPrinted>
  <dcterms:created xsi:type="dcterms:W3CDTF">2022-11-07T00:19:00Z</dcterms:created>
  <dcterms:modified xsi:type="dcterms:W3CDTF">2022-11-09T02:57:00Z</dcterms:modified>
</cp:coreProperties>
</file>