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13850" w14:textId="36C04DAE" w:rsidR="00DC3681" w:rsidRDefault="00FD3B84" w:rsidP="00DC3681">
      <w:pPr>
        <w:spacing w:before="120" w:after="120"/>
        <w:ind w:right="-284"/>
        <w:rPr>
          <w:rFonts w:cs="Arial"/>
        </w:rPr>
      </w:pPr>
      <w:r>
        <w:rPr>
          <w:rFonts w:cs="Arial"/>
        </w:rPr>
        <w:t>Use this form</w:t>
      </w:r>
      <w:r w:rsidR="00B60D8D" w:rsidRPr="00B0424F">
        <w:rPr>
          <w:rFonts w:cs="Arial"/>
        </w:rPr>
        <w:t xml:space="preserve"> to</w:t>
      </w:r>
      <w:r w:rsidR="00E45EA9">
        <w:rPr>
          <w:rFonts w:cs="Arial"/>
        </w:rPr>
        <w:t xml:space="preserve"> apply </w:t>
      </w:r>
      <w:r w:rsidR="00414FBB">
        <w:rPr>
          <w:rFonts w:cs="Arial"/>
        </w:rPr>
        <w:t>for an</w:t>
      </w:r>
      <w:r w:rsidR="00DC3681">
        <w:rPr>
          <w:rFonts w:cs="Arial"/>
        </w:rPr>
        <w:t xml:space="preserve"> a</w:t>
      </w:r>
      <w:r w:rsidR="00DC3681" w:rsidRPr="00F72508">
        <w:rPr>
          <w:rFonts w:cs="Arial"/>
        </w:rPr>
        <w:t xml:space="preserve">sbestos </w:t>
      </w:r>
      <w:r w:rsidR="00725C1E">
        <w:rPr>
          <w:rFonts w:cs="Arial"/>
        </w:rPr>
        <w:t>removal</w:t>
      </w:r>
      <w:r w:rsidR="00DC3681" w:rsidRPr="00F72508">
        <w:rPr>
          <w:rFonts w:cs="Arial"/>
        </w:rPr>
        <w:t xml:space="preserve"> licence in accordance with Regulation </w:t>
      </w:r>
      <w:r w:rsidR="00AB7BCE" w:rsidRPr="00F72508">
        <w:rPr>
          <w:rFonts w:cs="Arial"/>
        </w:rPr>
        <w:t>485, 486, 487</w:t>
      </w:r>
      <w:r w:rsidR="00DC3681" w:rsidRPr="00F72508">
        <w:rPr>
          <w:rFonts w:cs="Arial"/>
        </w:rPr>
        <w:t xml:space="preserve"> of the Work Health and Safety</w:t>
      </w:r>
      <w:r w:rsidR="00DC3681">
        <w:rPr>
          <w:rFonts w:cs="Arial"/>
        </w:rPr>
        <w:t xml:space="preserve"> </w:t>
      </w:r>
      <w:r w:rsidR="00DC3681" w:rsidRPr="00F72508">
        <w:rPr>
          <w:rFonts w:cs="Arial"/>
        </w:rPr>
        <w:t>(Nationa</w:t>
      </w:r>
      <w:r w:rsidR="00DC3681">
        <w:rPr>
          <w:rFonts w:cs="Arial"/>
        </w:rPr>
        <w:t>l</w:t>
      </w:r>
      <w:r w:rsidR="00DC3681" w:rsidRPr="00F72508">
        <w:rPr>
          <w:rFonts w:cs="Arial"/>
        </w:rPr>
        <w:t xml:space="preserve"> Uniform Legislation) Regulations</w:t>
      </w:r>
      <w:r w:rsidR="00DC3681">
        <w:rPr>
          <w:rFonts w:cs="Arial"/>
        </w:rPr>
        <w:t xml:space="preserve"> 2011</w:t>
      </w:r>
      <w:r w:rsidR="00DC3681" w:rsidRPr="00F72508">
        <w:rPr>
          <w:rFonts w:cs="Arial"/>
        </w:rPr>
        <w:t>.</w:t>
      </w:r>
    </w:p>
    <w:p w14:paraId="6BAFAFDA" w14:textId="77777777" w:rsidR="00AB7BCE" w:rsidRDefault="00AB7BCE" w:rsidP="00AB7BCE">
      <w:pPr>
        <w:spacing w:before="120" w:after="120"/>
        <w:ind w:right="85"/>
      </w:pPr>
      <w:r>
        <w:t xml:space="preserve">If you hold a current asbestos removal licence in another state or territory, you do not need to obtain a Northern Territory licence to perform licenced asbestos removal work here, unless your licence is due for renewal. </w:t>
      </w:r>
    </w:p>
    <w:p w14:paraId="4DFA3B40" w14:textId="451B4C88" w:rsidR="00AB7BCE" w:rsidRDefault="00AB7BCE" w:rsidP="00C431D7">
      <w:pPr>
        <w:spacing w:before="120" w:after="120"/>
        <w:ind w:right="-511"/>
      </w:pPr>
      <w:r>
        <w:t xml:space="preserve">Refer to the guide for </w:t>
      </w:r>
      <w:r w:rsidRPr="00F72508">
        <w:t xml:space="preserve">asbestos removal and licensing </w:t>
      </w:r>
      <w:r>
        <w:t>for further information and notification.</w:t>
      </w:r>
      <w:r w:rsidR="00C431D7">
        <w:t xml:space="preserve"> F</w:t>
      </w:r>
      <w:r w:rsidR="00C431D7">
        <w:rPr>
          <w:rFonts w:cs="Arial"/>
        </w:rPr>
        <w:t>or the relevant application fee, visit the licensing fees and charges webpage.</w:t>
      </w:r>
    </w:p>
    <w:p w14:paraId="65EDA83A" w14:textId="006335DD" w:rsidR="00AB7BCE" w:rsidRDefault="00AB7BCE" w:rsidP="00AB7BCE">
      <w:pPr>
        <w:spacing w:before="120" w:after="120"/>
        <w:ind w:right="85"/>
      </w:pPr>
      <w:r>
        <w:rPr>
          <w:b/>
          <w:sz w:val="24"/>
          <w:szCs w:val="24"/>
        </w:rPr>
        <w:t>Application type:</w:t>
      </w:r>
      <w:r w:rsidRPr="009B7474">
        <w:rPr>
          <w:b/>
          <w:sz w:val="24"/>
          <w:szCs w:val="24"/>
        </w:rPr>
        <w:t xml:space="preserve"> </w:t>
      </w:r>
      <w:r>
        <w:rPr>
          <w:b/>
          <w:sz w:val="24"/>
          <w:szCs w:val="24"/>
        </w:rPr>
        <w:tab/>
      </w:r>
      <w:r>
        <w:t>New</w:t>
      </w:r>
      <w:r w:rsidR="00725C1E">
        <w:tab/>
      </w:r>
      <w:r w:rsidR="00725C1E">
        <w:tab/>
      </w:r>
      <w:sdt>
        <w:sdtPr>
          <w:id w:val="180397977"/>
          <w14:checkbox>
            <w14:checked w14:val="0"/>
            <w14:checkedState w14:val="2612" w14:font="MS Gothic"/>
            <w14:uncheckedState w14:val="2610" w14:font="MS Gothic"/>
          </w14:checkbox>
        </w:sdtPr>
        <w:sdtEndPr/>
        <w:sdtContent>
          <w:r w:rsidR="00725C1E">
            <w:rPr>
              <w:rFonts w:ascii="MS Gothic" w:eastAsia="MS Gothic" w:hAnsi="MS Gothic" w:hint="eastAsia"/>
            </w:rPr>
            <w:t>☐</w:t>
          </w:r>
        </w:sdtContent>
      </w:sdt>
      <w:r w:rsidR="00725C1E">
        <w:tab/>
      </w:r>
      <w:r>
        <w:tab/>
        <w:t>Renewal</w:t>
      </w:r>
      <w:r w:rsidR="00C2772C">
        <w:tab/>
      </w:r>
      <w:bookmarkStart w:id="0" w:name="_GoBack"/>
      <w:bookmarkEnd w:id="0"/>
      <w:r w:rsidR="00725C1E">
        <w:tab/>
      </w:r>
      <w:sdt>
        <w:sdtPr>
          <w:id w:val="117955795"/>
          <w14:checkbox>
            <w14:checked w14:val="0"/>
            <w14:checkedState w14:val="2612" w14:font="MS Gothic"/>
            <w14:uncheckedState w14:val="2610" w14:font="MS Gothic"/>
          </w14:checkbox>
        </w:sdtPr>
        <w:sdtEndPr/>
        <w:sdtContent>
          <w:r w:rsidR="00725C1E">
            <w:rPr>
              <w:rFonts w:ascii="MS Gothic" w:eastAsia="MS Gothic" w:hAnsi="MS Gothic" w:hint="eastAsia"/>
            </w:rPr>
            <w:t>☐</w:t>
          </w:r>
        </w:sdtContent>
      </w:sdt>
    </w:p>
    <w:p w14:paraId="695B93A8" w14:textId="175B1BBB" w:rsidR="00AB7BCE" w:rsidRDefault="00725C1E" w:rsidP="00AB7BCE">
      <w:pPr>
        <w:spacing w:before="120" w:after="120"/>
        <w:ind w:right="85"/>
      </w:pPr>
      <w:r>
        <w:rPr>
          <w:b/>
          <w:sz w:val="24"/>
          <w:szCs w:val="24"/>
        </w:rPr>
        <w:t>Licence type</w:t>
      </w:r>
      <w:r w:rsidR="00AB7BCE">
        <w:rPr>
          <w:b/>
          <w:sz w:val="24"/>
          <w:szCs w:val="24"/>
        </w:rPr>
        <w:t>:</w:t>
      </w:r>
    </w:p>
    <w:p w14:paraId="793C8505" w14:textId="17F8FA0F" w:rsidR="00AB7BCE" w:rsidRDefault="00AB7BCE" w:rsidP="00AB7BCE">
      <w:pPr>
        <w:spacing w:before="120" w:after="120"/>
        <w:ind w:right="-284"/>
      </w:pPr>
      <w:r>
        <w:t>Class A (</w:t>
      </w:r>
      <w:r w:rsidRPr="002364A3">
        <w:t>friable asbestos and asbestos contaminated dust or debris</w:t>
      </w:r>
      <w:r>
        <w:t>); or</w:t>
      </w:r>
      <w:r>
        <w:tab/>
      </w:r>
      <w:r>
        <w:tab/>
      </w:r>
      <w:r>
        <w:tab/>
      </w:r>
      <w:r w:rsidR="00725C1E">
        <w:tab/>
      </w:r>
      <w:r w:rsidR="00725C1E">
        <w:tab/>
      </w:r>
      <w:r w:rsidR="00725C1E">
        <w:tab/>
      </w:r>
      <w:r w:rsidR="00725C1E">
        <w:tab/>
      </w:r>
      <w:r w:rsidR="00725C1E">
        <w:tab/>
      </w:r>
      <w:r>
        <w:tab/>
      </w:r>
      <w:sdt>
        <w:sdtPr>
          <w:id w:val="1025215067"/>
          <w14:checkbox>
            <w14:checked w14:val="0"/>
            <w14:checkedState w14:val="2612" w14:font="MS Gothic"/>
            <w14:uncheckedState w14:val="2610" w14:font="MS Gothic"/>
          </w14:checkbox>
        </w:sdtPr>
        <w:sdtEndPr/>
        <w:sdtContent>
          <w:r w:rsidR="00725C1E">
            <w:rPr>
              <w:rFonts w:ascii="MS Gothic" w:eastAsia="MS Gothic" w:hAnsi="MS Gothic" w:hint="eastAsia"/>
            </w:rPr>
            <w:t>☐</w:t>
          </w:r>
        </w:sdtContent>
      </w:sdt>
    </w:p>
    <w:p w14:paraId="21C80DB9" w14:textId="1E68B70C" w:rsidR="00AB7BCE" w:rsidRPr="002364A3" w:rsidRDefault="00AB7BCE" w:rsidP="00AB7BCE">
      <w:pPr>
        <w:spacing w:before="120" w:after="120"/>
        <w:ind w:right="-284"/>
      </w:pPr>
      <w:r>
        <w:t>Class B (more than 10 square metres of non-friable asbestos or asbestos containing materials)</w:t>
      </w:r>
      <w:r>
        <w:tab/>
      </w:r>
      <w:sdt>
        <w:sdtPr>
          <w:id w:val="1026749181"/>
          <w14:checkbox>
            <w14:checked w14:val="0"/>
            <w14:checkedState w14:val="2612" w14:font="MS Gothic"/>
            <w14:uncheckedState w14:val="2610" w14:font="MS Gothic"/>
          </w14:checkbox>
        </w:sdtPr>
        <w:sdtEndPr/>
        <w:sdtContent>
          <w:r w:rsidR="00725C1E">
            <w:rPr>
              <w:rFonts w:ascii="MS Gothic" w:eastAsia="MS Gothic" w:hAnsi="MS Gothic" w:hint="eastAsia"/>
            </w:rPr>
            <w:t>☐</w:t>
          </w:r>
        </w:sdtContent>
      </w:sdt>
    </w:p>
    <w:tbl>
      <w:tblPr>
        <w:tblStyle w:val="TableGrid"/>
        <w:tblW w:w="10916" w:type="dxa"/>
        <w:tblInd w:w="-284" w:type="dxa"/>
        <w:tblLook w:val="04A0" w:firstRow="1" w:lastRow="0" w:firstColumn="1" w:lastColumn="0" w:noHBand="0" w:noVBand="1"/>
      </w:tblPr>
      <w:tblGrid>
        <w:gridCol w:w="1624"/>
        <w:gridCol w:w="124"/>
        <w:gridCol w:w="62"/>
        <w:gridCol w:w="8"/>
        <w:gridCol w:w="242"/>
        <w:gridCol w:w="304"/>
        <w:gridCol w:w="161"/>
        <w:gridCol w:w="263"/>
        <w:gridCol w:w="14"/>
        <w:gridCol w:w="833"/>
        <w:gridCol w:w="371"/>
        <w:gridCol w:w="43"/>
        <w:gridCol w:w="567"/>
        <w:gridCol w:w="426"/>
        <w:gridCol w:w="282"/>
        <w:gridCol w:w="131"/>
        <w:gridCol w:w="27"/>
        <w:gridCol w:w="124"/>
        <w:gridCol w:w="292"/>
        <w:gridCol w:w="263"/>
        <w:gridCol w:w="16"/>
        <w:gridCol w:w="233"/>
        <w:gridCol w:w="315"/>
        <w:gridCol w:w="34"/>
        <w:gridCol w:w="97"/>
        <w:gridCol w:w="42"/>
        <w:gridCol w:w="146"/>
        <w:gridCol w:w="146"/>
        <w:gridCol w:w="84"/>
        <w:gridCol w:w="30"/>
        <w:gridCol w:w="637"/>
        <w:gridCol w:w="111"/>
        <w:gridCol w:w="85"/>
        <w:gridCol w:w="87"/>
        <w:gridCol w:w="56"/>
        <w:gridCol w:w="13"/>
        <w:gridCol w:w="36"/>
        <w:gridCol w:w="104"/>
        <w:gridCol w:w="156"/>
        <w:gridCol w:w="167"/>
        <w:gridCol w:w="35"/>
        <w:gridCol w:w="54"/>
        <w:gridCol w:w="69"/>
        <w:gridCol w:w="93"/>
        <w:gridCol w:w="86"/>
        <w:gridCol w:w="178"/>
        <w:gridCol w:w="26"/>
        <w:gridCol w:w="41"/>
        <w:gridCol w:w="15"/>
        <w:gridCol w:w="76"/>
        <w:gridCol w:w="150"/>
        <w:gridCol w:w="258"/>
        <w:gridCol w:w="13"/>
        <w:gridCol w:w="26"/>
        <w:gridCol w:w="275"/>
        <w:gridCol w:w="306"/>
        <w:gridCol w:w="459"/>
      </w:tblGrid>
      <w:tr w:rsidR="00AB7BCE" w:rsidRPr="00AC38D4" w14:paraId="681E477B" w14:textId="77777777" w:rsidTr="00AB7BCE">
        <w:tc>
          <w:tcPr>
            <w:tcW w:w="10916" w:type="dxa"/>
            <w:gridSpan w:val="57"/>
            <w:tcBorders>
              <w:top w:val="nil"/>
              <w:left w:val="nil"/>
              <w:bottom w:val="single" w:sz="8" w:space="0" w:color="808080" w:themeColor="background1" w:themeShade="80"/>
              <w:right w:val="nil"/>
            </w:tcBorders>
            <w:shd w:val="clear" w:color="auto" w:fill="FFFFFF" w:themeFill="background1"/>
          </w:tcPr>
          <w:p w14:paraId="12C34442" w14:textId="77777777" w:rsidR="00AB7BCE" w:rsidRPr="008B74AB" w:rsidRDefault="00AB7BCE" w:rsidP="00AB7BCE">
            <w:pPr>
              <w:pStyle w:val="ListParagraph"/>
              <w:numPr>
                <w:ilvl w:val="0"/>
                <w:numId w:val="20"/>
              </w:numPr>
              <w:spacing w:before="60" w:after="60"/>
              <w:ind w:left="426"/>
              <w:contextualSpacing/>
              <w:rPr>
                <w:rFonts w:cs="Arial"/>
                <w:b/>
                <w:sz w:val="24"/>
                <w:szCs w:val="24"/>
              </w:rPr>
            </w:pPr>
            <w:r>
              <w:rPr>
                <w:rFonts w:cs="Arial"/>
                <w:b/>
                <w:sz w:val="24"/>
                <w:szCs w:val="24"/>
              </w:rPr>
              <w:t>Applicant d</w:t>
            </w:r>
            <w:r w:rsidRPr="008B74AB">
              <w:rPr>
                <w:rFonts w:cs="Arial"/>
                <w:b/>
                <w:sz w:val="24"/>
                <w:szCs w:val="24"/>
              </w:rPr>
              <w:t>etails</w:t>
            </w:r>
          </w:p>
        </w:tc>
      </w:tr>
      <w:tr w:rsidR="00AB7BCE" w:rsidRPr="00DD08F7" w14:paraId="407D2581" w14:textId="77777777" w:rsidTr="000C00E4">
        <w:tc>
          <w:tcPr>
            <w:tcW w:w="2060"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A919AA" w14:textId="77777777" w:rsidR="00AB7BCE" w:rsidRPr="00DD08F7" w:rsidRDefault="00AB7BCE" w:rsidP="00BD5B0C">
            <w:pPr>
              <w:spacing w:before="60" w:after="60"/>
              <w:rPr>
                <w:rFonts w:cs="Arial"/>
                <w:sz w:val="20"/>
              </w:rPr>
            </w:pPr>
            <w:r>
              <w:rPr>
                <w:rFonts w:cs="Arial"/>
                <w:sz w:val="20"/>
              </w:rPr>
              <w:t>Business name:</w:t>
            </w:r>
          </w:p>
        </w:tc>
        <w:tc>
          <w:tcPr>
            <w:tcW w:w="4984" w:type="dxa"/>
            <w:gridSpan w:val="22"/>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A82C0" w14:textId="77777777" w:rsidR="00AB7BCE" w:rsidRPr="00DD08F7" w:rsidRDefault="00AB7BCE" w:rsidP="00BD5B0C">
            <w:pPr>
              <w:spacing w:before="60" w:after="60"/>
              <w:rPr>
                <w:rFonts w:cs="Arial"/>
                <w:sz w:val="20"/>
              </w:rPr>
            </w:pPr>
          </w:p>
        </w:tc>
        <w:tc>
          <w:tcPr>
            <w:tcW w:w="1285" w:type="dxa"/>
            <w:gridSpan w:val="10"/>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86BA1E" w14:textId="77777777" w:rsidR="00AB7BCE" w:rsidRPr="00DD08F7" w:rsidRDefault="00AB7BCE" w:rsidP="00BD5B0C">
            <w:pPr>
              <w:spacing w:before="60" w:after="60"/>
              <w:rPr>
                <w:rFonts w:cs="Arial"/>
                <w:sz w:val="20"/>
              </w:rPr>
            </w:pPr>
            <w:r>
              <w:rPr>
                <w:rFonts w:cs="Arial"/>
                <w:sz w:val="20"/>
              </w:rPr>
              <w:t>ABN / ACN</w:t>
            </w:r>
          </w:p>
        </w:tc>
        <w:tc>
          <w:tcPr>
            <w:tcW w:w="2587" w:type="dxa"/>
            <w:gridSpan w:val="20"/>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A9EFDD7" w14:textId="77777777" w:rsidR="00AB7BCE" w:rsidRPr="00DD08F7" w:rsidRDefault="00AB7BCE" w:rsidP="00BD5B0C">
            <w:pPr>
              <w:spacing w:before="60" w:after="60"/>
              <w:rPr>
                <w:rFonts w:cs="Arial"/>
                <w:sz w:val="20"/>
              </w:rPr>
            </w:pPr>
          </w:p>
        </w:tc>
      </w:tr>
      <w:tr w:rsidR="00AB7BCE" w:rsidRPr="00DD08F7" w14:paraId="29B98F64" w14:textId="77777777" w:rsidTr="000C00E4">
        <w:tc>
          <w:tcPr>
            <w:tcW w:w="206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149E35" w14:textId="77777777" w:rsidR="00AB7BCE" w:rsidRDefault="00AB7BCE" w:rsidP="00BD5B0C">
            <w:pPr>
              <w:spacing w:before="60" w:after="60"/>
              <w:rPr>
                <w:rFonts w:cs="Arial"/>
                <w:sz w:val="20"/>
              </w:rPr>
            </w:pPr>
            <w:r>
              <w:rPr>
                <w:rFonts w:cs="Arial"/>
                <w:sz w:val="20"/>
              </w:rPr>
              <w:t>Trading name:</w:t>
            </w:r>
          </w:p>
        </w:tc>
        <w:tc>
          <w:tcPr>
            <w:tcW w:w="8856"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E0610A6" w14:textId="77777777" w:rsidR="00AB7BCE" w:rsidRPr="00DD08F7" w:rsidRDefault="00AB7BCE" w:rsidP="00BD5B0C">
            <w:pPr>
              <w:spacing w:before="60" w:after="60"/>
              <w:rPr>
                <w:rFonts w:cs="Arial"/>
                <w:sz w:val="20"/>
              </w:rPr>
            </w:pPr>
          </w:p>
        </w:tc>
      </w:tr>
      <w:tr w:rsidR="00AB7BCE" w:rsidRPr="00DD08F7" w14:paraId="1A16C485" w14:textId="77777777" w:rsidTr="000C00E4">
        <w:tc>
          <w:tcPr>
            <w:tcW w:w="206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BEB60F" w14:textId="77777777" w:rsidR="00AB7BCE" w:rsidRDefault="00AB7BCE" w:rsidP="00BD5B0C">
            <w:pPr>
              <w:spacing w:before="60" w:after="60"/>
              <w:rPr>
                <w:rFonts w:cs="Arial"/>
                <w:sz w:val="20"/>
              </w:rPr>
            </w:pPr>
            <w:r>
              <w:rPr>
                <w:rFonts w:cs="Arial"/>
                <w:sz w:val="20"/>
              </w:rPr>
              <w:t>Contact person:</w:t>
            </w:r>
          </w:p>
        </w:tc>
        <w:tc>
          <w:tcPr>
            <w:tcW w:w="8856"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55B4946" w14:textId="77777777" w:rsidR="00AB7BCE" w:rsidRDefault="00AB7BCE" w:rsidP="00BD5B0C">
            <w:pPr>
              <w:spacing w:before="60" w:after="60"/>
              <w:rPr>
                <w:rFonts w:cs="Arial"/>
                <w:sz w:val="20"/>
              </w:rPr>
            </w:pPr>
          </w:p>
        </w:tc>
      </w:tr>
      <w:tr w:rsidR="00AB7BCE" w:rsidRPr="0048305B" w14:paraId="638DB38A" w14:textId="77777777" w:rsidTr="000C00E4">
        <w:tc>
          <w:tcPr>
            <w:tcW w:w="206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1520AB" w14:textId="77777777" w:rsidR="00AB7BCE" w:rsidRPr="0048305B" w:rsidRDefault="00AB7BCE" w:rsidP="00BD5B0C">
            <w:pPr>
              <w:spacing w:before="60" w:after="60"/>
              <w:rPr>
                <w:rFonts w:cs="Arial"/>
                <w:sz w:val="20"/>
              </w:rPr>
            </w:pPr>
            <w:r>
              <w:rPr>
                <w:rFonts w:cs="Arial"/>
                <w:sz w:val="20"/>
              </w:rPr>
              <w:t>Business address:</w:t>
            </w:r>
          </w:p>
        </w:tc>
        <w:tc>
          <w:tcPr>
            <w:tcW w:w="8856"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D933610" w14:textId="77777777" w:rsidR="00AB7BCE" w:rsidRPr="0048305B" w:rsidRDefault="00AB7BCE" w:rsidP="00BD5B0C">
            <w:pPr>
              <w:spacing w:before="60" w:after="60"/>
              <w:rPr>
                <w:rFonts w:cs="Arial"/>
                <w:sz w:val="20"/>
              </w:rPr>
            </w:pPr>
          </w:p>
        </w:tc>
      </w:tr>
      <w:tr w:rsidR="00AB7BCE" w:rsidRPr="00DD08F7" w14:paraId="16104653" w14:textId="77777777" w:rsidTr="000C00E4">
        <w:tc>
          <w:tcPr>
            <w:tcW w:w="206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2DAA05" w14:textId="77777777" w:rsidR="00AB7BCE" w:rsidRPr="00DD08F7" w:rsidRDefault="00AB7BCE" w:rsidP="00BD5B0C">
            <w:pPr>
              <w:spacing w:before="60" w:after="60"/>
              <w:rPr>
                <w:rFonts w:cs="Arial"/>
                <w:sz w:val="20"/>
              </w:rPr>
            </w:pPr>
            <w:r>
              <w:rPr>
                <w:rFonts w:cs="Arial"/>
                <w:sz w:val="20"/>
              </w:rPr>
              <w:t>Suburb:</w:t>
            </w:r>
          </w:p>
        </w:tc>
        <w:tc>
          <w:tcPr>
            <w:tcW w:w="411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E06971" w14:textId="77777777" w:rsidR="00AB7BCE" w:rsidRPr="00DD08F7" w:rsidRDefault="00AB7BCE" w:rsidP="00BD5B0C">
            <w:pPr>
              <w:spacing w:before="60" w:after="60"/>
              <w:rPr>
                <w:rFonts w:cs="Arial"/>
                <w:sz w:val="20"/>
              </w:rPr>
            </w:pPr>
          </w:p>
        </w:tc>
        <w:tc>
          <w:tcPr>
            <w:tcW w:w="86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39F5E8" w14:textId="77777777" w:rsidR="00AB7BCE" w:rsidRPr="00DD08F7" w:rsidRDefault="00AB7BCE" w:rsidP="00BD5B0C">
            <w:pPr>
              <w:spacing w:before="60" w:after="60"/>
              <w:rPr>
                <w:rFonts w:cs="Arial"/>
                <w:sz w:val="20"/>
              </w:rPr>
            </w:pPr>
            <w:r>
              <w:rPr>
                <w:rFonts w:cs="Arial"/>
                <w:sz w:val="20"/>
              </w:rPr>
              <w:t>State:</w:t>
            </w:r>
          </w:p>
        </w:tc>
        <w:tc>
          <w:tcPr>
            <w:tcW w:w="123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9BA7AA" w14:textId="77777777" w:rsidR="00AB7BCE" w:rsidRPr="00DD08F7" w:rsidRDefault="00AB7BCE" w:rsidP="00BD5B0C">
            <w:pPr>
              <w:spacing w:before="60" w:after="60"/>
              <w:rPr>
                <w:rFonts w:cs="Arial"/>
                <w:sz w:val="20"/>
              </w:rPr>
            </w:pPr>
          </w:p>
        </w:tc>
        <w:tc>
          <w:tcPr>
            <w:tcW w:w="114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7BEB31" w14:textId="77777777" w:rsidR="00AB7BCE" w:rsidRPr="00DD08F7" w:rsidRDefault="00AB7BCE" w:rsidP="00BD5B0C">
            <w:pPr>
              <w:spacing w:before="60" w:after="60"/>
              <w:rPr>
                <w:rFonts w:cs="Arial"/>
                <w:sz w:val="20"/>
              </w:rPr>
            </w:pPr>
            <w:r>
              <w:rPr>
                <w:rFonts w:cs="Arial"/>
                <w:sz w:val="20"/>
              </w:rPr>
              <w:t>Postcode:</w:t>
            </w:r>
          </w:p>
        </w:tc>
        <w:tc>
          <w:tcPr>
            <w:tcW w:w="148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30FA86C0" w14:textId="77777777" w:rsidR="00AB7BCE" w:rsidRPr="00DD08F7" w:rsidRDefault="00AB7BCE" w:rsidP="00BD5B0C">
            <w:pPr>
              <w:spacing w:before="60" w:after="60"/>
              <w:rPr>
                <w:rFonts w:cs="Arial"/>
                <w:sz w:val="20"/>
              </w:rPr>
            </w:pPr>
          </w:p>
        </w:tc>
      </w:tr>
      <w:tr w:rsidR="00AB7BCE" w:rsidRPr="00DD08F7" w14:paraId="130B7D03" w14:textId="77777777" w:rsidTr="000C00E4">
        <w:tc>
          <w:tcPr>
            <w:tcW w:w="6177"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669813" w14:textId="77777777" w:rsidR="00AB7BCE" w:rsidRPr="00DD08F7" w:rsidRDefault="00AB7BCE" w:rsidP="00BD5B0C">
            <w:pPr>
              <w:spacing w:before="60" w:after="60"/>
              <w:rPr>
                <w:rFonts w:cs="Arial"/>
                <w:sz w:val="20"/>
              </w:rPr>
            </w:pPr>
            <w:r>
              <w:rPr>
                <w:rFonts w:cs="Arial"/>
                <w:sz w:val="20"/>
              </w:rPr>
              <w:t>Is your postal address the same as above?</w:t>
            </w:r>
            <w:r w:rsidRPr="0048305B">
              <w:rPr>
                <w:rFonts w:cs="Arial"/>
                <w:sz w:val="18"/>
                <w:szCs w:val="18"/>
              </w:rPr>
              <w:t xml:space="preserve"> (</w:t>
            </w:r>
            <w:r>
              <w:rPr>
                <w:rFonts w:cs="Arial"/>
                <w:sz w:val="18"/>
                <w:szCs w:val="18"/>
              </w:rPr>
              <w:t xml:space="preserve">If no, </w:t>
            </w:r>
            <w:r w:rsidRPr="0048305B">
              <w:rPr>
                <w:rFonts w:cs="Arial"/>
                <w:sz w:val="18"/>
                <w:szCs w:val="18"/>
              </w:rPr>
              <w:t>complete below)</w:t>
            </w:r>
          </w:p>
        </w:tc>
        <w:tc>
          <w:tcPr>
            <w:tcW w:w="72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3FE4D40A" w14:textId="77777777" w:rsidR="00AB7BCE" w:rsidRPr="00DD08F7" w:rsidRDefault="00AB7BCE" w:rsidP="00BD5B0C">
            <w:pPr>
              <w:spacing w:before="60" w:after="60"/>
              <w:rPr>
                <w:rFonts w:cs="Arial"/>
                <w:sz w:val="20"/>
              </w:rPr>
            </w:pPr>
            <w:r>
              <w:rPr>
                <w:rFonts w:cs="Arial"/>
                <w:sz w:val="20"/>
              </w:rPr>
              <w:t xml:space="preserve">Yes </w:t>
            </w:r>
          </w:p>
        </w:tc>
        <w:sdt>
          <w:sdtPr>
            <w:rPr>
              <w:rFonts w:cs="Arial"/>
              <w:sz w:val="20"/>
            </w:rPr>
            <w:id w:val="-75369142"/>
            <w14:checkbox>
              <w14:checked w14:val="0"/>
              <w14:checkedState w14:val="2612" w14:font="MS Gothic"/>
              <w14:uncheckedState w14:val="2610" w14:font="MS Gothic"/>
            </w14:checkbox>
          </w:sdtPr>
          <w:sdtEndPr/>
          <w:sdtContent>
            <w:tc>
              <w:tcPr>
                <w:tcW w:w="1043" w:type="dxa"/>
                <w:gridSpan w:val="5"/>
                <w:tcBorders>
                  <w:top w:val="single" w:sz="4" w:space="0" w:color="808080" w:themeColor="background1" w:themeShade="80"/>
                  <w:left w:val="nil"/>
                  <w:bottom w:val="single" w:sz="4" w:space="0" w:color="808080" w:themeColor="background1" w:themeShade="80"/>
                  <w:right w:val="nil"/>
                </w:tcBorders>
                <w:shd w:val="clear" w:color="auto" w:fill="auto"/>
              </w:tcPr>
              <w:p w14:paraId="48A753E1" w14:textId="464BDC00" w:rsidR="00AB7BCE" w:rsidRPr="00DD08F7" w:rsidRDefault="00725C1E" w:rsidP="00BD5B0C">
                <w:pPr>
                  <w:spacing w:before="60" w:after="60"/>
                  <w:rPr>
                    <w:rFonts w:cs="Arial"/>
                    <w:sz w:val="20"/>
                  </w:rPr>
                </w:pPr>
                <w:r>
                  <w:rPr>
                    <w:rFonts w:ascii="MS Gothic" w:eastAsia="MS Gothic" w:hAnsi="MS Gothic" w:cs="Arial" w:hint="eastAsia"/>
                    <w:sz w:val="20"/>
                  </w:rPr>
                  <w:t>☐</w:t>
                </w:r>
              </w:p>
            </w:tc>
          </w:sdtContent>
        </w:sdt>
        <w:tc>
          <w:tcPr>
            <w:tcW w:w="648" w:type="dxa"/>
            <w:gridSpan w:val="8"/>
            <w:tcBorders>
              <w:top w:val="single" w:sz="4" w:space="0" w:color="808080" w:themeColor="background1" w:themeShade="80"/>
              <w:left w:val="nil"/>
              <w:bottom w:val="single" w:sz="4" w:space="0" w:color="808080" w:themeColor="background1" w:themeShade="80"/>
              <w:right w:val="nil"/>
            </w:tcBorders>
            <w:shd w:val="clear" w:color="auto" w:fill="auto"/>
          </w:tcPr>
          <w:p w14:paraId="5649CD2E" w14:textId="77777777" w:rsidR="00AB7BCE" w:rsidRPr="00DD08F7" w:rsidRDefault="00AB7BCE" w:rsidP="00BD5B0C">
            <w:pPr>
              <w:spacing w:before="60" w:after="60"/>
              <w:rPr>
                <w:rFonts w:cs="Arial"/>
                <w:sz w:val="20"/>
              </w:rPr>
            </w:pPr>
            <w:r>
              <w:rPr>
                <w:rFonts w:cs="Arial"/>
                <w:sz w:val="20"/>
              </w:rPr>
              <w:t xml:space="preserve">No </w:t>
            </w:r>
          </w:p>
        </w:tc>
        <w:sdt>
          <w:sdtPr>
            <w:rPr>
              <w:rFonts w:cs="Arial"/>
              <w:sz w:val="20"/>
            </w:rPr>
            <w:id w:val="307059019"/>
            <w14:checkbox>
              <w14:checked w14:val="0"/>
              <w14:checkedState w14:val="2612" w14:font="MS Gothic"/>
              <w14:uncheckedState w14:val="2610" w14:font="MS Gothic"/>
            </w14:checkbox>
          </w:sdtPr>
          <w:sdtEndPr/>
          <w:sdtContent>
            <w:tc>
              <w:tcPr>
                <w:tcW w:w="2327" w:type="dxa"/>
                <w:gridSpan w:val="1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685153DF" w14:textId="70675E65" w:rsidR="00AB7BCE" w:rsidRPr="00DD08F7" w:rsidRDefault="00725C1E" w:rsidP="00BD5B0C">
                <w:pPr>
                  <w:spacing w:before="60" w:after="60"/>
                  <w:rPr>
                    <w:rFonts w:cs="Arial"/>
                    <w:sz w:val="20"/>
                  </w:rPr>
                </w:pPr>
                <w:r>
                  <w:rPr>
                    <w:rFonts w:ascii="MS Gothic" w:eastAsia="MS Gothic" w:hAnsi="MS Gothic" w:cs="Arial" w:hint="eastAsia"/>
                    <w:sz w:val="20"/>
                  </w:rPr>
                  <w:t>☐</w:t>
                </w:r>
              </w:p>
            </w:tc>
          </w:sdtContent>
        </w:sdt>
      </w:tr>
      <w:tr w:rsidR="00AB7BCE" w:rsidRPr="0048305B" w14:paraId="319A654B" w14:textId="77777777" w:rsidTr="000C00E4">
        <w:trPr>
          <w:trHeight w:val="302"/>
        </w:trPr>
        <w:tc>
          <w:tcPr>
            <w:tcW w:w="206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C79E41" w14:textId="77777777" w:rsidR="00AB7BCE" w:rsidRPr="0048305B" w:rsidRDefault="00AB7BCE" w:rsidP="00BD5B0C">
            <w:pPr>
              <w:spacing w:before="60" w:after="60"/>
              <w:rPr>
                <w:rFonts w:cs="Arial"/>
                <w:sz w:val="20"/>
              </w:rPr>
            </w:pPr>
            <w:r>
              <w:rPr>
                <w:rFonts w:cs="Arial"/>
                <w:sz w:val="20"/>
              </w:rPr>
              <w:t>Postal address:</w:t>
            </w:r>
          </w:p>
        </w:tc>
        <w:tc>
          <w:tcPr>
            <w:tcW w:w="8856"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70EE601" w14:textId="77777777" w:rsidR="00AB7BCE" w:rsidRPr="0048305B" w:rsidRDefault="00AB7BCE" w:rsidP="00BD5B0C">
            <w:pPr>
              <w:spacing w:before="60" w:after="60"/>
              <w:rPr>
                <w:rFonts w:cs="Arial"/>
                <w:sz w:val="20"/>
              </w:rPr>
            </w:pPr>
          </w:p>
        </w:tc>
      </w:tr>
      <w:tr w:rsidR="00AB7BCE" w:rsidRPr="00DD08F7" w14:paraId="741113A7" w14:textId="77777777" w:rsidTr="000C00E4">
        <w:tc>
          <w:tcPr>
            <w:tcW w:w="206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2CB92E" w14:textId="77777777" w:rsidR="00AB7BCE" w:rsidRPr="00DD08F7" w:rsidRDefault="00AB7BCE" w:rsidP="00BD5B0C">
            <w:pPr>
              <w:spacing w:before="60" w:after="60"/>
              <w:rPr>
                <w:rFonts w:cs="Arial"/>
                <w:sz w:val="20"/>
              </w:rPr>
            </w:pPr>
            <w:r>
              <w:rPr>
                <w:rFonts w:cs="Arial"/>
                <w:sz w:val="20"/>
              </w:rPr>
              <w:t>Suburb:</w:t>
            </w:r>
          </w:p>
        </w:tc>
        <w:tc>
          <w:tcPr>
            <w:tcW w:w="410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C8BF66" w14:textId="77777777" w:rsidR="00AB7BCE" w:rsidRPr="00DD08F7" w:rsidRDefault="00AB7BCE" w:rsidP="00BD5B0C">
            <w:pPr>
              <w:spacing w:before="60" w:after="60"/>
              <w:rPr>
                <w:rFonts w:cs="Arial"/>
                <w:sz w:val="20"/>
              </w:rPr>
            </w:pPr>
          </w:p>
        </w:tc>
        <w:tc>
          <w:tcPr>
            <w:tcW w:w="88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6393E8" w14:textId="77777777" w:rsidR="00AB7BCE" w:rsidRPr="00DD08F7" w:rsidRDefault="00AB7BCE" w:rsidP="00BD5B0C">
            <w:pPr>
              <w:spacing w:before="60" w:after="60"/>
              <w:rPr>
                <w:rFonts w:cs="Arial"/>
                <w:sz w:val="20"/>
              </w:rPr>
            </w:pPr>
            <w:r>
              <w:rPr>
                <w:rFonts w:cs="Arial"/>
                <w:sz w:val="20"/>
              </w:rPr>
              <w:t>State:</w:t>
            </w:r>
          </w:p>
        </w:tc>
        <w:tc>
          <w:tcPr>
            <w:tcW w:w="123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2DFBAD" w14:textId="77777777" w:rsidR="00AB7BCE" w:rsidRPr="00DD08F7" w:rsidRDefault="00AB7BCE" w:rsidP="00BD5B0C">
            <w:pPr>
              <w:spacing w:before="60" w:after="60"/>
              <w:rPr>
                <w:rFonts w:cs="Arial"/>
                <w:sz w:val="20"/>
              </w:rPr>
            </w:pPr>
          </w:p>
        </w:tc>
        <w:tc>
          <w:tcPr>
            <w:tcW w:w="114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B1D183B" w14:textId="77777777" w:rsidR="00AB7BCE" w:rsidRPr="00DD08F7" w:rsidRDefault="00AB7BCE" w:rsidP="00BD5B0C">
            <w:pPr>
              <w:spacing w:before="60" w:after="60"/>
              <w:rPr>
                <w:rFonts w:cs="Arial"/>
                <w:sz w:val="20"/>
              </w:rPr>
            </w:pPr>
            <w:r>
              <w:rPr>
                <w:rFonts w:cs="Arial"/>
                <w:sz w:val="20"/>
              </w:rPr>
              <w:t>Postcode:</w:t>
            </w:r>
          </w:p>
        </w:tc>
        <w:tc>
          <w:tcPr>
            <w:tcW w:w="148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63756FD" w14:textId="77777777" w:rsidR="00AB7BCE" w:rsidRPr="00DD08F7" w:rsidRDefault="00AB7BCE" w:rsidP="00BD5B0C">
            <w:pPr>
              <w:spacing w:before="60" w:after="60"/>
              <w:rPr>
                <w:rFonts w:cs="Arial"/>
                <w:sz w:val="20"/>
              </w:rPr>
            </w:pPr>
          </w:p>
        </w:tc>
      </w:tr>
      <w:tr w:rsidR="00AB7BCE" w:rsidRPr="00DD08F7" w14:paraId="1AEE056E" w14:textId="77777777" w:rsidTr="000C00E4">
        <w:tc>
          <w:tcPr>
            <w:tcW w:w="2060"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6204AE" w14:textId="77777777" w:rsidR="00AB7BCE" w:rsidRDefault="00AB7BCE" w:rsidP="00BD5B0C">
            <w:pPr>
              <w:spacing w:before="60" w:after="60"/>
              <w:rPr>
                <w:rFonts w:cs="Arial"/>
                <w:sz w:val="20"/>
              </w:rPr>
            </w:pPr>
            <w:r>
              <w:rPr>
                <w:rFonts w:cs="Arial"/>
                <w:sz w:val="20"/>
              </w:rPr>
              <w:t>Work number:</w:t>
            </w:r>
          </w:p>
        </w:tc>
        <w:tc>
          <w:tcPr>
            <w:tcW w:w="326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5A7787" w14:textId="77777777" w:rsidR="00AB7BCE" w:rsidRPr="00DD08F7" w:rsidRDefault="00AB7BCE" w:rsidP="00BD5B0C">
            <w:pPr>
              <w:spacing w:before="60" w:after="60"/>
              <w:rPr>
                <w:rFonts w:cs="Arial"/>
                <w:sz w:val="20"/>
              </w:rPr>
            </w:pPr>
          </w:p>
        </w:tc>
        <w:tc>
          <w:tcPr>
            <w:tcW w:w="172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A85A98" w14:textId="77777777" w:rsidR="00AB7BCE" w:rsidRDefault="00AB7BCE" w:rsidP="00BD5B0C">
            <w:pPr>
              <w:spacing w:before="60" w:after="60"/>
              <w:rPr>
                <w:rFonts w:cs="Arial"/>
                <w:sz w:val="20"/>
              </w:rPr>
            </w:pPr>
            <w:r>
              <w:rPr>
                <w:rFonts w:cs="Arial"/>
                <w:sz w:val="20"/>
              </w:rPr>
              <w:t>Mobile number:</w:t>
            </w:r>
          </w:p>
        </w:tc>
        <w:tc>
          <w:tcPr>
            <w:tcW w:w="3872"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AA8706E" w14:textId="77777777" w:rsidR="00AB7BCE" w:rsidRPr="00DD08F7" w:rsidRDefault="00AB7BCE" w:rsidP="00BD5B0C">
            <w:pPr>
              <w:spacing w:before="60" w:after="60"/>
              <w:rPr>
                <w:rFonts w:cs="Arial"/>
                <w:sz w:val="20"/>
              </w:rPr>
            </w:pPr>
          </w:p>
        </w:tc>
      </w:tr>
      <w:tr w:rsidR="00AB7BCE" w:rsidRPr="00DD08F7" w14:paraId="24D4EF98" w14:textId="77777777" w:rsidTr="000C00E4">
        <w:tc>
          <w:tcPr>
            <w:tcW w:w="2060"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3852FBCB" w14:textId="77777777" w:rsidR="00AB7BCE" w:rsidRDefault="00AB7BCE" w:rsidP="00BD5B0C">
            <w:pPr>
              <w:spacing w:before="60" w:after="60"/>
              <w:rPr>
                <w:rFonts w:cs="Arial"/>
                <w:sz w:val="20"/>
              </w:rPr>
            </w:pPr>
            <w:r>
              <w:rPr>
                <w:rFonts w:cs="Arial"/>
                <w:sz w:val="20"/>
              </w:rPr>
              <w:t>Email address:</w:t>
            </w:r>
          </w:p>
        </w:tc>
        <w:tc>
          <w:tcPr>
            <w:tcW w:w="8856" w:type="dxa"/>
            <w:gridSpan w:val="5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2926260" w14:textId="77777777" w:rsidR="00AB7BCE" w:rsidRPr="00DD08F7" w:rsidRDefault="00AB7BCE" w:rsidP="00BD5B0C">
            <w:pPr>
              <w:spacing w:before="60" w:after="60"/>
              <w:rPr>
                <w:rFonts w:cs="Arial"/>
                <w:sz w:val="20"/>
              </w:rPr>
            </w:pPr>
          </w:p>
        </w:tc>
      </w:tr>
      <w:tr w:rsidR="00AB7BCE" w:rsidRPr="00AC38D4" w14:paraId="2C509142" w14:textId="77777777" w:rsidTr="00AB7BCE">
        <w:tc>
          <w:tcPr>
            <w:tcW w:w="10916" w:type="dxa"/>
            <w:gridSpan w:val="57"/>
            <w:tcBorders>
              <w:top w:val="single" w:sz="8" w:space="0" w:color="808080" w:themeColor="background1" w:themeShade="80"/>
              <w:left w:val="nil"/>
              <w:bottom w:val="single" w:sz="8" w:space="0" w:color="808080" w:themeColor="background1" w:themeShade="80"/>
              <w:right w:val="nil"/>
            </w:tcBorders>
          </w:tcPr>
          <w:p w14:paraId="17F85138" w14:textId="77777777" w:rsidR="00AB7BCE" w:rsidRPr="008B74AB" w:rsidRDefault="00AB7BCE" w:rsidP="00AB7BCE">
            <w:pPr>
              <w:pStyle w:val="ListParagraph"/>
              <w:numPr>
                <w:ilvl w:val="0"/>
                <w:numId w:val="20"/>
              </w:numPr>
              <w:spacing w:before="60" w:after="60"/>
              <w:ind w:left="426"/>
              <w:contextualSpacing/>
              <w:rPr>
                <w:rFonts w:cs="Arial"/>
                <w:b/>
                <w:sz w:val="24"/>
                <w:szCs w:val="24"/>
              </w:rPr>
            </w:pPr>
            <w:r>
              <w:rPr>
                <w:rFonts w:cs="Arial"/>
                <w:b/>
                <w:sz w:val="24"/>
                <w:szCs w:val="24"/>
              </w:rPr>
              <w:t xml:space="preserve">Licence details </w:t>
            </w:r>
            <w:r w:rsidRPr="006B3E98">
              <w:rPr>
                <w:rFonts w:cs="Arial"/>
                <w:sz w:val="20"/>
                <w:szCs w:val="24"/>
              </w:rPr>
              <w:t>(Renewal only)</w:t>
            </w:r>
          </w:p>
        </w:tc>
      </w:tr>
      <w:tr w:rsidR="00AB7BCE" w:rsidRPr="00AC38D4" w14:paraId="107C85E4" w14:textId="77777777" w:rsidTr="000C00E4">
        <w:tc>
          <w:tcPr>
            <w:tcW w:w="1748" w:type="dxa"/>
            <w:gridSpan w:val="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E1687F" w14:textId="77777777" w:rsidR="00AB7BCE" w:rsidRPr="00DB027D" w:rsidRDefault="00AB7BCE" w:rsidP="00BD5B0C">
            <w:pPr>
              <w:spacing w:before="60" w:after="60"/>
              <w:rPr>
                <w:rFonts w:cs="Arial"/>
                <w:color w:val="000000"/>
                <w:sz w:val="20"/>
              </w:rPr>
            </w:pPr>
            <w:r>
              <w:rPr>
                <w:rFonts w:cs="Arial"/>
                <w:color w:val="000000"/>
                <w:sz w:val="20"/>
              </w:rPr>
              <w:t>Licence number:</w:t>
            </w:r>
          </w:p>
        </w:tc>
        <w:tc>
          <w:tcPr>
            <w:tcW w:w="2258" w:type="dxa"/>
            <w:gridSpan w:val="9"/>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72899B" w14:textId="77777777" w:rsidR="00AB7BCE" w:rsidRPr="008B74AB" w:rsidRDefault="00AB7BCE" w:rsidP="00BD5B0C">
            <w:pPr>
              <w:spacing w:before="60" w:after="60"/>
              <w:rPr>
                <w:rFonts w:cs="Arial"/>
                <w:sz w:val="20"/>
              </w:rPr>
            </w:pPr>
          </w:p>
        </w:tc>
        <w:tc>
          <w:tcPr>
            <w:tcW w:w="2155" w:type="dxa"/>
            <w:gridSpan w:val="9"/>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15E55D" w14:textId="77777777" w:rsidR="00AB7BCE" w:rsidRPr="008B74AB" w:rsidRDefault="00AB7BCE" w:rsidP="00BD5B0C">
            <w:pPr>
              <w:spacing w:before="60" w:after="60"/>
              <w:rPr>
                <w:rFonts w:cs="Arial"/>
                <w:sz w:val="20"/>
              </w:rPr>
            </w:pPr>
            <w:r>
              <w:rPr>
                <w:rFonts w:cs="Arial"/>
                <w:color w:val="000000"/>
                <w:sz w:val="20"/>
              </w:rPr>
              <w:t>Name on the licence:</w:t>
            </w:r>
          </w:p>
        </w:tc>
        <w:tc>
          <w:tcPr>
            <w:tcW w:w="4755" w:type="dxa"/>
            <w:gridSpan w:val="37"/>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330CE366" w14:textId="77777777" w:rsidR="00AB7BCE" w:rsidRPr="008B74AB" w:rsidRDefault="00AB7BCE" w:rsidP="00BD5B0C">
            <w:pPr>
              <w:spacing w:before="60" w:after="60"/>
              <w:rPr>
                <w:rFonts w:cs="Arial"/>
                <w:sz w:val="20"/>
              </w:rPr>
            </w:pPr>
          </w:p>
        </w:tc>
      </w:tr>
      <w:tr w:rsidR="00AB7BCE" w:rsidRPr="00AC38D4" w14:paraId="5DB8D1FD" w14:textId="77777777" w:rsidTr="000C00E4">
        <w:tc>
          <w:tcPr>
            <w:tcW w:w="174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293A65" w14:textId="77777777" w:rsidR="00AB7BCE" w:rsidRDefault="00AB7BCE" w:rsidP="00BD5B0C">
            <w:pPr>
              <w:spacing w:before="60" w:after="60"/>
              <w:rPr>
                <w:rFonts w:cs="Arial"/>
                <w:color w:val="000000"/>
                <w:sz w:val="20"/>
              </w:rPr>
            </w:pPr>
            <w:r>
              <w:rPr>
                <w:rFonts w:cs="Arial"/>
                <w:color w:val="000000"/>
                <w:sz w:val="20"/>
              </w:rPr>
              <w:t>Expiry date:</w:t>
            </w:r>
          </w:p>
        </w:tc>
        <w:tc>
          <w:tcPr>
            <w:tcW w:w="225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B201DF" w14:textId="77777777" w:rsidR="00AB7BCE" w:rsidRPr="008B74AB" w:rsidRDefault="00AB7BCE" w:rsidP="00BD5B0C">
            <w:pPr>
              <w:spacing w:before="60" w:after="60"/>
              <w:rPr>
                <w:rFonts w:cs="Arial"/>
                <w:sz w:val="20"/>
              </w:rPr>
            </w:pPr>
          </w:p>
        </w:tc>
        <w:tc>
          <w:tcPr>
            <w:tcW w:w="4583"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FE7EF0" w14:textId="77777777" w:rsidR="00AB7BCE" w:rsidRPr="008B74AB" w:rsidRDefault="00AB7BCE" w:rsidP="00BD5B0C">
            <w:pPr>
              <w:spacing w:before="60" w:after="60"/>
              <w:rPr>
                <w:rFonts w:cs="Arial"/>
                <w:sz w:val="20"/>
              </w:rPr>
            </w:pPr>
            <w:r>
              <w:rPr>
                <w:rFonts w:cs="Arial"/>
                <w:color w:val="000000"/>
                <w:sz w:val="20"/>
              </w:rPr>
              <w:t>State or Territory or the Commonwealth of issue:</w:t>
            </w:r>
          </w:p>
        </w:tc>
        <w:tc>
          <w:tcPr>
            <w:tcW w:w="2327"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75587621" w14:textId="77777777" w:rsidR="00AB7BCE" w:rsidRPr="008B74AB" w:rsidRDefault="00AB7BCE" w:rsidP="00BD5B0C">
            <w:pPr>
              <w:spacing w:before="60" w:after="60"/>
              <w:rPr>
                <w:rFonts w:cs="Arial"/>
                <w:sz w:val="20"/>
              </w:rPr>
            </w:pPr>
          </w:p>
        </w:tc>
      </w:tr>
      <w:tr w:rsidR="00AB7BCE" w:rsidRPr="00AC38D4" w14:paraId="0BB1A6F1" w14:textId="77777777" w:rsidTr="000C00E4">
        <w:tc>
          <w:tcPr>
            <w:tcW w:w="829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5CB672" w14:textId="77777777" w:rsidR="00AB7BCE" w:rsidRDefault="00AB7BCE" w:rsidP="00BD5B0C">
            <w:pPr>
              <w:spacing w:before="60" w:after="60"/>
              <w:rPr>
                <w:rFonts w:cs="Arial"/>
                <w:color w:val="000000"/>
                <w:sz w:val="20"/>
              </w:rPr>
            </w:pPr>
            <w:r>
              <w:rPr>
                <w:rFonts w:cs="Arial"/>
                <w:color w:val="000000"/>
                <w:sz w:val="20"/>
              </w:rPr>
              <w:t>Was your expiring licence issued by another</w:t>
            </w:r>
            <w:r w:rsidRPr="00D6466F">
              <w:rPr>
                <w:rFonts w:cs="Arial"/>
                <w:color w:val="000000"/>
                <w:sz w:val="20"/>
              </w:rPr>
              <w:t xml:space="preserve"> W</w:t>
            </w:r>
            <w:r>
              <w:rPr>
                <w:rFonts w:cs="Arial"/>
                <w:color w:val="000000"/>
                <w:sz w:val="20"/>
              </w:rPr>
              <w:t xml:space="preserve">ork </w:t>
            </w:r>
            <w:r w:rsidRPr="00D6466F">
              <w:rPr>
                <w:rFonts w:cs="Arial"/>
                <w:color w:val="000000"/>
                <w:sz w:val="20"/>
              </w:rPr>
              <w:t>H</w:t>
            </w:r>
            <w:r>
              <w:rPr>
                <w:rFonts w:cs="Arial"/>
                <w:color w:val="000000"/>
                <w:sz w:val="20"/>
              </w:rPr>
              <w:t xml:space="preserve">ealth and </w:t>
            </w:r>
            <w:r w:rsidRPr="00D6466F">
              <w:rPr>
                <w:rFonts w:cs="Arial"/>
                <w:color w:val="000000"/>
                <w:sz w:val="20"/>
              </w:rPr>
              <w:t>S</w:t>
            </w:r>
            <w:r>
              <w:rPr>
                <w:rFonts w:cs="Arial"/>
                <w:color w:val="000000"/>
                <w:sz w:val="20"/>
              </w:rPr>
              <w:t>afety</w:t>
            </w:r>
            <w:r w:rsidRPr="00D6466F">
              <w:rPr>
                <w:rFonts w:cs="Arial"/>
                <w:color w:val="000000"/>
                <w:sz w:val="20"/>
              </w:rPr>
              <w:t xml:space="preserve"> </w:t>
            </w:r>
            <w:r>
              <w:rPr>
                <w:rFonts w:cs="Arial"/>
                <w:color w:val="000000"/>
                <w:sz w:val="20"/>
              </w:rPr>
              <w:t>R</w:t>
            </w:r>
            <w:r w:rsidRPr="00D6466F">
              <w:rPr>
                <w:rFonts w:cs="Arial"/>
                <w:color w:val="000000"/>
                <w:sz w:val="20"/>
              </w:rPr>
              <w:t>egulator?</w:t>
            </w:r>
            <w:r w:rsidRPr="00F768B7">
              <w:rPr>
                <w:rFonts w:cs="Arial"/>
                <w:color w:val="000000"/>
                <w:sz w:val="20"/>
              </w:rPr>
              <w:t xml:space="preserve"> </w:t>
            </w:r>
          </w:p>
          <w:p w14:paraId="7DCFFD97" w14:textId="77777777" w:rsidR="00AB7BCE" w:rsidRPr="008B74AB" w:rsidRDefault="00AB7BCE" w:rsidP="00BD5B0C">
            <w:pPr>
              <w:spacing w:before="60" w:after="60"/>
              <w:rPr>
                <w:rFonts w:cs="Arial"/>
                <w:sz w:val="20"/>
              </w:rPr>
            </w:pPr>
            <w:r w:rsidRPr="008B74AB">
              <w:rPr>
                <w:rFonts w:cs="Arial"/>
                <w:color w:val="000000"/>
                <w:sz w:val="18"/>
                <w:szCs w:val="18"/>
              </w:rPr>
              <w:t>If Yes, please provide reasons for requesting the renewal in the Northern Territory:</w:t>
            </w:r>
          </w:p>
        </w:tc>
        <w:tc>
          <w:tcPr>
            <w:tcW w:w="71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408351" w14:textId="77777777" w:rsidR="00AB7BCE" w:rsidRPr="008B74AB" w:rsidRDefault="00AB7BCE" w:rsidP="00BD5B0C">
            <w:pPr>
              <w:spacing w:before="60" w:after="60"/>
              <w:rPr>
                <w:rFonts w:cs="Arial"/>
                <w:sz w:val="20"/>
              </w:rPr>
            </w:pPr>
            <w:r>
              <w:rPr>
                <w:rFonts w:cs="Arial"/>
                <w:sz w:val="20"/>
              </w:rPr>
              <w:t>Yes</w:t>
            </w:r>
          </w:p>
        </w:tc>
        <w:sdt>
          <w:sdtPr>
            <w:rPr>
              <w:rFonts w:cs="Arial"/>
              <w:sz w:val="20"/>
            </w:rPr>
            <w:id w:val="-224996651"/>
            <w14:checkbox>
              <w14:checked w14:val="0"/>
              <w14:checkedState w14:val="2612" w14:font="MS Gothic"/>
              <w14:uncheckedState w14:val="2610" w14:font="MS Gothic"/>
            </w14:checkbox>
          </w:sdtPr>
          <w:sdtEndPr/>
          <w:sdtContent>
            <w:tc>
              <w:tcPr>
                <w:tcW w:w="572" w:type="dxa"/>
                <w:gridSpan w:val="7"/>
                <w:tcBorders>
                  <w:top w:val="single" w:sz="4" w:space="0" w:color="808080" w:themeColor="background1" w:themeShade="80"/>
                  <w:left w:val="nil"/>
                  <w:bottom w:val="single" w:sz="4" w:space="0" w:color="808080" w:themeColor="background1" w:themeShade="80"/>
                  <w:right w:val="nil"/>
                </w:tcBorders>
                <w:vAlign w:val="center"/>
              </w:tcPr>
              <w:p w14:paraId="58FA7ED6" w14:textId="56451288" w:rsidR="00AB7BCE" w:rsidRPr="008B74AB" w:rsidRDefault="00AB7BCE" w:rsidP="00BD5B0C">
                <w:pPr>
                  <w:spacing w:before="60" w:after="60"/>
                  <w:rPr>
                    <w:rFonts w:cs="Arial"/>
                    <w:sz w:val="20"/>
                  </w:rPr>
                </w:pPr>
                <w:r>
                  <w:rPr>
                    <w:rFonts w:ascii="MS Gothic" w:eastAsia="MS Gothic" w:hAnsi="MS Gothic" w:cs="Arial" w:hint="eastAsia"/>
                    <w:sz w:val="20"/>
                  </w:rPr>
                  <w:t>☐</w:t>
                </w:r>
              </w:p>
            </w:tc>
          </w:sdtContent>
        </w:sdt>
        <w:tc>
          <w:tcPr>
            <w:tcW w:w="572" w:type="dxa"/>
            <w:gridSpan w:val="4"/>
            <w:tcBorders>
              <w:top w:val="single" w:sz="4" w:space="0" w:color="808080" w:themeColor="background1" w:themeShade="80"/>
              <w:left w:val="nil"/>
              <w:bottom w:val="single" w:sz="4" w:space="0" w:color="808080" w:themeColor="background1" w:themeShade="80"/>
              <w:right w:val="nil"/>
            </w:tcBorders>
            <w:vAlign w:val="center"/>
          </w:tcPr>
          <w:p w14:paraId="1CE0AB5D" w14:textId="77777777" w:rsidR="00AB7BCE" w:rsidRPr="008B74AB" w:rsidRDefault="00AB7BCE" w:rsidP="00BD5B0C">
            <w:pPr>
              <w:spacing w:before="60" w:after="60"/>
              <w:rPr>
                <w:rFonts w:cs="Arial"/>
                <w:sz w:val="20"/>
              </w:rPr>
            </w:pPr>
            <w:r>
              <w:rPr>
                <w:rFonts w:cs="Arial"/>
                <w:sz w:val="20"/>
              </w:rPr>
              <w:t>No</w:t>
            </w:r>
          </w:p>
        </w:tc>
        <w:sdt>
          <w:sdtPr>
            <w:rPr>
              <w:rFonts w:cs="Arial"/>
              <w:sz w:val="20"/>
            </w:rPr>
            <w:id w:val="-846250911"/>
            <w14:checkbox>
              <w14:checked w14:val="0"/>
              <w14:checkedState w14:val="2612" w14:font="MS Gothic"/>
              <w14:uncheckedState w14:val="2610" w14:font="MS Gothic"/>
            </w14:checkbox>
          </w:sdtPr>
          <w:sdtEndPr/>
          <w:sdtContent>
            <w:tc>
              <w:tcPr>
                <w:tcW w:w="765"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vAlign w:val="center"/>
              </w:tcPr>
              <w:p w14:paraId="721ADD88" w14:textId="4B777C63" w:rsidR="00AB7BCE" w:rsidRPr="008B74AB" w:rsidRDefault="00AB7BCE" w:rsidP="00BD5B0C">
                <w:pPr>
                  <w:spacing w:before="60" w:after="60"/>
                  <w:rPr>
                    <w:rFonts w:cs="Arial"/>
                    <w:sz w:val="20"/>
                  </w:rPr>
                </w:pPr>
                <w:r>
                  <w:rPr>
                    <w:rFonts w:ascii="MS Gothic" w:eastAsia="MS Gothic" w:hAnsi="MS Gothic" w:cs="Arial" w:hint="eastAsia"/>
                    <w:sz w:val="20"/>
                  </w:rPr>
                  <w:t>☐</w:t>
                </w:r>
              </w:p>
            </w:tc>
          </w:sdtContent>
        </w:sdt>
      </w:tr>
      <w:tr w:rsidR="00AB7BCE" w:rsidRPr="00AC38D4" w14:paraId="6A382874" w14:textId="77777777" w:rsidTr="00725C1E">
        <w:trPr>
          <w:trHeight w:val="989"/>
        </w:trPr>
        <w:tc>
          <w:tcPr>
            <w:tcW w:w="10916"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tcPr>
          <w:p w14:paraId="395E1AD5" w14:textId="77777777" w:rsidR="00AB7BCE" w:rsidRPr="008B74AB" w:rsidRDefault="00AB7BCE" w:rsidP="00BD5B0C">
            <w:pPr>
              <w:spacing w:before="60" w:after="60"/>
              <w:rPr>
                <w:rFonts w:cs="Arial"/>
                <w:sz w:val="20"/>
              </w:rPr>
            </w:pPr>
          </w:p>
        </w:tc>
      </w:tr>
      <w:tr w:rsidR="00AB7BCE" w:rsidRPr="00AC38D4" w14:paraId="5153CE07" w14:textId="77777777" w:rsidTr="000C00E4">
        <w:trPr>
          <w:trHeight w:val="334"/>
        </w:trPr>
        <w:tc>
          <w:tcPr>
            <w:tcW w:w="829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774EA7F" w14:textId="77777777" w:rsidR="00AB7BCE" w:rsidRPr="008B74AB" w:rsidRDefault="00AB7BCE" w:rsidP="00BD5B0C">
            <w:pPr>
              <w:spacing w:before="60" w:after="60"/>
              <w:rPr>
                <w:rFonts w:cs="Arial"/>
                <w:sz w:val="20"/>
              </w:rPr>
            </w:pPr>
            <w:r>
              <w:rPr>
                <w:rFonts w:cs="Arial"/>
                <w:sz w:val="20"/>
              </w:rPr>
              <w:t xml:space="preserve">Do you have any conditions attached to this licence? </w:t>
            </w:r>
            <w:r w:rsidRPr="002A0D33">
              <w:rPr>
                <w:rFonts w:cs="Arial"/>
                <w:sz w:val="18"/>
                <w:szCs w:val="18"/>
              </w:rPr>
              <w:t>(if yes, complete below)</w:t>
            </w:r>
          </w:p>
        </w:tc>
        <w:tc>
          <w:tcPr>
            <w:tcW w:w="71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B54C362" w14:textId="77777777" w:rsidR="00AB7BCE" w:rsidRPr="008B74AB" w:rsidRDefault="00AB7BCE" w:rsidP="00BD5B0C">
            <w:pPr>
              <w:spacing w:before="60" w:after="60"/>
              <w:rPr>
                <w:rFonts w:cs="Arial"/>
                <w:sz w:val="20"/>
              </w:rPr>
            </w:pPr>
            <w:r>
              <w:rPr>
                <w:rFonts w:cs="Arial"/>
                <w:sz w:val="20"/>
              </w:rPr>
              <w:t>Yes</w:t>
            </w:r>
          </w:p>
        </w:tc>
        <w:sdt>
          <w:sdtPr>
            <w:rPr>
              <w:rFonts w:cs="Arial"/>
              <w:sz w:val="20"/>
            </w:rPr>
            <w:id w:val="-727681089"/>
            <w14:checkbox>
              <w14:checked w14:val="0"/>
              <w14:checkedState w14:val="2612" w14:font="MS Gothic"/>
              <w14:uncheckedState w14:val="2610" w14:font="MS Gothic"/>
            </w14:checkbox>
          </w:sdtPr>
          <w:sdtEndPr/>
          <w:sdtContent>
            <w:tc>
              <w:tcPr>
                <w:tcW w:w="572" w:type="dxa"/>
                <w:gridSpan w:val="7"/>
                <w:tcBorders>
                  <w:top w:val="single" w:sz="4" w:space="0" w:color="808080" w:themeColor="background1" w:themeShade="80"/>
                  <w:left w:val="nil"/>
                  <w:bottom w:val="single" w:sz="4" w:space="0" w:color="808080" w:themeColor="background1" w:themeShade="80"/>
                  <w:right w:val="nil"/>
                </w:tcBorders>
                <w:vAlign w:val="center"/>
              </w:tcPr>
              <w:p w14:paraId="6DD857BF" w14:textId="14BB62F6" w:rsidR="00AB7BCE" w:rsidRPr="008B74AB" w:rsidRDefault="00AB7BCE" w:rsidP="00BD5B0C">
                <w:pPr>
                  <w:spacing w:before="60" w:after="60"/>
                  <w:rPr>
                    <w:rFonts w:cs="Arial"/>
                    <w:sz w:val="20"/>
                  </w:rPr>
                </w:pPr>
                <w:r>
                  <w:rPr>
                    <w:rFonts w:ascii="MS Gothic" w:eastAsia="MS Gothic" w:hAnsi="MS Gothic" w:cs="Arial" w:hint="eastAsia"/>
                    <w:sz w:val="20"/>
                  </w:rPr>
                  <w:t>☐</w:t>
                </w:r>
              </w:p>
            </w:tc>
          </w:sdtContent>
        </w:sdt>
        <w:tc>
          <w:tcPr>
            <w:tcW w:w="572" w:type="dxa"/>
            <w:gridSpan w:val="4"/>
            <w:tcBorders>
              <w:top w:val="single" w:sz="4" w:space="0" w:color="808080" w:themeColor="background1" w:themeShade="80"/>
              <w:left w:val="nil"/>
              <w:bottom w:val="single" w:sz="4" w:space="0" w:color="808080" w:themeColor="background1" w:themeShade="80"/>
              <w:right w:val="nil"/>
            </w:tcBorders>
            <w:vAlign w:val="center"/>
          </w:tcPr>
          <w:p w14:paraId="1FAB2FBA" w14:textId="77777777" w:rsidR="00AB7BCE" w:rsidRPr="008B74AB" w:rsidRDefault="00AB7BCE" w:rsidP="00BD5B0C">
            <w:pPr>
              <w:spacing w:before="60" w:after="60"/>
              <w:rPr>
                <w:rFonts w:cs="Arial"/>
                <w:sz w:val="20"/>
              </w:rPr>
            </w:pPr>
            <w:r>
              <w:rPr>
                <w:rFonts w:cs="Arial"/>
                <w:sz w:val="20"/>
              </w:rPr>
              <w:t>No</w:t>
            </w:r>
          </w:p>
        </w:tc>
        <w:sdt>
          <w:sdtPr>
            <w:rPr>
              <w:rFonts w:cs="Arial"/>
              <w:sz w:val="20"/>
            </w:rPr>
            <w:id w:val="-675796835"/>
            <w14:checkbox>
              <w14:checked w14:val="0"/>
              <w14:checkedState w14:val="2612" w14:font="MS Gothic"/>
              <w14:uncheckedState w14:val="2610" w14:font="MS Gothic"/>
            </w14:checkbox>
          </w:sdtPr>
          <w:sdtEndPr/>
          <w:sdtContent>
            <w:tc>
              <w:tcPr>
                <w:tcW w:w="765"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vAlign w:val="center"/>
              </w:tcPr>
              <w:p w14:paraId="0552B76F" w14:textId="262BF0C8" w:rsidR="00AB7BCE" w:rsidRPr="008B74AB" w:rsidRDefault="00AB7BCE" w:rsidP="00BD5B0C">
                <w:pPr>
                  <w:spacing w:before="60" w:after="60"/>
                  <w:rPr>
                    <w:rFonts w:cs="Arial"/>
                    <w:sz w:val="20"/>
                  </w:rPr>
                </w:pPr>
                <w:r>
                  <w:rPr>
                    <w:rFonts w:ascii="MS Gothic" w:eastAsia="MS Gothic" w:hAnsi="MS Gothic" w:cs="Arial" w:hint="eastAsia"/>
                    <w:sz w:val="20"/>
                  </w:rPr>
                  <w:t>☐</w:t>
                </w:r>
              </w:p>
            </w:tc>
          </w:sdtContent>
        </w:sdt>
      </w:tr>
      <w:tr w:rsidR="00AB7BCE" w:rsidRPr="00AC38D4" w14:paraId="6B9088E0" w14:textId="77777777" w:rsidTr="00725C1E">
        <w:trPr>
          <w:trHeight w:val="939"/>
        </w:trPr>
        <w:tc>
          <w:tcPr>
            <w:tcW w:w="10916" w:type="dxa"/>
            <w:gridSpan w:val="5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1713BEEF" w14:textId="77777777" w:rsidR="00AB7BCE" w:rsidRDefault="00AB7BCE" w:rsidP="00BD5B0C">
            <w:pPr>
              <w:spacing w:before="60" w:after="60"/>
              <w:rPr>
                <w:rFonts w:cs="Arial"/>
                <w:sz w:val="20"/>
              </w:rPr>
            </w:pPr>
          </w:p>
        </w:tc>
      </w:tr>
      <w:tr w:rsidR="00AB7BCE" w:rsidRPr="00AC38D4" w14:paraId="01A5207D" w14:textId="77777777" w:rsidTr="00725C1E">
        <w:tc>
          <w:tcPr>
            <w:tcW w:w="10916" w:type="dxa"/>
            <w:gridSpan w:val="57"/>
            <w:tcBorders>
              <w:top w:val="single" w:sz="8" w:space="0" w:color="808080" w:themeColor="background1" w:themeShade="80"/>
              <w:left w:val="nil"/>
              <w:bottom w:val="single" w:sz="8" w:space="0" w:color="808080" w:themeColor="background1" w:themeShade="80"/>
              <w:right w:val="nil"/>
            </w:tcBorders>
          </w:tcPr>
          <w:p w14:paraId="22DFE01B" w14:textId="77777777" w:rsidR="00AB7BCE" w:rsidRDefault="00AB7BCE" w:rsidP="00AB7BCE">
            <w:pPr>
              <w:pStyle w:val="ListParagraph"/>
              <w:numPr>
                <w:ilvl w:val="0"/>
                <w:numId w:val="20"/>
              </w:numPr>
              <w:spacing w:before="60" w:after="60"/>
              <w:ind w:left="425" w:hanging="357"/>
              <w:contextualSpacing/>
              <w:rPr>
                <w:rFonts w:cs="Arial"/>
                <w:b/>
                <w:sz w:val="24"/>
                <w:szCs w:val="24"/>
              </w:rPr>
            </w:pPr>
            <w:r>
              <w:rPr>
                <w:rFonts w:cs="Arial"/>
                <w:b/>
                <w:sz w:val="24"/>
                <w:szCs w:val="24"/>
              </w:rPr>
              <w:t xml:space="preserve">Certified safety management system plan </w:t>
            </w:r>
            <w:r w:rsidRPr="00FD2B4C">
              <w:rPr>
                <w:rFonts w:cs="Arial"/>
                <w:szCs w:val="24"/>
              </w:rPr>
              <w:t>(Class A only)</w:t>
            </w:r>
          </w:p>
        </w:tc>
      </w:tr>
      <w:tr w:rsidR="00AB7BCE" w:rsidRPr="00AC38D4" w14:paraId="48C7EEBC" w14:textId="77777777" w:rsidTr="000C00E4">
        <w:trPr>
          <w:trHeight w:val="534"/>
        </w:trPr>
        <w:tc>
          <w:tcPr>
            <w:tcW w:w="9338" w:type="dxa"/>
            <w:gridSpan w:val="48"/>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36DC031F" w14:textId="77777777" w:rsidR="00AB7BCE" w:rsidRPr="00CC5B4D" w:rsidRDefault="00AB7BCE" w:rsidP="00BD5B0C">
            <w:pPr>
              <w:spacing w:before="60" w:after="60"/>
              <w:rPr>
                <w:sz w:val="18"/>
              </w:rPr>
            </w:pPr>
            <w:r>
              <w:rPr>
                <w:sz w:val="20"/>
              </w:rPr>
              <w:t>Attached e</w:t>
            </w:r>
            <w:r w:rsidRPr="00CC5B4D">
              <w:rPr>
                <w:sz w:val="20"/>
              </w:rPr>
              <w:t>vidence that</w:t>
            </w:r>
            <w:r>
              <w:rPr>
                <w:sz w:val="20"/>
              </w:rPr>
              <w:t xml:space="preserve"> you have a current, certified</w:t>
            </w:r>
            <w:r w:rsidRPr="00CC5B4D">
              <w:rPr>
                <w:sz w:val="20"/>
              </w:rPr>
              <w:t xml:space="preserve"> safety management system</w:t>
            </w:r>
            <w:r>
              <w:rPr>
                <w:sz w:val="20"/>
              </w:rPr>
              <w:t xml:space="preserve"> in place (compliant with</w:t>
            </w:r>
            <w:r w:rsidRPr="00CC5B4D">
              <w:rPr>
                <w:sz w:val="20"/>
              </w:rPr>
              <w:t xml:space="preserve"> AS4801: Occupational health and safety management systems – Specification with guidance for use</w:t>
            </w:r>
            <w:r>
              <w:rPr>
                <w:sz w:val="20"/>
              </w:rPr>
              <w:t>)</w:t>
            </w:r>
            <w:r w:rsidRPr="00CC5B4D">
              <w:rPr>
                <w:sz w:val="20"/>
              </w:rPr>
              <w:t>, or a</w:t>
            </w:r>
            <w:r>
              <w:rPr>
                <w:sz w:val="20"/>
              </w:rPr>
              <w:t>n equivalent system.</w:t>
            </w:r>
          </w:p>
        </w:tc>
        <w:sdt>
          <w:sdtPr>
            <w:rPr>
              <w:sz w:val="18"/>
            </w:rPr>
            <w:id w:val="-893663615"/>
            <w14:checkbox>
              <w14:checked w14:val="0"/>
              <w14:checkedState w14:val="2612" w14:font="MS Gothic"/>
              <w14:uncheckedState w14:val="2610" w14:font="MS Gothic"/>
            </w14:checkbox>
          </w:sdtPr>
          <w:sdtEndPr/>
          <w:sdtContent>
            <w:tc>
              <w:tcPr>
                <w:tcW w:w="1578" w:type="dxa"/>
                <w:gridSpan w:val="9"/>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3170A071" w14:textId="57961CDC" w:rsidR="00AB7BCE" w:rsidRPr="00CC5B4D" w:rsidRDefault="00AB7BCE" w:rsidP="00BD5B0C">
                <w:pPr>
                  <w:spacing w:before="60" w:after="60"/>
                  <w:jc w:val="center"/>
                  <w:rPr>
                    <w:sz w:val="18"/>
                  </w:rPr>
                </w:pPr>
                <w:r>
                  <w:rPr>
                    <w:rFonts w:ascii="MS Gothic" w:eastAsia="MS Gothic" w:hAnsi="MS Gothic" w:hint="eastAsia"/>
                    <w:sz w:val="18"/>
                  </w:rPr>
                  <w:t>☐</w:t>
                </w:r>
              </w:p>
            </w:tc>
          </w:sdtContent>
        </w:sdt>
      </w:tr>
      <w:tr w:rsidR="00AB7BCE" w:rsidRPr="00AC38D4" w14:paraId="614AFF5C" w14:textId="77777777" w:rsidTr="00725C1E">
        <w:tc>
          <w:tcPr>
            <w:tcW w:w="10916" w:type="dxa"/>
            <w:gridSpan w:val="57"/>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391E7A6A" w14:textId="77777777" w:rsidR="00AB7BCE" w:rsidRDefault="00AB7BCE" w:rsidP="00AB7BCE">
            <w:pPr>
              <w:pStyle w:val="ListParagraph"/>
              <w:keepNext/>
              <w:numPr>
                <w:ilvl w:val="0"/>
                <w:numId w:val="20"/>
              </w:numPr>
              <w:spacing w:before="60" w:after="60"/>
              <w:ind w:left="425" w:hanging="357"/>
              <w:contextualSpacing/>
              <w:rPr>
                <w:rFonts w:cs="Arial"/>
                <w:b/>
                <w:sz w:val="24"/>
                <w:szCs w:val="24"/>
              </w:rPr>
            </w:pPr>
            <w:r>
              <w:rPr>
                <w:rFonts w:cs="Arial"/>
                <w:b/>
                <w:sz w:val="24"/>
                <w:szCs w:val="24"/>
              </w:rPr>
              <w:lastRenderedPageBreak/>
              <w:t xml:space="preserve">ASIC registration </w:t>
            </w:r>
            <w:r w:rsidRPr="00FD2B4C">
              <w:rPr>
                <w:rFonts w:cs="Arial"/>
                <w:szCs w:val="24"/>
              </w:rPr>
              <w:t>(NEW Only)</w:t>
            </w:r>
          </w:p>
        </w:tc>
      </w:tr>
      <w:tr w:rsidR="00AB7BCE" w:rsidRPr="00AC38D4" w14:paraId="4B9662C9" w14:textId="77777777" w:rsidTr="000C00E4">
        <w:tc>
          <w:tcPr>
            <w:tcW w:w="9271" w:type="dxa"/>
            <w:gridSpan w:val="46"/>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153357DF" w14:textId="77777777" w:rsidR="00AB7BCE" w:rsidRPr="00D46402" w:rsidRDefault="00AB7BCE" w:rsidP="00BD5B0C">
            <w:pPr>
              <w:keepNext/>
              <w:spacing w:before="60" w:after="60"/>
              <w:rPr>
                <w:rFonts w:cs="Arial"/>
                <w:color w:val="000000"/>
                <w:sz w:val="20"/>
              </w:rPr>
            </w:pPr>
            <w:r>
              <w:rPr>
                <w:rFonts w:cs="Arial"/>
                <w:color w:val="000000"/>
                <w:sz w:val="20"/>
              </w:rPr>
              <w:t>A</w:t>
            </w:r>
            <w:r w:rsidRPr="00D46402">
              <w:rPr>
                <w:rFonts w:cs="Arial"/>
                <w:color w:val="000000"/>
                <w:sz w:val="20"/>
              </w:rPr>
              <w:t xml:space="preserve"> current copy of your current business registration certificate/extract</w:t>
            </w:r>
            <w:r>
              <w:rPr>
                <w:rFonts w:cs="Arial"/>
                <w:color w:val="000000"/>
                <w:sz w:val="20"/>
              </w:rPr>
              <w:t xml:space="preserve"> is attached</w:t>
            </w:r>
          </w:p>
        </w:tc>
        <w:sdt>
          <w:sdtPr>
            <w:rPr>
              <w:rFonts w:cs="Arial"/>
              <w:color w:val="000000"/>
              <w:sz w:val="20"/>
            </w:rPr>
            <w:id w:val="1126588323"/>
            <w14:checkbox>
              <w14:checked w14:val="0"/>
              <w14:checkedState w14:val="2612" w14:font="MS Gothic"/>
              <w14:uncheckedState w14:val="2610" w14:font="MS Gothic"/>
            </w14:checkbox>
          </w:sdtPr>
          <w:sdtEndPr/>
          <w:sdtContent>
            <w:tc>
              <w:tcPr>
                <w:tcW w:w="1645" w:type="dxa"/>
                <w:gridSpan w:val="11"/>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center"/>
              </w:tcPr>
              <w:p w14:paraId="6DBECB9E" w14:textId="1B0BD35E" w:rsidR="00AB7BCE" w:rsidRPr="00D46402" w:rsidRDefault="00725C1E" w:rsidP="00BD5B0C">
                <w:pPr>
                  <w:keepNext/>
                  <w:spacing w:before="60" w:after="60"/>
                  <w:jc w:val="center"/>
                  <w:rPr>
                    <w:rFonts w:cs="Arial"/>
                    <w:color w:val="000000"/>
                    <w:sz w:val="20"/>
                  </w:rPr>
                </w:pPr>
                <w:r>
                  <w:rPr>
                    <w:rFonts w:ascii="MS Gothic" w:eastAsia="MS Gothic" w:hAnsi="MS Gothic" w:cs="Arial" w:hint="eastAsia"/>
                    <w:color w:val="000000"/>
                    <w:sz w:val="20"/>
                  </w:rPr>
                  <w:t>☐</w:t>
                </w:r>
              </w:p>
            </w:tc>
          </w:sdtContent>
        </w:sdt>
      </w:tr>
      <w:tr w:rsidR="00AB7BCE" w:rsidRPr="00AC38D4" w14:paraId="57FB541C" w14:textId="77777777" w:rsidTr="00725C1E">
        <w:tc>
          <w:tcPr>
            <w:tcW w:w="10916" w:type="dxa"/>
            <w:gridSpan w:val="57"/>
            <w:tcBorders>
              <w:top w:val="single" w:sz="8" w:space="0" w:color="808080" w:themeColor="background1" w:themeShade="80"/>
              <w:left w:val="nil"/>
              <w:bottom w:val="single" w:sz="8" w:space="0" w:color="808080" w:themeColor="background1" w:themeShade="80"/>
              <w:right w:val="nil"/>
            </w:tcBorders>
          </w:tcPr>
          <w:p w14:paraId="6358928F" w14:textId="77777777" w:rsidR="00AB7BCE" w:rsidRPr="00DE5A95" w:rsidRDefault="00AB7BCE" w:rsidP="00AB7BCE">
            <w:pPr>
              <w:pStyle w:val="ListParagraph"/>
              <w:keepNext/>
              <w:numPr>
                <w:ilvl w:val="0"/>
                <w:numId w:val="20"/>
              </w:numPr>
              <w:spacing w:before="60" w:after="60"/>
              <w:ind w:left="425" w:hanging="357"/>
              <w:contextualSpacing/>
              <w:rPr>
                <w:rFonts w:cs="Arial"/>
                <w:sz w:val="24"/>
                <w:szCs w:val="24"/>
              </w:rPr>
            </w:pPr>
            <w:r>
              <w:rPr>
                <w:rFonts w:cs="Arial"/>
                <w:b/>
                <w:sz w:val="24"/>
                <w:szCs w:val="24"/>
              </w:rPr>
              <w:t>Licence cancellation/suspension/refusal d</w:t>
            </w:r>
            <w:r w:rsidRPr="00DE5A95">
              <w:rPr>
                <w:rFonts w:cs="Arial"/>
                <w:b/>
                <w:sz w:val="24"/>
                <w:szCs w:val="24"/>
              </w:rPr>
              <w:t>etails</w:t>
            </w:r>
          </w:p>
        </w:tc>
      </w:tr>
      <w:tr w:rsidR="00AB7BCE" w:rsidRPr="00DD08F7" w14:paraId="75B40976" w14:textId="77777777" w:rsidTr="000C00E4">
        <w:tc>
          <w:tcPr>
            <w:tcW w:w="8756"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FD6A00B" w14:textId="77777777" w:rsidR="00AB7BCE" w:rsidRPr="00611FF0" w:rsidRDefault="00AB7BCE" w:rsidP="00BD5B0C">
            <w:pPr>
              <w:keepNext/>
              <w:tabs>
                <w:tab w:val="left" w:pos="1652"/>
                <w:tab w:val="left" w:pos="7926"/>
              </w:tabs>
              <w:spacing w:before="60" w:after="60"/>
              <w:rPr>
                <w:rFonts w:cs="Arial"/>
                <w:color w:val="000000"/>
                <w:sz w:val="20"/>
              </w:rPr>
            </w:pPr>
            <w:r>
              <w:rPr>
                <w:rFonts w:cs="Arial"/>
                <w:color w:val="000000"/>
                <w:sz w:val="20"/>
              </w:rPr>
              <w:t>Has the applicant (or</w:t>
            </w:r>
            <w:r w:rsidRPr="00D6466F">
              <w:rPr>
                <w:rFonts w:cs="Arial"/>
                <w:color w:val="000000"/>
                <w:sz w:val="20"/>
              </w:rPr>
              <w:t xml:space="preserve"> in the case of a body corporate</w:t>
            </w:r>
            <w:r>
              <w:rPr>
                <w:rFonts w:cs="Arial"/>
                <w:color w:val="000000"/>
                <w:sz w:val="20"/>
              </w:rPr>
              <w:t>,</w:t>
            </w:r>
            <w:r w:rsidRPr="00D6466F">
              <w:rPr>
                <w:rFonts w:cs="Arial"/>
                <w:color w:val="000000"/>
                <w:sz w:val="20"/>
              </w:rPr>
              <w:t xml:space="preserve"> has any officer of the body corporate</w:t>
            </w:r>
            <w:r>
              <w:rPr>
                <w:rFonts w:cs="Arial"/>
                <w:color w:val="000000"/>
                <w:sz w:val="20"/>
              </w:rPr>
              <w:t xml:space="preserve">) </w:t>
            </w:r>
            <w:r w:rsidRPr="00D6466F">
              <w:rPr>
                <w:rFonts w:cs="Arial"/>
                <w:color w:val="000000"/>
                <w:sz w:val="20"/>
              </w:rPr>
              <w:t xml:space="preserve">been found guilty of an offence under the </w:t>
            </w:r>
            <w:r w:rsidRPr="00611FF0">
              <w:rPr>
                <w:rFonts w:cs="Arial"/>
                <w:i/>
                <w:color w:val="000000"/>
                <w:sz w:val="20"/>
              </w:rPr>
              <w:t xml:space="preserve">Work Health and Safety (National Uniform Legislation) Act </w:t>
            </w:r>
            <w:r w:rsidRPr="00D6466F">
              <w:rPr>
                <w:rFonts w:cs="Arial"/>
                <w:color w:val="000000"/>
                <w:sz w:val="20"/>
              </w:rPr>
              <w:t xml:space="preserve">or Regulations or under the WHS law of another </w:t>
            </w:r>
            <w:r>
              <w:rPr>
                <w:rFonts w:cs="Arial"/>
                <w:color w:val="000000"/>
                <w:sz w:val="20"/>
              </w:rPr>
              <w:t>S</w:t>
            </w:r>
            <w:r w:rsidRPr="00D6466F">
              <w:rPr>
                <w:rFonts w:cs="Arial"/>
                <w:color w:val="000000"/>
                <w:sz w:val="20"/>
              </w:rPr>
              <w:t xml:space="preserve">tate or </w:t>
            </w:r>
            <w:r>
              <w:rPr>
                <w:rFonts w:cs="Arial"/>
                <w:color w:val="000000"/>
                <w:sz w:val="20"/>
              </w:rPr>
              <w:t>Territory or the C</w:t>
            </w:r>
            <w:r w:rsidRPr="00D6466F">
              <w:rPr>
                <w:rFonts w:cs="Arial"/>
                <w:color w:val="000000"/>
                <w:sz w:val="20"/>
              </w:rPr>
              <w:t>ommonwealth?</w:t>
            </w:r>
            <w:r w:rsidRPr="00611FF0">
              <w:rPr>
                <w:rFonts w:cs="Arial"/>
                <w:color w:val="000000"/>
                <w:sz w:val="20"/>
              </w:rPr>
              <w:t xml:space="preserve"> </w:t>
            </w:r>
          </w:p>
          <w:p w14:paraId="47C6B916" w14:textId="77777777" w:rsidR="00AB7BCE" w:rsidRPr="00611FF0" w:rsidRDefault="00AB7BCE" w:rsidP="00BD5B0C">
            <w:pPr>
              <w:keepNext/>
              <w:spacing w:before="60" w:after="60"/>
              <w:rPr>
                <w:rFonts w:cs="Arial"/>
                <w:sz w:val="20"/>
              </w:rPr>
            </w:pPr>
            <w:r w:rsidRPr="00611FF0">
              <w:rPr>
                <w:rFonts w:cs="Arial"/>
                <w:color w:val="000000"/>
                <w:sz w:val="18"/>
                <w:szCs w:val="18"/>
              </w:rPr>
              <w:t>(If yes, please provide details)</w:t>
            </w:r>
          </w:p>
        </w:tc>
        <w:tc>
          <w:tcPr>
            <w:tcW w:w="541" w:type="dxa"/>
            <w:gridSpan w:val="7"/>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DB75AD5" w14:textId="77777777" w:rsidR="00AB7BCE" w:rsidRPr="00DD08F7" w:rsidRDefault="00AB7BCE" w:rsidP="00BD5B0C">
            <w:pPr>
              <w:keepNext/>
              <w:spacing w:before="60" w:after="60"/>
              <w:rPr>
                <w:rFonts w:cs="Arial"/>
                <w:sz w:val="20"/>
              </w:rPr>
            </w:pPr>
            <w:r>
              <w:rPr>
                <w:rFonts w:cs="Arial"/>
                <w:sz w:val="20"/>
              </w:rPr>
              <w:t>No</w:t>
            </w:r>
          </w:p>
        </w:tc>
        <w:sdt>
          <w:sdtPr>
            <w:rPr>
              <w:rFonts w:cs="Arial"/>
              <w:sz w:val="20"/>
            </w:rPr>
            <w:id w:val="1919127464"/>
            <w14:checkbox>
              <w14:checked w14:val="0"/>
              <w14:checkedState w14:val="2612" w14:font="MS Gothic"/>
              <w14:uncheckedState w14:val="2610" w14:font="MS Gothic"/>
            </w14:checkbox>
          </w:sdtPr>
          <w:sdtEndPr/>
          <w:sdtContent>
            <w:tc>
              <w:tcPr>
                <w:tcW w:w="579" w:type="dxa"/>
                <w:gridSpan w:val="7"/>
                <w:tcBorders>
                  <w:top w:val="single" w:sz="8" w:space="0" w:color="808080" w:themeColor="background1" w:themeShade="80"/>
                  <w:left w:val="nil"/>
                  <w:bottom w:val="single" w:sz="4" w:space="0" w:color="808080" w:themeColor="background1" w:themeShade="80"/>
                  <w:right w:val="nil"/>
                </w:tcBorders>
                <w:vAlign w:val="center"/>
              </w:tcPr>
              <w:p w14:paraId="6E246F0C" w14:textId="3F7B725D" w:rsidR="00AB7BCE" w:rsidRPr="00DD08F7" w:rsidRDefault="00725C1E" w:rsidP="00BD5B0C">
                <w:pPr>
                  <w:keepNext/>
                  <w:spacing w:before="60" w:after="60"/>
                  <w:rPr>
                    <w:rFonts w:cs="Arial"/>
                    <w:sz w:val="20"/>
                  </w:rPr>
                </w:pPr>
                <w:r>
                  <w:rPr>
                    <w:rFonts w:ascii="MS Gothic" w:eastAsia="MS Gothic" w:hAnsi="MS Gothic" w:cs="Arial" w:hint="eastAsia"/>
                    <w:sz w:val="20"/>
                  </w:rPr>
                  <w:t>☐</w:t>
                </w:r>
              </w:p>
            </w:tc>
          </w:sdtContent>
        </w:sdt>
        <w:tc>
          <w:tcPr>
            <w:tcW w:w="581" w:type="dxa"/>
            <w:gridSpan w:val="2"/>
            <w:tcBorders>
              <w:top w:val="single" w:sz="8" w:space="0" w:color="808080" w:themeColor="background1" w:themeShade="80"/>
              <w:left w:val="nil"/>
              <w:bottom w:val="single" w:sz="4" w:space="0" w:color="808080" w:themeColor="background1" w:themeShade="80"/>
              <w:right w:val="nil"/>
            </w:tcBorders>
            <w:vAlign w:val="center"/>
          </w:tcPr>
          <w:p w14:paraId="06C51F1E" w14:textId="77777777" w:rsidR="00AB7BCE" w:rsidRPr="00DD08F7" w:rsidRDefault="00AB7BCE" w:rsidP="00BD5B0C">
            <w:pPr>
              <w:keepNext/>
              <w:spacing w:before="60" w:after="60"/>
              <w:rPr>
                <w:rFonts w:cs="Arial"/>
                <w:sz w:val="20"/>
              </w:rPr>
            </w:pPr>
            <w:r>
              <w:rPr>
                <w:rFonts w:cs="Arial"/>
                <w:sz w:val="20"/>
              </w:rPr>
              <w:t>Yes</w:t>
            </w:r>
          </w:p>
        </w:tc>
        <w:sdt>
          <w:sdtPr>
            <w:rPr>
              <w:rFonts w:cs="Arial"/>
              <w:sz w:val="20"/>
            </w:rPr>
            <w:id w:val="1525366682"/>
            <w14:checkbox>
              <w14:checked w14:val="0"/>
              <w14:checkedState w14:val="2612" w14:font="MS Gothic"/>
              <w14:uncheckedState w14:val="2610" w14:font="MS Gothic"/>
            </w14:checkbox>
          </w:sdtPr>
          <w:sdtEndPr/>
          <w:sdtContent>
            <w:tc>
              <w:tcPr>
                <w:tcW w:w="459"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vAlign w:val="center"/>
              </w:tcPr>
              <w:p w14:paraId="534769D6" w14:textId="1BFA3639" w:rsidR="00AB7BCE" w:rsidRPr="00DD08F7" w:rsidRDefault="00725C1E" w:rsidP="00BD5B0C">
                <w:pPr>
                  <w:keepNext/>
                  <w:spacing w:before="60" w:after="60"/>
                  <w:rPr>
                    <w:rFonts w:cs="Arial"/>
                    <w:sz w:val="20"/>
                  </w:rPr>
                </w:pPr>
                <w:r>
                  <w:rPr>
                    <w:rFonts w:ascii="MS Gothic" w:eastAsia="MS Gothic" w:hAnsi="MS Gothic" w:cs="Arial" w:hint="eastAsia"/>
                    <w:sz w:val="20"/>
                  </w:rPr>
                  <w:t>☐</w:t>
                </w:r>
              </w:p>
            </w:tc>
          </w:sdtContent>
        </w:sdt>
      </w:tr>
      <w:tr w:rsidR="00AB7BCE" w:rsidRPr="00DD08F7" w14:paraId="0C7D4754" w14:textId="77777777" w:rsidTr="00725C1E">
        <w:trPr>
          <w:trHeight w:val="1151"/>
        </w:trPr>
        <w:tc>
          <w:tcPr>
            <w:tcW w:w="10916"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6DBE217" w14:textId="77777777" w:rsidR="00AB7BCE" w:rsidRPr="00A37011" w:rsidRDefault="00AB7BCE" w:rsidP="00BD5B0C">
            <w:pPr>
              <w:spacing w:before="60" w:after="60"/>
              <w:rPr>
                <w:rFonts w:cs="Arial"/>
                <w:sz w:val="20"/>
              </w:rPr>
            </w:pPr>
          </w:p>
        </w:tc>
      </w:tr>
      <w:tr w:rsidR="00AB7BCE" w:rsidRPr="00DD08F7" w14:paraId="21AF637F" w14:textId="77777777" w:rsidTr="000C00E4">
        <w:tc>
          <w:tcPr>
            <w:tcW w:w="8791"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26131E" w14:textId="77777777" w:rsidR="00AB7BCE" w:rsidRPr="00900186" w:rsidRDefault="00AB7BCE" w:rsidP="00BD5B0C">
            <w:pPr>
              <w:spacing w:before="60" w:after="60"/>
              <w:rPr>
                <w:rFonts w:cs="Arial"/>
                <w:sz w:val="20"/>
              </w:rPr>
            </w:pPr>
            <w:r w:rsidRPr="00D6466F">
              <w:rPr>
                <w:rFonts w:cs="Arial"/>
                <w:color w:val="000000"/>
                <w:sz w:val="20"/>
              </w:rPr>
              <w:t xml:space="preserve">Has the applicant </w:t>
            </w:r>
            <w:r w:rsidRPr="00611FF0">
              <w:rPr>
                <w:rFonts w:cs="Arial"/>
                <w:color w:val="000000"/>
                <w:sz w:val="20"/>
              </w:rPr>
              <w:t xml:space="preserve">(or in the case of a body corporate, has any officer of the body corporate) </w:t>
            </w:r>
            <w:r w:rsidRPr="00D6466F">
              <w:rPr>
                <w:rFonts w:cs="Arial"/>
                <w:color w:val="000000"/>
                <w:sz w:val="20"/>
              </w:rPr>
              <w:t xml:space="preserve">been found guilty of an offence in relation to the unlawful disposal of hazardous waste under </w:t>
            </w:r>
            <w:r>
              <w:rPr>
                <w:rFonts w:cs="Arial"/>
                <w:color w:val="000000"/>
                <w:sz w:val="20"/>
              </w:rPr>
              <w:t xml:space="preserve">the </w:t>
            </w:r>
            <w:r w:rsidRPr="00F768B7">
              <w:rPr>
                <w:rFonts w:cs="Arial"/>
                <w:i/>
                <w:color w:val="000000"/>
                <w:sz w:val="20"/>
              </w:rPr>
              <w:t>Waste Management and Pollution Control Act</w:t>
            </w:r>
            <w:r>
              <w:rPr>
                <w:rFonts w:cs="Arial"/>
                <w:i/>
                <w:color w:val="000000"/>
                <w:sz w:val="20"/>
              </w:rPr>
              <w:t>,</w:t>
            </w:r>
            <w:r>
              <w:rPr>
                <w:rFonts w:cs="Arial"/>
                <w:color w:val="000000"/>
                <w:sz w:val="20"/>
              </w:rPr>
              <w:t xml:space="preserve"> </w:t>
            </w:r>
            <w:r w:rsidRPr="00673AF4">
              <w:rPr>
                <w:rFonts w:cs="Arial"/>
                <w:i/>
                <w:color w:val="000000"/>
                <w:sz w:val="20"/>
              </w:rPr>
              <w:t>Public and Environmental Health Act</w:t>
            </w:r>
            <w:r>
              <w:rPr>
                <w:rFonts w:cs="Arial"/>
                <w:color w:val="000000"/>
                <w:sz w:val="20"/>
              </w:rPr>
              <w:t xml:space="preserve"> or any other law of the Territory regulating environmental protection</w:t>
            </w:r>
            <w:r w:rsidRPr="00D6466F">
              <w:rPr>
                <w:rFonts w:cs="Arial"/>
                <w:color w:val="000000"/>
                <w:sz w:val="20"/>
              </w:rPr>
              <w:t>?</w:t>
            </w:r>
            <w:r w:rsidRPr="00F768B7">
              <w:rPr>
                <w:rFonts w:cs="Arial"/>
                <w:color w:val="000000"/>
                <w:sz w:val="20"/>
              </w:rPr>
              <w:t xml:space="preserve"> </w:t>
            </w:r>
            <w:r w:rsidRPr="00A52884">
              <w:rPr>
                <w:rFonts w:cs="Arial"/>
                <w:color w:val="000000"/>
                <w:sz w:val="18"/>
                <w:szCs w:val="18"/>
              </w:rPr>
              <w:t xml:space="preserve">(If yes, </w:t>
            </w:r>
            <w:r>
              <w:rPr>
                <w:rFonts w:cs="Arial"/>
                <w:color w:val="000000"/>
                <w:sz w:val="18"/>
                <w:szCs w:val="18"/>
              </w:rPr>
              <w:t>please provide details</w:t>
            </w:r>
            <w:r w:rsidRPr="00A52884">
              <w:rPr>
                <w:rFonts w:cs="Arial"/>
                <w:color w:val="000000"/>
                <w:sz w:val="18"/>
                <w:szCs w:val="18"/>
              </w:rPr>
              <w:t>)</w:t>
            </w:r>
          </w:p>
        </w:tc>
        <w:tc>
          <w:tcPr>
            <w:tcW w:w="54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B8492D" w14:textId="77777777" w:rsidR="00AB7BCE" w:rsidRDefault="00AB7BCE" w:rsidP="00BD5B0C">
            <w:pPr>
              <w:spacing w:before="60" w:after="60"/>
              <w:rPr>
                <w:rFonts w:cs="Arial"/>
                <w:sz w:val="20"/>
              </w:rPr>
            </w:pPr>
            <w:r>
              <w:rPr>
                <w:rFonts w:cs="Arial"/>
                <w:sz w:val="20"/>
              </w:rPr>
              <w:t>No</w:t>
            </w:r>
          </w:p>
        </w:tc>
        <w:sdt>
          <w:sdtPr>
            <w:rPr>
              <w:rFonts w:cs="Arial"/>
              <w:sz w:val="20"/>
            </w:rPr>
            <w:id w:val="874664831"/>
            <w14:checkbox>
              <w14:checked w14:val="0"/>
              <w14:checkedState w14:val="2612" w14:font="MS Gothic"/>
              <w14:uncheckedState w14:val="2610" w14:font="MS Gothic"/>
            </w14:checkbox>
          </w:sdtPr>
          <w:sdtEndPr/>
          <w:sdtContent>
            <w:tc>
              <w:tcPr>
                <w:tcW w:w="499" w:type="dxa"/>
                <w:gridSpan w:val="4"/>
                <w:tcBorders>
                  <w:top w:val="single" w:sz="4" w:space="0" w:color="808080" w:themeColor="background1" w:themeShade="80"/>
                  <w:left w:val="nil"/>
                  <w:bottom w:val="single" w:sz="4" w:space="0" w:color="808080" w:themeColor="background1" w:themeShade="80"/>
                  <w:right w:val="nil"/>
                </w:tcBorders>
                <w:vAlign w:val="center"/>
              </w:tcPr>
              <w:p w14:paraId="50DC3709" w14:textId="42890CB5" w:rsidR="00AB7BCE" w:rsidRDefault="00725C1E" w:rsidP="00BD5B0C">
                <w:pPr>
                  <w:spacing w:before="60" w:after="60"/>
                  <w:rPr>
                    <w:rFonts w:cs="Arial"/>
                    <w:sz w:val="20"/>
                  </w:rPr>
                </w:pPr>
                <w:r>
                  <w:rPr>
                    <w:rFonts w:ascii="MS Gothic" w:eastAsia="MS Gothic" w:hAnsi="MS Gothic" w:cs="Arial" w:hint="eastAsia"/>
                    <w:sz w:val="20"/>
                  </w:rPr>
                  <w:t>☐</w:t>
                </w:r>
              </w:p>
            </w:tc>
          </w:sdtContent>
        </w:sdt>
        <w:tc>
          <w:tcPr>
            <w:tcW w:w="620" w:type="dxa"/>
            <w:gridSpan w:val="4"/>
            <w:tcBorders>
              <w:top w:val="single" w:sz="4" w:space="0" w:color="808080" w:themeColor="background1" w:themeShade="80"/>
              <w:left w:val="nil"/>
              <w:bottom w:val="single" w:sz="4" w:space="0" w:color="808080" w:themeColor="background1" w:themeShade="80"/>
              <w:right w:val="nil"/>
            </w:tcBorders>
            <w:vAlign w:val="center"/>
          </w:tcPr>
          <w:p w14:paraId="2B383F7E" w14:textId="77777777" w:rsidR="00AB7BCE" w:rsidRDefault="00AB7BCE" w:rsidP="00BD5B0C">
            <w:pPr>
              <w:spacing w:before="60" w:after="60"/>
              <w:rPr>
                <w:rFonts w:cs="Arial"/>
                <w:sz w:val="20"/>
              </w:rPr>
            </w:pPr>
            <w:r>
              <w:rPr>
                <w:rFonts w:cs="Arial"/>
                <w:sz w:val="20"/>
              </w:rPr>
              <w:t>Yes</w:t>
            </w:r>
          </w:p>
        </w:tc>
        <w:sdt>
          <w:sdtPr>
            <w:rPr>
              <w:rFonts w:cs="Arial"/>
              <w:sz w:val="20"/>
            </w:rPr>
            <w:id w:val="1946574419"/>
            <w14:checkbox>
              <w14:checked w14:val="0"/>
              <w14:checkedState w14:val="2612" w14:font="MS Gothic"/>
              <w14:uncheckedState w14:val="2610" w14:font="MS Gothic"/>
            </w14:checkbox>
          </w:sdtPr>
          <w:sdtEndPr/>
          <w:sdtContent>
            <w:tc>
              <w:tcPr>
                <w:tcW w:w="459"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vAlign w:val="center"/>
              </w:tcPr>
              <w:p w14:paraId="27E89BD8" w14:textId="6D5E98D9" w:rsidR="00AB7BCE" w:rsidRDefault="00725C1E" w:rsidP="00BD5B0C">
                <w:pPr>
                  <w:spacing w:before="60" w:after="60"/>
                  <w:rPr>
                    <w:rFonts w:cs="Arial"/>
                    <w:sz w:val="20"/>
                  </w:rPr>
                </w:pPr>
                <w:r>
                  <w:rPr>
                    <w:rFonts w:ascii="MS Gothic" w:eastAsia="MS Gothic" w:hAnsi="MS Gothic" w:cs="Arial" w:hint="eastAsia"/>
                    <w:sz w:val="20"/>
                  </w:rPr>
                  <w:t>☐</w:t>
                </w:r>
              </w:p>
            </w:tc>
          </w:sdtContent>
        </w:sdt>
      </w:tr>
      <w:tr w:rsidR="00AB7BCE" w:rsidRPr="00DD08F7" w14:paraId="77026529" w14:textId="77777777" w:rsidTr="00725C1E">
        <w:trPr>
          <w:trHeight w:val="1210"/>
        </w:trPr>
        <w:tc>
          <w:tcPr>
            <w:tcW w:w="10916"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088B130" w14:textId="77777777" w:rsidR="00AB7BCE" w:rsidRDefault="00AB7BCE" w:rsidP="00BD5B0C">
            <w:pPr>
              <w:spacing w:before="60" w:after="60"/>
              <w:rPr>
                <w:rFonts w:cs="Arial"/>
                <w:sz w:val="20"/>
              </w:rPr>
            </w:pPr>
          </w:p>
        </w:tc>
      </w:tr>
      <w:tr w:rsidR="00AB7BCE" w:rsidRPr="00DD08F7" w14:paraId="62DD207B" w14:textId="77777777" w:rsidTr="000C00E4">
        <w:tc>
          <w:tcPr>
            <w:tcW w:w="8791"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1EFD739" w14:textId="77777777" w:rsidR="00AB7BCE" w:rsidRPr="00900186" w:rsidRDefault="00AB7BCE" w:rsidP="00BD5B0C">
            <w:pPr>
              <w:spacing w:before="60" w:after="60"/>
              <w:rPr>
                <w:rFonts w:cs="Arial"/>
                <w:sz w:val="20"/>
              </w:rPr>
            </w:pPr>
            <w:r w:rsidRPr="00D6466F">
              <w:rPr>
                <w:rFonts w:cs="Arial"/>
                <w:color w:val="000000"/>
                <w:sz w:val="20"/>
              </w:rPr>
              <w:t xml:space="preserve">Has the applicant </w:t>
            </w:r>
            <w:r w:rsidRPr="00611FF0">
              <w:rPr>
                <w:rFonts w:cs="Arial"/>
                <w:color w:val="000000"/>
                <w:sz w:val="20"/>
              </w:rPr>
              <w:t xml:space="preserve">(or in the case of a body corporate, has any officer of the body corporate) </w:t>
            </w:r>
            <w:r w:rsidRPr="00D6466F">
              <w:rPr>
                <w:rFonts w:cs="Arial"/>
                <w:color w:val="000000"/>
                <w:sz w:val="20"/>
              </w:rPr>
              <w:t>been disqualified from holding an equivalent licence by another State or</w:t>
            </w:r>
            <w:r>
              <w:rPr>
                <w:rFonts w:cs="Arial"/>
                <w:color w:val="000000"/>
                <w:sz w:val="20"/>
              </w:rPr>
              <w:t xml:space="preserve"> Territory or the Commonwealth work health and safety</w:t>
            </w:r>
            <w:r w:rsidRPr="00D6466F">
              <w:rPr>
                <w:rFonts w:cs="Arial"/>
                <w:color w:val="000000"/>
                <w:sz w:val="20"/>
              </w:rPr>
              <w:t xml:space="preserve"> </w:t>
            </w:r>
            <w:r>
              <w:rPr>
                <w:rFonts w:cs="Arial"/>
                <w:color w:val="000000"/>
                <w:sz w:val="20"/>
              </w:rPr>
              <w:t>r</w:t>
            </w:r>
            <w:r w:rsidRPr="00D6466F">
              <w:rPr>
                <w:rFonts w:cs="Arial"/>
                <w:color w:val="000000"/>
                <w:sz w:val="20"/>
              </w:rPr>
              <w:t>egulator?</w:t>
            </w:r>
            <w:r w:rsidRPr="00F768B7">
              <w:rPr>
                <w:rFonts w:cs="Arial"/>
                <w:color w:val="000000"/>
                <w:sz w:val="20"/>
              </w:rPr>
              <w:t xml:space="preserve"> </w:t>
            </w:r>
            <w:r w:rsidRPr="00A52884">
              <w:rPr>
                <w:rFonts w:cs="Arial"/>
                <w:color w:val="000000"/>
                <w:sz w:val="18"/>
                <w:szCs w:val="18"/>
              </w:rPr>
              <w:t xml:space="preserve">(If yes, </w:t>
            </w:r>
            <w:r>
              <w:rPr>
                <w:rFonts w:cs="Arial"/>
                <w:color w:val="000000"/>
                <w:sz w:val="18"/>
                <w:szCs w:val="18"/>
              </w:rPr>
              <w:t>please provide details</w:t>
            </w:r>
            <w:r w:rsidRPr="00A52884">
              <w:rPr>
                <w:rFonts w:cs="Arial"/>
                <w:color w:val="000000"/>
                <w:sz w:val="18"/>
                <w:szCs w:val="18"/>
              </w:rPr>
              <w:t>)</w:t>
            </w:r>
          </w:p>
        </w:tc>
        <w:tc>
          <w:tcPr>
            <w:tcW w:w="54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206CF6" w14:textId="77777777" w:rsidR="00AB7BCE" w:rsidRDefault="00AB7BCE" w:rsidP="00BD5B0C">
            <w:pPr>
              <w:spacing w:before="60" w:after="60"/>
              <w:rPr>
                <w:rFonts w:cs="Arial"/>
                <w:sz w:val="20"/>
              </w:rPr>
            </w:pPr>
            <w:r>
              <w:rPr>
                <w:rFonts w:cs="Arial"/>
                <w:sz w:val="20"/>
              </w:rPr>
              <w:t>No</w:t>
            </w:r>
          </w:p>
        </w:tc>
        <w:sdt>
          <w:sdtPr>
            <w:rPr>
              <w:rFonts w:cs="Arial"/>
              <w:sz w:val="20"/>
            </w:rPr>
            <w:id w:val="1004785124"/>
            <w14:checkbox>
              <w14:checked w14:val="0"/>
              <w14:checkedState w14:val="2612" w14:font="MS Gothic"/>
              <w14:uncheckedState w14:val="2610" w14:font="MS Gothic"/>
            </w14:checkbox>
          </w:sdtPr>
          <w:sdtEndPr/>
          <w:sdtContent>
            <w:tc>
              <w:tcPr>
                <w:tcW w:w="499" w:type="dxa"/>
                <w:gridSpan w:val="4"/>
                <w:tcBorders>
                  <w:top w:val="single" w:sz="4" w:space="0" w:color="808080" w:themeColor="background1" w:themeShade="80"/>
                  <w:left w:val="nil"/>
                  <w:bottom w:val="single" w:sz="4" w:space="0" w:color="808080" w:themeColor="background1" w:themeShade="80"/>
                  <w:right w:val="nil"/>
                </w:tcBorders>
                <w:vAlign w:val="center"/>
              </w:tcPr>
              <w:p w14:paraId="4C010F9B" w14:textId="061357CC" w:rsidR="00AB7BCE" w:rsidRDefault="00725C1E" w:rsidP="00BD5B0C">
                <w:pPr>
                  <w:spacing w:before="60" w:after="60"/>
                  <w:rPr>
                    <w:rFonts w:cs="Arial"/>
                    <w:sz w:val="20"/>
                  </w:rPr>
                </w:pPr>
                <w:r>
                  <w:rPr>
                    <w:rFonts w:ascii="MS Gothic" w:eastAsia="MS Gothic" w:hAnsi="MS Gothic" w:cs="Arial" w:hint="eastAsia"/>
                    <w:sz w:val="20"/>
                  </w:rPr>
                  <w:t>☐</w:t>
                </w:r>
              </w:p>
            </w:tc>
          </w:sdtContent>
        </w:sdt>
        <w:tc>
          <w:tcPr>
            <w:tcW w:w="620" w:type="dxa"/>
            <w:gridSpan w:val="4"/>
            <w:tcBorders>
              <w:top w:val="single" w:sz="4" w:space="0" w:color="808080" w:themeColor="background1" w:themeShade="80"/>
              <w:left w:val="nil"/>
              <w:bottom w:val="single" w:sz="4" w:space="0" w:color="808080" w:themeColor="background1" w:themeShade="80"/>
              <w:right w:val="nil"/>
            </w:tcBorders>
            <w:vAlign w:val="center"/>
          </w:tcPr>
          <w:p w14:paraId="5FC078E9" w14:textId="77777777" w:rsidR="00AB7BCE" w:rsidRDefault="00AB7BCE" w:rsidP="00BD5B0C">
            <w:pPr>
              <w:spacing w:before="60" w:after="60"/>
              <w:rPr>
                <w:rFonts w:cs="Arial"/>
                <w:sz w:val="20"/>
              </w:rPr>
            </w:pPr>
            <w:r>
              <w:rPr>
                <w:rFonts w:cs="Arial"/>
                <w:sz w:val="20"/>
              </w:rPr>
              <w:t>Yes</w:t>
            </w:r>
          </w:p>
        </w:tc>
        <w:sdt>
          <w:sdtPr>
            <w:rPr>
              <w:rFonts w:cs="Arial"/>
              <w:sz w:val="20"/>
            </w:rPr>
            <w:id w:val="1763415379"/>
            <w14:checkbox>
              <w14:checked w14:val="0"/>
              <w14:checkedState w14:val="2612" w14:font="MS Gothic"/>
              <w14:uncheckedState w14:val="2610" w14:font="MS Gothic"/>
            </w14:checkbox>
          </w:sdtPr>
          <w:sdtEndPr/>
          <w:sdtContent>
            <w:tc>
              <w:tcPr>
                <w:tcW w:w="459"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vAlign w:val="center"/>
              </w:tcPr>
              <w:p w14:paraId="75EB670C" w14:textId="70F75FE4" w:rsidR="00AB7BCE" w:rsidRDefault="00725C1E" w:rsidP="00BD5B0C">
                <w:pPr>
                  <w:spacing w:before="60" w:after="60"/>
                  <w:rPr>
                    <w:rFonts w:cs="Arial"/>
                    <w:sz w:val="20"/>
                  </w:rPr>
                </w:pPr>
                <w:r>
                  <w:rPr>
                    <w:rFonts w:ascii="MS Gothic" w:eastAsia="MS Gothic" w:hAnsi="MS Gothic" w:cs="Arial" w:hint="eastAsia"/>
                    <w:sz w:val="20"/>
                  </w:rPr>
                  <w:t>☐</w:t>
                </w:r>
              </w:p>
            </w:tc>
          </w:sdtContent>
        </w:sdt>
      </w:tr>
      <w:tr w:rsidR="00AB7BCE" w:rsidRPr="00DD08F7" w14:paraId="5F45F67B" w14:textId="77777777" w:rsidTr="00725C1E">
        <w:trPr>
          <w:trHeight w:val="1296"/>
        </w:trPr>
        <w:tc>
          <w:tcPr>
            <w:tcW w:w="10916"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83408E4" w14:textId="77777777" w:rsidR="00AB7BCE" w:rsidRPr="00A37011" w:rsidRDefault="00AB7BCE" w:rsidP="00BD5B0C">
            <w:pPr>
              <w:spacing w:before="60" w:after="60"/>
              <w:rPr>
                <w:rFonts w:cs="Arial"/>
                <w:sz w:val="20"/>
                <w:szCs w:val="16"/>
              </w:rPr>
            </w:pPr>
          </w:p>
        </w:tc>
      </w:tr>
      <w:tr w:rsidR="00AB7BCE" w:rsidRPr="00DD08F7" w14:paraId="7E67692D" w14:textId="77777777" w:rsidTr="000C00E4">
        <w:tc>
          <w:tcPr>
            <w:tcW w:w="8791"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0DBCDB" w14:textId="77777777" w:rsidR="00AB7BCE" w:rsidRPr="00900186" w:rsidRDefault="00AB7BCE" w:rsidP="00BD5B0C">
            <w:pPr>
              <w:spacing w:before="60" w:after="60"/>
              <w:rPr>
                <w:rFonts w:cs="Arial"/>
                <w:sz w:val="20"/>
              </w:rPr>
            </w:pPr>
            <w:r w:rsidRPr="008C02ED">
              <w:rPr>
                <w:rFonts w:cs="Arial"/>
                <w:color w:val="000000"/>
                <w:sz w:val="20"/>
              </w:rPr>
              <w:t xml:space="preserve">Has the applicant </w:t>
            </w:r>
            <w:r w:rsidRPr="00973569">
              <w:rPr>
                <w:rFonts w:cs="Arial"/>
                <w:color w:val="000000"/>
                <w:sz w:val="20"/>
              </w:rPr>
              <w:t xml:space="preserve">(or in the case of a body corporate, has any officer of the body corporate) </w:t>
            </w:r>
            <w:r w:rsidRPr="008C02ED">
              <w:rPr>
                <w:rFonts w:cs="Arial"/>
                <w:color w:val="000000"/>
                <w:sz w:val="20"/>
              </w:rPr>
              <w:t xml:space="preserve">previously had an equivalent licence refused, suspended or cancelled under the </w:t>
            </w:r>
            <w:r w:rsidRPr="009B33FE">
              <w:rPr>
                <w:rFonts w:cs="Arial"/>
                <w:i/>
                <w:color w:val="000000"/>
                <w:sz w:val="20"/>
              </w:rPr>
              <w:t>Work Health and Safety (National Uniform Legislation) Act</w:t>
            </w:r>
            <w:r w:rsidRPr="00D6466F">
              <w:rPr>
                <w:rFonts w:cs="Arial"/>
                <w:color w:val="000000"/>
                <w:sz w:val="20"/>
              </w:rPr>
              <w:t xml:space="preserve"> or Regulations</w:t>
            </w:r>
            <w:r>
              <w:rPr>
                <w:rFonts w:cs="Arial"/>
                <w:color w:val="000000"/>
                <w:sz w:val="20"/>
              </w:rPr>
              <w:t xml:space="preserve"> </w:t>
            </w:r>
            <w:r w:rsidRPr="008C02ED">
              <w:rPr>
                <w:rFonts w:cs="Arial"/>
                <w:color w:val="000000"/>
                <w:sz w:val="20"/>
              </w:rPr>
              <w:t xml:space="preserve">or under the </w:t>
            </w:r>
            <w:r>
              <w:rPr>
                <w:rFonts w:cs="Arial"/>
                <w:color w:val="000000"/>
                <w:sz w:val="20"/>
              </w:rPr>
              <w:t>WHS</w:t>
            </w:r>
            <w:r w:rsidRPr="008C02ED">
              <w:rPr>
                <w:rFonts w:cs="Arial"/>
                <w:color w:val="000000"/>
                <w:sz w:val="20"/>
              </w:rPr>
              <w:t xml:space="preserve"> law of another State or Territory or the Commonwealth?</w:t>
            </w:r>
            <w:r>
              <w:rPr>
                <w:rFonts w:cs="Arial"/>
                <w:color w:val="000000"/>
                <w:sz w:val="20"/>
              </w:rPr>
              <w:t xml:space="preserve"> </w:t>
            </w:r>
            <w:r w:rsidRPr="00A52884">
              <w:rPr>
                <w:rFonts w:cs="Arial"/>
                <w:color w:val="000000"/>
                <w:sz w:val="18"/>
                <w:szCs w:val="18"/>
              </w:rPr>
              <w:t xml:space="preserve">(If yes, </w:t>
            </w:r>
            <w:r>
              <w:rPr>
                <w:rFonts w:cs="Arial"/>
                <w:color w:val="000000"/>
                <w:sz w:val="18"/>
                <w:szCs w:val="18"/>
              </w:rPr>
              <w:t>please provide details</w:t>
            </w:r>
            <w:r w:rsidRPr="00A52884">
              <w:rPr>
                <w:rFonts w:cs="Arial"/>
                <w:color w:val="000000"/>
                <w:sz w:val="18"/>
                <w:szCs w:val="18"/>
              </w:rPr>
              <w:t>)</w:t>
            </w:r>
          </w:p>
        </w:tc>
        <w:tc>
          <w:tcPr>
            <w:tcW w:w="54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C12CDD1" w14:textId="77777777" w:rsidR="00AB7BCE" w:rsidRDefault="00AB7BCE" w:rsidP="00BD5B0C">
            <w:pPr>
              <w:spacing w:before="60" w:after="60"/>
              <w:jc w:val="center"/>
              <w:rPr>
                <w:rFonts w:cs="Arial"/>
                <w:sz w:val="20"/>
              </w:rPr>
            </w:pPr>
            <w:r>
              <w:rPr>
                <w:rFonts w:cs="Arial"/>
                <w:sz w:val="20"/>
              </w:rPr>
              <w:t>No</w:t>
            </w:r>
          </w:p>
        </w:tc>
        <w:sdt>
          <w:sdtPr>
            <w:rPr>
              <w:rFonts w:cs="Arial"/>
              <w:sz w:val="20"/>
            </w:rPr>
            <w:id w:val="-932427081"/>
            <w14:checkbox>
              <w14:checked w14:val="0"/>
              <w14:checkedState w14:val="2612" w14:font="MS Gothic"/>
              <w14:uncheckedState w14:val="2610" w14:font="MS Gothic"/>
            </w14:checkbox>
          </w:sdtPr>
          <w:sdtEndPr/>
          <w:sdtContent>
            <w:tc>
              <w:tcPr>
                <w:tcW w:w="499" w:type="dxa"/>
                <w:gridSpan w:val="4"/>
                <w:tcBorders>
                  <w:top w:val="single" w:sz="4" w:space="0" w:color="808080" w:themeColor="background1" w:themeShade="80"/>
                  <w:left w:val="nil"/>
                  <w:bottom w:val="single" w:sz="4" w:space="0" w:color="808080" w:themeColor="background1" w:themeShade="80"/>
                  <w:right w:val="nil"/>
                </w:tcBorders>
                <w:vAlign w:val="center"/>
              </w:tcPr>
              <w:p w14:paraId="186E7D81" w14:textId="527B9A2B" w:rsidR="00AB7BCE" w:rsidRDefault="00725C1E" w:rsidP="00725C1E">
                <w:pPr>
                  <w:spacing w:before="60" w:after="60"/>
                  <w:rPr>
                    <w:rFonts w:cs="Arial"/>
                    <w:sz w:val="20"/>
                  </w:rPr>
                </w:pPr>
                <w:r>
                  <w:rPr>
                    <w:rFonts w:ascii="MS Gothic" w:eastAsia="MS Gothic" w:hAnsi="MS Gothic" w:cs="Arial" w:hint="eastAsia"/>
                    <w:sz w:val="20"/>
                  </w:rPr>
                  <w:t>☐</w:t>
                </w:r>
              </w:p>
            </w:tc>
          </w:sdtContent>
        </w:sdt>
        <w:tc>
          <w:tcPr>
            <w:tcW w:w="620" w:type="dxa"/>
            <w:gridSpan w:val="4"/>
            <w:tcBorders>
              <w:top w:val="single" w:sz="4" w:space="0" w:color="808080" w:themeColor="background1" w:themeShade="80"/>
              <w:left w:val="nil"/>
              <w:bottom w:val="single" w:sz="4" w:space="0" w:color="808080" w:themeColor="background1" w:themeShade="80"/>
              <w:right w:val="nil"/>
            </w:tcBorders>
            <w:vAlign w:val="center"/>
          </w:tcPr>
          <w:p w14:paraId="61D188A4" w14:textId="77777777" w:rsidR="00AB7BCE" w:rsidRDefault="00AB7BCE" w:rsidP="00BD5B0C">
            <w:pPr>
              <w:spacing w:before="60" w:after="60"/>
              <w:jc w:val="center"/>
              <w:rPr>
                <w:rFonts w:cs="Arial"/>
                <w:sz w:val="20"/>
              </w:rPr>
            </w:pPr>
            <w:r>
              <w:rPr>
                <w:rFonts w:cs="Arial"/>
                <w:sz w:val="20"/>
              </w:rPr>
              <w:t>Yes</w:t>
            </w:r>
          </w:p>
        </w:tc>
        <w:sdt>
          <w:sdtPr>
            <w:rPr>
              <w:rFonts w:cs="Arial"/>
              <w:sz w:val="20"/>
            </w:rPr>
            <w:id w:val="-1777781364"/>
            <w14:checkbox>
              <w14:checked w14:val="0"/>
              <w14:checkedState w14:val="2612" w14:font="MS Gothic"/>
              <w14:uncheckedState w14:val="2610" w14:font="MS Gothic"/>
            </w14:checkbox>
          </w:sdtPr>
          <w:sdtEndPr/>
          <w:sdtContent>
            <w:tc>
              <w:tcPr>
                <w:tcW w:w="459"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vAlign w:val="center"/>
              </w:tcPr>
              <w:p w14:paraId="3E73E00F" w14:textId="49C28D55" w:rsidR="00AB7BCE" w:rsidRDefault="00725C1E" w:rsidP="00BD5B0C">
                <w:pPr>
                  <w:spacing w:before="60" w:after="60"/>
                  <w:jc w:val="center"/>
                  <w:rPr>
                    <w:rFonts w:cs="Arial"/>
                    <w:sz w:val="20"/>
                  </w:rPr>
                </w:pPr>
                <w:r>
                  <w:rPr>
                    <w:rFonts w:ascii="MS Gothic" w:eastAsia="MS Gothic" w:hAnsi="MS Gothic" w:cs="Arial" w:hint="eastAsia"/>
                    <w:sz w:val="20"/>
                  </w:rPr>
                  <w:t>☐</w:t>
                </w:r>
              </w:p>
            </w:tc>
          </w:sdtContent>
        </w:sdt>
      </w:tr>
      <w:tr w:rsidR="00AB7BCE" w:rsidRPr="00DD08F7" w14:paraId="4CB17B8F" w14:textId="77777777" w:rsidTr="00725C1E">
        <w:trPr>
          <w:trHeight w:val="1202"/>
        </w:trPr>
        <w:tc>
          <w:tcPr>
            <w:tcW w:w="10916"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03AD95C" w14:textId="77777777" w:rsidR="00AB7BCE" w:rsidRDefault="00AB7BCE" w:rsidP="00BD5B0C">
            <w:pPr>
              <w:spacing w:before="60" w:after="60"/>
              <w:rPr>
                <w:rFonts w:cs="Arial"/>
                <w:sz w:val="20"/>
              </w:rPr>
            </w:pPr>
          </w:p>
        </w:tc>
      </w:tr>
      <w:tr w:rsidR="00AB7BCE" w:rsidRPr="00DD08F7" w14:paraId="613E3D95" w14:textId="77777777" w:rsidTr="000C00E4">
        <w:tc>
          <w:tcPr>
            <w:tcW w:w="8791"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DDEE52" w14:textId="77777777" w:rsidR="00AB7BCE" w:rsidRDefault="00AB7BCE" w:rsidP="00BD5B0C">
            <w:pPr>
              <w:spacing w:before="60" w:after="60"/>
              <w:rPr>
                <w:rFonts w:cs="Arial"/>
                <w:color w:val="000000"/>
                <w:sz w:val="20"/>
              </w:rPr>
            </w:pPr>
            <w:r w:rsidRPr="00D6466F">
              <w:rPr>
                <w:rFonts w:cs="Arial"/>
                <w:color w:val="000000"/>
                <w:sz w:val="20"/>
              </w:rPr>
              <w:t xml:space="preserve">Has the applicant </w:t>
            </w:r>
            <w:r w:rsidRPr="00973569">
              <w:rPr>
                <w:rFonts w:cs="Arial"/>
                <w:color w:val="000000"/>
                <w:sz w:val="20"/>
              </w:rPr>
              <w:t xml:space="preserve">(or in the case of a body corporate, has any officer of the body corporate) </w:t>
            </w:r>
            <w:r w:rsidRPr="00D6466F">
              <w:rPr>
                <w:rFonts w:cs="Arial"/>
                <w:color w:val="000000"/>
                <w:sz w:val="20"/>
              </w:rPr>
              <w:t xml:space="preserve">entered into an enforceable undertaking </w:t>
            </w:r>
            <w:r w:rsidRPr="008C02ED">
              <w:rPr>
                <w:rFonts w:cs="Arial"/>
                <w:color w:val="000000"/>
                <w:sz w:val="20"/>
              </w:rPr>
              <w:t xml:space="preserve">under the </w:t>
            </w:r>
            <w:r w:rsidRPr="009B33FE">
              <w:rPr>
                <w:rFonts w:cs="Arial"/>
                <w:i/>
                <w:color w:val="000000"/>
                <w:sz w:val="20"/>
              </w:rPr>
              <w:t>Work Health and Safety (National Uniform Legislation) Act</w:t>
            </w:r>
            <w:r w:rsidRPr="00D6466F">
              <w:rPr>
                <w:rFonts w:cs="Arial"/>
                <w:color w:val="000000"/>
                <w:sz w:val="20"/>
              </w:rPr>
              <w:t xml:space="preserve"> or the </w:t>
            </w:r>
            <w:r>
              <w:rPr>
                <w:rFonts w:cs="Arial"/>
                <w:color w:val="000000"/>
                <w:sz w:val="20"/>
              </w:rPr>
              <w:t>WHS</w:t>
            </w:r>
            <w:r w:rsidRPr="008C02ED">
              <w:rPr>
                <w:rFonts w:cs="Arial"/>
                <w:color w:val="000000"/>
                <w:sz w:val="20"/>
              </w:rPr>
              <w:t xml:space="preserve"> law</w:t>
            </w:r>
            <w:r w:rsidRPr="00D6466F">
              <w:rPr>
                <w:rFonts w:cs="Arial"/>
                <w:color w:val="000000"/>
                <w:sz w:val="20"/>
              </w:rPr>
              <w:t xml:space="preserve"> of another </w:t>
            </w:r>
            <w:r>
              <w:rPr>
                <w:rFonts w:cs="Arial"/>
                <w:color w:val="000000"/>
                <w:sz w:val="20"/>
              </w:rPr>
              <w:t>S</w:t>
            </w:r>
            <w:r w:rsidRPr="00D6466F">
              <w:rPr>
                <w:rFonts w:cs="Arial"/>
                <w:color w:val="000000"/>
                <w:sz w:val="20"/>
              </w:rPr>
              <w:t xml:space="preserve">tate or </w:t>
            </w:r>
            <w:r>
              <w:rPr>
                <w:rFonts w:cs="Arial"/>
                <w:color w:val="000000"/>
                <w:sz w:val="20"/>
              </w:rPr>
              <w:t>T</w:t>
            </w:r>
            <w:r w:rsidRPr="00D6466F">
              <w:rPr>
                <w:rFonts w:cs="Arial"/>
                <w:color w:val="000000"/>
                <w:sz w:val="20"/>
              </w:rPr>
              <w:t xml:space="preserve">erritory or the </w:t>
            </w:r>
            <w:r>
              <w:rPr>
                <w:rFonts w:cs="Arial"/>
                <w:color w:val="000000"/>
                <w:sz w:val="20"/>
              </w:rPr>
              <w:t>C</w:t>
            </w:r>
            <w:r w:rsidRPr="00D6466F">
              <w:rPr>
                <w:rFonts w:cs="Arial"/>
                <w:color w:val="000000"/>
                <w:sz w:val="20"/>
              </w:rPr>
              <w:t>ommonwealth?</w:t>
            </w:r>
            <w:r>
              <w:rPr>
                <w:rFonts w:cs="Arial"/>
                <w:color w:val="000000"/>
                <w:sz w:val="20"/>
              </w:rPr>
              <w:t xml:space="preserve"> </w:t>
            </w:r>
            <w:r>
              <w:rPr>
                <w:rFonts w:cs="Arial"/>
                <w:color w:val="000000"/>
                <w:sz w:val="18"/>
                <w:szCs w:val="18"/>
              </w:rPr>
              <w:t>(If yes, please provide details</w:t>
            </w:r>
            <w:r w:rsidRPr="00A52884">
              <w:rPr>
                <w:rFonts w:cs="Arial"/>
                <w:color w:val="000000"/>
                <w:sz w:val="18"/>
                <w:szCs w:val="18"/>
              </w:rPr>
              <w:t>)</w:t>
            </w:r>
          </w:p>
        </w:tc>
        <w:tc>
          <w:tcPr>
            <w:tcW w:w="54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00CA3AC" w14:textId="77777777" w:rsidR="00AB7BCE" w:rsidRDefault="00AB7BCE" w:rsidP="00BD5B0C">
            <w:pPr>
              <w:spacing w:before="60" w:after="60"/>
              <w:jc w:val="center"/>
              <w:rPr>
                <w:rFonts w:cs="Arial"/>
                <w:sz w:val="20"/>
              </w:rPr>
            </w:pPr>
            <w:r>
              <w:rPr>
                <w:rFonts w:cs="Arial"/>
                <w:sz w:val="20"/>
              </w:rPr>
              <w:t>No</w:t>
            </w:r>
          </w:p>
        </w:tc>
        <w:sdt>
          <w:sdtPr>
            <w:rPr>
              <w:rFonts w:cs="Arial"/>
              <w:sz w:val="20"/>
            </w:rPr>
            <w:id w:val="-1600707340"/>
            <w14:checkbox>
              <w14:checked w14:val="0"/>
              <w14:checkedState w14:val="2612" w14:font="MS Gothic"/>
              <w14:uncheckedState w14:val="2610" w14:font="MS Gothic"/>
            </w14:checkbox>
          </w:sdtPr>
          <w:sdtEndPr/>
          <w:sdtContent>
            <w:tc>
              <w:tcPr>
                <w:tcW w:w="499" w:type="dxa"/>
                <w:gridSpan w:val="4"/>
                <w:tcBorders>
                  <w:top w:val="single" w:sz="4" w:space="0" w:color="808080" w:themeColor="background1" w:themeShade="80"/>
                  <w:left w:val="nil"/>
                  <w:bottom w:val="single" w:sz="4" w:space="0" w:color="808080" w:themeColor="background1" w:themeShade="80"/>
                  <w:right w:val="nil"/>
                </w:tcBorders>
                <w:vAlign w:val="center"/>
              </w:tcPr>
              <w:p w14:paraId="4FEFB5D4" w14:textId="75977215" w:rsidR="00AB7BCE" w:rsidRDefault="00725C1E" w:rsidP="00BD5B0C">
                <w:pPr>
                  <w:spacing w:before="60" w:after="60"/>
                  <w:jc w:val="center"/>
                  <w:rPr>
                    <w:rFonts w:cs="Arial"/>
                    <w:sz w:val="20"/>
                  </w:rPr>
                </w:pPr>
                <w:r>
                  <w:rPr>
                    <w:rFonts w:ascii="MS Gothic" w:eastAsia="MS Gothic" w:hAnsi="MS Gothic" w:cs="Arial" w:hint="eastAsia"/>
                    <w:sz w:val="20"/>
                  </w:rPr>
                  <w:t>☐</w:t>
                </w:r>
              </w:p>
            </w:tc>
          </w:sdtContent>
        </w:sdt>
        <w:tc>
          <w:tcPr>
            <w:tcW w:w="620" w:type="dxa"/>
            <w:gridSpan w:val="4"/>
            <w:tcBorders>
              <w:top w:val="single" w:sz="4" w:space="0" w:color="808080" w:themeColor="background1" w:themeShade="80"/>
              <w:left w:val="nil"/>
              <w:bottom w:val="single" w:sz="4" w:space="0" w:color="808080" w:themeColor="background1" w:themeShade="80"/>
              <w:right w:val="nil"/>
            </w:tcBorders>
            <w:vAlign w:val="center"/>
          </w:tcPr>
          <w:p w14:paraId="3A1F76A2" w14:textId="77777777" w:rsidR="00AB7BCE" w:rsidRDefault="00AB7BCE" w:rsidP="00BD5B0C">
            <w:pPr>
              <w:spacing w:before="60" w:after="60"/>
              <w:jc w:val="center"/>
              <w:rPr>
                <w:rFonts w:cs="Arial"/>
                <w:sz w:val="20"/>
              </w:rPr>
            </w:pPr>
            <w:r>
              <w:rPr>
                <w:rFonts w:cs="Arial"/>
                <w:sz w:val="20"/>
              </w:rPr>
              <w:t>Yes</w:t>
            </w:r>
          </w:p>
        </w:tc>
        <w:sdt>
          <w:sdtPr>
            <w:rPr>
              <w:rFonts w:cs="Arial"/>
              <w:sz w:val="20"/>
            </w:rPr>
            <w:id w:val="853072156"/>
            <w14:checkbox>
              <w14:checked w14:val="0"/>
              <w14:checkedState w14:val="2612" w14:font="MS Gothic"/>
              <w14:uncheckedState w14:val="2610" w14:font="MS Gothic"/>
            </w14:checkbox>
          </w:sdtPr>
          <w:sdtEndPr/>
          <w:sdtContent>
            <w:tc>
              <w:tcPr>
                <w:tcW w:w="459" w:type="dxa"/>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vAlign w:val="center"/>
              </w:tcPr>
              <w:p w14:paraId="6416FEEA" w14:textId="31DA21D7" w:rsidR="00AB7BCE" w:rsidRDefault="00725C1E" w:rsidP="00BD5B0C">
                <w:pPr>
                  <w:spacing w:before="60" w:after="60"/>
                  <w:jc w:val="center"/>
                  <w:rPr>
                    <w:rFonts w:cs="Arial"/>
                    <w:sz w:val="20"/>
                  </w:rPr>
                </w:pPr>
                <w:r>
                  <w:rPr>
                    <w:rFonts w:ascii="MS Gothic" w:eastAsia="MS Gothic" w:hAnsi="MS Gothic" w:cs="Arial" w:hint="eastAsia"/>
                    <w:sz w:val="20"/>
                  </w:rPr>
                  <w:t>☐</w:t>
                </w:r>
              </w:p>
            </w:tc>
          </w:sdtContent>
        </w:sdt>
      </w:tr>
      <w:tr w:rsidR="00AB7BCE" w:rsidRPr="00DD08F7" w14:paraId="45A98244" w14:textId="77777777" w:rsidTr="00725C1E">
        <w:trPr>
          <w:trHeight w:val="1376"/>
        </w:trPr>
        <w:tc>
          <w:tcPr>
            <w:tcW w:w="10916" w:type="dxa"/>
            <w:gridSpan w:val="5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29192B93" w14:textId="77777777" w:rsidR="00AB7BCE" w:rsidRPr="00473B7F" w:rsidRDefault="00AB7BCE" w:rsidP="00725C1E">
            <w:pPr>
              <w:tabs>
                <w:tab w:val="left" w:pos="9147"/>
              </w:tabs>
              <w:spacing w:before="60" w:after="60"/>
              <w:rPr>
                <w:rFonts w:cs="Arial"/>
                <w:sz w:val="20"/>
              </w:rPr>
            </w:pPr>
            <w:r>
              <w:rPr>
                <w:rFonts w:cs="Arial"/>
                <w:sz w:val="20"/>
              </w:rPr>
              <w:tab/>
            </w:r>
          </w:p>
        </w:tc>
      </w:tr>
      <w:tr w:rsidR="00AB7BCE" w:rsidRPr="00AC38D4" w14:paraId="31472E9A" w14:textId="77777777" w:rsidTr="00725C1E">
        <w:tc>
          <w:tcPr>
            <w:tcW w:w="10916" w:type="dxa"/>
            <w:gridSpan w:val="57"/>
            <w:tcBorders>
              <w:top w:val="single" w:sz="8" w:space="0" w:color="808080" w:themeColor="background1" w:themeShade="80"/>
              <w:left w:val="nil"/>
              <w:bottom w:val="single" w:sz="8" w:space="0" w:color="808080" w:themeColor="background1" w:themeShade="80"/>
              <w:right w:val="nil"/>
            </w:tcBorders>
          </w:tcPr>
          <w:p w14:paraId="12F738B5" w14:textId="77777777" w:rsidR="00AB7BCE" w:rsidRPr="009C103A" w:rsidRDefault="00AB7BCE" w:rsidP="00AB7BCE">
            <w:pPr>
              <w:pStyle w:val="ListParagraph"/>
              <w:keepNext/>
              <w:numPr>
                <w:ilvl w:val="0"/>
                <w:numId w:val="20"/>
              </w:numPr>
              <w:spacing w:before="60" w:after="60"/>
              <w:ind w:left="68" w:hanging="357"/>
              <w:contextualSpacing/>
              <w:rPr>
                <w:rFonts w:cs="Arial"/>
                <w:color w:val="000000"/>
                <w:sz w:val="20"/>
              </w:rPr>
            </w:pPr>
            <w:r>
              <w:rPr>
                <w:rFonts w:cs="Arial"/>
                <w:b/>
                <w:sz w:val="24"/>
                <w:szCs w:val="24"/>
              </w:rPr>
              <w:lastRenderedPageBreak/>
              <w:t xml:space="preserve">6. </w:t>
            </w:r>
            <w:r w:rsidRPr="00E01B5D">
              <w:rPr>
                <w:rFonts w:cs="Arial"/>
                <w:b/>
                <w:sz w:val="24"/>
                <w:szCs w:val="24"/>
              </w:rPr>
              <w:t>Nominated supervisor/s</w:t>
            </w:r>
            <w:r w:rsidRPr="00E01B5D">
              <w:rPr>
                <w:rFonts w:cs="Arial"/>
                <w:b/>
                <w:sz w:val="28"/>
                <w:szCs w:val="28"/>
              </w:rPr>
              <w:t xml:space="preserve"> </w:t>
            </w:r>
          </w:p>
        </w:tc>
      </w:tr>
      <w:tr w:rsidR="00AB7BCE" w:rsidRPr="00AC38D4" w14:paraId="5712116A" w14:textId="77777777" w:rsidTr="00725C1E">
        <w:tc>
          <w:tcPr>
            <w:tcW w:w="10916" w:type="dxa"/>
            <w:gridSpan w:val="5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2D3A24A" w14:textId="77777777" w:rsidR="00AB7BCE" w:rsidRPr="00725C1E" w:rsidRDefault="00AB7BCE" w:rsidP="00AB7BCE">
            <w:pPr>
              <w:pStyle w:val="ListParagraph"/>
              <w:keepNext/>
              <w:numPr>
                <w:ilvl w:val="0"/>
                <w:numId w:val="20"/>
              </w:numPr>
              <w:spacing w:before="60" w:after="60"/>
              <w:ind w:left="68" w:hanging="357"/>
              <w:contextualSpacing/>
              <w:rPr>
                <w:rFonts w:cs="Arial"/>
                <w:sz w:val="20"/>
              </w:rPr>
            </w:pPr>
            <w:r w:rsidRPr="00725C1E">
              <w:rPr>
                <w:rFonts w:cs="Arial"/>
                <w:sz w:val="20"/>
              </w:rPr>
              <w:t xml:space="preserve">The below requirements must accompany each </w:t>
            </w:r>
            <w:r w:rsidRPr="00725C1E">
              <w:rPr>
                <w:rFonts w:cs="Arial"/>
                <w:b/>
                <w:sz w:val="20"/>
              </w:rPr>
              <w:t xml:space="preserve">new application </w:t>
            </w:r>
            <w:r w:rsidRPr="00725C1E">
              <w:rPr>
                <w:rFonts w:cs="Arial"/>
                <w:sz w:val="20"/>
              </w:rPr>
              <w:t xml:space="preserve">or each </w:t>
            </w:r>
            <w:r w:rsidRPr="00725C1E">
              <w:rPr>
                <w:rFonts w:cs="Arial"/>
                <w:b/>
                <w:sz w:val="20"/>
              </w:rPr>
              <w:t>new supervisor</w:t>
            </w:r>
            <w:r w:rsidRPr="00725C1E">
              <w:rPr>
                <w:rFonts w:cs="Arial"/>
                <w:sz w:val="20"/>
              </w:rPr>
              <w:t xml:space="preserve"> nominated.</w:t>
            </w:r>
          </w:p>
          <w:p w14:paraId="5C05AA47" w14:textId="77777777" w:rsidR="00AB7BCE" w:rsidRPr="00725C1E" w:rsidRDefault="00AB7BCE" w:rsidP="00AB7BCE">
            <w:pPr>
              <w:pStyle w:val="ListParagraph"/>
              <w:keepNext/>
              <w:numPr>
                <w:ilvl w:val="0"/>
                <w:numId w:val="21"/>
              </w:numPr>
              <w:spacing w:before="60" w:after="60"/>
              <w:ind w:left="600"/>
              <w:contextualSpacing/>
              <w:rPr>
                <w:rFonts w:cs="Arial"/>
                <w:sz w:val="20"/>
              </w:rPr>
            </w:pPr>
            <w:r w:rsidRPr="00725C1E">
              <w:rPr>
                <w:rFonts w:cs="Arial"/>
                <w:sz w:val="20"/>
              </w:rPr>
              <w:t>Each nominated supervisor is at least 18 years old</w:t>
            </w:r>
          </w:p>
          <w:p w14:paraId="606244E0" w14:textId="4DF2FBFB" w:rsidR="00AB7BCE" w:rsidRPr="00725C1E" w:rsidRDefault="00AB7BCE" w:rsidP="00AB7BCE">
            <w:pPr>
              <w:pStyle w:val="ListParagraph"/>
              <w:keepNext/>
              <w:numPr>
                <w:ilvl w:val="0"/>
                <w:numId w:val="21"/>
              </w:numPr>
              <w:spacing w:before="60" w:after="60"/>
              <w:ind w:left="600"/>
              <w:contextualSpacing/>
              <w:rPr>
                <w:rFonts w:cs="Arial"/>
                <w:sz w:val="20"/>
              </w:rPr>
            </w:pPr>
            <w:r w:rsidRPr="00725C1E">
              <w:rPr>
                <w:rFonts w:cs="Arial"/>
                <w:b/>
                <w:sz w:val="20"/>
              </w:rPr>
              <w:t>Class A</w:t>
            </w:r>
            <w:r w:rsidRPr="00725C1E">
              <w:rPr>
                <w:rFonts w:cs="Arial"/>
                <w:sz w:val="20"/>
              </w:rPr>
              <w:t xml:space="preserve"> - Copy of the unit competency </w:t>
            </w:r>
            <w:r w:rsidRPr="00725C1E">
              <w:rPr>
                <w:rFonts w:cs="Arial"/>
                <w:sz w:val="20"/>
                <w:shd w:val="clear" w:color="auto" w:fill="FFFFFF"/>
              </w:rPr>
              <w:t xml:space="preserve">CPCCDE3015 Remove friable asbestos and </w:t>
            </w:r>
            <w:r w:rsidR="0082556A">
              <w:rPr>
                <w:rFonts w:cs="Arial"/>
                <w:sz w:val="20"/>
                <w:shd w:val="clear" w:color="auto" w:fill="FFFFFF"/>
              </w:rPr>
              <w:t>CPCCDE4008</w:t>
            </w:r>
            <w:r w:rsidRPr="00725C1E">
              <w:rPr>
                <w:rFonts w:cs="Arial"/>
                <w:sz w:val="20"/>
                <w:shd w:val="clear" w:color="auto" w:fill="FFFFFF"/>
              </w:rPr>
              <w:t xml:space="preserve"> Supervise asbestos removal </w:t>
            </w:r>
            <w:r w:rsidRPr="00725C1E">
              <w:rPr>
                <w:rFonts w:cs="Arial"/>
                <w:b/>
                <w:sz w:val="20"/>
                <w:shd w:val="clear" w:color="auto" w:fill="FFFFFF"/>
              </w:rPr>
              <w:t>and</w:t>
            </w:r>
            <w:r w:rsidRPr="00725C1E">
              <w:rPr>
                <w:rFonts w:cs="Arial"/>
                <w:sz w:val="20"/>
                <w:shd w:val="clear" w:color="auto" w:fill="FFFFFF"/>
              </w:rPr>
              <w:t xml:space="preserve"> a </w:t>
            </w:r>
            <w:r w:rsidRPr="00725C1E">
              <w:rPr>
                <w:rFonts w:cs="Arial"/>
                <w:sz w:val="20"/>
              </w:rPr>
              <w:t>description of the work they have undertaken over a three year period supported by documentation/evidence i.e. reference letters, notifications etc.</w:t>
            </w:r>
          </w:p>
          <w:p w14:paraId="34F93279" w14:textId="435ED387" w:rsidR="00AB7BCE" w:rsidRPr="009C103A" w:rsidRDefault="00AB7BCE" w:rsidP="0082556A">
            <w:pPr>
              <w:pStyle w:val="ListParagraph"/>
              <w:keepNext/>
              <w:numPr>
                <w:ilvl w:val="0"/>
                <w:numId w:val="21"/>
              </w:numPr>
              <w:spacing w:before="60" w:after="60"/>
              <w:ind w:left="599"/>
              <w:contextualSpacing/>
              <w:rPr>
                <w:rFonts w:cs="Arial"/>
                <w:b/>
                <w:sz w:val="20"/>
              </w:rPr>
            </w:pPr>
            <w:r w:rsidRPr="00725C1E">
              <w:rPr>
                <w:rFonts w:cs="Arial"/>
                <w:b/>
                <w:sz w:val="20"/>
              </w:rPr>
              <w:t>Class B</w:t>
            </w:r>
            <w:r w:rsidRPr="00725C1E">
              <w:rPr>
                <w:rFonts w:cs="Arial"/>
                <w:sz w:val="20"/>
              </w:rPr>
              <w:t xml:space="preserve"> – Copy of the unit of competency </w:t>
            </w:r>
            <w:r w:rsidR="0082556A">
              <w:rPr>
                <w:rFonts w:cs="Arial"/>
                <w:sz w:val="20"/>
                <w:shd w:val="clear" w:color="auto" w:fill="FFFFFF"/>
              </w:rPr>
              <w:t>CPCCDE3014</w:t>
            </w:r>
            <w:r w:rsidRPr="00725C1E">
              <w:rPr>
                <w:rFonts w:cs="Arial"/>
                <w:sz w:val="20"/>
                <w:shd w:val="clear" w:color="auto" w:fill="FFFFFF"/>
              </w:rPr>
              <w:t xml:space="preserve"> Remove non-friable asbestos or CPCCDE3015 Remove friable asbestos and </w:t>
            </w:r>
            <w:r w:rsidR="0082556A">
              <w:rPr>
                <w:rFonts w:cs="Arial"/>
                <w:sz w:val="20"/>
                <w:shd w:val="clear" w:color="auto" w:fill="FFFFFF"/>
              </w:rPr>
              <w:t>CPCCDE4008</w:t>
            </w:r>
            <w:r w:rsidR="0082556A" w:rsidRPr="00725C1E">
              <w:rPr>
                <w:rFonts w:cs="Arial"/>
                <w:sz w:val="20"/>
                <w:shd w:val="clear" w:color="auto" w:fill="FFFFFF"/>
              </w:rPr>
              <w:t xml:space="preserve"> </w:t>
            </w:r>
            <w:r w:rsidRPr="00725C1E">
              <w:rPr>
                <w:rFonts w:cs="Arial"/>
                <w:sz w:val="20"/>
                <w:shd w:val="clear" w:color="auto" w:fill="FFFFFF"/>
              </w:rPr>
              <w:t>Supervise asbestos removal</w:t>
            </w:r>
            <w:r w:rsidRPr="00725C1E">
              <w:rPr>
                <w:rFonts w:cs="Arial"/>
                <w:sz w:val="20"/>
              </w:rPr>
              <w:t xml:space="preserve"> </w:t>
            </w:r>
            <w:r w:rsidR="0082556A" w:rsidRPr="00725C1E">
              <w:rPr>
                <w:rFonts w:cs="Arial"/>
                <w:b/>
                <w:sz w:val="20"/>
                <w:shd w:val="clear" w:color="auto" w:fill="FFFFFF"/>
              </w:rPr>
              <w:t>and</w:t>
            </w:r>
            <w:r w:rsidR="0082556A" w:rsidRPr="00725C1E">
              <w:rPr>
                <w:rFonts w:cs="Arial"/>
                <w:sz w:val="20"/>
                <w:shd w:val="clear" w:color="auto" w:fill="FFFFFF"/>
              </w:rPr>
              <w:t xml:space="preserve"> a </w:t>
            </w:r>
            <w:r w:rsidR="0082556A" w:rsidRPr="00725C1E">
              <w:rPr>
                <w:rFonts w:cs="Arial"/>
                <w:sz w:val="20"/>
              </w:rPr>
              <w:t>description of the work they have undertaken over a</w:t>
            </w:r>
            <w:r w:rsidRPr="00725C1E">
              <w:rPr>
                <w:rFonts w:cs="Arial"/>
                <w:sz w:val="20"/>
              </w:rPr>
              <w:t xml:space="preserve"> one year period supported by documentation/evidence i.e. reference letters, notifications etc.</w:t>
            </w:r>
          </w:p>
        </w:tc>
      </w:tr>
      <w:tr w:rsidR="00AB7BCE" w:rsidRPr="00AC38D4" w14:paraId="1D5F53CA" w14:textId="77777777" w:rsidTr="00725C1E">
        <w:tc>
          <w:tcPr>
            <w:tcW w:w="10916"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6B32F7F5" w14:textId="77777777" w:rsidR="00AB7BCE" w:rsidRPr="00DC7D21" w:rsidRDefault="00AB7BCE" w:rsidP="00BD5B0C">
            <w:pPr>
              <w:keepNext/>
              <w:spacing w:before="60" w:after="60"/>
              <w:rPr>
                <w:rFonts w:cs="Arial"/>
                <w:b/>
                <w:sz w:val="20"/>
              </w:rPr>
            </w:pPr>
            <w:r w:rsidRPr="00DC7D21">
              <w:rPr>
                <w:rFonts w:cs="Arial"/>
                <w:b/>
                <w:sz w:val="20"/>
              </w:rPr>
              <w:t>Supervisor #1</w:t>
            </w:r>
          </w:p>
        </w:tc>
      </w:tr>
      <w:tr w:rsidR="00AB7BCE" w:rsidRPr="00AC38D4" w14:paraId="7010576C" w14:textId="77777777" w:rsidTr="000C00E4">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D1E2181" w14:textId="77777777" w:rsidR="00AB7BCE" w:rsidRPr="00B84A12" w:rsidRDefault="00AB7BCE" w:rsidP="00BD5B0C">
            <w:pPr>
              <w:keepNext/>
              <w:spacing w:before="60" w:after="60"/>
              <w:rPr>
                <w:rFonts w:cs="Arial"/>
                <w:sz w:val="20"/>
              </w:rPr>
            </w:pPr>
            <w:r>
              <w:rPr>
                <w:rFonts w:cs="Arial"/>
                <w:sz w:val="20"/>
              </w:rPr>
              <w:t>Surname:</w:t>
            </w:r>
          </w:p>
        </w:tc>
        <w:tc>
          <w:tcPr>
            <w:tcW w:w="5101"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F849C0" w14:textId="77777777" w:rsidR="00AB7BCE" w:rsidRPr="00B84A12" w:rsidRDefault="00AB7BCE" w:rsidP="00BD5B0C">
            <w:pPr>
              <w:keepNext/>
              <w:spacing w:before="60" w:after="60"/>
              <w:rPr>
                <w:rFonts w:cs="Arial"/>
                <w:sz w:val="20"/>
              </w:rPr>
            </w:pPr>
          </w:p>
        </w:tc>
        <w:tc>
          <w:tcPr>
            <w:tcW w:w="141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B321634" w14:textId="77777777" w:rsidR="00AB7BCE" w:rsidRPr="00B84A12" w:rsidRDefault="00AB7BCE" w:rsidP="00BD5B0C">
            <w:pPr>
              <w:keepNext/>
              <w:spacing w:before="60" w:after="60"/>
              <w:rPr>
                <w:rFonts w:cs="Arial"/>
                <w:sz w:val="20"/>
              </w:rPr>
            </w:pPr>
            <w:r>
              <w:rPr>
                <w:rFonts w:cs="Arial"/>
                <w:sz w:val="20"/>
              </w:rPr>
              <w:t>Date of birth:</w:t>
            </w:r>
          </w:p>
        </w:tc>
        <w:tc>
          <w:tcPr>
            <w:tcW w:w="2779"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5B8A9F5B" w14:textId="77777777" w:rsidR="00AB7BCE" w:rsidRPr="00B84A12" w:rsidRDefault="00AB7BCE" w:rsidP="00BD5B0C">
            <w:pPr>
              <w:keepNext/>
              <w:spacing w:before="60" w:after="60"/>
              <w:rPr>
                <w:rFonts w:cs="Arial"/>
                <w:sz w:val="20"/>
              </w:rPr>
            </w:pPr>
          </w:p>
        </w:tc>
      </w:tr>
      <w:tr w:rsidR="00AB7BCE" w:rsidRPr="00AC38D4" w14:paraId="36968AC3" w14:textId="77777777" w:rsidTr="00725C1E">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F6C39E" w14:textId="77777777" w:rsidR="00AB7BCE" w:rsidRDefault="00AB7BCE" w:rsidP="00BD5B0C">
            <w:pPr>
              <w:keepNext/>
              <w:spacing w:before="60" w:after="60"/>
              <w:rPr>
                <w:rFonts w:cs="Arial"/>
                <w:sz w:val="20"/>
              </w:rPr>
            </w:pPr>
            <w:r>
              <w:rPr>
                <w:rFonts w:cs="Arial"/>
                <w:sz w:val="20"/>
              </w:rPr>
              <w:t>Given name/s:</w:t>
            </w:r>
          </w:p>
        </w:tc>
        <w:tc>
          <w:tcPr>
            <w:tcW w:w="9292"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3EBB6821" w14:textId="77777777" w:rsidR="00AB7BCE" w:rsidRPr="00B84A12" w:rsidRDefault="00AB7BCE" w:rsidP="00BD5B0C">
            <w:pPr>
              <w:keepNext/>
              <w:spacing w:before="60" w:after="60"/>
              <w:rPr>
                <w:rFonts w:cs="Arial"/>
                <w:sz w:val="20"/>
              </w:rPr>
            </w:pPr>
          </w:p>
        </w:tc>
      </w:tr>
      <w:tr w:rsidR="00AB7BCE" w:rsidRPr="00AC38D4" w14:paraId="4345D635" w14:textId="77777777" w:rsidTr="00725C1E">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562D56" w14:textId="77777777" w:rsidR="00AB7BCE" w:rsidRPr="00B84A12" w:rsidRDefault="00AB7BCE" w:rsidP="00BD5B0C">
            <w:pPr>
              <w:keepNext/>
              <w:spacing w:before="60" w:after="60"/>
              <w:rPr>
                <w:rFonts w:cs="Arial"/>
                <w:sz w:val="20"/>
              </w:rPr>
            </w:pPr>
            <w:r>
              <w:rPr>
                <w:rFonts w:cs="Arial"/>
                <w:sz w:val="20"/>
              </w:rPr>
              <w:t>Address:</w:t>
            </w:r>
          </w:p>
        </w:tc>
        <w:tc>
          <w:tcPr>
            <w:tcW w:w="9292"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2D16158F" w14:textId="77777777" w:rsidR="00AB7BCE" w:rsidRPr="00B84A12" w:rsidRDefault="00AB7BCE" w:rsidP="00BD5B0C">
            <w:pPr>
              <w:keepNext/>
              <w:spacing w:before="60" w:after="60"/>
              <w:rPr>
                <w:rFonts w:cs="Arial"/>
                <w:sz w:val="20"/>
              </w:rPr>
            </w:pPr>
          </w:p>
        </w:tc>
      </w:tr>
      <w:tr w:rsidR="00AB7BCE" w:rsidRPr="00AC38D4" w14:paraId="7953170B" w14:textId="77777777" w:rsidTr="000C00E4">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377F20" w14:textId="77777777" w:rsidR="00AB7BCE" w:rsidRPr="00B84A12" w:rsidRDefault="00AB7BCE" w:rsidP="00BD5B0C">
            <w:pPr>
              <w:keepNext/>
              <w:spacing w:before="60" w:after="60"/>
              <w:rPr>
                <w:rFonts w:cs="Arial"/>
                <w:sz w:val="20"/>
              </w:rPr>
            </w:pPr>
            <w:r>
              <w:rPr>
                <w:rFonts w:cs="Arial"/>
                <w:sz w:val="20"/>
              </w:rPr>
              <w:t>Suburb:</w:t>
            </w:r>
          </w:p>
        </w:tc>
        <w:tc>
          <w:tcPr>
            <w:tcW w:w="427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14E098" w14:textId="77777777" w:rsidR="00AB7BCE" w:rsidRPr="00B84A12" w:rsidRDefault="00AB7BCE" w:rsidP="00BD5B0C">
            <w:pPr>
              <w:keepNext/>
              <w:spacing w:before="60" w:after="60"/>
              <w:rPr>
                <w:rFonts w:cs="Arial"/>
                <w:sz w:val="20"/>
              </w:rPr>
            </w:pPr>
          </w:p>
        </w:tc>
        <w:tc>
          <w:tcPr>
            <w:tcW w:w="8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F8E542" w14:textId="77777777" w:rsidR="00AB7BCE" w:rsidRPr="00B84A12" w:rsidRDefault="00AB7BCE" w:rsidP="00BD5B0C">
            <w:pPr>
              <w:keepNext/>
              <w:spacing w:before="60" w:after="60"/>
              <w:rPr>
                <w:rFonts w:cs="Arial"/>
                <w:sz w:val="20"/>
              </w:rPr>
            </w:pPr>
            <w:r>
              <w:rPr>
                <w:rFonts w:cs="Arial"/>
                <w:sz w:val="20"/>
              </w:rPr>
              <w:t>State:</w:t>
            </w:r>
          </w:p>
        </w:tc>
        <w:tc>
          <w:tcPr>
            <w:tcW w:w="137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7FFE1A" w14:textId="77777777" w:rsidR="00AB7BCE" w:rsidRPr="00B84A12" w:rsidRDefault="00AB7BCE" w:rsidP="00BD5B0C">
            <w:pPr>
              <w:keepNext/>
              <w:spacing w:before="60" w:after="60"/>
              <w:rPr>
                <w:rFonts w:cs="Arial"/>
                <w:sz w:val="20"/>
              </w:rPr>
            </w:pPr>
          </w:p>
        </w:tc>
        <w:tc>
          <w:tcPr>
            <w:tcW w:w="113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43FF37" w14:textId="77777777" w:rsidR="00AB7BCE" w:rsidRPr="00B84A12" w:rsidRDefault="00AB7BCE" w:rsidP="00BD5B0C">
            <w:pPr>
              <w:keepNext/>
              <w:spacing w:before="60" w:after="60"/>
              <w:rPr>
                <w:rFonts w:cs="Arial"/>
                <w:sz w:val="20"/>
              </w:rPr>
            </w:pPr>
            <w:r>
              <w:rPr>
                <w:rFonts w:cs="Arial"/>
                <w:sz w:val="20"/>
              </w:rPr>
              <w:t>Postcode:</w:t>
            </w:r>
          </w:p>
        </w:tc>
        <w:tc>
          <w:tcPr>
            <w:tcW w:w="164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37A2BDAB" w14:textId="77777777" w:rsidR="00AB7BCE" w:rsidRPr="00B84A12" w:rsidRDefault="00AB7BCE" w:rsidP="00BD5B0C">
            <w:pPr>
              <w:keepNext/>
              <w:spacing w:before="60" w:after="60"/>
              <w:rPr>
                <w:rFonts w:cs="Arial"/>
                <w:sz w:val="20"/>
              </w:rPr>
            </w:pPr>
          </w:p>
        </w:tc>
      </w:tr>
      <w:tr w:rsidR="00AB7BCE" w:rsidRPr="00AC38D4" w14:paraId="01FCBCE8" w14:textId="77777777" w:rsidTr="000C00E4">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3A7FD9B" w14:textId="77777777" w:rsidR="00AB7BCE" w:rsidRPr="00B84A12" w:rsidRDefault="00AB7BCE" w:rsidP="00BD5B0C">
            <w:pPr>
              <w:spacing w:before="60" w:after="60"/>
              <w:rPr>
                <w:rFonts w:cs="Arial"/>
                <w:sz w:val="20"/>
              </w:rPr>
            </w:pPr>
            <w:r>
              <w:rPr>
                <w:rFonts w:cs="Arial"/>
                <w:sz w:val="20"/>
              </w:rPr>
              <w:t>Work number:</w:t>
            </w:r>
          </w:p>
        </w:tc>
        <w:tc>
          <w:tcPr>
            <w:tcW w:w="341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8D97B" w14:textId="77777777" w:rsidR="00AB7BCE" w:rsidRPr="00B84A12" w:rsidRDefault="00AB7BCE" w:rsidP="00BD5B0C">
            <w:pPr>
              <w:spacing w:before="60" w:after="60"/>
              <w:rPr>
                <w:rFonts w:cs="Arial"/>
                <w:sz w:val="20"/>
              </w:rPr>
            </w:pPr>
          </w:p>
        </w:tc>
        <w:tc>
          <w:tcPr>
            <w:tcW w:w="171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7C2A08" w14:textId="77777777" w:rsidR="00AB7BCE" w:rsidRPr="00B84A12" w:rsidRDefault="00AB7BCE" w:rsidP="00BD5B0C">
            <w:pPr>
              <w:spacing w:before="60" w:after="60"/>
              <w:rPr>
                <w:rFonts w:cs="Arial"/>
                <w:sz w:val="20"/>
              </w:rPr>
            </w:pPr>
            <w:r>
              <w:rPr>
                <w:rFonts w:cs="Arial"/>
                <w:sz w:val="20"/>
              </w:rPr>
              <w:t>Mobile number:</w:t>
            </w:r>
          </w:p>
        </w:tc>
        <w:tc>
          <w:tcPr>
            <w:tcW w:w="415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5A6579C1" w14:textId="77777777" w:rsidR="00AB7BCE" w:rsidRPr="00B84A12" w:rsidRDefault="00AB7BCE" w:rsidP="00BD5B0C">
            <w:pPr>
              <w:spacing w:before="60" w:after="60"/>
              <w:rPr>
                <w:rFonts w:cs="Arial"/>
                <w:sz w:val="20"/>
              </w:rPr>
            </w:pPr>
          </w:p>
        </w:tc>
      </w:tr>
      <w:tr w:rsidR="00AB7BCE" w:rsidRPr="00AC38D4" w14:paraId="2F07BEA4" w14:textId="77777777" w:rsidTr="00725C1E">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7E7B0F3" w14:textId="77777777" w:rsidR="00AB7BCE" w:rsidRDefault="00AB7BCE" w:rsidP="00BD5B0C">
            <w:pPr>
              <w:spacing w:before="60" w:after="60"/>
              <w:rPr>
                <w:rFonts w:cs="Arial"/>
                <w:sz w:val="20"/>
              </w:rPr>
            </w:pPr>
            <w:r>
              <w:rPr>
                <w:rFonts w:cs="Arial"/>
                <w:sz w:val="20"/>
              </w:rPr>
              <w:t>Email:</w:t>
            </w:r>
          </w:p>
        </w:tc>
        <w:tc>
          <w:tcPr>
            <w:tcW w:w="9292"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6E7C3B9C" w14:textId="77777777" w:rsidR="00AB7BCE" w:rsidRPr="00B84A12" w:rsidRDefault="00AB7BCE" w:rsidP="00BD5B0C">
            <w:pPr>
              <w:spacing w:before="60" w:after="60"/>
              <w:rPr>
                <w:rFonts w:cs="Arial"/>
                <w:sz w:val="20"/>
              </w:rPr>
            </w:pPr>
          </w:p>
        </w:tc>
      </w:tr>
      <w:tr w:rsidR="00AB7BCE" w:rsidRPr="00DC7D21" w14:paraId="6C4EE0C4" w14:textId="77777777" w:rsidTr="00725C1E">
        <w:tc>
          <w:tcPr>
            <w:tcW w:w="10916"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572973DE" w14:textId="77777777" w:rsidR="00AB7BCE" w:rsidRPr="00DC7D21" w:rsidRDefault="00AB7BCE" w:rsidP="00BD5B0C">
            <w:pPr>
              <w:keepNext/>
              <w:spacing w:before="60" w:after="60"/>
              <w:rPr>
                <w:rFonts w:cs="Arial"/>
                <w:b/>
                <w:sz w:val="20"/>
              </w:rPr>
            </w:pPr>
            <w:r>
              <w:rPr>
                <w:rFonts w:cs="Arial"/>
                <w:b/>
                <w:sz w:val="20"/>
              </w:rPr>
              <w:t>Supervisor #2</w:t>
            </w:r>
          </w:p>
        </w:tc>
      </w:tr>
      <w:tr w:rsidR="00AB7BCE" w:rsidRPr="00B84A12" w14:paraId="7D060ED2" w14:textId="77777777" w:rsidTr="000C00E4">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11A63B" w14:textId="77777777" w:rsidR="00AB7BCE" w:rsidRPr="00B84A12" w:rsidRDefault="00AB7BCE" w:rsidP="00BD5B0C">
            <w:pPr>
              <w:keepNext/>
              <w:spacing w:before="60" w:after="60"/>
              <w:rPr>
                <w:rFonts w:cs="Arial"/>
                <w:sz w:val="20"/>
              </w:rPr>
            </w:pPr>
            <w:r>
              <w:rPr>
                <w:rFonts w:cs="Arial"/>
                <w:sz w:val="20"/>
              </w:rPr>
              <w:t>Surname:</w:t>
            </w:r>
          </w:p>
        </w:tc>
        <w:tc>
          <w:tcPr>
            <w:tcW w:w="5101"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2F5FC" w14:textId="77777777" w:rsidR="00AB7BCE" w:rsidRPr="00B84A12" w:rsidRDefault="00AB7BCE" w:rsidP="00BD5B0C">
            <w:pPr>
              <w:keepNext/>
              <w:spacing w:before="60" w:after="60"/>
              <w:rPr>
                <w:rFonts w:cs="Arial"/>
                <w:sz w:val="20"/>
              </w:rPr>
            </w:pPr>
          </w:p>
        </w:tc>
        <w:tc>
          <w:tcPr>
            <w:tcW w:w="141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438223" w14:textId="77777777" w:rsidR="00AB7BCE" w:rsidRPr="00B84A12" w:rsidRDefault="00AB7BCE" w:rsidP="00BD5B0C">
            <w:pPr>
              <w:keepNext/>
              <w:spacing w:before="60" w:after="60"/>
              <w:rPr>
                <w:rFonts w:cs="Arial"/>
                <w:sz w:val="20"/>
              </w:rPr>
            </w:pPr>
            <w:r>
              <w:rPr>
                <w:rFonts w:cs="Arial"/>
                <w:sz w:val="20"/>
              </w:rPr>
              <w:t>Date of birth:</w:t>
            </w:r>
          </w:p>
        </w:tc>
        <w:tc>
          <w:tcPr>
            <w:tcW w:w="2779"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3DE45E65" w14:textId="77777777" w:rsidR="00AB7BCE" w:rsidRPr="00B84A12" w:rsidRDefault="00AB7BCE" w:rsidP="00BD5B0C">
            <w:pPr>
              <w:keepNext/>
              <w:spacing w:before="60" w:after="60"/>
              <w:rPr>
                <w:rFonts w:cs="Arial"/>
                <w:sz w:val="20"/>
              </w:rPr>
            </w:pPr>
          </w:p>
        </w:tc>
      </w:tr>
      <w:tr w:rsidR="00AB7BCE" w:rsidRPr="00B84A12" w14:paraId="04FAA2E1" w14:textId="77777777" w:rsidTr="00725C1E">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738F17" w14:textId="77777777" w:rsidR="00AB7BCE" w:rsidRDefault="00AB7BCE" w:rsidP="00BD5B0C">
            <w:pPr>
              <w:spacing w:before="60" w:after="60"/>
              <w:rPr>
                <w:rFonts w:cs="Arial"/>
                <w:sz w:val="20"/>
              </w:rPr>
            </w:pPr>
            <w:r>
              <w:rPr>
                <w:rFonts w:cs="Arial"/>
                <w:sz w:val="20"/>
              </w:rPr>
              <w:t>Given name/s:</w:t>
            </w:r>
          </w:p>
        </w:tc>
        <w:tc>
          <w:tcPr>
            <w:tcW w:w="9292"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2845487D" w14:textId="77777777" w:rsidR="00AB7BCE" w:rsidRPr="00B84A12" w:rsidRDefault="00AB7BCE" w:rsidP="00BD5B0C">
            <w:pPr>
              <w:spacing w:before="60" w:after="60"/>
              <w:rPr>
                <w:rFonts w:cs="Arial"/>
                <w:sz w:val="20"/>
              </w:rPr>
            </w:pPr>
          </w:p>
        </w:tc>
      </w:tr>
      <w:tr w:rsidR="00AB7BCE" w:rsidRPr="00B84A12" w14:paraId="45BEA67A" w14:textId="77777777" w:rsidTr="00725C1E">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473F72" w14:textId="77777777" w:rsidR="00AB7BCE" w:rsidRPr="00B84A12" w:rsidRDefault="00AB7BCE" w:rsidP="00BD5B0C">
            <w:pPr>
              <w:spacing w:before="60" w:after="60"/>
              <w:rPr>
                <w:rFonts w:cs="Arial"/>
                <w:sz w:val="20"/>
              </w:rPr>
            </w:pPr>
            <w:r>
              <w:rPr>
                <w:rFonts w:cs="Arial"/>
                <w:sz w:val="20"/>
              </w:rPr>
              <w:t>Address:</w:t>
            </w:r>
          </w:p>
        </w:tc>
        <w:tc>
          <w:tcPr>
            <w:tcW w:w="9292"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2E59CA9D" w14:textId="77777777" w:rsidR="00AB7BCE" w:rsidRPr="00B84A12" w:rsidRDefault="00AB7BCE" w:rsidP="00BD5B0C">
            <w:pPr>
              <w:spacing w:before="60" w:after="60"/>
              <w:rPr>
                <w:rFonts w:cs="Arial"/>
                <w:sz w:val="20"/>
              </w:rPr>
            </w:pPr>
          </w:p>
        </w:tc>
      </w:tr>
      <w:tr w:rsidR="00AB7BCE" w:rsidRPr="00B84A12" w14:paraId="12170205" w14:textId="77777777" w:rsidTr="000C00E4">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056E10" w14:textId="77777777" w:rsidR="00AB7BCE" w:rsidRPr="00B84A12" w:rsidRDefault="00AB7BCE" w:rsidP="00BD5B0C">
            <w:pPr>
              <w:spacing w:before="60" w:after="60"/>
              <w:rPr>
                <w:rFonts w:cs="Arial"/>
                <w:sz w:val="20"/>
              </w:rPr>
            </w:pPr>
            <w:r>
              <w:rPr>
                <w:rFonts w:cs="Arial"/>
                <w:sz w:val="20"/>
              </w:rPr>
              <w:t>Suburb:</w:t>
            </w:r>
          </w:p>
        </w:tc>
        <w:tc>
          <w:tcPr>
            <w:tcW w:w="427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5C2A2F" w14:textId="77777777" w:rsidR="00AB7BCE" w:rsidRPr="00B84A12" w:rsidRDefault="00AB7BCE" w:rsidP="00BD5B0C">
            <w:pPr>
              <w:spacing w:before="60" w:after="60"/>
              <w:rPr>
                <w:rFonts w:cs="Arial"/>
                <w:sz w:val="20"/>
              </w:rPr>
            </w:pPr>
          </w:p>
        </w:tc>
        <w:tc>
          <w:tcPr>
            <w:tcW w:w="8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7CB4D20" w14:textId="77777777" w:rsidR="00AB7BCE" w:rsidRPr="00B84A12" w:rsidRDefault="00AB7BCE" w:rsidP="00BD5B0C">
            <w:pPr>
              <w:spacing w:before="60" w:after="60"/>
              <w:rPr>
                <w:rFonts w:cs="Arial"/>
                <w:sz w:val="20"/>
              </w:rPr>
            </w:pPr>
            <w:r>
              <w:rPr>
                <w:rFonts w:cs="Arial"/>
                <w:sz w:val="20"/>
              </w:rPr>
              <w:t>State:</w:t>
            </w:r>
          </w:p>
        </w:tc>
        <w:tc>
          <w:tcPr>
            <w:tcW w:w="137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AAECC" w14:textId="77777777" w:rsidR="00AB7BCE" w:rsidRPr="00B84A12" w:rsidRDefault="00AB7BCE" w:rsidP="00BD5B0C">
            <w:pPr>
              <w:spacing w:before="60" w:after="60"/>
              <w:rPr>
                <w:rFonts w:cs="Arial"/>
                <w:sz w:val="20"/>
              </w:rPr>
            </w:pPr>
          </w:p>
        </w:tc>
        <w:tc>
          <w:tcPr>
            <w:tcW w:w="1134"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F0B0C9" w14:textId="77777777" w:rsidR="00AB7BCE" w:rsidRPr="00B84A12" w:rsidRDefault="00AB7BCE" w:rsidP="00BD5B0C">
            <w:pPr>
              <w:spacing w:before="60" w:after="60"/>
              <w:rPr>
                <w:rFonts w:cs="Arial"/>
                <w:sz w:val="20"/>
              </w:rPr>
            </w:pPr>
            <w:r>
              <w:rPr>
                <w:rFonts w:cs="Arial"/>
                <w:sz w:val="20"/>
              </w:rPr>
              <w:t>Postcode:</w:t>
            </w:r>
          </w:p>
        </w:tc>
        <w:tc>
          <w:tcPr>
            <w:tcW w:w="164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6EBADF57" w14:textId="77777777" w:rsidR="00AB7BCE" w:rsidRPr="00B84A12" w:rsidRDefault="00AB7BCE" w:rsidP="00BD5B0C">
            <w:pPr>
              <w:spacing w:before="60" w:after="60"/>
              <w:rPr>
                <w:rFonts w:cs="Arial"/>
                <w:sz w:val="20"/>
              </w:rPr>
            </w:pPr>
          </w:p>
        </w:tc>
      </w:tr>
      <w:tr w:rsidR="00AB7BCE" w:rsidRPr="00B84A12" w14:paraId="1AE8097C" w14:textId="77777777" w:rsidTr="000C00E4">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B54592" w14:textId="77777777" w:rsidR="00AB7BCE" w:rsidRPr="00B84A12" w:rsidRDefault="00AB7BCE" w:rsidP="00BD5B0C">
            <w:pPr>
              <w:spacing w:before="60" w:after="60"/>
              <w:rPr>
                <w:rFonts w:cs="Arial"/>
                <w:sz w:val="20"/>
              </w:rPr>
            </w:pPr>
            <w:r>
              <w:rPr>
                <w:rFonts w:cs="Arial"/>
                <w:sz w:val="20"/>
              </w:rPr>
              <w:t>Work number:</w:t>
            </w:r>
          </w:p>
        </w:tc>
        <w:tc>
          <w:tcPr>
            <w:tcW w:w="341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3ABE05" w14:textId="77777777" w:rsidR="00AB7BCE" w:rsidRPr="00B84A12" w:rsidRDefault="00AB7BCE" w:rsidP="00BD5B0C">
            <w:pPr>
              <w:spacing w:before="60" w:after="60"/>
              <w:rPr>
                <w:rFonts w:cs="Arial"/>
                <w:sz w:val="20"/>
              </w:rPr>
            </w:pPr>
          </w:p>
        </w:tc>
        <w:tc>
          <w:tcPr>
            <w:tcW w:w="171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988057" w14:textId="77777777" w:rsidR="00AB7BCE" w:rsidRPr="00B84A12" w:rsidRDefault="00AB7BCE" w:rsidP="00BD5B0C">
            <w:pPr>
              <w:spacing w:before="60" w:after="60"/>
              <w:rPr>
                <w:rFonts w:cs="Arial"/>
                <w:sz w:val="20"/>
              </w:rPr>
            </w:pPr>
            <w:r>
              <w:rPr>
                <w:rFonts w:cs="Arial"/>
                <w:sz w:val="20"/>
              </w:rPr>
              <w:t>Mobile number:</w:t>
            </w:r>
          </w:p>
        </w:tc>
        <w:tc>
          <w:tcPr>
            <w:tcW w:w="415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5D8037C3" w14:textId="77777777" w:rsidR="00AB7BCE" w:rsidRPr="00B84A12" w:rsidRDefault="00AB7BCE" w:rsidP="00BD5B0C">
            <w:pPr>
              <w:spacing w:before="60" w:after="60"/>
              <w:rPr>
                <w:rFonts w:cs="Arial"/>
                <w:sz w:val="20"/>
              </w:rPr>
            </w:pPr>
          </w:p>
        </w:tc>
      </w:tr>
      <w:tr w:rsidR="00AB7BCE" w:rsidRPr="00B84A12" w14:paraId="5D1DE4A4" w14:textId="77777777" w:rsidTr="00725C1E">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C0A520" w14:textId="77777777" w:rsidR="00AB7BCE" w:rsidRDefault="00AB7BCE" w:rsidP="00BD5B0C">
            <w:pPr>
              <w:spacing w:before="60" w:after="60"/>
              <w:rPr>
                <w:rFonts w:cs="Arial"/>
                <w:sz w:val="20"/>
              </w:rPr>
            </w:pPr>
            <w:r>
              <w:rPr>
                <w:rFonts w:cs="Arial"/>
                <w:sz w:val="20"/>
              </w:rPr>
              <w:t>Email:</w:t>
            </w:r>
          </w:p>
        </w:tc>
        <w:tc>
          <w:tcPr>
            <w:tcW w:w="9292"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438B969D" w14:textId="77777777" w:rsidR="00AB7BCE" w:rsidRPr="00B84A12" w:rsidRDefault="00AB7BCE" w:rsidP="00BD5B0C">
            <w:pPr>
              <w:spacing w:before="60" w:after="60"/>
              <w:rPr>
                <w:rFonts w:cs="Arial"/>
                <w:sz w:val="20"/>
              </w:rPr>
            </w:pPr>
          </w:p>
        </w:tc>
      </w:tr>
      <w:tr w:rsidR="00AB7BCE" w:rsidRPr="00DC7D21" w14:paraId="5421C454" w14:textId="77777777" w:rsidTr="00725C1E">
        <w:tc>
          <w:tcPr>
            <w:tcW w:w="10916"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5ED95F16" w14:textId="77777777" w:rsidR="00AB7BCE" w:rsidRPr="00DC7D21" w:rsidRDefault="00AB7BCE" w:rsidP="00BD5B0C">
            <w:pPr>
              <w:spacing w:before="60" w:after="60"/>
              <w:rPr>
                <w:rFonts w:cs="Arial"/>
                <w:b/>
                <w:sz w:val="20"/>
              </w:rPr>
            </w:pPr>
            <w:r>
              <w:rPr>
                <w:rFonts w:cs="Arial"/>
                <w:b/>
                <w:sz w:val="20"/>
              </w:rPr>
              <w:t>Supervisor #3</w:t>
            </w:r>
          </w:p>
        </w:tc>
      </w:tr>
      <w:tr w:rsidR="00AB7BCE" w:rsidRPr="00B84A12" w14:paraId="18E478BC" w14:textId="77777777" w:rsidTr="000C00E4">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75B597" w14:textId="77777777" w:rsidR="00AB7BCE" w:rsidRPr="00B84A12" w:rsidRDefault="00AB7BCE" w:rsidP="00BD5B0C">
            <w:pPr>
              <w:spacing w:before="60" w:after="60"/>
              <w:rPr>
                <w:rFonts w:cs="Arial"/>
                <w:sz w:val="20"/>
              </w:rPr>
            </w:pPr>
            <w:r>
              <w:rPr>
                <w:rFonts w:cs="Arial"/>
                <w:sz w:val="20"/>
              </w:rPr>
              <w:t>Surname:</w:t>
            </w:r>
          </w:p>
        </w:tc>
        <w:tc>
          <w:tcPr>
            <w:tcW w:w="5101"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42AFC" w14:textId="77777777" w:rsidR="00AB7BCE" w:rsidRPr="00B84A12" w:rsidRDefault="00AB7BCE" w:rsidP="00BD5B0C">
            <w:pPr>
              <w:spacing w:before="60" w:after="60"/>
              <w:rPr>
                <w:rFonts w:cs="Arial"/>
                <w:sz w:val="20"/>
              </w:rPr>
            </w:pPr>
          </w:p>
        </w:tc>
        <w:tc>
          <w:tcPr>
            <w:tcW w:w="141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B1EA2D" w14:textId="77777777" w:rsidR="00AB7BCE" w:rsidRPr="00B84A12" w:rsidRDefault="00AB7BCE" w:rsidP="00BD5B0C">
            <w:pPr>
              <w:spacing w:before="60" w:after="60"/>
              <w:rPr>
                <w:rFonts w:cs="Arial"/>
                <w:sz w:val="20"/>
              </w:rPr>
            </w:pPr>
            <w:r>
              <w:rPr>
                <w:rFonts w:cs="Arial"/>
                <w:sz w:val="20"/>
              </w:rPr>
              <w:t>Date of birth:</w:t>
            </w:r>
          </w:p>
        </w:tc>
        <w:tc>
          <w:tcPr>
            <w:tcW w:w="2779"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58719816" w14:textId="77777777" w:rsidR="00AB7BCE" w:rsidRPr="00B84A12" w:rsidRDefault="00AB7BCE" w:rsidP="00BD5B0C">
            <w:pPr>
              <w:spacing w:before="60" w:after="60"/>
              <w:rPr>
                <w:rFonts w:cs="Arial"/>
                <w:sz w:val="20"/>
              </w:rPr>
            </w:pPr>
          </w:p>
        </w:tc>
      </w:tr>
      <w:tr w:rsidR="00AB7BCE" w:rsidRPr="00B84A12" w14:paraId="2E84F18E" w14:textId="77777777" w:rsidTr="00725C1E">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F877A0" w14:textId="77777777" w:rsidR="00AB7BCE" w:rsidRDefault="00AB7BCE" w:rsidP="00BD5B0C">
            <w:pPr>
              <w:spacing w:before="60" w:after="60"/>
              <w:rPr>
                <w:rFonts w:cs="Arial"/>
                <w:sz w:val="20"/>
              </w:rPr>
            </w:pPr>
            <w:r>
              <w:rPr>
                <w:rFonts w:cs="Arial"/>
                <w:sz w:val="20"/>
              </w:rPr>
              <w:t>Given name/s:</w:t>
            </w:r>
          </w:p>
        </w:tc>
        <w:tc>
          <w:tcPr>
            <w:tcW w:w="9292"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4A11F8DC" w14:textId="77777777" w:rsidR="00AB7BCE" w:rsidRPr="00B84A12" w:rsidRDefault="00AB7BCE" w:rsidP="00BD5B0C">
            <w:pPr>
              <w:spacing w:before="60" w:after="60"/>
              <w:rPr>
                <w:rFonts w:cs="Arial"/>
                <w:sz w:val="20"/>
              </w:rPr>
            </w:pPr>
          </w:p>
        </w:tc>
      </w:tr>
      <w:tr w:rsidR="00AB7BCE" w:rsidRPr="00B84A12" w14:paraId="3C1FB97F" w14:textId="77777777" w:rsidTr="00725C1E">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33A210" w14:textId="77777777" w:rsidR="00AB7BCE" w:rsidRPr="00B84A12" w:rsidRDefault="00AB7BCE" w:rsidP="00BD5B0C">
            <w:pPr>
              <w:spacing w:before="60" w:after="60"/>
              <w:rPr>
                <w:rFonts w:cs="Arial"/>
                <w:sz w:val="20"/>
              </w:rPr>
            </w:pPr>
            <w:r>
              <w:rPr>
                <w:rFonts w:cs="Arial"/>
                <w:sz w:val="20"/>
              </w:rPr>
              <w:t>Address:</w:t>
            </w:r>
          </w:p>
        </w:tc>
        <w:tc>
          <w:tcPr>
            <w:tcW w:w="9292"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00DD129D" w14:textId="77777777" w:rsidR="00AB7BCE" w:rsidRPr="00B84A12" w:rsidRDefault="00AB7BCE" w:rsidP="00BD5B0C">
            <w:pPr>
              <w:spacing w:before="60" w:after="60"/>
              <w:rPr>
                <w:rFonts w:cs="Arial"/>
                <w:sz w:val="20"/>
              </w:rPr>
            </w:pPr>
          </w:p>
        </w:tc>
      </w:tr>
      <w:tr w:rsidR="00AB7BCE" w:rsidRPr="00B84A12" w14:paraId="7DCD6A23" w14:textId="77777777" w:rsidTr="000C00E4">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1C1A47" w14:textId="77777777" w:rsidR="00AB7BCE" w:rsidRPr="00B84A12" w:rsidRDefault="00AB7BCE" w:rsidP="00BD5B0C">
            <w:pPr>
              <w:spacing w:before="60" w:after="60"/>
              <w:rPr>
                <w:rFonts w:cs="Arial"/>
                <w:sz w:val="20"/>
              </w:rPr>
            </w:pPr>
            <w:r>
              <w:rPr>
                <w:rFonts w:cs="Arial"/>
                <w:sz w:val="20"/>
              </w:rPr>
              <w:t>Suburb:</w:t>
            </w:r>
          </w:p>
        </w:tc>
        <w:tc>
          <w:tcPr>
            <w:tcW w:w="427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28CC44" w14:textId="77777777" w:rsidR="00AB7BCE" w:rsidRPr="00B84A12" w:rsidRDefault="00AB7BCE" w:rsidP="00BD5B0C">
            <w:pPr>
              <w:spacing w:before="60" w:after="60"/>
              <w:rPr>
                <w:rFonts w:cs="Arial"/>
                <w:sz w:val="20"/>
              </w:rPr>
            </w:pPr>
          </w:p>
        </w:tc>
        <w:tc>
          <w:tcPr>
            <w:tcW w:w="8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312892" w14:textId="77777777" w:rsidR="00AB7BCE" w:rsidRPr="00B84A12" w:rsidRDefault="00AB7BCE" w:rsidP="00BD5B0C">
            <w:pPr>
              <w:spacing w:before="60" w:after="60"/>
              <w:rPr>
                <w:rFonts w:cs="Arial"/>
                <w:sz w:val="20"/>
              </w:rPr>
            </w:pPr>
            <w:r>
              <w:rPr>
                <w:rFonts w:cs="Arial"/>
                <w:sz w:val="20"/>
              </w:rPr>
              <w:t>State:</w:t>
            </w:r>
          </w:p>
        </w:tc>
        <w:tc>
          <w:tcPr>
            <w:tcW w:w="129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EE10AD" w14:textId="77777777" w:rsidR="00AB7BCE" w:rsidRPr="00B84A12" w:rsidRDefault="00AB7BCE" w:rsidP="00BD5B0C">
            <w:pPr>
              <w:spacing w:before="60" w:after="60"/>
              <w:rPr>
                <w:rFonts w:cs="Arial"/>
                <w:sz w:val="20"/>
              </w:rPr>
            </w:pPr>
          </w:p>
        </w:tc>
        <w:tc>
          <w:tcPr>
            <w:tcW w:w="121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5029A10" w14:textId="77777777" w:rsidR="00AB7BCE" w:rsidRPr="00B84A12" w:rsidRDefault="00AB7BCE" w:rsidP="00BD5B0C">
            <w:pPr>
              <w:spacing w:before="60" w:after="60"/>
              <w:rPr>
                <w:rFonts w:cs="Arial"/>
                <w:sz w:val="20"/>
              </w:rPr>
            </w:pPr>
            <w:r>
              <w:rPr>
                <w:rFonts w:cs="Arial"/>
                <w:sz w:val="20"/>
              </w:rPr>
              <w:t>Postcode:</w:t>
            </w:r>
          </w:p>
        </w:tc>
        <w:tc>
          <w:tcPr>
            <w:tcW w:w="164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1FDD09CB" w14:textId="77777777" w:rsidR="00AB7BCE" w:rsidRPr="00B84A12" w:rsidRDefault="00AB7BCE" w:rsidP="00BD5B0C">
            <w:pPr>
              <w:spacing w:before="60" w:after="60"/>
              <w:rPr>
                <w:rFonts w:cs="Arial"/>
                <w:sz w:val="20"/>
              </w:rPr>
            </w:pPr>
          </w:p>
        </w:tc>
      </w:tr>
      <w:tr w:rsidR="00AB7BCE" w:rsidRPr="00B84A12" w14:paraId="1CB48F97" w14:textId="77777777" w:rsidTr="000C00E4">
        <w:tc>
          <w:tcPr>
            <w:tcW w:w="1624"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C6DC629" w14:textId="77777777" w:rsidR="00AB7BCE" w:rsidRPr="00B84A12" w:rsidRDefault="00AB7BCE" w:rsidP="00BD5B0C">
            <w:pPr>
              <w:spacing w:before="60" w:after="60"/>
              <w:rPr>
                <w:rFonts w:cs="Arial"/>
                <w:sz w:val="20"/>
              </w:rPr>
            </w:pPr>
            <w:r>
              <w:rPr>
                <w:rFonts w:cs="Arial"/>
                <w:sz w:val="20"/>
              </w:rPr>
              <w:t>Work number:</w:t>
            </w:r>
          </w:p>
        </w:tc>
        <w:tc>
          <w:tcPr>
            <w:tcW w:w="341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580011" w14:textId="77777777" w:rsidR="00AB7BCE" w:rsidRPr="00B84A12" w:rsidRDefault="00AB7BCE" w:rsidP="00BD5B0C">
            <w:pPr>
              <w:spacing w:before="60" w:after="60"/>
              <w:rPr>
                <w:rFonts w:cs="Arial"/>
                <w:sz w:val="20"/>
              </w:rPr>
            </w:pPr>
          </w:p>
        </w:tc>
        <w:tc>
          <w:tcPr>
            <w:tcW w:w="171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07589B" w14:textId="77777777" w:rsidR="00AB7BCE" w:rsidRPr="00B84A12" w:rsidRDefault="00AB7BCE" w:rsidP="00BD5B0C">
            <w:pPr>
              <w:spacing w:before="60" w:after="60"/>
              <w:rPr>
                <w:rFonts w:cs="Arial"/>
                <w:sz w:val="20"/>
              </w:rPr>
            </w:pPr>
            <w:r>
              <w:rPr>
                <w:rFonts w:cs="Arial"/>
                <w:sz w:val="20"/>
              </w:rPr>
              <w:t>Mobile number:</w:t>
            </w:r>
          </w:p>
        </w:tc>
        <w:tc>
          <w:tcPr>
            <w:tcW w:w="4157"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14:paraId="6DDEF046" w14:textId="77777777" w:rsidR="00AB7BCE" w:rsidRPr="00B84A12" w:rsidRDefault="00AB7BCE" w:rsidP="00BD5B0C">
            <w:pPr>
              <w:spacing w:before="60" w:after="60"/>
              <w:rPr>
                <w:rFonts w:cs="Arial"/>
                <w:sz w:val="20"/>
              </w:rPr>
            </w:pPr>
          </w:p>
        </w:tc>
      </w:tr>
      <w:tr w:rsidR="00AB7BCE" w:rsidRPr="00B84A12" w14:paraId="73E4623C" w14:textId="77777777" w:rsidTr="00725C1E">
        <w:tc>
          <w:tcPr>
            <w:tcW w:w="1624" w:type="dxa"/>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55F54588" w14:textId="77777777" w:rsidR="00AB7BCE" w:rsidRDefault="00AB7BCE" w:rsidP="00BD5B0C">
            <w:pPr>
              <w:spacing w:before="60" w:after="60"/>
              <w:rPr>
                <w:rFonts w:cs="Arial"/>
                <w:sz w:val="20"/>
              </w:rPr>
            </w:pPr>
            <w:r>
              <w:rPr>
                <w:rFonts w:cs="Arial"/>
                <w:sz w:val="20"/>
              </w:rPr>
              <w:t>Email:</w:t>
            </w:r>
          </w:p>
        </w:tc>
        <w:tc>
          <w:tcPr>
            <w:tcW w:w="9292" w:type="dxa"/>
            <w:gridSpan w:val="5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tcPr>
          <w:p w14:paraId="3D795CA8" w14:textId="77777777" w:rsidR="00AB7BCE" w:rsidRPr="00B84A12" w:rsidRDefault="00AB7BCE" w:rsidP="00BD5B0C">
            <w:pPr>
              <w:spacing w:before="60" w:after="60"/>
              <w:rPr>
                <w:rFonts w:cs="Arial"/>
                <w:sz w:val="20"/>
              </w:rPr>
            </w:pPr>
          </w:p>
        </w:tc>
      </w:tr>
      <w:tr w:rsidR="00AB7BCE" w:rsidRPr="00AC38D4" w14:paraId="6B528D3C" w14:textId="77777777" w:rsidTr="00725C1E">
        <w:tc>
          <w:tcPr>
            <w:tcW w:w="10916" w:type="dxa"/>
            <w:gridSpan w:val="57"/>
            <w:tcBorders>
              <w:top w:val="single" w:sz="8" w:space="0" w:color="808080" w:themeColor="background1" w:themeShade="80"/>
              <w:left w:val="nil"/>
              <w:bottom w:val="single" w:sz="8" w:space="0" w:color="808080" w:themeColor="background1" w:themeShade="80"/>
              <w:right w:val="nil"/>
            </w:tcBorders>
          </w:tcPr>
          <w:p w14:paraId="1B998365" w14:textId="77777777" w:rsidR="00AB7BCE" w:rsidRPr="009C103A" w:rsidRDefault="00AB7BCE" w:rsidP="00AB7BCE">
            <w:pPr>
              <w:pStyle w:val="ListParagraph"/>
              <w:numPr>
                <w:ilvl w:val="0"/>
                <w:numId w:val="22"/>
              </w:numPr>
              <w:spacing w:before="60" w:after="60"/>
              <w:ind w:left="459"/>
              <w:contextualSpacing/>
              <w:rPr>
                <w:rFonts w:cs="Arial"/>
                <w:b/>
                <w:sz w:val="24"/>
                <w:szCs w:val="24"/>
              </w:rPr>
            </w:pPr>
            <w:r w:rsidRPr="009C103A">
              <w:rPr>
                <w:rFonts w:cs="Arial"/>
                <w:b/>
                <w:sz w:val="24"/>
                <w:szCs w:val="24"/>
              </w:rPr>
              <w:t>Information to be published on the NT WorkSafe website</w:t>
            </w:r>
          </w:p>
        </w:tc>
      </w:tr>
      <w:tr w:rsidR="00AB7BCE" w:rsidRPr="00AC38D4" w14:paraId="1BF30BFE" w14:textId="77777777" w:rsidTr="00725C1E">
        <w:tc>
          <w:tcPr>
            <w:tcW w:w="10916" w:type="dxa"/>
            <w:gridSpan w:val="5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90124F1" w14:textId="77777777" w:rsidR="00AB7BCE" w:rsidRPr="004663D7" w:rsidRDefault="00AB7BCE" w:rsidP="00BD5B0C">
            <w:pPr>
              <w:autoSpaceDE w:val="0"/>
              <w:autoSpaceDN w:val="0"/>
              <w:adjustRightInd w:val="0"/>
              <w:spacing w:before="40" w:after="60"/>
              <w:rPr>
                <w:rFonts w:cs="Arial"/>
                <w:color w:val="000000"/>
                <w:sz w:val="20"/>
              </w:rPr>
            </w:pPr>
            <w:r>
              <w:rPr>
                <w:rFonts w:cs="Arial"/>
                <w:color w:val="000000"/>
                <w:sz w:val="20"/>
              </w:rPr>
              <w:t>Please indicate below if you would like your information published on the NT WorkSafe website.</w:t>
            </w:r>
          </w:p>
        </w:tc>
      </w:tr>
      <w:tr w:rsidR="00AB7BCE" w:rsidRPr="00AC38D4" w14:paraId="1EE507E9" w14:textId="77777777" w:rsidTr="000C00E4">
        <w:tc>
          <w:tcPr>
            <w:tcW w:w="2802"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561FCBF7" w14:textId="77777777" w:rsidR="00AB7BCE" w:rsidRDefault="00AB7BCE" w:rsidP="00BD5B0C">
            <w:pPr>
              <w:autoSpaceDE w:val="0"/>
              <w:autoSpaceDN w:val="0"/>
              <w:adjustRightInd w:val="0"/>
              <w:spacing w:before="40" w:after="60"/>
              <w:rPr>
                <w:rFonts w:cs="Arial"/>
                <w:sz w:val="20"/>
              </w:rPr>
            </w:pPr>
            <w:r>
              <w:rPr>
                <w:rFonts w:cs="Arial"/>
                <w:sz w:val="20"/>
              </w:rPr>
              <w:t>Yes (please complete below)</w:t>
            </w:r>
          </w:p>
        </w:tc>
        <w:tc>
          <w:tcPr>
            <w:tcW w:w="1247"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1CE0A184" w14:textId="0B4AA59A" w:rsidR="00AB7BCE" w:rsidRDefault="00AB7BCE" w:rsidP="00BD5B0C">
            <w:pPr>
              <w:autoSpaceDE w:val="0"/>
              <w:autoSpaceDN w:val="0"/>
              <w:adjustRightInd w:val="0"/>
              <w:spacing w:before="40" w:after="60"/>
              <w:rPr>
                <w:rFonts w:cs="Arial"/>
                <w:color w:val="000000"/>
                <w:sz w:val="20"/>
              </w:rPr>
            </w:pPr>
            <w:r>
              <w:rPr>
                <w:rFonts w:cs="Arial"/>
                <w:sz w:val="20"/>
              </w:rPr>
              <w:t xml:space="preserve"> </w:t>
            </w:r>
            <w:sdt>
              <w:sdtPr>
                <w:rPr>
                  <w:rFonts w:cs="Arial"/>
                  <w:sz w:val="20"/>
                </w:rPr>
                <w:id w:val="1172757322"/>
                <w14:checkbox>
                  <w14:checked w14:val="0"/>
                  <w14:checkedState w14:val="2612" w14:font="MS Gothic"/>
                  <w14:uncheckedState w14:val="2610" w14:font="MS Gothic"/>
                </w14:checkbox>
              </w:sdtPr>
              <w:sdtEndPr/>
              <w:sdtContent>
                <w:r w:rsidR="00725C1E">
                  <w:rPr>
                    <w:rFonts w:ascii="MS Gothic" w:eastAsia="MS Gothic" w:hAnsi="MS Gothic" w:cs="Arial" w:hint="eastAsia"/>
                    <w:sz w:val="20"/>
                  </w:rPr>
                  <w:t>☐</w:t>
                </w:r>
              </w:sdtContent>
            </w:sdt>
          </w:p>
        </w:tc>
        <w:tc>
          <w:tcPr>
            <w:tcW w:w="56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14:paraId="70A1162C" w14:textId="77777777" w:rsidR="00AB7BCE" w:rsidRDefault="00AB7BCE" w:rsidP="00BD5B0C">
            <w:pPr>
              <w:autoSpaceDE w:val="0"/>
              <w:autoSpaceDN w:val="0"/>
              <w:adjustRightInd w:val="0"/>
              <w:spacing w:before="40" w:after="60"/>
              <w:rPr>
                <w:rFonts w:cs="Arial"/>
                <w:color w:val="000000"/>
                <w:sz w:val="20"/>
              </w:rPr>
            </w:pPr>
            <w:r>
              <w:rPr>
                <w:rFonts w:cs="Arial"/>
                <w:color w:val="000000"/>
                <w:sz w:val="20"/>
              </w:rPr>
              <w:t>No</w:t>
            </w:r>
          </w:p>
        </w:tc>
        <w:sdt>
          <w:sdtPr>
            <w:rPr>
              <w:rFonts w:cs="Arial"/>
              <w:color w:val="000000"/>
              <w:sz w:val="20"/>
            </w:rPr>
            <w:id w:val="-1455712005"/>
            <w14:checkbox>
              <w14:checked w14:val="0"/>
              <w14:checkedState w14:val="2612" w14:font="MS Gothic"/>
              <w14:uncheckedState w14:val="2610" w14:font="MS Gothic"/>
            </w14:checkbox>
          </w:sdtPr>
          <w:sdtEndPr/>
          <w:sdtContent>
            <w:tc>
              <w:tcPr>
                <w:tcW w:w="6300" w:type="dxa"/>
                <w:gridSpan w:val="4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14:paraId="6EDC924A" w14:textId="1899A316" w:rsidR="00AB7BCE" w:rsidRDefault="00725C1E" w:rsidP="00BD5B0C">
                <w:pPr>
                  <w:autoSpaceDE w:val="0"/>
                  <w:autoSpaceDN w:val="0"/>
                  <w:adjustRightInd w:val="0"/>
                  <w:spacing w:before="40" w:after="60"/>
                  <w:rPr>
                    <w:rFonts w:cs="Arial"/>
                    <w:color w:val="000000"/>
                    <w:sz w:val="20"/>
                  </w:rPr>
                </w:pPr>
                <w:r>
                  <w:rPr>
                    <w:rFonts w:ascii="MS Gothic" w:eastAsia="MS Gothic" w:hAnsi="MS Gothic" w:cs="Arial" w:hint="eastAsia"/>
                    <w:color w:val="000000"/>
                    <w:sz w:val="20"/>
                  </w:rPr>
                  <w:t>☐</w:t>
                </w:r>
              </w:p>
            </w:tc>
          </w:sdtContent>
        </w:sdt>
      </w:tr>
      <w:tr w:rsidR="00AB7BCE" w:rsidRPr="00AC38D4" w14:paraId="79F7127A" w14:textId="77777777" w:rsidTr="000C00E4">
        <w:tc>
          <w:tcPr>
            <w:tcW w:w="1810"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14:paraId="536D4631" w14:textId="17CB9D62" w:rsidR="00AB7BCE" w:rsidRDefault="00AB7BCE" w:rsidP="00BD5B0C">
            <w:pPr>
              <w:autoSpaceDE w:val="0"/>
              <w:autoSpaceDN w:val="0"/>
              <w:adjustRightInd w:val="0"/>
              <w:spacing w:before="40" w:after="60"/>
              <w:rPr>
                <w:rFonts w:cs="Arial"/>
                <w:sz w:val="20"/>
              </w:rPr>
            </w:pPr>
            <w:r>
              <w:rPr>
                <w:rFonts w:cs="Arial"/>
                <w:color w:val="000000"/>
                <w:sz w:val="20"/>
              </w:rPr>
              <w:t>Business n</w:t>
            </w:r>
            <w:r w:rsidR="000C00E4">
              <w:rPr>
                <w:rFonts w:cs="Arial"/>
                <w:color w:val="000000"/>
                <w:sz w:val="20"/>
              </w:rPr>
              <w:t>ame</w:t>
            </w:r>
          </w:p>
        </w:tc>
        <w:sdt>
          <w:sdtPr>
            <w:rPr>
              <w:rFonts w:cs="Arial"/>
              <w:sz w:val="20"/>
            </w:rPr>
            <w:id w:val="-1779247751"/>
            <w14:checkbox>
              <w14:checked w14:val="0"/>
              <w14:checkedState w14:val="2612" w14:font="MS Gothic"/>
              <w14:uncheckedState w14:val="2610" w14:font="MS Gothic"/>
            </w14:checkbox>
          </w:sdtPr>
          <w:sdtEndPr/>
          <w:sdtContent>
            <w:tc>
              <w:tcPr>
                <w:tcW w:w="992" w:type="dxa"/>
                <w:gridSpan w:val="6"/>
                <w:tcBorders>
                  <w:top w:val="single" w:sz="4" w:space="0" w:color="808080" w:themeColor="background1" w:themeShade="80"/>
                  <w:left w:val="nil"/>
                  <w:bottom w:val="single" w:sz="8" w:space="0" w:color="808080" w:themeColor="background1" w:themeShade="80"/>
                  <w:right w:val="nil"/>
                </w:tcBorders>
                <w:shd w:val="clear" w:color="auto" w:fill="auto"/>
              </w:tcPr>
              <w:p w14:paraId="222AA9C2" w14:textId="6E524D6E" w:rsidR="00AB7BCE" w:rsidRPr="007D06A6" w:rsidRDefault="00725C1E" w:rsidP="00BD5B0C">
                <w:pPr>
                  <w:autoSpaceDE w:val="0"/>
                  <w:autoSpaceDN w:val="0"/>
                  <w:adjustRightInd w:val="0"/>
                  <w:spacing w:before="40" w:after="60"/>
                  <w:ind w:left="34"/>
                  <w:rPr>
                    <w:rFonts w:cs="Arial"/>
                    <w:sz w:val="20"/>
                  </w:rPr>
                </w:pPr>
                <w:r>
                  <w:rPr>
                    <w:rFonts w:ascii="MS Gothic" w:eastAsia="MS Gothic" w:hAnsi="MS Gothic" w:cs="Arial" w:hint="eastAsia"/>
                    <w:sz w:val="20"/>
                  </w:rPr>
                  <w:t>☐</w:t>
                </w:r>
              </w:p>
            </w:tc>
          </w:sdtContent>
        </w:sdt>
        <w:tc>
          <w:tcPr>
            <w:tcW w:w="1814" w:type="dxa"/>
            <w:gridSpan w:val="4"/>
            <w:tcBorders>
              <w:top w:val="single" w:sz="4" w:space="0" w:color="808080" w:themeColor="background1" w:themeShade="80"/>
              <w:left w:val="nil"/>
              <w:bottom w:val="single" w:sz="8" w:space="0" w:color="808080" w:themeColor="background1" w:themeShade="80"/>
              <w:right w:val="nil"/>
            </w:tcBorders>
            <w:shd w:val="clear" w:color="auto" w:fill="auto"/>
          </w:tcPr>
          <w:p w14:paraId="59BF36CA" w14:textId="0C332B12" w:rsidR="00AB7BCE" w:rsidRDefault="00AB7BCE" w:rsidP="00BD5B0C">
            <w:pPr>
              <w:autoSpaceDE w:val="0"/>
              <w:autoSpaceDN w:val="0"/>
              <w:adjustRightInd w:val="0"/>
              <w:spacing w:before="40" w:after="60"/>
              <w:jc w:val="right"/>
              <w:rPr>
                <w:rFonts w:cs="Arial"/>
                <w:sz w:val="20"/>
              </w:rPr>
            </w:pPr>
            <w:r>
              <w:rPr>
                <w:rFonts w:cs="Arial"/>
                <w:color w:val="000000"/>
                <w:sz w:val="20"/>
              </w:rPr>
              <w:t>Contact p</w:t>
            </w:r>
            <w:r w:rsidR="000C00E4">
              <w:rPr>
                <w:rFonts w:cs="Arial"/>
                <w:color w:val="000000"/>
                <w:sz w:val="20"/>
              </w:rPr>
              <w:t>erson</w:t>
            </w:r>
          </w:p>
        </w:tc>
        <w:sdt>
          <w:sdtPr>
            <w:rPr>
              <w:rFonts w:cs="Arial"/>
              <w:sz w:val="20"/>
            </w:rPr>
            <w:id w:val="-1756197774"/>
            <w14:checkbox>
              <w14:checked w14:val="0"/>
              <w14:checkedState w14:val="2612" w14:font="MS Gothic"/>
              <w14:uncheckedState w14:val="2610" w14:font="MS Gothic"/>
            </w14:checkbox>
          </w:sdtPr>
          <w:sdtEndPr/>
          <w:sdtContent>
            <w:tc>
              <w:tcPr>
                <w:tcW w:w="990" w:type="dxa"/>
                <w:gridSpan w:val="5"/>
                <w:tcBorders>
                  <w:top w:val="single" w:sz="4" w:space="0" w:color="808080" w:themeColor="background1" w:themeShade="80"/>
                  <w:left w:val="nil"/>
                  <w:bottom w:val="single" w:sz="8" w:space="0" w:color="808080" w:themeColor="background1" w:themeShade="80"/>
                  <w:right w:val="nil"/>
                </w:tcBorders>
                <w:shd w:val="clear" w:color="auto" w:fill="auto"/>
              </w:tcPr>
              <w:p w14:paraId="17A5CFE2" w14:textId="267BA83C" w:rsidR="00AB7BCE" w:rsidRPr="007D06A6" w:rsidRDefault="00725C1E" w:rsidP="00BD5B0C">
                <w:pPr>
                  <w:autoSpaceDE w:val="0"/>
                  <w:autoSpaceDN w:val="0"/>
                  <w:adjustRightInd w:val="0"/>
                  <w:spacing w:before="40" w:after="60"/>
                  <w:rPr>
                    <w:rFonts w:cs="Arial"/>
                    <w:sz w:val="20"/>
                  </w:rPr>
                </w:pPr>
                <w:r>
                  <w:rPr>
                    <w:rFonts w:ascii="MS Gothic" w:eastAsia="MS Gothic" w:hAnsi="MS Gothic" w:cs="Arial" w:hint="eastAsia"/>
                    <w:sz w:val="20"/>
                  </w:rPr>
                  <w:t>☐</w:t>
                </w:r>
              </w:p>
            </w:tc>
          </w:sdtContent>
        </w:sdt>
        <w:tc>
          <w:tcPr>
            <w:tcW w:w="1698" w:type="dxa"/>
            <w:gridSpan w:val="12"/>
            <w:tcBorders>
              <w:top w:val="single" w:sz="4" w:space="0" w:color="808080" w:themeColor="background1" w:themeShade="80"/>
              <w:left w:val="nil"/>
              <w:bottom w:val="single" w:sz="8" w:space="0" w:color="808080" w:themeColor="background1" w:themeShade="80"/>
              <w:right w:val="nil"/>
            </w:tcBorders>
            <w:shd w:val="clear" w:color="auto" w:fill="auto"/>
          </w:tcPr>
          <w:p w14:paraId="4F24C52D" w14:textId="4C5563DB" w:rsidR="00AB7BCE" w:rsidRPr="00DE4B78" w:rsidRDefault="000C00E4" w:rsidP="00BD5B0C">
            <w:pPr>
              <w:autoSpaceDE w:val="0"/>
              <w:autoSpaceDN w:val="0"/>
              <w:adjustRightInd w:val="0"/>
              <w:spacing w:before="40" w:after="60"/>
              <w:rPr>
                <w:rFonts w:cs="Arial"/>
                <w:sz w:val="20"/>
              </w:rPr>
            </w:pPr>
            <w:r>
              <w:rPr>
                <w:rFonts w:cs="Arial"/>
                <w:color w:val="000000"/>
                <w:sz w:val="20"/>
              </w:rPr>
              <w:t>Phone number</w:t>
            </w:r>
          </w:p>
        </w:tc>
        <w:sdt>
          <w:sdtPr>
            <w:rPr>
              <w:rFonts w:cs="Arial"/>
              <w:sz w:val="20"/>
            </w:rPr>
            <w:id w:val="-71744111"/>
            <w14:checkbox>
              <w14:checked w14:val="0"/>
              <w14:checkedState w14:val="2612" w14:font="MS Gothic"/>
              <w14:uncheckedState w14:val="2610" w14:font="MS Gothic"/>
            </w14:checkbox>
          </w:sdtPr>
          <w:sdtEndPr/>
          <w:sdtContent>
            <w:tc>
              <w:tcPr>
                <w:tcW w:w="1129" w:type="dxa"/>
                <w:gridSpan w:val="8"/>
                <w:tcBorders>
                  <w:top w:val="single" w:sz="4" w:space="0" w:color="808080" w:themeColor="background1" w:themeShade="80"/>
                  <w:left w:val="nil"/>
                  <w:bottom w:val="single" w:sz="8" w:space="0" w:color="808080" w:themeColor="background1" w:themeShade="80"/>
                  <w:right w:val="nil"/>
                </w:tcBorders>
                <w:shd w:val="clear" w:color="auto" w:fill="auto"/>
              </w:tcPr>
              <w:p w14:paraId="50AD3267" w14:textId="112B4119" w:rsidR="00AB7BCE" w:rsidRPr="007D06A6" w:rsidRDefault="00725C1E" w:rsidP="00BD5B0C">
                <w:pPr>
                  <w:autoSpaceDE w:val="0"/>
                  <w:autoSpaceDN w:val="0"/>
                  <w:adjustRightInd w:val="0"/>
                  <w:spacing w:before="40" w:after="60"/>
                  <w:rPr>
                    <w:rFonts w:cs="Arial"/>
                    <w:sz w:val="20"/>
                  </w:rPr>
                </w:pPr>
                <w:r>
                  <w:rPr>
                    <w:rFonts w:ascii="MS Gothic" w:eastAsia="MS Gothic" w:hAnsi="MS Gothic" w:cs="Arial" w:hint="eastAsia"/>
                    <w:sz w:val="20"/>
                  </w:rPr>
                  <w:t>☐</w:t>
                </w:r>
              </w:p>
            </w:tc>
          </w:sdtContent>
        </w:sdt>
        <w:tc>
          <w:tcPr>
            <w:tcW w:w="1718" w:type="dxa"/>
            <w:gridSpan w:val="17"/>
            <w:tcBorders>
              <w:top w:val="single" w:sz="4" w:space="0" w:color="808080" w:themeColor="background1" w:themeShade="80"/>
              <w:left w:val="nil"/>
              <w:bottom w:val="single" w:sz="8" w:space="0" w:color="808080" w:themeColor="background1" w:themeShade="80"/>
              <w:right w:val="nil"/>
            </w:tcBorders>
            <w:shd w:val="clear" w:color="auto" w:fill="auto"/>
          </w:tcPr>
          <w:p w14:paraId="1F737834" w14:textId="667DE922" w:rsidR="00AB7BCE" w:rsidRPr="00DE4B78" w:rsidRDefault="00AB7BCE" w:rsidP="00BD5B0C">
            <w:pPr>
              <w:autoSpaceDE w:val="0"/>
              <w:autoSpaceDN w:val="0"/>
              <w:adjustRightInd w:val="0"/>
              <w:spacing w:before="40" w:after="60"/>
              <w:rPr>
                <w:rFonts w:cs="Arial"/>
                <w:sz w:val="20"/>
              </w:rPr>
            </w:pPr>
            <w:r>
              <w:rPr>
                <w:rFonts w:cs="Arial"/>
                <w:color w:val="000000"/>
                <w:sz w:val="20"/>
              </w:rPr>
              <w:t>Email a</w:t>
            </w:r>
            <w:r w:rsidR="000C00E4">
              <w:rPr>
                <w:rFonts w:cs="Arial"/>
                <w:color w:val="000000"/>
                <w:sz w:val="20"/>
              </w:rPr>
              <w:t>ddress</w:t>
            </w:r>
          </w:p>
        </w:tc>
        <w:sdt>
          <w:sdtPr>
            <w:rPr>
              <w:rFonts w:cs="Arial"/>
              <w:sz w:val="20"/>
            </w:rPr>
            <w:id w:val="927549792"/>
            <w14:checkbox>
              <w14:checked w14:val="0"/>
              <w14:checkedState w14:val="2612" w14:font="MS Gothic"/>
              <w14:uncheckedState w14:val="2610" w14:font="MS Gothic"/>
            </w14:checkbox>
          </w:sdtPr>
          <w:sdtEndPr/>
          <w:sdtContent>
            <w:tc>
              <w:tcPr>
                <w:tcW w:w="765"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14:paraId="2BD7341D" w14:textId="20E53481" w:rsidR="00AB7BCE" w:rsidRPr="007D06A6" w:rsidRDefault="00725C1E" w:rsidP="00BD5B0C">
                <w:pPr>
                  <w:autoSpaceDE w:val="0"/>
                  <w:autoSpaceDN w:val="0"/>
                  <w:adjustRightInd w:val="0"/>
                  <w:spacing w:before="40" w:after="60"/>
                  <w:rPr>
                    <w:rFonts w:cs="Arial"/>
                    <w:sz w:val="20"/>
                  </w:rPr>
                </w:pPr>
                <w:r>
                  <w:rPr>
                    <w:rFonts w:ascii="MS Gothic" w:eastAsia="MS Gothic" w:hAnsi="MS Gothic" w:cs="Arial" w:hint="eastAsia"/>
                    <w:sz w:val="20"/>
                  </w:rPr>
                  <w:t>☐</w:t>
                </w:r>
              </w:p>
            </w:tc>
          </w:sdtContent>
        </w:sdt>
      </w:tr>
      <w:tr w:rsidR="00AB7BCE" w:rsidRPr="00AC38D4" w14:paraId="2FAC7C16" w14:textId="77777777" w:rsidTr="00725C1E">
        <w:tc>
          <w:tcPr>
            <w:tcW w:w="10916" w:type="dxa"/>
            <w:gridSpan w:val="57"/>
            <w:tcBorders>
              <w:top w:val="single" w:sz="8" w:space="0" w:color="808080" w:themeColor="background1" w:themeShade="80"/>
              <w:left w:val="nil"/>
              <w:bottom w:val="single" w:sz="8" w:space="0" w:color="808080" w:themeColor="background1" w:themeShade="80"/>
              <w:right w:val="nil"/>
            </w:tcBorders>
          </w:tcPr>
          <w:p w14:paraId="168CB946" w14:textId="77777777" w:rsidR="00AB7BCE" w:rsidRPr="006B3E98" w:rsidRDefault="00AB7BCE" w:rsidP="00AB7BCE">
            <w:pPr>
              <w:pStyle w:val="ListParagraph"/>
              <w:keepNext/>
              <w:numPr>
                <w:ilvl w:val="0"/>
                <w:numId w:val="22"/>
              </w:numPr>
              <w:spacing w:before="60" w:after="60"/>
              <w:ind w:left="464"/>
              <w:contextualSpacing/>
              <w:rPr>
                <w:rFonts w:cs="Arial"/>
                <w:b/>
                <w:sz w:val="24"/>
                <w:szCs w:val="24"/>
              </w:rPr>
            </w:pPr>
            <w:r>
              <w:rPr>
                <w:rFonts w:cs="Arial"/>
                <w:b/>
                <w:sz w:val="24"/>
                <w:szCs w:val="24"/>
              </w:rPr>
              <w:t>Receiving licence</w:t>
            </w:r>
          </w:p>
        </w:tc>
      </w:tr>
      <w:tr w:rsidR="00AB7BCE" w:rsidRPr="00AC38D4" w14:paraId="10872F5D" w14:textId="77777777" w:rsidTr="000C00E4">
        <w:tc>
          <w:tcPr>
            <w:tcW w:w="5482" w:type="dxa"/>
            <w:gridSpan w:val="17"/>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072120AD" w14:textId="77777777" w:rsidR="00AB7BCE" w:rsidRDefault="00AB7BCE" w:rsidP="00BD5B0C">
            <w:pPr>
              <w:autoSpaceDE w:val="0"/>
              <w:autoSpaceDN w:val="0"/>
              <w:adjustRightInd w:val="0"/>
              <w:spacing w:before="60" w:after="60"/>
              <w:rPr>
                <w:rFonts w:cs="Arial"/>
                <w:color w:val="000000"/>
                <w:sz w:val="20"/>
              </w:rPr>
            </w:pPr>
            <w:r>
              <w:rPr>
                <w:rFonts w:cs="Arial"/>
                <w:sz w:val="20"/>
              </w:rPr>
              <w:t>How do you wish to receive the licence?</w:t>
            </w:r>
          </w:p>
        </w:tc>
        <w:tc>
          <w:tcPr>
            <w:tcW w:w="928" w:type="dxa"/>
            <w:gridSpan w:val="5"/>
            <w:tcBorders>
              <w:top w:val="single" w:sz="8" w:space="0" w:color="808080" w:themeColor="background1" w:themeShade="80"/>
              <w:left w:val="single" w:sz="4" w:space="0" w:color="808080" w:themeColor="background1" w:themeShade="80"/>
              <w:bottom w:val="single" w:sz="8" w:space="0" w:color="808080" w:themeColor="background1" w:themeShade="80"/>
              <w:right w:val="nil"/>
            </w:tcBorders>
            <w:vAlign w:val="center"/>
          </w:tcPr>
          <w:p w14:paraId="1CEF47AB" w14:textId="77777777" w:rsidR="00AB7BCE" w:rsidRDefault="00AB7BCE" w:rsidP="00BD5B0C">
            <w:pPr>
              <w:spacing w:before="60" w:after="60"/>
              <w:jc w:val="right"/>
              <w:rPr>
                <w:rFonts w:cs="Arial"/>
                <w:sz w:val="20"/>
              </w:rPr>
            </w:pPr>
            <w:r>
              <w:rPr>
                <w:rFonts w:cs="Arial"/>
                <w:sz w:val="20"/>
              </w:rPr>
              <w:t>Post</w:t>
            </w:r>
          </w:p>
        </w:tc>
        <w:sdt>
          <w:sdtPr>
            <w:rPr>
              <w:rFonts w:cs="Arial"/>
              <w:sz w:val="20"/>
            </w:rPr>
            <w:id w:val="2041238788"/>
            <w14:checkbox>
              <w14:checked w14:val="0"/>
              <w14:checkedState w14:val="2612" w14:font="MS Gothic"/>
              <w14:uncheckedState w14:val="2610" w14:font="MS Gothic"/>
            </w14:checkbox>
          </w:sdtPr>
          <w:sdtEndPr/>
          <w:sdtContent>
            <w:tc>
              <w:tcPr>
                <w:tcW w:w="780" w:type="dxa"/>
                <w:gridSpan w:val="6"/>
                <w:tcBorders>
                  <w:top w:val="single" w:sz="8" w:space="0" w:color="808080" w:themeColor="background1" w:themeShade="80"/>
                  <w:left w:val="nil"/>
                  <w:bottom w:val="single" w:sz="8" w:space="0" w:color="808080" w:themeColor="background1" w:themeShade="80"/>
                  <w:right w:val="nil"/>
                </w:tcBorders>
                <w:vAlign w:val="center"/>
              </w:tcPr>
              <w:p w14:paraId="229D3527" w14:textId="2F886811" w:rsidR="00AB7BCE" w:rsidRDefault="00725C1E" w:rsidP="00BD5B0C">
                <w:pPr>
                  <w:spacing w:before="60" w:after="60"/>
                  <w:rPr>
                    <w:rFonts w:cs="Arial"/>
                    <w:sz w:val="20"/>
                  </w:rPr>
                </w:pPr>
                <w:r>
                  <w:rPr>
                    <w:rFonts w:ascii="MS Gothic" w:eastAsia="MS Gothic" w:hAnsi="MS Gothic" w:cs="Arial" w:hint="eastAsia"/>
                    <w:sz w:val="20"/>
                  </w:rPr>
                  <w:t>☐</w:t>
                </w:r>
              </w:p>
            </w:tc>
          </w:sdtContent>
        </w:sdt>
        <w:tc>
          <w:tcPr>
            <w:tcW w:w="862" w:type="dxa"/>
            <w:gridSpan w:val="4"/>
            <w:tcBorders>
              <w:top w:val="single" w:sz="8" w:space="0" w:color="808080" w:themeColor="background1" w:themeShade="80"/>
              <w:left w:val="nil"/>
              <w:bottom w:val="single" w:sz="8" w:space="0" w:color="808080" w:themeColor="background1" w:themeShade="80"/>
              <w:right w:val="nil"/>
            </w:tcBorders>
            <w:vAlign w:val="center"/>
          </w:tcPr>
          <w:p w14:paraId="040CDE55" w14:textId="77777777" w:rsidR="00AB7BCE" w:rsidRDefault="00AB7BCE" w:rsidP="00BD5B0C">
            <w:pPr>
              <w:spacing w:before="60" w:after="60"/>
              <w:jc w:val="right"/>
              <w:rPr>
                <w:rFonts w:cs="Arial"/>
                <w:sz w:val="20"/>
              </w:rPr>
            </w:pPr>
            <w:r>
              <w:rPr>
                <w:rFonts w:cs="Arial"/>
                <w:sz w:val="20"/>
              </w:rPr>
              <w:t>Email</w:t>
            </w:r>
          </w:p>
        </w:tc>
        <w:sdt>
          <w:sdtPr>
            <w:rPr>
              <w:rFonts w:cs="Arial"/>
              <w:sz w:val="20"/>
            </w:rPr>
            <w:id w:val="66856169"/>
            <w14:checkbox>
              <w14:checked w14:val="0"/>
              <w14:checkedState w14:val="2612" w14:font="MS Gothic"/>
              <w14:uncheckedState w14:val="2610" w14:font="MS Gothic"/>
            </w14:checkbox>
          </w:sdtPr>
          <w:sdtEndPr/>
          <w:sdtContent>
            <w:tc>
              <w:tcPr>
                <w:tcW w:w="862" w:type="dxa"/>
                <w:gridSpan w:val="11"/>
                <w:tcBorders>
                  <w:top w:val="single" w:sz="8" w:space="0" w:color="808080" w:themeColor="background1" w:themeShade="80"/>
                  <w:left w:val="nil"/>
                  <w:bottom w:val="single" w:sz="8" w:space="0" w:color="808080" w:themeColor="background1" w:themeShade="80"/>
                  <w:right w:val="nil"/>
                </w:tcBorders>
                <w:vAlign w:val="center"/>
              </w:tcPr>
              <w:p w14:paraId="7CBA0917" w14:textId="20C214F1" w:rsidR="00AB7BCE" w:rsidRDefault="00725C1E" w:rsidP="00BD5B0C">
                <w:pPr>
                  <w:spacing w:before="60" w:after="60"/>
                  <w:rPr>
                    <w:rFonts w:cs="Arial"/>
                    <w:sz w:val="20"/>
                  </w:rPr>
                </w:pPr>
                <w:r>
                  <w:rPr>
                    <w:rFonts w:ascii="MS Gothic" w:eastAsia="MS Gothic" w:hAnsi="MS Gothic" w:cs="Arial" w:hint="eastAsia"/>
                    <w:sz w:val="20"/>
                  </w:rPr>
                  <w:t>☐</w:t>
                </w:r>
              </w:p>
            </w:tc>
          </w:sdtContent>
        </w:sdt>
        <w:tc>
          <w:tcPr>
            <w:tcW w:w="1237" w:type="dxa"/>
            <w:gridSpan w:val="12"/>
            <w:tcBorders>
              <w:top w:val="single" w:sz="8" w:space="0" w:color="808080" w:themeColor="background1" w:themeShade="80"/>
              <w:left w:val="nil"/>
              <w:bottom w:val="single" w:sz="8" w:space="0" w:color="808080" w:themeColor="background1" w:themeShade="80"/>
              <w:right w:val="nil"/>
            </w:tcBorders>
            <w:vAlign w:val="center"/>
          </w:tcPr>
          <w:p w14:paraId="07FBA9A0" w14:textId="77777777" w:rsidR="00AB7BCE" w:rsidRDefault="00AB7BCE" w:rsidP="00BD5B0C">
            <w:pPr>
              <w:spacing w:before="60" w:after="60"/>
              <w:jc w:val="right"/>
              <w:rPr>
                <w:rFonts w:cs="Arial"/>
                <w:sz w:val="20"/>
              </w:rPr>
            </w:pPr>
            <w:r>
              <w:rPr>
                <w:rFonts w:cs="Arial"/>
                <w:sz w:val="20"/>
              </w:rPr>
              <w:t>Collection</w:t>
            </w:r>
          </w:p>
        </w:tc>
        <w:sdt>
          <w:sdtPr>
            <w:rPr>
              <w:rFonts w:cs="Arial"/>
              <w:sz w:val="20"/>
            </w:rPr>
            <w:id w:val="695355791"/>
            <w14:checkbox>
              <w14:checked w14:val="0"/>
              <w14:checkedState w14:val="2612" w14:font="MS Gothic"/>
              <w14:uncheckedState w14:val="2610" w14:font="MS Gothic"/>
            </w14:checkbox>
          </w:sdtPr>
          <w:sdtEndPr/>
          <w:sdtContent>
            <w:tc>
              <w:tcPr>
                <w:tcW w:w="765" w:type="dxa"/>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14:paraId="5CA712C0" w14:textId="26842022" w:rsidR="00AB7BCE" w:rsidRDefault="00725C1E" w:rsidP="00BD5B0C">
                <w:pPr>
                  <w:spacing w:before="60" w:after="60"/>
                  <w:rPr>
                    <w:rFonts w:cs="Arial"/>
                    <w:sz w:val="20"/>
                  </w:rPr>
                </w:pPr>
                <w:r>
                  <w:rPr>
                    <w:rFonts w:ascii="MS Gothic" w:eastAsia="MS Gothic" w:hAnsi="MS Gothic" w:cs="Arial" w:hint="eastAsia"/>
                    <w:sz w:val="20"/>
                  </w:rPr>
                  <w:t>☐</w:t>
                </w:r>
              </w:p>
            </w:tc>
          </w:sdtContent>
        </w:sdt>
      </w:tr>
      <w:tr w:rsidR="00AB7BCE" w:rsidRPr="00AC38D4" w14:paraId="3F7F8904" w14:textId="77777777" w:rsidTr="00725C1E">
        <w:tc>
          <w:tcPr>
            <w:tcW w:w="10916" w:type="dxa"/>
            <w:gridSpan w:val="57"/>
            <w:tcBorders>
              <w:top w:val="single" w:sz="8" w:space="0" w:color="808080" w:themeColor="background1" w:themeShade="80"/>
              <w:left w:val="nil"/>
              <w:bottom w:val="single" w:sz="8" w:space="0" w:color="808080" w:themeColor="background1" w:themeShade="80"/>
              <w:right w:val="nil"/>
            </w:tcBorders>
          </w:tcPr>
          <w:p w14:paraId="2D30AD92" w14:textId="77777777" w:rsidR="00AB7BCE" w:rsidRPr="00D47FD4" w:rsidRDefault="00AB7BCE" w:rsidP="00AB7BCE">
            <w:pPr>
              <w:pStyle w:val="ListParagraph"/>
              <w:keepNext/>
              <w:numPr>
                <w:ilvl w:val="0"/>
                <w:numId w:val="22"/>
              </w:numPr>
              <w:spacing w:before="60" w:after="60"/>
              <w:ind w:left="459"/>
              <w:contextualSpacing/>
              <w:rPr>
                <w:rFonts w:cs="Arial"/>
                <w:sz w:val="24"/>
                <w:szCs w:val="24"/>
              </w:rPr>
            </w:pPr>
            <w:r w:rsidRPr="00D47FD4">
              <w:rPr>
                <w:rFonts w:cs="Arial"/>
                <w:b/>
                <w:sz w:val="24"/>
                <w:szCs w:val="24"/>
              </w:rPr>
              <w:lastRenderedPageBreak/>
              <w:t>Applicant declaration</w:t>
            </w:r>
          </w:p>
        </w:tc>
      </w:tr>
      <w:tr w:rsidR="00AB7BCE" w:rsidRPr="00DD08F7" w14:paraId="0F8193E3" w14:textId="77777777" w:rsidTr="00725C1E">
        <w:tc>
          <w:tcPr>
            <w:tcW w:w="10916" w:type="dxa"/>
            <w:gridSpan w:val="5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AB8232A" w14:textId="77777777" w:rsidR="00AB7BCE" w:rsidRPr="00D6140C" w:rsidRDefault="00AB7BCE" w:rsidP="00BD5B0C">
            <w:pPr>
              <w:keepNext/>
              <w:spacing w:before="60" w:after="60"/>
              <w:rPr>
                <w:rFonts w:cs="Arial"/>
                <w:spacing w:val="-2"/>
                <w:sz w:val="20"/>
              </w:rPr>
            </w:pPr>
            <w:r w:rsidRPr="00D6140C">
              <w:rPr>
                <w:rFonts w:cs="Arial"/>
                <w:spacing w:val="-2"/>
                <w:sz w:val="20"/>
              </w:rPr>
              <w:t>I have authority from the body corporate to complete and submit this application (body corporate applicants).</w:t>
            </w:r>
          </w:p>
          <w:p w14:paraId="2529CB64" w14:textId="77777777" w:rsidR="00AB7BCE" w:rsidRPr="00D6140C" w:rsidRDefault="00AB7BCE" w:rsidP="00BD5B0C">
            <w:pPr>
              <w:keepNext/>
              <w:spacing w:before="60" w:after="60"/>
              <w:rPr>
                <w:rFonts w:cs="Arial"/>
                <w:spacing w:val="-2"/>
                <w:sz w:val="20"/>
              </w:rPr>
            </w:pPr>
            <w:r w:rsidRPr="00D6140C">
              <w:rPr>
                <w:rFonts w:cs="Arial"/>
                <w:spacing w:val="-2"/>
                <w:sz w:val="20"/>
              </w:rPr>
              <w:t>The information in this application is true and correct to the best of my knowledge.</w:t>
            </w:r>
          </w:p>
          <w:p w14:paraId="4F6C7998" w14:textId="77777777" w:rsidR="00AB7BCE" w:rsidRPr="009C103A" w:rsidRDefault="00AB7BCE" w:rsidP="00BD5B0C">
            <w:pPr>
              <w:keepNext/>
              <w:spacing w:before="60" w:after="60"/>
              <w:rPr>
                <w:rFonts w:cs="Arial"/>
                <w:spacing w:val="-2"/>
                <w:sz w:val="20"/>
              </w:rPr>
            </w:pPr>
            <w:r w:rsidRPr="00D6140C">
              <w:rPr>
                <w:rFonts w:cs="Arial"/>
                <w:spacing w:val="-2"/>
                <w:sz w:val="20"/>
              </w:rPr>
              <w:t>I consent to the Work Health Authority making enquiries and exchanging information with Work Health and Safety Regulators in other States, Territories or the Commonwealth regarding any matter relevant to this application.</w:t>
            </w:r>
          </w:p>
        </w:tc>
      </w:tr>
      <w:tr w:rsidR="00AB7BCE" w:rsidRPr="00DD08F7" w14:paraId="63A8CC03" w14:textId="77777777" w:rsidTr="000C00E4">
        <w:tc>
          <w:tcPr>
            <w:tcW w:w="9353"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1332DE" w14:textId="77777777" w:rsidR="00AB7BCE" w:rsidRPr="00D6140C" w:rsidRDefault="00AB7BCE" w:rsidP="00BD5B0C">
            <w:pPr>
              <w:spacing w:before="60" w:after="60"/>
              <w:rPr>
                <w:rFonts w:cs="Arial"/>
                <w:spacing w:val="-2"/>
                <w:sz w:val="20"/>
              </w:rPr>
            </w:pPr>
            <w:r w:rsidRPr="00D6140C">
              <w:rPr>
                <w:rFonts w:cs="Arial"/>
                <w:spacing w:val="-2"/>
                <w:sz w:val="20"/>
              </w:rPr>
              <w:t>I declare I do not hold an equivalent licence under a corresponding law</w:t>
            </w:r>
          </w:p>
        </w:tc>
        <w:sdt>
          <w:sdtPr>
            <w:rPr>
              <w:rFonts w:cs="Arial"/>
              <w:spacing w:val="-2"/>
              <w:sz w:val="20"/>
            </w:rPr>
            <w:id w:val="-235703456"/>
            <w14:checkbox>
              <w14:checked w14:val="0"/>
              <w14:checkedState w14:val="2612" w14:font="MS Gothic"/>
              <w14:uncheckedState w14:val="2610" w14:font="MS Gothic"/>
            </w14:checkbox>
          </w:sdtPr>
          <w:sdtEndPr/>
          <w:sdtContent>
            <w:tc>
              <w:tcPr>
                <w:tcW w:w="156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09372D2" w14:textId="3BB2A819" w:rsidR="00AB7BCE" w:rsidRPr="00D6140C" w:rsidRDefault="00725C1E" w:rsidP="00BD5B0C">
                <w:pPr>
                  <w:spacing w:before="60" w:after="60"/>
                  <w:jc w:val="center"/>
                  <w:rPr>
                    <w:rFonts w:cs="Arial"/>
                    <w:spacing w:val="-2"/>
                    <w:sz w:val="20"/>
                  </w:rPr>
                </w:pPr>
                <w:r>
                  <w:rPr>
                    <w:rFonts w:ascii="MS Gothic" w:eastAsia="MS Gothic" w:hAnsi="MS Gothic" w:cs="Arial" w:hint="eastAsia"/>
                    <w:spacing w:val="-2"/>
                    <w:sz w:val="20"/>
                  </w:rPr>
                  <w:t>☐</w:t>
                </w:r>
              </w:p>
            </w:tc>
          </w:sdtContent>
        </w:sdt>
      </w:tr>
      <w:tr w:rsidR="00AB7BCE" w:rsidRPr="00DD08F7" w14:paraId="601E851F" w14:textId="77777777" w:rsidTr="000C00E4">
        <w:tc>
          <w:tcPr>
            <w:tcW w:w="9353"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A77451" w14:textId="77777777" w:rsidR="00AB7BCE" w:rsidRPr="00D6140C" w:rsidRDefault="00AB7BCE" w:rsidP="00BD5B0C">
            <w:pPr>
              <w:spacing w:before="60" w:after="60"/>
              <w:rPr>
                <w:rFonts w:cs="Arial"/>
                <w:spacing w:val="-2"/>
                <w:sz w:val="20"/>
              </w:rPr>
            </w:pPr>
            <w:r w:rsidRPr="00D6140C">
              <w:rPr>
                <w:rFonts w:cs="Arial"/>
                <w:b/>
                <w:spacing w:val="-2"/>
                <w:sz w:val="20"/>
              </w:rPr>
              <w:t>RENEWAL</w:t>
            </w:r>
            <w:r w:rsidRPr="00D6140C">
              <w:rPr>
                <w:rFonts w:cs="Arial"/>
                <w:spacing w:val="-2"/>
                <w:sz w:val="20"/>
              </w:rPr>
              <w:t xml:space="preserve"> - I declare that the supervisors and I have maintained the competency required to carry out the work covered by this licence.</w:t>
            </w:r>
          </w:p>
        </w:tc>
        <w:sdt>
          <w:sdtPr>
            <w:rPr>
              <w:rFonts w:cs="Arial"/>
              <w:sz w:val="20"/>
            </w:rPr>
            <w:id w:val="637920642"/>
            <w14:checkbox>
              <w14:checked w14:val="0"/>
              <w14:checkedState w14:val="2612" w14:font="MS Gothic"/>
              <w14:uncheckedState w14:val="2610" w14:font="MS Gothic"/>
            </w14:checkbox>
          </w:sdtPr>
          <w:sdtEndPr/>
          <w:sdtContent>
            <w:tc>
              <w:tcPr>
                <w:tcW w:w="156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C263079" w14:textId="10094E9E" w:rsidR="00AB7BCE" w:rsidRPr="00D6140C" w:rsidRDefault="00725C1E" w:rsidP="00BD5B0C">
                <w:pPr>
                  <w:spacing w:before="60" w:after="60"/>
                  <w:jc w:val="center"/>
                  <w:rPr>
                    <w:rFonts w:cs="Arial"/>
                    <w:sz w:val="20"/>
                  </w:rPr>
                </w:pPr>
                <w:r>
                  <w:rPr>
                    <w:rFonts w:ascii="MS Gothic" w:eastAsia="MS Gothic" w:hAnsi="MS Gothic" w:cs="Arial" w:hint="eastAsia"/>
                    <w:sz w:val="20"/>
                  </w:rPr>
                  <w:t>☐</w:t>
                </w:r>
              </w:p>
            </w:tc>
          </w:sdtContent>
        </w:sdt>
      </w:tr>
      <w:tr w:rsidR="00AB7BCE" w:rsidRPr="00DD08F7" w14:paraId="2D290503" w14:textId="77777777" w:rsidTr="000C00E4">
        <w:trPr>
          <w:trHeight w:val="278"/>
        </w:trPr>
        <w:tc>
          <w:tcPr>
            <w:tcW w:w="252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E5D726" w14:textId="77777777" w:rsidR="00AB7BCE" w:rsidRPr="00D6140C" w:rsidRDefault="00AB7BCE" w:rsidP="00BD5B0C">
            <w:pPr>
              <w:spacing w:before="60" w:after="60"/>
              <w:rPr>
                <w:rFonts w:cs="Arial"/>
                <w:sz w:val="20"/>
              </w:rPr>
            </w:pPr>
            <w:r>
              <w:rPr>
                <w:rFonts w:cs="Arial"/>
                <w:sz w:val="20"/>
              </w:rPr>
              <w:t>Applicant name:</w:t>
            </w:r>
          </w:p>
        </w:tc>
        <w:tc>
          <w:tcPr>
            <w:tcW w:w="8391" w:type="dxa"/>
            <w:gridSpan w:val="5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457B7AF6" w14:textId="77777777" w:rsidR="00AB7BCE" w:rsidRPr="00D6140C" w:rsidRDefault="00AB7BCE" w:rsidP="00BD5B0C">
            <w:pPr>
              <w:spacing w:before="60" w:after="60"/>
              <w:rPr>
                <w:rFonts w:cs="Arial"/>
                <w:sz w:val="20"/>
              </w:rPr>
            </w:pPr>
          </w:p>
        </w:tc>
      </w:tr>
      <w:tr w:rsidR="00AB7BCE" w:rsidRPr="00DD08F7" w14:paraId="2FC3C450" w14:textId="77777777" w:rsidTr="000C00E4">
        <w:trPr>
          <w:trHeight w:val="137"/>
        </w:trPr>
        <w:tc>
          <w:tcPr>
            <w:tcW w:w="2525"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19B20F2C" w14:textId="77777777" w:rsidR="00AB7BCE" w:rsidRPr="00C935F5" w:rsidRDefault="00AB7BCE" w:rsidP="00725C1E">
            <w:pPr>
              <w:spacing w:before="80" w:after="80"/>
              <w:rPr>
                <w:rFonts w:cs="Arial"/>
                <w:sz w:val="20"/>
              </w:rPr>
            </w:pPr>
            <w:r>
              <w:rPr>
                <w:rFonts w:cs="Arial"/>
                <w:sz w:val="20"/>
              </w:rPr>
              <w:t>Applicant signature:</w:t>
            </w:r>
          </w:p>
        </w:tc>
        <w:tc>
          <w:tcPr>
            <w:tcW w:w="4749" w:type="dxa"/>
            <w:gridSpan w:val="2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bottom"/>
          </w:tcPr>
          <w:p w14:paraId="5EFCBE9C" w14:textId="77777777" w:rsidR="00AB7BCE" w:rsidRPr="00C935F5" w:rsidRDefault="00AB7BCE" w:rsidP="00725C1E">
            <w:pPr>
              <w:spacing w:before="80" w:after="80"/>
              <w:rPr>
                <w:rFonts w:cs="Arial"/>
                <w:sz w:val="20"/>
              </w:rPr>
            </w:pPr>
          </w:p>
        </w:tc>
        <w:tc>
          <w:tcPr>
            <w:tcW w:w="950"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21294648" w14:textId="77777777" w:rsidR="00AB7BCE" w:rsidRPr="00C935F5" w:rsidRDefault="00AB7BCE" w:rsidP="00725C1E">
            <w:pPr>
              <w:spacing w:before="80" w:after="80"/>
              <w:rPr>
                <w:rFonts w:cs="Arial"/>
                <w:sz w:val="20"/>
              </w:rPr>
            </w:pPr>
            <w:r w:rsidRPr="00C935F5">
              <w:rPr>
                <w:rFonts w:cs="Arial"/>
                <w:sz w:val="20"/>
              </w:rPr>
              <w:t>Date:</w:t>
            </w:r>
          </w:p>
        </w:tc>
        <w:tc>
          <w:tcPr>
            <w:tcW w:w="2692" w:type="dxa"/>
            <w:gridSpan w:val="2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bottom"/>
          </w:tcPr>
          <w:p w14:paraId="477A094E" w14:textId="77777777" w:rsidR="00AB7BCE" w:rsidRPr="00C935F5" w:rsidRDefault="00AB7BCE" w:rsidP="00725C1E">
            <w:pPr>
              <w:spacing w:before="80" w:after="80"/>
              <w:rPr>
                <w:rFonts w:cs="Arial"/>
                <w:sz w:val="20"/>
              </w:rPr>
            </w:pPr>
          </w:p>
        </w:tc>
      </w:tr>
      <w:tr w:rsidR="00AB7BCE" w:rsidRPr="00AC38D4" w14:paraId="6437760F" w14:textId="77777777" w:rsidTr="00725C1E">
        <w:tc>
          <w:tcPr>
            <w:tcW w:w="10916" w:type="dxa"/>
            <w:gridSpan w:val="57"/>
            <w:tcBorders>
              <w:top w:val="single" w:sz="8" w:space="0" w:color="808080" w:themeColor="background1" w:themeShade="80"/>
              <w:left w:val="nil"/>
              <w:bottom w:val="single" w:sz="8" w:space="0" w:color="808080" w:themeColor="background1" w:themeShade="80"/>
              <w:right w:val="nil"/>
            </w:tcBorders>
          </w:tcPr>
          <w:p w14:paraId="044EF5C7" w14:textId="77777777" w:rsidR="00AB7BCE" w:rsidRPr="00DE5A95" w:rsidRDefault="00AB7BCE" w:rsidP="00BD5B0C">
            <w:pPr>
              <w:keepNext/>
              <w:spacing w:before="60" w:after="60"/>
              <w:rPr>
                <w:rFonts w:cs="Arial"/>
                <w:b/>
                <w:sz w:val="24"/>
                <w:szCs w:val="24"/>
              </w:rPr>
            </w:pPr>
            <w:r w:rsidRPr="00DE5A95">
              <w:rPr>
                <w:rFonts w:cs="Arial"/>
                <w:b/>
                <w:sz w:val="24"/>
                <w:szCs w:val="24"/>
              </w:rPr>
              <w:t>Checklist</w:t>
            </w:r>
          </w:p>
        </w:tc>
      </w:tr>
      <w:tr w:rsidR="00AB7BCE" w:rsidRPr="00DD08F7" w14:paraId="35E6FD3F" w14:textId="77777777" w:rsidTr="000C00E4">
        <w:tc>
          <w:tcPr>
            <w:tcW w:w="8845"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B90214" w14:textId="3E22A2B1" w:rsidR="00AB7BCE" w:rsidRPr="00C2772C" w:rsidRDefault="00AB7BCE" w:rsidP="000C00E4">
            <w:pPr>
              <w:keepNext/>
              <w:spacing w:before="60" w:after="60"/>
              <w:rPr>
                <w:rFonts w:cs="Arial"/>
                <w:b/>
                <w:sz w:val="20"/>
              </w:rPr>
            </w:pPr>
            <w:r w:rsidRPr="00C2772C">
              <w:rPr>
                <w:rFonts w:cs="Arial"/>
                <w:b/>
                <w:sz w:val="20"/>
                <w:szCs w:val="21"/>
              </w:rPr>
              <w:t>Licence requirements</w:t>
            </w:r>
          </w:p>
        </w:tc>
        <w:tc>
          <w:tcPr>
            <w:tcW w:w="1005" w:type="dxa"/>
            <w:gridSpan w:val="11"/>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9190EE" w14:textId="77777777" w:rsidR="00AB7BCE" w:rsidRPr="00C2772C" w:rsidRDefault="00AB7BCE" w:rsidP="00BD5B0C">
            <w:pPr>
              <w:keepNext/>
              <w:spacing w:before="60" w:after="60"/>
              <w:jc w:val="center"/>
              <w:rPr>
                <w:rFonts w:cs="Arial"/>
                <w:b/>
                <w:sz w:val="20"/>
                <w:szCs w:val="21"/>
              </w:rPr>
            </w:pPr>
            <w:r w:rsidRPr="00C2772C">
              <w:rPr>
                <w:rFonts w:cs="Arial"/>
                <w:b/>
                <w:sz w:val="20"/>
                <w:szCs w:val="21"/>
              </w:rPr>
              <w:t>New</w:t>
            </w:r>
          </w:p>
        </w:tc>
        <w:tc>
          <w:tcPr>
            <w:tcW w:w="1066"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1D71E83C" w14:textId="77777777" w:rsidR="00AB7BCE" w:rsidRPr="00C2772C" w:rsidRDefault="00AB7BCE" w:rsidP="00BD5B0C">
            <w:pPr>
              <w:keepNext/>
              <w:spacing w:before="60" w:after="60"/>
              <w:jc w:val="center"/>
              <w:rPr>
                <w:rFonts w:cs="Arial"/>
                <w:b/>
                <w:sz w:val="20"/>
                <w:szCs w:val="21"/>
              </w:rPr>
            </w:pPr>
            <w:r w:rsidRPr="00C2772C">
              <w:rPr>
                <w:rFonts w:cs="Arial"/>
                <w:b/>
                <w:sz w:val="20"/>
                <w:szCs w:val="21"/>
              </w:rPr>
              <w:t>Renewal</w:t>
            </w:r>
          </w:p>
        </w:tc>
      </w:tr>
      <w:tr w:rsidR="00AB7BCE" w:rsidRPr="00DD08F7" w14:paraId="4B435125" w14:textId="77777777" w:rsidTr="000C00E4">
        <w:tc>
          <w:tcPr>
            <w:tcW w:w="8845"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8E1D3E" w14:textId="5869E456" w:rsidR="00AB7BCE" w:rsidRPr="00DB3D2D" w:rsidRDefault="00AB7BCE" w:rsidP="00BD5B0C">
            <w:pPr>
              <w:keepNext/>
              <w:spacing w:before="60" w:after="60"/>
              <w:rPr>
                <w:rFonts w:cs="Arial"/>
                <w:sz w:val="20"/>
              </w:rPr>
            </w:pPr>
            <w:r w:rsidRPr="00B773C2">
              <w:rPr>
                <w:rFonts w:cs="Arial"/>
                <w:sz w:val="20"/>
              </w:rPr>
              <w:t xml:space="preserve">Application form is </w:t>
            </w:r>
            <w:r w:rsidR="000C00E4">
              <w:rPr>
                <w:rFonts w:cs="Arial"/>
                <w:sz w:val="20"/>
              </w:rPr>
              <w:t>completed and signed</w:t>
            </w:r>
          </w:p>
        </w:tc>
        <w:sdt>
          <w:sdtPr>
            <w:rPr>
              <w:rFonts w:cs="Arial"/>
              <w:sz w:val="20"/>
            </w:rPr>
            <w:id w:val="-259604572"/>
            <w14:checkbox>
              <w14:checked w14:val="0"/>
              <w14:checkedState w14:val="2612" w14:font="MS Gothic"/>
              <w14:uncheckedState w14:val="2610" w14:font="MS Gothic"/>
            </w14:checkbox>
          </w:sdtPr>
          <w:sdtEndPr/>
          <w:sdtContent>
            <w:tc>
              <w:tcPr>
                <w:tcW w:w="100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C04DF0A" w14:textId="308CA2F8" w:rsidR="00AB7BCE" w:rsidRDefault="00725C1E" w:rsidP="00BD5B0C">
                <w:pPr>
                  <w:keepNext/>
                  <w:spacing w:before="60" w:after="60"/>
                  <w:jc w:val="center"/>
                  <w:rPr>
                    <w:rFonts w:cs="Arial"/>
                    <w:sz w:val="20"/>
                  </w:rPr>
                </w:pPr>
                <w:r>
                  <w:rPr>
                    <w:rFonts w:ascii="MS Gothic" w:eastAsia="MS Gothic" w:hAnsi="MS Gothic" w:cs="Arial" w:hint="eastAsia"/>
                    <w:sz w:val="20"/>
                  </w:rPr>
                  <w:t>☐</w:t>
                </w:r>
              </w:p>
            </w:tc>
          </w:sdtContent>
        </w:sdt>
        <w:sdt>
          <w:sdtPr>
            <w:rPr>
              <w:rFonts w:cs="Arial"/>
              <w:sz w:val="20"/>
            </w:rPr>
            <w:id w:val="-1935822196"/>
            <w14:checkbox>
              <w14:checked w14:val="0"/>
              <w14:checkedState w14:val="2612" w14:font="MS Gothic"/>
              <w14:uncheckedState w14:val="2610" w14:font="MS Gothic"/>
            </w14:checkbox>
          </w:sdtPr>
          <w:sdtEndPr/>
          <w:sdtContent>
            <w:tc>
              <w:tcPr>
                <w:tcW w:w="106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1ED64DD" w14:textId="04B66497" w:rsidR="00AB7BCE" w:rsidRDefault="00725C1E" w:rsidP="00BD5B0C">
                <w:pPr>
                  <w:keepNext/>
                  <w:spacing w:before="60" w:after="60"/>
                  <w:jc w:val="center"/>
                  <w:rPr>
                    <w:rFonts w:cs="Arial"/>
                    <w:sz w:val="20"/>
                  </w:rPr>
                </w:pPr>
                <w:r>
                  <w:rPr>
                    <w:rFonts w:ascii="MS Gothic" w:eastAsia="MS Gothic" w:hAnsi="MS Gothic" w:cs="Arial" w:hint="eastAsia"/>
                    <w:sz w:val="20"/>
                  </w:rPr>
                  <w:t>☐</w:t>
                </w:r>
              </w:p>
            </w:tc>
          </w:sdtContent>
        </w:sdt>
      </w:tr>
      <w:tr w:rsidR="000C00E4" w:rsidRPr="00DD08F7" w14:paraId="75FEB28B" w14:textId="77777777" w:rsidTr="000C00E4">
        <w:tc>
          <w:tcPr>
            <w:tcW w:w="8845"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08CD0A1" w14:textId="6807B4C0" w:rsidR="000C00E4" w:rsidRPr="00DB3D2D" w:rsidRDefault="000C00E4" w:rsidP="000C00E4">
            <w:pPr>
              <w:keepNext/>
              <w:spacing w:before="60" w:after="60"/>
              <w:rPr>
                <w:rFonts w:cs="Arial"/>
                <w:sz w:val="20"/>
              </w:rPr>
            </w:pPr>
            <w:r>
              <w:rPr>
                <w:rFonts w:cs="Arial"/>
                <w:sz w:val="20"/>
              </w:rPr>
              <w:t xml:space="preserve">Prescribed application fee (see </w:t>
            </w:r>
            <w:hyperlink r:id="rId9" w:history="1">
              <w:r w:rsidRPr="004D383A">
                <w:rPr>
                  <w:rStyle w:val="Hyperlink"/>
                  <w:rFonts w:cs="Arial"/>
                  <w:sz w:val="20"/>
                </w:rPr>
                <w:t>licensing fees and charges</w:t>
              </w:r>
            </w:hyperlink>
            <w:r>
              <w:rPr>
                <w:rFonts w:cs="Arial"/>
                <w:sz w:val="20"/>
              </w:rPr>
              <w:t xml:space="preserve"> page)</w:t>
            </w:r>
          </w:p>
        </w:tc>
        <w:sdt>
          <w:sdtPr>
            <w:rPr>
              <w:rFonts w:cs="Arial"/>
              <w:sz w:val="20"/>
            </w:rPr>
            <w:id w:val="1229576123"/>
            <w14:checkbox>
              <w14:checked w14:val="0"/>
              <w14:checkedState w14:val="2612" w14:font="MS Gothic"/>
              <w14:uncheckedState w14:val="2610" w14:font="MS Gothic"/>
            </w14:checkbox>
          </w:sdtPr>
          <w:sdtContent>
            <w:tc>
              <w:tcPr>
                <w:tcW w:w="100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2CA8AC" w14:textId="4189A714" w:rsidR="000C00E4" w:rsidRDefault="000C00E4" w:rsidP="000C00E4">
                <w:pPr>
                  <w:keepNext/>
                  <w:spacing w:before="60" w:after="60"/>
                  <w:jc w:val="center"/>
                  <w:rPr>
                    <w:rFonts w:cs="Arial"/>
                    <w:sz w:val="20"/>
                  </w:rPr>
                </w:pPr>
                <w:r>
                  <w:rPr>
                    <w:rFonts w:ascii="MS Gothic" w:eastAsia="MS Gothic" w:hAnsi="MS Gothic" w:cs="Arial" w:hint="eastAsia"/>
                    <w:sz w:val="20"/>
                  </w:rPr>
                  <w:t>☐</w:t>
                </w:r>
              </w:p>
            </w:tc>
          </w:sdtContent>
        </w:sdt>
        <w:sdt>
          <w:sdtPr>
            <w:rPr>
              <w:rFonts w:cs="Arial"/>
              <w:sz w:val="20"/>
            </w:rPr>
            <w:id w:val="1317381210"/>
            <w14:checkbox>
              <w14:checked w14:val="0"/>
              <w14:checkedState w14:val="2612" w14:font="MS Gothic"/>
              <w14:uncheckedState w14:val="2610" w14:font="MS Gothic"/>
            </w14:checkbox>
          </w:sdtPr>
          <w:sdtContent>
            <w:tc>
              <w:tcPr>
                <w:tcW w:w="106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D4FB5CF" w14:textId="369FF7D2" w:rsidR="000C00E4" w:rsidRDefault="000C00E4" w:rsidP="000C00E4">
                <w:pPr>
                  <w:keepNext/>
                  <w:spacing w:before="60" w:after="60"/>
                  <w:jc w:val="center"/>
                  <w:rPr>
                    <w:rFonts w:cs="Arial"/>
                    <w:sz w:val="20"/>
                  </w:rPr>
                </w:pPr>
                <w:r>
                  <w:rPr>
                    <w:rFonts w:ascii="MS Gothic" w:eastAsia="MS Gothic" w:hAnsi="MS Gothic" w:cs="Arial" w:hint="eastAsia"/>
                    <w:sz w:val="20"/>
                  </w:rPr>
                  <w:t>☐</w:t>
                </w:r>
              </w:p>
            </w:tc>
          </w:sdtContent>
        </w:sdt>
      </w:tr>
      <w:tr w:rsidR="00AB7BCE" w:rsidRPr="00DD08F7" w14:paraId="37E7D373" w14:textId="77777777" w:rsidTr="000C00E4">
        <w:tc>
          <w:tcPr>
            <w:tcW w:w="8845"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147183" w14:textId="00A16BF1" w:rsidR="00AB7BCE" w:rsidRPr="00DB3D2D" w:rsidRDefault="00AB7BCE" w:rsidP="00BD5B0C">
            <w:pPr>
              <w:spacing w:before="60" w:after="60"/>
              <w:rPr>
                <w:rFonts w:cs="Arial"/>
                <w:sz w:val="20"/>
              </w:rPr>
            </w:pPr>
            <w:r>
              <w:rPr>
                <w:rFonts w:cs="Arial"/>
                <w:sz w:val="20"/>
              </w:rPr>
              <w:t xml:space="preserve">Attached </w:t>
            </w:r>
            <w:r w:rsidRPr="00097C18">
              <w:rPr>
                <w:rFonts w:cs="Arial"/>
                <w:sz w:val="20"/>
              </w:rPr>
              <w:t xml:space="preserve">completed </w:t>
            </w:r>
            <w:r w:rsidRPr="00681B00">
              <w:rPr>
                <w:rFonts w:cs="Arial"/>
                <w:color w:val="000000"/>
                <w:sz w:val="20"/>
              </w:rPr>
              <w:t>units of competency for asbestos removal work and asbestos removal supervision</w:t>
            </w:r>
            <w:r>
              <w:rPr>
                <w:rFonts w:cs="Arial"/>
                <w:color w:val="000000"/>
                <w:sz w:val="20"/>
              </w:rPr>
              <w:t xml:space="preserve"> for each nomina</w:t>
            </w:r>
            <w:r w:rsidR="000C00E4">
              <w:rPr>
                <w:rFonts w:cs="Arial"/>
                <w:color w:val="000000"/>
                <w:sz w:val="20"/>
              </w:rPr>
              <w:t>ted supervisor as per section 6</w:t>
            </w:r>
          </w:p>
        </w:tc>
        <w:sdt>
          <w:sdtPr>
            <w:rPr>
              <w:rFonts w:cs="Arial"/>
              <w:sz w:val="20"/>
            </w:rPr>
            <w:id w:val="1874493323"/>
            <w14:checkbox>
              <w14:checked w14:val="0"/>
              <w14:checkedState w14:val="2612" w14:font="MS Gothic"/>
              <w14:uncheckedState w14:val="2610" w14:font="MS Gothic"/>
            </w14:checkbox>
          </w:sdtPr>
          <w:sdtEndPr/>
          <w:sdtContent>
            <w:tc>
              <w:tcPr>
                <w:tcW w:w="100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538188" w14:textId="28D83322" w:rsidR="00AB7BCE" w:rsidRDefault="00725C1E" w:rsidP="00BD5B0C">
                <w:pPr>
                  <w:spacing w:before="60" w:after="60"/>
                  <w:jc w:val="center"/>
                  <w:rPr>
                    <w:rFonts w:cs="Arial"/>
                    <w:sz w:val="20"/>
                  </w:rPr>
                </w:pPr>
                <w:r>
                  <w:rPr>
                    <w:rFonts w:ascii="MS Gothic" w:eastAsia="MS Gothic" w:hAnsi="MS Gothic" w:cs="Arial" w:hint="eastAsia"/>
                    <w:sz w:val="20"/>
                  </w:rPr>
                  <w:t>☐</w:t>
                </w:r>
              </w:p>
            </w:tc>
          </w:sdtContent>
        </w:sdt>
        <w:sdt>
          <w:sdtPr>
            <w:rPr>
              <w:rFonts w:cs="Arial"/>
              <w:sz w:val="20"/>
            </w:rPr>
            <w:id w:val="-1073116648"/>
            <w14:checkbox>
              <w14:checked w14:val="0"/>
              <w14:checkedState w14:val="2612" w14:font="MS Gothic"/>
              <w14:uncheckedState w14:val="2610" w14:font="MS Gothic"/>
            </w14:checkbox>
          </w:sdtPr>
          <w:sdtEndPr/>
          <w:sdtContent>
            <w:tc>
              <w:tcPr>
                <w:tcW w:w="106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C9D4187" w14:textId="04F72628" w:rsidR="00AB7BCE" w:rsidRDefault="00725C1E" w:rsidP="00BD5B0C">
                <w:pPr>
                  <w:spacing w:before="60" w:after="60"/>
                  <w:jc w:val="center"/>
                  <w:rPr>
                    <w:rFonts w:cs="Arial"/>
                    <w:sz w:val="20"/>
                  </w:rPr>
                </w:pPr>
                <w:r>
                  <w:rPr>
                    <w:rFonts w:ascii="MS Gothic" w:eastAsia="MS Gothic" w:hAnsi="MS Gothic" w:cs="Arial" w:hint="eastAsia"/>
                    <w:sz w:val="20"/>
                  </w:rPr>
                  <w:t>☐</w:t>
                </w:r>
              </w:p>
            </w:tc>
          </w:sdtContent>
        </w:sdt>
      </w:tr>
      <w:tr w:rsidR="00AB7BCE" w:rsidRPr="00DD08F7" w14:paraId="7713ABB7" w14:textId="77777777" w:rsidTr="000C00E4">
        <w:tc>
          <w:tcPr>
            <w:tcW w:w="8845"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3A7C2E9" w14:textId="00CD3924" w:rsidR="00AB7BCE" w:rsidRDefault="00AB7BCE" w:rsidP="000C00E4">
            <w:pPr>
              <w:spacing w:before="60" w:after="60"/>
              <w:rPr>
                <w:rFonts w:cs="Arial"/>
                <w:sz w:val="20"/>
              </w:rPr>
            </w:pPr>
            <w:r>
              <w:rPr>
                <w:rFonts w:cs="Arial"/>
                <w:color w:val="000000"/>
                <w:sz w:val="20"/>
              </w:rPr>
              <w:t>Attached evidence/documentation of each nominated super</w:t>
            </w:r>
            <w:r w:rsidR="000C00E4">
              <w:rPr>
                <w:rFonts w:cs="Arial"/>
                <w:color w:val="000000"/>
                <w:sz w:val="20"/>
              </w:rPr>
              <w:t>visor as per section 6</w:t>
            </w:r>
          </w:p>
        </w:tc>
        <w:sdt>
          <w:sdtPr>
            <w:rPr>
              <w:rFonts w:cs="Arial"/>
              <w:sz w:val="20"/>
            </w:rPr>
            <w:id w:val="2071543489"/>
            <w14:checkbox>
              <w14:checked w14:val="0"/>
              <w14:checkedState w14:val="2612" w14:font="MS Gothic"/>
              <w14:uncheckedState w14:val="2610" w14:font="MS Gothic"/>
            </w14:checkbox>
          </w:sdtPr>
          <w:sdtEndPr/>
          <w:sdtContent>
            <w:tc>
              <w:tcPr>
                <w:tcW w:w="100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ED4034" w14:textId="5BEB840C" w:rsidR="00AB7BCE" w:rsidRDefault="00725C1E" w:rsidP="00BD5B0C">
                <w:pPr>
                  <w:spacing w:before="60" w:after="60"/>
                  <w:jc w:val="center"/>
                  <w:rPr>
                    <w:rFonts w:cs="Arial"/>
                    <w:sz w:val="20"/>
                  </w:rPr>
                </w:pPr>
                <w:r>
                  <w:rPr>
                    <w:rFonts w:ascii="MS Gothic" w:eastAsia="MS Gothic" w:hAnsi="MS Gothic" w:cs="Arial" w:hint="eastAsia"/>
                    <w:sz w:val="20"/>
                  </w:rPr>
                  <w:t>☐</w:t>
                </w:r>
              </w:p>
            </w:tc>
          </w:sdtContent>
        </w:sdt>
        <w:tc>
          <w:tcPr>
            <w:tcW w:w="106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9C509BE" w14:textId="77777777" w:rsidR="00AB7BCE" w:rsidRDefault="00AB7BCE" w:rsidP="00BD5B0C">
            <w:pPr>
              <w:spacing w:before="60" w:after="60"/>
              <w:jc w:val="center"/>
              <w:rPr>
                <w:rFonts w:cs="Arial"/>
                <w:sz w:val="20"/>
              </w:rPr>
            </w:pPr>
            <w:r>
              <w:rPr>
                <w:rFonts w:cs="Arial"/>
                <w:sz w:val="20"/>
              </w:rPr>
              <w:t>N/A</w:t>
            </w:r>
          </w:p>
        </w:tc>
      </w:tr>
      <w:tr w:rsidR="00AB7BCE" w:rsidRPr="00DD08F7" w14:paraId="26528FCD" w14:textId="77777777" w:rsidTr="000C00E4">
        <w:tc>
          <w:tcPr>
            <w:tcW w:w="8845"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AF88AF" w14:textId="3E1DBA6C" w:rsidR="00AB7BCE" w:rsidRPr="00B977EA" w:rsidRDefault="00AB7BCE" w:rsidP="000C00E4">
            <w:pPr>
              <w:spacing w:before="60" w:after="60"/>
              <w:rPr>
                <w:rFonts w:cs="Arial"/>
                <w:color w:val="000000"/>
                <w:sz w:val="20"/>
              </w:rPr>
            </w:pPr>
            <w:r w:rsidRPr="00B977EA">
              <w:rPr>
                <w:rFonts w:cs="Arial"/>
                <w:color w:val="000000"/>
                <w:sz w:val="20"/>
              </w:rPr>
              <w:t>Attached copy of your current business r</w:t>
            </w:r>
            <w:r w:rsidR="000C00E4">
              <w:rPr>
                <w:rFonts w:cs="Arial"/>
                <w:color w:val="000000"/>
                <w:sz w:val="20"/>
              </w:rPr>
              <w:t>egistration certificate/extract</w:t>
            </w:r>
          </w:p>
        </w:tc>
        <w:sdt>
          <w:sdtPr>
            <w:rPr>
              <w:rFonts w:cs="Arial"/>
              <w:sz w:val="20"/>
            </w:rPr>
            <w:id w:val="1809667217"/>
            <w14:checkbox>
              <w14:checked w14:val="0"/>
              <w14:checkedState w14:val="2612" w14:font="MS Gothic"/>
              <w14:uncheckedState w14:val="2610" w14:font="MS Gothic"/>
            </w14:checkbox>
          </w:sdtPr>
          <w:sdtEndPr/>
          <w:sdtContent>
            <w:tc>
              <w:tcPr>
                <w:tcW w:w="100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11B8F7F" w14:textId="52931900" w:rsidR="00AB7BCE" w:rsidRDefault="00725C1E" w:rsidP="00BD5B0C">
                <w:pPr>
                  <w:spacing w:before="60" w:after="60"/>
                  <w:jc w:val="center"/>
                  <w:rPr>
                    <w:rFonts w:cs="Arial"/>
                    <w:sz w:val="20"/>
                  </w:rPr>
                </w:pPr>
                <w:r>
                  <w:rPr>
                    <w:rFonts w:ascii="MS Gothic" w:eastAsia="MS Gothic" w:hAnsi="MS Gothic" w:cs="Arial" w:hint="eastAsia"/>
                    <w:sz w:val="20"/>
                  </w:rPr>
                  <w:t>☐</w:t>
                </w:r>
              </w:p>
            </w:tc>
          </w:sdtContent>
        </w:sdt>
        <w:tc>
          <w:tcPr>
            <w:tcW w:w="106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95CC085" w14:textId="77777777" w:rsidR="00AB7BCE" w:rsidRDefault="00AB7BCE" w:rsidP="00BD5B0C">
            <w:pPr>
              <w:spacing w:before="60" w:after="60"/>
              <w:jc w:val="center"/>
              <w:rPr>
                <w:rFonts w:cs="Arial"/>
                <w:sz w:val="20"/>
              </w:rPr>
            </w:pPr>
            <w:r>
              <w:rPr>
                <w:rFonts w:cs="Arial"/>
                <w:sz w:val="20"/>
              </w:rPr>
              <w:t>N/A</w:t>
            </w:r>
          </w:p>
        </w:tc>
      </w:tr>
      <w:tr w:rsidR="00AB7BCE" w:rsidRPr="00DD08F7" w14:paraId="1B935EFF" w14:textId="77777777" w:rsidTr="000C00E4">
        <w:tc>
          <w:tcPr>
            <w:tcW w:w="8845"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636B03" w14:textId="7210C921" w:rsidR="00AB7BCE" w:rsidRDefault="000C00E4" w:rsidP="00BD5B0C">
            <w:pPr>
              <w:spacing w:before="60" w:after="60"/>
              <w:rPr>
                <w:rFonts w:cs="Arial"/>
                <w:color w:val="000000"/>
                <w:sz w:val="20"/>
              </w:rPr>
            </w:pPr>
            <w:r>
              <w:rPr>
                <w:rFonts w:cs="Arial"/>
                <w:color w:val="000000"/>
                <w:sz w:val="20"/>
              </w:rPr>
              <w:t>Attached c</w:t>
            </w:r>
            <w:r w:rsidR="00AB7BCE" w:rsidRPr="00B977EA">
              <w:rPr>
                <w:rFonts w:cs="Arial"/>
                <w:color w:val="000000"/>
                <w:sz w:val="20"/>
              </w:rPr>
              <w:t xml:space="preserve">ertified safety management system plan </w:t>
            </w:r>
            <w:r w:rsidR="00AB7BCE">
              <w:rPr>
                <w:rFonts w:cs="Arial"/>
                <w:color w:val="000000"/>
                <w:sz w:val="20"/>
              </w:rPr>
              <w:t xml:space="preserve">or </w:t>
            </w:r>
            <w:r w:rsidR="00C431D7">
              <w:rPr>
                <w:rFonts w:cs="Arial"/>
                <w:color w:val="000000"/>
                <w:sz w:val="20"/>
              </w:rPr>
              <w:t>equivalent</w:t>
            </w:r>
            <w:r w:rsidR="00C431D7" w:rsidRPr="00B977EA">
              <w:rPr>
                <w:rFonts w:cs="Arial"/>
                <w:color w:val="000000"/>
                <w:sz w:val="18"/>
              </w:rPr>
              <w:t xml:space="preserve"> (</w:t>
            </w:r>
            <w:r w:rsidR="00AB7BCE" w:rsidRPr="00B977EA">
              <w:rPr>
                <w:rFonts w:cs="Arial"/>
                <w:color w:val="000000"/>
                <w:sz w:val="18"/>
              </w:rPr>
              <w:t>Class A only)</w:t>
            </w:r>
          </w:p>
        </w:tc>
        <w:sdt>
          <w:sdtPr>
            <w:rPr>
              <w:rFonts w:cs="Arial"/>
              <w:sz w:val="20"/>
            </w:rPr>
            <w:id w:val="1955824439"/>
            <w14:checkbox>
              <w14:checked w14:val="0"/>
              <w14:checkedState w14:val="2612" w14:font="MS Gothic"/>
              <w14:uncheckedState w14:val="2610" w14:font="MS Gothic"/>
            </w14:checkbox>
          </w:sdtPr>
          <w:sdtEndPr/>
          <w:sdtContent>
            <w:tc>
              <w:tcPr>
                <w:tcW w:w="100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0D2D21" w14:textId="172BE661" w:rsidR="00AB7BCE" w:rsidRDefault="00725C1E" w:rsidP="00BD5B0C">
                <w:pPr>
                  <w:spacing w:before="60" w:after="60"/>
                  <w:jc w:val="center"/>
                  <w:rPr>
                    <w:rFonts w:cs="Arial"/>
                    <w:sz w:val="20"/>
                  </w:rPr>
                </w:pPr>
                <w:r>
                  <w:rPr>
                    <w:rFonts w:ascii="MS Gothic" w:eastAsia="MS Gothic" w:hAnsi="MS Gothic" w:cs="Arial" w:hint="eastAsia"/>
                    <w:sz w:val="20"/>
                  </w:rPr>
                  <w:t>☐</w:t>
                </w:r>
              </w:p>
            </w:tc>
          </w:sdtContent>
        </w:sdt>
        <w:sdt>
          <w:sdtPr>
            <w:rPr>
              <w:rFonts w:cs="Arial"/>
              <w:sz w:val="20"/>
            </w:rPr>
            <w:id w:val="-371232154"/>
            <w14:checkbox>
              <w14:checked w14:val="0"/>
              <w14:checkedState w14:val="2612" w14:font="MS Gothic"/>
              <w14:uncheckedState w14:val="2610" w14:font="MS Gothic"/>
            </w14:checkbox>
          </w:sdtPr>
          <w:sdtEndPr/>
          <w:sdtContent>
            <w:tc>
              <w:tcPr>
                <w:tcW w:w="106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989190F" w14:textId="1051AF9C" w:rsidR="00AB7BCE" w:rsidRDefault="00725C1E" w:rsidP="00BD5B0C">
                <w:pPr>
                  <w:spacing w:before="60" w:after="60"/>
                  <w:jc w:val="center"/>
                  <w:rPr>
                    <w:rFonts w:cs="Arial"/>
                    <w:sz w:val="20"/>
                  </w:rPr>
                </w:pPr>
                <w:r>
                  <w:rPr>
                    <w:rFonts w:ascii="MS Gothic" w:eastAsia="MS Gothic" w:hAnsi="MS Gothic" w:cs="Arial" w:hint="eastAsia"/>
                    <w:sz w:val="20"/>
                  </w:rPr>
                  <w:t>☐</w:t>
                </w:r>
              </w:p>
            </w:tc>
          </w:sdtContent>
        </w:sdt>
      </w:tr>
      <w:tr w:rsidR="00AB7BCE" w:rsidRPr="00DD08F7" w14:paraId="110C052A" w14:textId="77777777" w:rsidTr="000C00E4">
        <w:tc>
          <w:tcPr>
            <w:tcW w:w="8845"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B00A90" w14:textId="09F48996" w:rsidR="00AB7BCE" w:rsidRPr="003C3833" w:rsidRDefault="00AB7BCE" w:rsidP="000C00E4">
            <w:pPr>
              <w:spacing w:before="60" w:after="60"/>
              <w:rPr>
                <w:rFonts w:cs="Arial"/>
                <w:sz w:val="20"/>
              </w:rPr>
            </w:pPr>
            <w:r w:rsidRPr="003C3833">
              <w:rPr>
                <w:rFonts w:cs="Arial"/>
                <w:sz w:val="20"/>
              </w:rPr>
              <w:t>If the licence is condition</w:t>
            </w:r>
            <w:r>
              <w:rPr>
                <w:rFonts w:cs="Arial"/>
                <w:sz w:val="20"/>
              </w:rPr>
              <w:t>al,</w:t>
            </w:r>
            <w:r w:rsidRPr="003C3833">
              <w:rPr>
                <w:rFonts w:cs="Arial"/>
                <w:sz w:val="20"/>
              </w:rPr>
              <w:t xml:space="preserve"> provide copies of certificates or document</w:t>
            </w:r>
            <w:r>
              <w:rPr>
                <w:rFonts w:cs="Arial"/>
                <w:sz w:val="20"/>
              </w:rPr>
              <w:t>s</w:t>
            </w:r>
            <w:r w:rsidRPr="003C3833">
              <w:rPr>
                <w:rFonts w:cs="Arial"/>
                <w:sz w:val="20"/>
              </w:rPr>
              <w:t xml:space="preserve"> showing</w:t>
            </w:r>
            <w:r>
              <w:rPr>
                <w:rFonts w:cs="Arial"/>
                <w:sz w:val="20"/>
              </w:rPr>
              <w:t xml:space="preserve"> the successful completion of</w:t>
            </w:r>
            <w:r w:rsidRPr="003C3833">
              <w:rPr>
                <w:rFonts w:cs="Arial"/>
                <w:sz w:val="20"/>
              </w:rPr>
              <w:t xml:space="preserve"> training as mentioned above</w:t>
            </w:r>
          </w:p>
        </w:tc>
        <w:tc>
          <w:tcPr>
            <w:tcW w:w="100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9243C8" w14:textId="77777777" w:rsidR="00AB7BCE" w:rsidRDefault="00AB7BCE" w:rsidP="00BD5B0C">
            <w:pPr>
              <w:spacing w:before="60" w:after="60"/>
              <w:jc w:val="center"/>
              <w:rPr>
                <w:rFonts w:cs="Arial"/>
                <w:sz w:val="20"/>
              </w:rPr>
            </w:pPr>
            <w:r>
              <w:rPr>
                <w:rFonts w:cs="Arial"/>
                <w:sz w:val="20"/>
              </w:rPr>
              <w:t>N/A</w:t>
            </w:r>
          </w:p>
        </w:tc>
        <w:sdt>
          <w:sdtPr>
            <w:rPr>
              <w:rFonts w:cs="Arial"/>
              <w:sz w:val="20"/>
            </w:rPr>
            <w:id w:val="-1116207630"/>
            <w14:checkbox>
              <w14:checked w14:val="0"/>
              <w14:checkedState w14:val="2612" w14:font="MS Gothic"/>
              <w14:uncheckedState w14:val="2610" w14:font="MS Gothic"/>
            </w14:checkbox>
          </w:sdtPr>
          <w:sdtEndPr/>
          <w:sdtContent>
            <w:tc>
              <w:tcPr>
                <w:tcW w:w="106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93F00BC" w14:textId="34EA2F47" w:rsidR="00AB7BCE" w:rsidRDefault="00725C1E" w:rsidP="00BD5B0C">
                <w:pPr>
                  <w:spacing w:before="60" w:after="60"/>
                  <w:jc w:val="center"/>
                  <w:rPr>
                    <w:rFonts w:cs="Arial"/>
                    <w:sz w:val="20"/>
                  </w:rPr>
                </w:pPr>
                <w:r>
                  <w:rPr>
                    <w:rFonts w:ascii="MS Gothic" w:eastAsia="MS Gothic" w:hAnsi="MS Gothic" w:cs="Arial" w:hint="eastAsia"/>
                    <w:sz w:val="20"/>
                  </w:rPr>
                  <w:t>☐</w:t>
                </w:r>
              </w:p>
            </w:tc>
          </w:sdtContent>
        </w:sdt>
      </w:tr>
      <w:tr w:rsidR="00AB7BCE" w:rsidRPr="00DD08F7" w14:paraId="2952767A" w14:textId="77777777" w:rsidTr="000C00E4">
        <w:tc>
          <w:tcPr>
            <w:tcW w:w="8845" w:type="dxa"/>
            <w:gridSpan w:val="4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152EE012" w14:textId="0B2607C8" w:rsidR="00AB7BCE" w:rsidRPr="003C3833" w:rsidRDefault="00AB7BCE" w:rsidP="00BD5B0C">
            <w:pPr>
              <w:spacing w:before="60" w:after="60"/>
              <w:rPr>
                <w:rFonts w:cs="Arial"/>
                <w:sz w:val="20"/>
              </w:rPr>
            </w:pPr>
            <w:r>
              <w:rPr>
                <w:rFonts w:cs="Arial"/>
                <w:color w:val="000000"/>
                <w:sz w:val="20"/>
              </w:rPr>
              <w:t>Attached d</w:t>
            </w:r>
            <w:r w:rsidRPr="00AB2988">
              <w:rPr>
                <w:rFonts w:cs="Arial"/>
                <w:color w:val="000000"/>
                <w:sz w:val="20"/>
              </w:rPr>
              <w:t>etails of the relevant class (</w:t>
            </w:r>
            <w:r>
              <w:rPr>
                <w:rFonts w:cs="Arial"/>
                <w:color w:val="000000"/>
                <w:sz w:val="20"/>
              </w:rPr>
              <w:t>C</w:t>
            </w:r>
            <w:r w:rsidRPr="00AB2988">
              <w:rPr>
                <w:rFonts w:cs="Arial"/>
                <w:color w:val="000000"/>
                <w:sz w:val="20"/>
              </w:rPr>
              <w:t xml:space="preserve">lass A or </w:t>
            </w:r>
            <w:r>
              <w:rPr>
                <w:rFonts w:cs="Arial"/>
                <w:color w:val="000000"/>
                <w:sz w:val="20"/>
              </w:rPr>
              <w:t>C</w:t>
            </w:r>
            <w:r w:rsidRPr="00AB2988">
              <w:rPr>
                <w:rFonts w:cs="Arial"/>
                <w:color w:val="000000"/>
                <w:sz w:val="20"/>
              </w:rPr>
              <w:t>lass B as appropriate) of asbestos removal work performed over the last 5 years. Include da</w:t>
            </w:r>
            <w:r w:rsidR="000C00E4">
              <w:rPr>
                <w:rFonts w:cs="Arial"/>
                <w:color w:val="000000"/>
                <w:sz w:val="20"/>
              </w:rPr>
              <w:t>tes when the work was performed</w:t>
            </w:r>
          </w:p>
        </w:tc>
        <w:tc>
          <w:tcPr>
            <w:tcW w:w="1005"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14:paraId="4256D4C7" w14:textId="77777777" w:rsidR="00AB7BCE" w:rsidRDefault="00AB7BCE" w:rsidP="00BD5B0C">
            <w:pPr>
              <w:spacing w:before="60" w:after="60"/>
              <w:jc w:val="center"/>
              <w:rPr>
                <w:rFonts w:cs="Arial"/>
                <w:sz w:val="20"/>
              </w:rPr>
            </w:pPr>
            <w:r>
              <w:rPr>
                <w:rFonts w:cs="Arial"/>
                <w:sz w:val="20"/>
              </w:rPr>
              <w:t>N/A</w:t>
            </w:r>
          </w:p>
        </w:tc>
        <w:sdt>
          <w:sdtPr>
            <w:rPr>
              <w:rFonts w:cs="Arial"/>
              <w:sz w:val="20"/>
            </w:rPr>
            <w:id w:val="-1136176244"/>
            <w14:checkbox>
              <w14:checked w14:val="0"/>
              <w14:checkedState w14:val="2612" w14:font="MS Gothic"/>
              <w14:uncheckedState w14:val="2610" w14:font="MS Gothic"/>
            </w14:checkbox>
          </w:sdtPr>
          <w:sdtEndPr/>
          <w:sdtContent>
            <w:tc>
              <w:tcPr>
                <w:tcW w:w="1066"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182D9FA7" w14:textId="4071D6AD" w:rsidR="00AB7BCE" w:rsidRDefault="00725C1E" w:rsidP="00BD5B0C">
                <w:pPr>
                  <w:spacing w:before="60" w:after="60"/>
                  <w:jc w:val="center"/>
                  <w:rPr>
                    <w:rFonts w:cs="Arial"/>
                    <w:sz w:val="20"/>
                  </w:rPr>
                </w:pPr>
                <w:r>
                  <w:rPr>
                    <w:rFonts w:ascii="MS Gothic" w:eastAsia="MS Gothic" w:hAnsi="MS Gothic" w:cs="Arial" w:hint="eastAsia"/>
                    <w:sz w:val="20"/>
                  </w:rPr>
                  <w:t>☐</w:t>
                </w:r>
              </w:p>
            </w:tc>
          </w:sdtContent>
        </w:sdt>
      </w:tr>
      <w:tr w:rsidR="00AB7BCE" w:rsidRPr="00AC38D4" w14:paraId="6F1D4FA7" w14:textId="77777777" w:rsidTr="00725C1E">
        <w:tc>
          <w:tcPr>
            <w:tcW w:w="10916" w:type="dxa"/>
            <w:gridSpan w:val="57"/>
            <w:tcBorders>
              <w:top w:val="single" w:sz="8" w:space="0" w:color="808080" w:themeColor="background1" w:themeShade="80"/>
              <w:left w:val="nil"/>
              <w:bottom w:val="single" w:sz="8" w:space="0" w:color="808080" w:themeColor="background1" w:themeShade="80"/>
              <w:right w:val="nil"/>
            </w:tcBorders>
          </w:tcPr>
          <w:p w14:paraId="5B97F19F" w14:textId="77777777" w:rsidR="00AB7BCE" w:rsidRPr="00DE5A95" w:rsidRDefault="00AB7BCE" w:rsidP="00BD5B0C">
            <w:pPr>
              <w:spacing w:before="60" w:after="60"/>
              <w:rPr>
                <w:rFonts w:cs="Arial"/>
                <w:b/>
                <w:sz w:val="24"/>
                <w:szCs w:val="24"/>
              </w:rPr>
            </w:pPr>
            <w:r>
              <w:rPr>
                <w:rFonts w:cs="Arial"/>
                <w:b/>
                <w:sz w:val="24"/>
                <w:szCs w:val="24"/>
              </w:rPr>
              <w:t>Privacy statement</w:t>
            </w:r>
          </w:p>
        </w:tc>
      </w:tr>
      <w:tr w:rsidR="00AB7BCE" w:rsidRPr="00AC38D4" w14:paraId="6E3B7D23" w14:textId="77777777" w:rsidTr="00725C1E">
        <w:tc>
          <w:tcPr>
            <w:tcW w:w="10916" w:type="dxa"/>
            <w:gridSpan w:val="5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285B347" w14:textId="77777777" w:rsidR="00AB7BCE" w:rsidRPr="00C2772C" w:rsidRDefault="00AB7BCE" w:rsidP="00BD5B0C">
            <w:pPr>
              <w:keepNext/>
              <w:spacing w:before="60" w:after="60"/>
              <w:rPr>
                <w:rFonts w:cs="Arial"/>
                <w:b/>
                <w:sz w:val="19"/>
                <w:szCs w:val="19"/>
              </w:rPr>
            </w:pPr>
            <w:r w:rsidRPr="00C2772C">
              <w:rPr>
                <w:sz w:val="20"/>
                <w:szCs w:val="19"/>
              </w:rPr>
              <w:t xml:space="preserve">The Department of Attorney-General and Justice complies with the Information Privacy Principles scheduled by the </w:t>
            </w:r>
            <w:r w:rsidRPr="00C2772C">
              <w:rPr>
                <w:i/>
                <w:iCs/>
                <w:sz w:val="20"/>
                <w:szCs w:val="19"/>
              </w:rPr>
              <w:t>Information Act.</w:t>
            </w:r>
          </w:p>
        </w:tc>
      </w:tr>
      <w:tr w:rsidR="00AB7BCE" w:rsidRPr="00AC38D4" w14:paraId="5ED7ED27" w14:textId="77777777" w:rsidTr="00725C1E">
        <w:tc>
          <w:tcPr>
            <w:tcW w:w="10916" w:type="dxa"/>
            <w:gridSpan w:val="57"/>
            <w:tcBorders>
              <w:top w:val="single" w:sz="8" w:space="0" w:color="808080" w:themeColor="background1" w:themeShade="80"/>
              <w:left w:val="nil"/>
              <w:bottom w:val="single" w:sz="8" w:space="0" w:color="808080" w:themeColor="background1" w:themeShade="80"/>
              <w:right w:val="nil"/>
            </w:tcBorders>
          </w:tcPr>
          <w:p w14:paraId="7B3C9974" w14:textId="77777777" w:rsidR="00AB7BCE" w:rsidRPr="00DE5A95" w:rsidRDefault="00AB7BCE" w:rsidP="00BD5B0C">
            <w:pPr>
              <w:spacing w:before="60" w:after="60"/>
              <w:rPr>
                <w:rFonts w:cs="Arial"/>
                <w:sz w:val="24"/>
                <w:szCs w:val="24"/>
              </w:rPr>
            </w:pPr>
            <w:r w:rsidRPr="00DE5A95">
              <w:rPr>
                <w:rFonts w:cs="Arial"/>
                <w:b/>
                <w:sz w:val="24"/>
                <w:szCs w:val="24"/>
              </w:rPr>
              <w:t>Lodgement</w:t>
            </w:r>
          </w:p>
        </w:tc>
      </w:tr>
      <w:tr w:rsidR="00AB7BCE" w:rsidRPr="00DD08F7" w14:paraId="6C4457B5" w14:textId="77777777" w:rsidTr="00725C1E">
        <w:trPr>
          <w:trHeight w:val="40"/>
        </w:trPr>
        <w:tc>
          <w:tcPr>
            <w:tcW w:w="10916" w:type="dxa"/>
            <w:gridSpan w:val="5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CB1CE4E" w14:textId="77777777" w:rsidR="00AB7BCE" w:rsidRPr="00DD08F7" w:rsidRDefault="00AB7BCE" w:rsidP="00BD5B0C">
            <w:pPr>
              <w:spacing w:before="60" w:after="60"/>
              <w:rPr>
                <w:rFonts w:cs="Arial"/>
                <w:sz w:val="20"/>
              </w:rPr>
            </w:pPr>
            <w:r>
              <w:rPr>
                <w:sz w:val="20"/>
              </w:rPr>
              <w:t>Completed</w:t>
            </w:r>
            <w:r w:rsidRPr="008118BE">
              <w:rPr>
                <w:sz w:val="20"/>
              </w:rPr>
              <w:t xml:space="preserve"> applications can be lodged in person, email or via post at a Territory Business Centre below:</w:t>
            </w:r>
          </w:p>
        </w:tc>
      </w:tr>
      <w:tr w:rsidR="00AB7BCE" w:rsidRPr="00DD08F7" w14:paraId="4B10BD70" w14:textId="77777777" w:rsidTr="000C00E4">
        <w:trPr>
          <w:trHeight w:val="216"/>
        </w:trPr>
        <w:tc>
          <w:tcPr>
            <w:tcW w:w="236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4E59EA3" w14:textId="77777777" w:rsidR="00AB7BCE" w:rsidRPr="008118BE" w:rsidRDefault="00AB7BCE" w:rsidP="00BD5B0C">
            <w:pPr>
              <w:spacing w:before="60" w:after="60"/>
              <w:rPr>
                <w:sz w:val="20"/>
              </w:rPr>
            </w:pPr>
            <w:r>
              <w:rPr>
                <w:b/>
                <w:sz w:val="20"/>
              </w:rPr>
              <w:t>Darwin</w:t>
            </w:r>
          </w:p>
        </w:tc>
        <w:tc>
          <w:tcPr>
            <w:tcW w:w="8552"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8038BA3" w14:textId="77777777" w:rsidR="00AB7BCE" w:rsidRPr="008118BE" w:rsidRDefault="00AB7BCE" w:rsidP="00BD5B0C">
            <w:pPr>
              <w:spacing w:before="60" w:after="60"/>
              <w:rPr>
                <w:sz w:val="20"/>
              </w:rPr>
            </w:pPr>
            <w:r>
              <w:rPr>
                <w:rFonts w:cs="Arial"/>
                <w:sz w:val="20"/>
              </w:rPr>
              <w:t>Darwin Corporate Park, Building 3, 631 Stuart Highway Berrimah NT.</w:t>
            </w:r>
          </w:p>
        </w:tc>
      </w:tr>
      <w:tr w:rsidR="00AB7BCE" w:rsidRPr="00DD08F7" w14:paraId="527E028E" w14:textId="77777777" w:rsidTr="000C00E4">
        <w:trPr>
          <w:trHeight w:val="216"/>
        </w:trPr>
        <w:tc>
          <w:tcPr>
            <w:tcW w:w="236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C4047A1" w14:textId="77777777" w:rsidR="00AB7BCE" w:rsidRPr="008118BE" w:rsidRDefault="00AB7BCE" w:rsidP="00BD5B0C">
            <w:pPr>
              <w:spacing w:before="60" w:after="60"/>
              <w:rPr>
                <w:sz w:val="20"/>
              </w:rPr>
            </w:pPr>
            <w:r>
              <w:rPr>
                <w:b/>
                <w:sz w:val="20"/>
              </w:rPr>
              <w:t>Katherine</w:t>
            </w:r>
          </w:p>
        </w:tc>
        <w:tc>
          <w:tcPr>
            <w:tcW w:w="8552"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908D271" w14:textId="77777777" w:rsidR="00AB7BCE" w:rsidRPr="008118BE" w:rsidRDefault="00AB7BCE" w:rsidP="00BD5B0C">
            <w:pPr>
              <w:spacing w:before="60" w:after="60"/>
              <w:rPr>
                <w:sz w:val="20"/>
              </w:rPr>
            </w:pPr>
            <w:r>
              <w:rPr>
                <w:sz w:val="20"/>
              </w:rPr>
              <w:t>Shop 1, Randazzo Building, 18 Katherine Terrace.</w:t>
            </w:r>
          </w:p>
        </w:tc>
      </w:tr>
      <w:tr w:rsidR="00AB7BCE" w:rsidRPr="00DD08F7" w14:paraId="64556DD9" w14:textId="77777777" w:rsidTr="000C00E4">
        <w:trPr>
          <w:trHeight w:val="216"/>
        </w:trPr>
        <w:tc>
          <w:tcPr>
            <w:tcW w:w="236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734E2B1" w14:textId="77777777" w:rsidR="00AB7BCE" w:rsidRPr="008118BE" w:rsidRDefault="00AB7BCE" w:rsidP="00BD5B0C">
            <w:pPr>
              <w:spacing w:before="60" w:after="60"/>
              <w:rPr>
                <w:sz w:val="20"/>
              </w:rPr>
            </w:pPr>
            <w:r>
              <w:rPr>
                <w:b/>
                <w:sz w:val="20"/>
              </w:rPr>
              <w:t>Alice Springs</w:t>
            </w:r>
          </w:p>
        </w:tc>
        <w:tc>
          <w:tcPr>
            <w:tcW w:w="8552"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2E989B9" w14:textId="77777777" w:rsidR="00AB7BCE" w:rsidRPr="008118BE" w:rsidRDefault="00AB7BCE" w:rsidP="00BD5B0C">
            <w:pPr>
              <w:spacing w:before="60" w:after="60"/>
              <w:rPr>
                <w:sz w:val="20"/>
              </w:rPr>
            </w:pPr>
            <w:r>
              <w:rPr>
                <w:sz w:val="20"/>
              </w:rPr>
              <w:t>Ground floor, The Green Well building, 50 Bath Street.</w:t>
            </w:r>
          </w:p>
        </w:tc>
      </w:tr>
      <w:tr w:rsidR="00AB7BCE" w:rsidRPr="00DD08F7" w14:paraId="5A447ED7" w14:textId="77777777" w:rsidTr="000C00E4">
        <w:trPr>
          <w:trHeight w:val="216"/>
        </w:trPr>
        <w:tc>
          <w:tcPr>
            <w:tcW w:w="236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641066" w14:textId="77777777" w:rsidR="00AB7BCE" w:rsidRDefault="00AB7BCE" w:rsidP="00BD5B0C">
            <w:pPr>
              <w:spacing w:before="60" w:after="60"/>
              <w:rPr>
                <w:sz w:val="20"/>
              </w:rPr>
            </w:pPr>
            <w:r>
              <w:rPr>
                <w:b/>
                <w:sz w:val="20"/>
              </w:rPr>
              <w:t>Tennant Creek</w:t>
            </w:r>
          </w:p>
        </w:tc>
        <w:tc>
          <w:tcPr>
            <w:tcW w:w="8552"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5D5E87A" w14:textId="77777777" w:rsidR="00AB7BCE" w:rsidRDefault="00AB7BCE" w:rsidP="00BD5B0C">
            <w:pPr>
              <w:spacing w:before="60" w:after="60"/>
              <w:rPr>
                <w:sz w:val="20"/>
              </w:rPr>
            </w:pPr>
            <w:r>
              <w:rPr>
                <w:rFonts w:cs="Arial"/>
                <w:sz w:val="20"/>
              </w:rPr>
              <w:t>Shop 2, Barkly House, Cnr Davidson and Patterson Street.</w:t>
            </w:r>
          </w:p>
        </w:tc>
      </w:tr>
      <w:tr w:rsidR="00AB7BCE" w:rsidRPr="00DD08F7" w14:paraId="2FEDAB04" w14:textId="77777777" w:rsidTr="000C00E4">
        <w:trPr>
          <w:trHeight w:val="277"/>
        </w:trPr>
        <w:tc>
          <w:tcPr>
            <w:tcW w:w="2788"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14:paraId="10C2D4E0" w14:textId="77777777" w:rsidR="00AB7BCE" w:rsidRDefault="00AB7BCE" w:rsidP="00BD5B0C">
            <w:pPr>
              <w:spacing w:before="60" w:after="60"/>
              <w:rPr>
                <w:rFonts w:cs="Arial"/>
                <w:sz w:val="20"/>
              </w:rPr>
            </w:pPr>
            <w:r w:rsidRPr="002B6C07">
              <w:rPr>
                <w:rFonts w:cs="Arial"/>
                <w:b/>
                <w:sz w:val="20"/>
              </w:rPr>
              <w:t>Phone:</w:t>
            </w:r>
            <w:r>
              <w:rPr>
                <w:rFonts w:cs="Arial"/>
                <w:sz w:val="20"/>
              </w:rPr>
              <w:t xml:space="preserve"> 1800 193 111</w:t>
            </w:r>
          </w:p>
        </w:tc>
        <w:tc>
          <w:tcPr>
            <w:tcW w:w="4068" w:type="dxa"/>
            <w:gridSpan w:val="1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14:paraId="1D6D55E4" w14:textId="77777777" w:rsidR="00AB7BCE" w:rsidRDefault="00AB7BCE" w:rsidP="00BD5B0C">
            <w:pPr>
              <w:spacing w:before="60" w:after="60"/>
              <w:rPr>
                <w:rFonts w:cs="Arial"/>
                <w:sz w:val="20"/>
              </w:rPr>
            </w:pPr>
            <w:r w:rsidRPr="002B6C07">
              <w:rPr>
                <w:rFonts w:cs="Arial"/>
                <w:b/>
                <w:sz w:val="20"/>
              </w:rPr>
              <w:t>Email:</w:t>
            </w:r>
            <w:r>
              <w:rPr>
                <w:rFonts w:cs="Arial"/>
                <w:sz w:val="20"/>
              </w:rPr>
              <w:t xml:space="preserve"> </w:t>
            </w:r>
            <w:hyperlink r:id="rId10" w:history="1">
              <w:r w:rsidRPr="00BE09DD">
                <w:rPr>
                  <w:rStyle w:val="Hyperlink"/>
                  <w:rFonts w:cs="Arial"/>
                  <w:sz w:val="20"/>
                </w:rPr>
                <w:t>territorybusinesscentre@nt.gov.au</w:t>
              </w:r>
            </w:hyperlink>
            <w:r>
              <w:rPr>
                <w:rFonts w:cs="Arial"/>
                <w:sz w:val="20"/>
              </w:rPr>
              <w:t xml:space="preserve"> </w:t>
            </w:r>
          </w:p>
        </w:tc>
        <w:tc>
          <w:tcPr>
            <w:tcW w:w="4060" w:type="dxa"/>
            <w:gridSpan w:val="3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14:paraId="0684CE5E" w14:textId="77777777" w:rsidR="00AB7BCE" w:rsidRDefault="00AB7BCE" w:rsidP="00BD5B0C">
            <w:pPr>
              <w:spacing w:before="60" w:after="60"/>
              <w:rPr>
                <w:rFonts w:cs="Arial"/>
                <w:sz w:val="20"/>
              </w:rPr>
            </w:pPr>
            <w:r w:rsidRPr="002B6C07">
              <w:rPr>
                <w:rFonts w:cs="Arial"/>
                <w:b/>
                <w:sz w:val="20"/>
              </w:rPr>
              <w:t>Postal:</w:t>
            </w:r>
            <w:r>
              <w:rPr>
                <w:rFonts w:cs="Arial"/>
                <w:sz w:val="20"/>
              </w:rPr>
              <w:t xml:space="preserve"> GPO Box 9800, Darwin, NT 0801</w:t>
            </w:r>
          </w:p>
        </w:tc>
      </w:tr>
      <w:tr w:rsidR="00AB7BCE" w:rsidRPr="00AC38D4" w14:paraId="186EE0E2" w14:textId="77777777" w:rsidTr="00725C1E">
        <w:tc>
          <w:tcPr>
            <w:tcW w:w="10916" w:type="dxa"/>
            <w:gridSpan w:val="57"/>
            <w:tcBorders>
              <w:top w:val="single" w:sz="8" w:space="0" w:color="808080" w:themeColor="background1" w:themeShade="80"/>
              <w:left w:val="nil"/>
              <w:bottom w:val="single" w:sz="8" w:space="0" w:color="808080" w:themeColor="background1" w:themeShade="80"/>
              <w:right w:val="nil"/>
            </w:tcBorders>
          </w:tcPr>
          <w:p w14:paraId="4BC67B24" w14:textId="77777777" w:rsidR="00AB7BCE" w:rsidRPr="00DE5A95" w:rsidRDefault="00AB7BCE" w:rsidP="00BD5B0C">
            <w:pPr>
              <w:keepNext/>
              <w:spacing w:before="60" w:after="60"/>
              <w:rPr>
                <w:rFonts w:cs="Arial"/>
                <w:sz w:val="24"/>
                <w:szCs w:val="24"/>
              </w:rPr>
            </w:pPr>
            <w:r>
              <w:rPr>
                <w:rFonts w:cs="Arial"/>
                <w:b/>
                <w:sz w:val="24"/>
                <w:szCs w:val="24"/>
              </w:rPr>
              <w:t>Payment d</w:t>
            </w:r>
            <w:r w:rsidRPr="00DE5A95">
              <w:rPr>
                <w:rFonts w:cs="Arial"/>
                <w:b/>
                <w:sz w:val="24"/>
                <w:szCs w:val="24"/>
              </w:rPr>
              <w:t>etails</w:t>
            </w:r>
          </w:p>
        </w:tc>
      </w:tr>
      <w:tr w:rsidR="000C00E4" w:rsidRPr="00DD08F7" w14:paraId="1B4AF673" w14:textId="77777777" w:rsidTr="000C00E4">
        <w:trPr>
          <w:trHeight w:val="114"/>
        </w:trPr>
        <w:tc>
          <w:tcPr>
            <w:tcW w:w="10916" w:type="dxa"/>
            <w:gridSpan w:val="5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1ED7EC9" w14:textId="77777777" w:rsidR="000C00E4" w:rsidRPr="00C2772C" w:rsidRDefault="000C00E4" w:rsidP="000C00E4">
            <w:pPr>
              <w:keepNext/>
              <w:spacing w:before="60" w:after="60"/>
              <w:rPr>
                <w:rFonts w:cs="Arial"/>
                <w:sz w:val="20"/>
              </w:rPr>
            </w:pPr>
            <w:r w:rsidRPr="00C2772C">
              <w:rPr>
                <w:rFonts w:cs="Arial"/>
                <w:sz w:val="20"/>
              </w:rPr>
              <w:t xml:space="preserve">A fee is payable on lodgement of this application form. Payment can be made by: </w:t>
            </w:r>
          </w:p>
          <w:p w14:paraId="5F25969F" w14:textId="77777777" w:rsidR="000C00E4" w:rsidRPr="00C2772C" w:rsidRDefault="000C00E4" w:rsidP="000C00E4">
            <w:pPr>
              <w:pStyle w:val="ListParagraph"/>
              <w:keepNext/>
              <w:numPr>
                <w:ilvl w:val="0"/>
                <w:numId w:val="23"/>
              </w:numPr>
              <w:spacing w:before="60" w:after="60"/>
              <w:rPr>
                <w:sz w:val="20"/>
              </w:rPr>
            </w:pPr>
            <w:r w:rsidRPr="00C2772C">
              <w:rPr>
                <w:rFonts w:cs="Arial"/>
                <w:sz w:val="20"/>
              </w:rPr>
              <w:t>Cash (in person only); or</w:t>
            </w:r>
          </w:p>
          <w:p w14:paraId="4010350B" w14:textId="77777777" w:rsidR="000C00E4" w:rsidRPr="00C2772C" w:rsidRDefault="000C00E4" w:rsidP="000C00E4">
            <w:pPr>
              <w:pStyle w:val="ListParagraph"/>
              <w:keepNext/>
              <w:numPr>
                <w:ilvl w:val="0"/>
                <w:numId w:val="23"/>
              </w:numPr>
              <w:spacing w:before="60" w:after="60"/>
              <w:rPr>
                <w:sz w:val="20"/>
              </w:rPr>
            </w:pPr>
            <w:r w:rsidRPr="00C2772C">
              <w:rPr>
                <w:rFonts w:cs="Arial"/>
                <w:sz w:val="20"/>
              </w:rPr>
              <w:t xml:space="preserve">Cheque </w:t>
            </w:r>
            <w:r w:rsidRPr="00C2772C">
              <w:rPr>
                <w:sz w:val="20"/>
              </w:rPr>
              <w:t xml:space="preserve">(made out to Receiver of Territory Monies); or </w:t>
            </w:r>
          </w:p>
          <w:p w14:paraId="37C82931" w14:textId="48CFB452" w:rsidR="000C00E4" w:rsidRPr="000C00E4" w:rsidRDefault="000C00E4" w:rsidP="000C00E4">
            <w:pPr>
              <w:pStyle w:val="ListParagraph"/>
              <w:numPr>
                <w:ilvl w:val="0"/>
                <w:numId w:val="23"/>
              </w:numPr>
              <w:spacing w:before="60" w:after="60"/>
              <w:rPr>
                <w:sz w:val="20"/>
              </w:rPr>
            </w:pPr>
            <w:r w:rsidRPr="00C2772C">
              <w:rPr>
                <w:sz w:val="20"/>
              </w:rPr>
              <w:t>Credit card (Visa or MasterCard accepted in person or over the phone). Note: A staff member from the Territory Business Centre will contact you via phone for payment.</w:t>
            </w:r>
          </w:p>
        </w:tc>
      </w:tr>
      <w:tr w:rsidR="000C00E4" w:rsidRPr="00DD08F7" w14:paraId="5A54D4E1" w14:textId="77777777" w:rsidTr="000C00E4">
        <w:trPr>
          <w:trHeight w:val="114"/>
        </w:trPr>
        <w:tc>
          <w:tcPr>
            <w:tcW w:w="18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3F692C3" w14:textId="1E330448" w:rsidR="000C00E4" w:rsidRDefault="000C00E4" w:rsidP="000C00E4">
            <w:pPr>
              <w:keepNext/>
              <w:spacing w:before="60" w:after="60"/>
              <w:rPr>
                <w:rFonts w:cs="Arial"/>
              </w:rPr>
            </w:pPr>
            <w:r w:rsidRPr="00C2772C">
              <w:rPr>
                <w:rFonts w:cs="Arial"/>
                <w:sz w:val="20"/>
              </w:rPr>
              <w:t>Payment date:</w:t>
            </w:r>
          </w:p>
        </w:tc>
        <w:tc>
          <w:tcPr>
            <w:tcW w:w="181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693674" w14:textId="77777777" w:rsidR="000C00E4" w:rsidRDefault="000C00E4" w:rsidP="000C00E4">
            <w:pPr>
              <w:keepNext/>
              <w:spacing w:before="60" w:after="60"/>
              <w:rPr>
                <w:rFonts w:cs="Arial"/>
              </w:rPr>
            </w:pPr>
          </w:p>
        </w:tc>
        <w:tc>
          <w:tcPr>
            <w:tcW w:w="182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05AE478" w14:textId="3AD740EA" w:rsidR="000C00E4" w:rsidRDefault="000C00E4" w:rsidP="000C00E4">
            <w:pPr>
              <w:keepNext/>
              <w:spacing w:before="60" w:after="60"/>
              <w:rPr>
                <w:rFonts w:cs="Arial"/>
              </w:rPr>
            </w:pPr>
            <w:r w:rsidRPr="00C2772C">
              <w:rPr>
                <w:rFonts w:cs="Arial"/>
                <w:sz w:val="20"/>
              </w:rPr>
              <w:t>Receipt number:</w:t>
            </w:r>
          </w:p>
        </w:tc>
        <w:tc>
          <w:tcPr>
            <w:tcW w:w="1819"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FBB1BF" w14:textId="77777777" w:rsidR="000C00E4" w:rsidRDefault="000C00E4" w:rsidP="000C00E4">
            <w:pPr>
              <w:keepNext/>
              <w:spacing w:before="60" w:after="60"/>
              <w:rPr>
                <w:rFonts w:cs="Arial"/>
              </w:rPr>
            </w:pPr>
          </w:p>
        </w:tc>
        <w:tc>
          <w:tcPr>
            <w:tcW w:w="1819"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DEEAA4" w14:textId="1F19DBB1" w:rsidR="000C00E4" w:rsidRDefault="000C00E4" w:rsidP="000C00E4">
            <w:pPr>
              <w:keepNext/>
              <w:spacing w:before="60" w:after="60"/>
              <w:rPr>
                <w:rFonts w:cs="Arial"/>
              </w:rPr>
            </w:pPr>
            <w:r w:rsidRPr="00C2772C">
              <w:rPr>
                <w:rFonts w:cs="Arial"/>
                <w:sz w:val="20"/>
              </w:rPr>
              <w:t>Amount paid:</w:t>
            </w:r>
          </w:p>
        </w:tc>
        <w:tc>
          <w:tcPr>
            <w:tcW w:w="1823"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0E941C" w14:textId="20F50CBE" w:rsidR="000C00E4" w:rsidRDefault="000C00E4" w:rsidP="000C00E4">
            <w:pPr>
              <w:keepNext/>
              <w:spacing w:before="60" w:after="60"/>
              <w:rPr>
                <w:rFonts w:cs="Arial"/>
              </w:rPr>
            </w:pPr>
          </w:p>
        </w:tc>
      </w:tr>
    </w:tbl>
    <w:p w14:paraId="437D2E18" w14:textId="7ED2827B" w:rsidR="007A5EFD" w:rsidRPr="00DE7BE2" w:rsidRDefault="007A5EFD" w:rsidP="00725C1E">
      <w:pPr>
        <w:spacing w:before="60" w:after="60"/>
        <w:ind w:right="85"/>
      </w:pPr>
    </w:p>
    <w:sectPr w:rsidR="007A5EFD" w:rsidRPr="00DE7BE2" w:rsidSect="00960A81">
      <w:headerReference w:type="default" r:id="rId11"/>
      <w:footerReference w:type="default" r:id="rId12"/>
      <w:headerReference w:type="first" r:id="rId13"/>
      <w:footerReference w:type="first" r:id="rId14"/>
      <w:pgSz w:w="11906" w:h="16838" w:code="9"/>
      <w:pgMar w:top="794" w:right="794" w:bottom="794" w:left="794" w:header="426"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5D069" w14:textId="77777777" w:rsidR="00645642" w:rsidRDefault="00645642" w:rsidP="007332FF">
      <w:r>
        <w:separator/>
      </w:r>
    </w:p>
  </w:endnote>
  <w:endnote w:type="continuationSeparator" w:id="0">
    <w:p w14:paraId="2C777C56" w14:textId="77777777" w:rsidR="00645642" w:rsidRDefault="0064564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37AC8712" w14:textId="77777777" w:rsidTr="001B3D22">
      <w:trPr>
        <w:cantSplit/>
        <w:trHeight w:hRule="exact" w:val="850"/>
      </w:trPr>
      <w:tc>
        <w:tcPr>
          <w:tcW w:w="10318" w:type="dxa"/>
          <w:vAlign w:val="bottom"/>
        </w:tcPr>
        <w:p w14:paraId="13016605" w14:textId="77777777" w:rsidR="001B3D22" w:rsidRPr="001B3D22" w:rsidRDefault="004A4E26" w:rsidP="001B3D22">
          <w:pPr>
            <w:spacing w:after="0"/>
            <w:rPr>
              <w:rStyle w:val="PageNumber"/>
            </w:rPr>
          </w:pPr>
          <w:r>
            <w:rPr>
              <w:rStyle w:val="PageNumber"/>
            </w:rPr>
            <w:t>NT WorkSafe</w:t>
          </w:r>
        </w:p>
        <w:p w14:paraId="37B376CE" w14:textId="103D75DC" w:rsidR="00960A81" w:rsidRDefault="00645642"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9-07T00:00:00Z">
                <w:dateFormat w:val="d MMMM yyyy"/>
                <w:lid w:val="en-AU"/>
                <w:storeMappedDataAs w:val="dateTime"/>
                <w:calendar w:val="gregorian"/>
              </w:date>
            </w:sdtPr>
            <w:sdtEndPr>
              <w:rPr>
                <w:rStyle w:val="PageNumber"/>
              </w:rPr>
            </w:sdtEndPr>
            <w:sdtContent>
              <w:r w:rsidR="000C00E4">
                <w:rPr>
                  <w:rStyle w:val="PageNumber"/>
                </w:rPr>
                <w:t>7 September 2022</w:t>
              </w:r>
            </w:sdtContent>
          </w:sdt>
          <w:r w:rsidR="001B3D22" w:rsidRPr="001B3D22">
            <w:rPr>
              <w:rStyle w:val="PageNumber"/>
            </w:rPr>
            <w:t xml:space="preserve"> | Version</w:t>
          </w:r>
          <w:r w:rsidR="00960A81">
            <w:rPr>
              <w:rStyle w:val="PageNumber"/>
            </w:rPr>
            <w:t xml:space="preserve"> </w:t>
          </w:r>
          <w:r w:rsidR="000C00E4">
            <w:rPr>
              <w:rStyle w:val="PageNumber"/>
            </w:rPr>
            <w:t>8</w:t>
          </w:r>
        </w:p>
        <w:p w14:paraId="7AE17E05" w14:textId="459B00DB"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2772C">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2772C">
            <w:rPr>
              <w:rStyle w:val="PageNumber"/>
              <w:noProof/>
            </w:rPr>
            <w:t>4</w:t>
          </w:r>
          <w:r w:rsidRPr="00AC4488">
            <w:rPr>
              <w:rStyle w:val="PageNumber"/>
            </w:rPr>
            <w:fldChar w:fldCharType="end"/>
          </w:r>
        </w:p>
      </w:tc>
    </w:tr>
  </w:tbl>
  <w:p w14:paraId="70C67DC0" w14:textId="77777777" w:rsidR="0031350D" w:rsidRDefault="003135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33B1" w14:textId="77777777"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14:paraId="3E47D192" w14:textId="77777777" w:rsidTr="00DE7BE2">
      <w:trPr>
        <w:cantSplit/>
        <w:trHeight w:hRule="exact" w:val="1134"/>
      </w:trPr>
      <w:tc>
        <w:tcPr>
          <w:tcW w:w="4536" w:type="dxa"/>
          <w:tcBorders>
            <w:top w:val="single" w:sz="4" w:space="0" w:color="auto"/>
          </w:tcBorders>
          <w:vAlign w:val="bottom"/>
        </w:tcPr>
        <w:p w14:paraId="68B1F3CD" w14:textId="03BDDD33" w:rsidR="00A66DD9" w:rsidRPr="001B3D22" w:rsidRDefault="00645642"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07T00:00:00Z">
                <w:dateFormat w:val="d MMMM yyyy"/>
                <w:lid w:val="en-AU"/>
                <w:storeMappedDataAs w:val="dateTime"/>
                <w:calendar w:val="gregorian"/>
              </w:date>
            </w:sdtPr>
            <w:sdtEndPr>
              <w:rPr>
                <w:rStyle w:val="PageNumber"/>
              </w:rPr>
            </w:sdtEndPr>
            <w:sdtContent>
              <w:r w:rsidR="000C00E4">
                <w:rPr>
                  <w:rStyle w:val="PageNumber"/>
                </w:rPr>
                <w:t>7 September 2022</w:t>
              </w:r>
            </w:sdtContent>
          </w:sdt>
          <w:r w:rsidR="001B3D22" w:rsidRPr="001B3D22">
            <w:rPr>
              <w:rStyle w:val="PageNumber"/>
            </w:rPr>
            <w:t xml:space="preserve"> | </w:t>
          </w:r>
          <w:r w:rsidR="00C76015">
            <w:rPr>
              <w:rStyle w:val="PageNumber"/>
            </w:rPr>
            <w:t xml:space="preserve">Version </w:t>
          </w:r>
          <w:r w:rsidR="000C00E4">
            <w:rPr>
              <w:rStyle w:val="PageNumber"/>
            </w:rPr>
            <w:t>8</w:t>
          </w:r>
        </w:p>
        <w:p w14:paraId="0DE2EBE6" w14:textId="17064E5B"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C2772C">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C2772C">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14:paraId="558083A9" w14:textId="77777777" w:rsidR="002645D5" w:rsidRPr="001E14EB" w:rsidRDefault="00DE7BE2" w:rsidP="002645D5">
          <w:pPr>
            <w:spacing w:after="0"/>
            <w:jc w:val="right"/>
          </w:pPr>
          <w:r>
            <w:rPr>
              <w:rFonts w:cs="Lato Regular"/>
              <w:caps/>
              <w:noProof/>
              <w:color w:val="231F20"/>
              <w:u w:color="000000"/>
              <w:lang w:eastAsia="en-AU"/>
            </w:rPr>
            <w:drawing>
              <wp:inline distT="0" distB="0" distL="0" distR="0" wp14:anchorId="3A356784" wp14:editId="2DD0F5B7">
                <wp:extent cx="3691510" cy="60840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14:paraId="643FAC72" w14:textId="77777777" w:rsidR="0031350D" w:rsidRDefault="0031350D" w:rsidP="001204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F602B" w14:textId="77777777" w:rsidR="00645642" w:rsidRDefault="00645642" w:rsidP="007332FF">
      <w:r>
        <w:separator/>
      </w:r>
    </w:p>
  </w:footnote>
  <w:footnote w:type="continuationSeparator" w:id="0">
    <w:p w14:paraId="74A26F6D" w14:textId="77777777" w:rsidR="00645642" w:rsidRDefault="0064564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4956" w14:textId="3ED01939" w:rsidR="0031350D" w:rsidRDefault="00645642" w:rsidP="001204E3">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B7BCE">
          <w:rPr>
            <w:rStyle w:val="HeaderChar"/>
          </w:rPr>
          <w:t>Application for an asbestos removal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3D18E6E" w14:textId="276B9DEB" w:rsidR="0031350D" w:rsidRDefault="007C001D" w:rsidP="00414FBB">
        <w:pPr>
          <w:pStyle w:val="Title"/>
          <w:spacing w:after="120"/>
        </w:pPr>
        <w:r w:rsidRPr="007C001D">
          <w:rPr>
            <w:rStyle w:val="TitleChar"/>
            <w:color w:val="EE6321" w:themeColor="text2"/>
            <w:sz w:val="52"/>
          </w:rPr>
          <w:t xml:space="preserve">Application for an asbestos </w:t>
        </w:r>
        <w:r w:rsidR="00AB7BCE">
          <w:rPr>
            <w:rStyle w:val="TitleChar"/>
            <w:color w:val="EE6321" w:themeColor="text2"/>
            <w:sz w:val="52"/>
          </w:rPr>
          <w:t>removal</w:t>
        </w:r>
        <w:r w:rsidRPr="007C001D">
          <w:rPr>
            <w:rStyle w:val="TitleChar"/>
            <w:color w:val="EE6321" w:themeColor="text2"/>
            <w:sz w:val="52"/>
          </w:rPr>
          <w:t xml:space="preserv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4C"/>
    <w:multiLevelType w:val="hybridMultilevel"/>
    <w:tmpl w:val="06B0E6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DD94399"/>
    <w:multiLevelType w:val="hybridMultilevel"/>
    <w:tmpl w:val="0EC2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D0010"/>
    <w:multiLevelType w:val="hybridMultilevel"/>
    <w:tmpl w:val="37DED1E0"/>
    <w:lvl w:ilvl="0" w:tplc="CD18958A">
      <w:start w:val="1"/>
      <w:numFmt w:val="bullet"/>
      <w:lvlText w:val=""/>
      <w:lvlJc w:val="left"/>
      <w:pPr>
        <w:ind w:left="788" w:hanging="360"/>
      </w:pPr>
      <w:rPr>
        <w:rFonts w:ascii="Symbol" w:hAnsi="Symbol" w:hint="default"/>
        <w:sz w:val="20"/>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250084D"/>
    <w:multiLevelType w:val="hybridMultilevel"/>
    <w:tmpl w:val="398E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9B63EEC"/>
    <w:multiLevelType w:val="hybridMultilevel"/>
    <w:tmpl w:val="2D12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F9C012D"/>
    <w:multiLevelType w:val="hybridMultilevel"/>
    <w:tmpl w:val="95AA4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787246"/>
    <w:multiLevelType w:val="hybridMultilevel"/>
    <w:tmpl w:val="580E7B88"/>
    <w:lvl w:ilvl="0" w:tplc="751634AE">
      <w:start w:val="7"/>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A4B3A80"/>
    <w:multiLevelType w:val="hybridMultilevel"/>
    <w:tmpl w:val="DF76751E"/>
    <w:lvl w:ilvl="0" w:tplc="777C32D8">
      <w:start w:val="1"/>
      <w:numFmt w:val="decimal"/>
      <w:lvlText w:val="%1."/>
      <w:lvlJc w:val="left"/>
      <w:pPr>
        <w:ind w:left="786"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3D451C"/>
    <w:multiLevelType w:val="hybridMultilevel"/>
    <w:tmpl w:val="EB3E3180"/>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6"/>
  </w:num>
  <w:num w:numId="3">
    <w:abstractNumId w:val="48"/>
  </w:num>
  <w:num w:numId="4">
    <w:abstractNumId w:val="32"/>
  </w:num>
  <w:num w:numId="5">
    <w:abstractNumId w:val="21"/>
  </w:num>
  <w:num w:numId="6">
    <w:abstractNumId w:val="9"/>
  </w:num>
  <w:num w:numId="7">
    <w:abstractNumId w:val="34"/>
  </w:num>
  <w:num w:numId="8">
    <w:abstractNumId w:val="20"/>
  </w:num>
  <w:num w:numId="9">
    <w:abstractNumId w:val="47"/>
  </w:num>
  <w:num w:numId="10">
    <w:abstractNumId w:val="29"/>
  </w:num>
  <w:num w:numId="11">
    <w:abstractNumId w:val="44"/>
  </w:num>
  <w:num w:numId="12">
    <w:abstractNumId w:val="30"/>
  </w:num>
  <w:num w:numId="13">
    <w:abstractNumId w:val="10"/>
  </w:num>
  <w:num w:numId="14">
    <w:abstractNumId w:val="6"/>
  </w:num>
  <w:num w:numId="15">
    <w:abstractNumId w:val="26"/>
  </w:num>
  <w:num w:numId="16">
    <w:abstractNumId w:val="0"/>
  </w:num>
  <w:num w:numId="17">
    <w:abstractNumId w:val="14"/>
  </w:num>
  <w:num w:numId="18">
    <w:abstractNumId w:val="17"/>
  </w:num>
  <w:num w:numId="19">
    <w:abstractNumId w:val="28"/>
  </w:num>
  <w:num w:numId="20">
    <w:abstractNumId w:val="39"/>
  </w:num>
  <w:num w:numId="21">
    <w:abstractNumId w:val="15"/>
  </w:num>
  <w:num w:numId="22">
    <w:abstractNumId w:val="36"/>
  </w:num>
  <w:num w:numId="2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00E4"/>
    <w:rsid w:val="000C23BA"/>
    <w:rsid w:val="000D1F29"/>
    <w:rsid w:val="000D633D"/>
    <w:rsid w:val="000D767B"/>
    <w:rsid w:val="000E342B"/>
    <w:rsid w:val="000E3ED2"/>
    <w:rsid w:val="000E5DD2"/>
    <w:rsid w:val="000F2958"/>
    <w:rsid w:val="000F3850"/>
    <w:rsid w:val="000F604F"/>
    <w:rsid w:val="00104E7F"/>
    <w:rsid w:val="001137EC"/>
    <w:rsid w:val="00113FBB"/>
    <w:rsid w:val="001152F5"/>
    <w:rsid w:val="00117743"/>
    <w:rsid w:val="00117F5B"/>
    <w:rsid w:val="00117FCD"/>
    <w:rsid w:val="001204E3"/>
    <w:rsid w:val="00130182"/>
    <w:rsid w:val="00132658"/>
    <w:rsid w:val="001343E2"/>
    <w:rsid w:val="001372AC"/>
    <w:rsid w:val="00145BB3"/>
    <w:rsid w:val="00150DC0"/>
    <w:rsid w:val="00156CD4"/>
    <w:rsid w:val="0016153B"/>
    <w:rsid w:val="00162207"/>
    <w:rsid w:val="00164A3E"/>
    <w:rsid w:val="00166FF6"/>
    <w:rsid w:val="001727C8"/>
    <w:rsid w:val="00172B65"/>
    <w:rsid w:val="00173D4E"/>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B3E8C"/>
    <w:rsid w:val="001D01C4"/>
    <w:rsid w:val="001D4351"/>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30031"/>
    <w:rsid w:val="00235C01"/>
    <w:rsid w:val="00247343"/>
    <w:rsid w:val="00263D0E"/>
    <w:rsid w:val="002645D5"/>
    <w:rsid w:val="0026532D"/>
    <w:rsid w:val="00265C56"/>
    <w:rsid w:val="002716CD"/>
    <w:rsid w:val="00273166"/>
    <w:rsid w:val="00274D4B"/>
    <w:rsid w:val="002761E5"/>
    <w:rsid w:val="002805D7"/>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350D"/>
    <w:rsid w:val="003164BA"/>
    <w:rsid w:val="00316608"/>
    <w:rsid w:val="0031769A"/>
    <w:rsid w:val="0032013E"/>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96415"/>
    <w:rsid w:val="003A6341"/>
    <w:rsid w:val="003B67FD"/>
    <w:rsid w:val="003B6A61"/>
    <w:rsid w:val="003D0F63"/>
    <w:rsid w:val="003D42C0"/>
    <w:rsid w:val="003D4A8F"/>
    <w:rsid w:val="003D5B29"/>
    <w:rsid w:val="003D7818"/>
    <w:rsid w:val="003E2445"/>
    <w:rsid w:val="003E3BB2"/>
    <w:rsid w:val="003F07E7"/>
    <w:rsid w:val="003F3B28"/>
    <w:rsid w:val="003F5B58"/>
    <w:rsid w:val="003F7E65"/>
    <w:rsid w:val="0040222A"/>
    <w:rsid w:val="00402A05"/>
    <w:rsid w:val="004047BC"/>
    <w:rsid w:val="004100F7"/>
    <w:rsid w:val="004104AA"/>
    <w:rsid w:val="00414CB3"/>
    <w:rsid w:val="00414FBB"/>
    <w:rsid w:val="0041563D"/>
    <w:rsid w:val="004215C4"/>
    <w:rsid w:val="00426E25"/>
    <w:rsid w:val="00427D9C"/>
    <w:rsid w:val="00427E7E"/>
    <w:rsid w:val="0043196A"/>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27B4"/>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5B84"/>
    <w:rsid w:val="004C6C39"/>
    <w:rsid w:val="004D075F"/>
    <w:rsid w:val="004D1B76"/>
    <w:rsid w:val="004D344E"/>
    <w:rsid w:val="004E019E"/>
    <w:rsid w:val="004E06EC"/>
    <w:rsid w:val="004E0A3F"/>
    <w:rsid w:val="004E2CB7"/>
    <w:rsid w:val="004F016A"/>
    <w:rsid w:val="00500F94"/>
    <w:rsid w:val="00500FAC"/>
    <w:rsid w:val="00502FB3"/>
    <w:rsid w:val="00503DE9"/>
    <w:rsid w:val="0050530C"/>
    <w:rsid w:val="00505DEA"/>
    <w:rsid w:val="005060E5"/>
    <w:rsid w:val="00507782"/>
    <w:rsid w:val="00512A04"/>
    <w:rsid w:val="00520499"/>
    <w:rsid w:val="0052341C"/>
    <w:rsid w:val="005249F5"/>
    <w:rsid w:val="005260F7"/>
    <w:rsid w:val="00543BD1"/>
    <w:rsid w:val="00556113"/>
    <w:rsid w:val="005610A6"/>
    <w:rsid w:val="005621C4"/>
    <w:rsid w:val="00564C12"/>
    <w:rsid w:val="005654B8"/>
    <w:rsid w:val="00574836"/>
    <w:rsid w:val="005762CC"/>
    <w:rsid w:val="00580A7F"/>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1107"/>
    <w:rsid w:val="00622910"/>
    <w:rsid w:val="006254B6"/>
    <w:rsid w:val="00627FC8"/>
    <w:rsid w:val="006433C3"/>
    <w:rsid w:val="00645642"/>
    <w:rsid w:val="00650F5B"/>
    <w:rsid w:val="00661D1D"/>
    <w:rsid w:val="00665916"/>
    <w:rsid w:val="006670D7"/>
    <w:rsid w:val="006719EA"/>
    <w:rsid w:val="00671F13"/>
    <w:rsid w:val="0067400A"/>
    <w:rsid w:val="006847AD"/>
    <w:rsid w:val="0069114B"/>
    <w:rsid w:val="006944C1"/>
    <w:rsid w:val="006A3588"/>
    <w:rsid w:val="006A39F4"/>
    <w:rsid w:val="006A756A"/>
    <w:rsid w:val="006B7FE0"/>
    <w:rsid w:val="006D66F7"/>
    <w:rsid w:val="006E283C"/>
    <w:rsid w:val="006E2CEC"/>
    <w:rsid w:val="00705C9D"/>
    <w:rsid w:val="00705F13"/>
    <w:rsid w:val="00714F1D"/>
    <w:rsid w:val="00715225"/>
    <w:rsid w:val="00720CC6"/>
    <w:rsid w:val="00722DDB"/>
    <w:rsid w:val="00724728"/>
    <w:rsid w:val="00724F98"/>
    <w:rsid w:val="00725C1E"/>
    <w:rsid w:val="007304D5"/>
    <w:rsid w:val="00730B9B"/>
    <w:rsid w:val="0073182E"/>
    <w:rsid w:val="007332FF"/>
    <w:rsid w:val="007408F5"/>
    <w:rsid w:val="00741EAE"/>
    <w:rsid w:val="00755248"/>
    <w:rsid w:val="0076190B"/>
    <w:rsid w:val="0076355D"/>
    <w:rsid w:val="00763A2D"/>
    <w:rsid w:val="00764BED"/>
    <w:rsid w:val="007676A4"/>
    <w:rsid w:val="007716DA"/>
    <w:rsid w:val="00777795"/>
    <w:rsid w:val="007808C2"/>
    <w:rsid w:val="00783A57"/>
    <w:rsid w:val="00784C92"/>
    <w:rsid w:val="007859CD"/>
    <w:rsid w:val="00785C24"/>
    <w:rsid w:val="007907E4"/>
    <w:rsid w:val="00796461"/>
    <w:rsid w:val="007A5EFD"/>
    <w:rsid w:val="007A6A4F"/>
    <w:rsid w:val="007B03F5"/>
    <w:rsid w:val="007B5C09"/>
    <w:rsid w:val="007B5DA2"/>
    <w:rsid w:val="007C001D"/>
    <w:rsid w:val="007C0966"/>
    <w:rsid w:val="007C19E7"/>
    <w:rsid w:val="007C5CFD"/>
    <w:rsid w:val="007C6D9F"/>
    <w:rsid w:val="007D4893"/>
    <w:rsid w:val="007D48A4"/>
    <w:rsid w:val="007E70CF"/>
    <w:rsid w:val="007E74A4"/>
    <w:rsid w:val="007F1B6F"/>
    <w:rsid w:val="007F263F"/>
    <w:rsid w:val="008015A8"/>
    <w:rsid w:val="00804F81"/>
    <w:rsid w:val="0080766E"/>
    <w:rsid w:val="00811169"/>
    <w:rsid w:val="00815297"/>
    <w:rsid w:val="008170DB"/>
    <w:rsid w:val="00817BA1"/>
    <w:rsid w:val="00823022"/>
    <w:rsid w:val="0082556A"/>
    <w:rsid w:val="0082634E"/>
    <w:rsid w:val="00830853"/>
    <w:rsid w:val="008313C4"/>
    <w:rsid w:val="00835434"/>
    <w:rsid w:val="008358C0"/>
    <w:rsid w:val="00836E22"/>
    <w:rsid w:val="00841B39"/>
    <w:rsid w:val="00842838"/>
    <w:rsid w:val="00854EC1"/>
    <w:rsid w:val="0085797F"/>
    <w:rsid w:val="00860028"/>
    <w:rsid w:val="00861DC3"/>
    <w:rsid w:val="0086446E"/>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A81"/>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0970"/>
    <w:rsid w:val="00A66DD9"/>
    <w:rsid w:val="00A74454"/>
    <w:rsid w:val="00A7620F"/>
    <w:rsid w:val="00A76790"/>
    <w:rsid w:val="00A925EC"/>
    <w:rsid w:val="00A929AA"/>
    <w:rsid w:val="00A92B6B"/>
    <w:rsid w:val="00AA541E"/>
    <w:rsid w:val="00AB7BCE"/>
    <w:rsid w:val="00AD0DA4"/>
    <w:rsid w:val="00AD4169"/>
    <w:rsid w:val="00AE193F"/>
    <w:rsid w:val="00AE1BE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5084A"/>
    <w:rsid w:val="00B54D2A"/>
    <w:rsid w:val="00B57A56"/>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2772C"/>
    <w:rsid w:val="00C30171"/>
    <w:rsid w:val="00C309D8"/>
    <w:rsid w:val="00C36177"/>
    <w:rsid w:val="00C431D7"/>
    <w:rsid w:val="00C43519"/>
    <w:rsid w:val="00C45263"/>
    <w:rsid w:val="00C51537"/>
    <w:rsid w:val="00C52BC3"/>
    <w:rsid w:val="00C53ECF"/>
    <w:rsid w:val="00C61AFA"/>
    <w:rsid w:val="00C61D64"/>
    <w:rsid w:val="00C62099"/>
    <w:rsid w:val="00C64EA3"/>
    <w:rsid w:val="00C72867"/>
    <w:rsid w:val="00C75E81"/>
    <w:rsid w:val="00C76015"/>
    <w:rsid w:val="00C86609"/>
    <w:rsid w:val="00C90DB7"/>
    <w:rsid w:val="00C92B4C"/>
    <w:rsid w:val="00C954F6"/>
    <w:rsid w:val="00C96318"/>
    <w:rsid w:val="00CA36A0"/>
    <w:rsid w:val="00CA6BC5"/>
    <w:rsid w:val="00CB185B"/>
    <w:rsid w:val="00CC2F1A"/>
    <w:rsid w:val="00CC571B"/>
    <w:rsid w:val="00CC61CD"/>
    <w:rsid w:val="00CC6C02"/>
    <w:rsid w:val="00CC737B"/>
    <w:rsid w:val="00CD5011"/>
    <w:rsid w:val="00CE1F87"/>
    <w:rsid w:val="00CE640F"/>
    <w:rsid w:val="00CE76BC"/>
    <w:rsid w:val="00CF540E"/>
    <w:rsid w:val="00D0214C"/>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3681"/>
    <w:rsid w:val="00DC5DD9"/>
    <w:rsid w:val="00DC6D2D"/>
    <w:rsid w:val="00DC75E2"/>
    <w:rsid w:val="00DD1127"/>
    <w:rsid w:val="00DD4E59"/>
    <w:rsid w:val="00DE33B5"/>
    <w:rsid w:val="00DE5E18"/>
    <w:rsid w:val="00DE7BE2"/>
    <w:rsid w:val="00DF0487"/>
    <w:rsid w:val="00DF4131"/>
    <w:rsid w:val="00DF5EA4"/>
    <w:rsid w:val="00E02681"/>
    <w:rsid w:val="00E02792"/>
    <w:rsid w:val="00E034D8"/>
    <w:rsid w:val="00E04CC0"/>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5383D"/>
    <w:rsid w:val="00E61BA2"/>
    <w:rsid w:val="00E63864"/>
    <w:rsid w:val="00E6403F"/>
    <w:rsid w:val="00E75451"/>
    <w:rsid w:val="00E7653A"/>
    <w:rsid w:val="00E770C4"/>
    <w:rsid w:val="00E84C5A"/>
    <w:rsid w:val="00E861DB"/>
    <w:rsid w:val="00E908F1"/>
    <w:rsid w:val="00E93406"/>
    <w:rsid w:val="00E956C5"/>
    <w:rsid w:val="00E95C39"/>
    <w:rsid w:val="00EA2C39"/>
    <w:rsid w:val="00EA4E83"/>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25C08"/>
    <w:rsid w:val="00F467B9"/>
    <w:rsid w:val="00F472B6"/>
    <w:rsid w:val="00F5696E"/>
    <w:rsid w:val="00F60EFF"/>
    <w:rsid w:val="00F67D2D"/>
    <w:rsid w:val="00F738AA"/>
    <w:rsid w:val="00F858F2"/>
    <w:rsid w:val="00F860CC"/>
    <w:rsid w:val="00F94398"/>
    <w:rsid w:val="00FA2BCD"/>
    <w:rsid w:val="00FA56FD"/>
    <w:rsid w:val="00FB2B56"/>
    <w:rsid w:val="00FB3CC5"/>
    <w:rsid w:val="00FB55D5"/>
    <w:rsid w:val="00FB7F9B"/>
    <w:rsid w:val="00FC12BF"/>
    <w:rsid w:val="00FC2C60"/>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710EF"/>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0959088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worksafe.nt.gov.au/licensing-and-registration/licensing-fees-and-charg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063449-E70E-44F7-9387-6D9E5925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Application for an asbestos removal licence</vt:lpstr>
    </vt:vector>
  </TitlesOfParts>
  <Company>&lt;NAME&gt;</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asbestos removal licence</dc:title>
  <dc:creator>Amanda Baker</dc:creator>
  <cp:lastModifiedBy>Tishana Caffery</cp:lastModifiedBy>
  <cp:revision>2</cp:revision>
  <cp:lastPrinted>2022-03-01T03:27:00Z</cp:lastPrinted>
  <dcterms:created xsi:type="dcterms:W3CDTF">2022-09-07T02:48:00Z</dcterms:created>
  <dcterms:modified xsi:type="dcterms:W3CDTF">2022-09-07T02:48:00Z</dcterms:modified>
</cp:coreProperties>
</file>