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C11" w:rsidRPr="00F64C11" w:rsidRDefault="008734C3" w:rsidP="00F64C11">
      <w:pPr>
        <w:spacing w:before="120" w:after="120"/>
      </w:pPr>
      <w:r>
        <w:t>Use this form</w:t>
      </w:r>
      <w:r w:rsidRPr="008734C3">
        <w:t xml:space="preserve"> to </w:t>
      </w:r>
      <w:r w:rsidR="00F64C11" w:rsidRPr="00F64C11">
        <w:t>apply for a certificate of approval to import or export explosives under Regulation 5C of the Dangerous Goods Regulations, approval must be given by NT WorkSafe before any explosives can be imported or exported.</w:t>
      </w:r>
    </w:p>
    <w:p w:rsidR="00F64C11" w:rsidRPr="00F64C11" w:rsidRDefault="00F64C11" w:rsidP="00F64C11">
      <w:pPr>
        <w:spacing w:before="120" w:after="120"/>
      </w:pPr>
      <w:r w:rsidRPr="00F64C11">
        <w:t xml:space="preserve">The certificate of approval is valid for 12 months and the certificate of approval number must be included on all notice of arrival forms submitted to NT WorkSafe. </w:t>
      </w:r>
    </w:p>
    <w:p w:rsidR="00671D84" w:rsidRPr="00F64C11" w:rsidRDefault="00671D84" w:rsidP="00F64C11">
      <w:pPr>
        <w:spacing w:before="120" w:after="120"/>
        <w:rPr>
          <w:b/>
        </w:rPr>
      </w:pPr>
      <w:r w:rsidRPr="008F3DE3">
        <w:rPr>
          <w:b/>
        </w:rPr>
        <w:t>Notification type:</w:t>
      </w:r>
      <w:r w:rsidR="00F64C11">
        <w:rPr>
          <w:b/>
        </w:rPr>
        <w:tab/>
      </w:r>
      <w:r>
        <w:t>New</w:t>
      </w:r>
      <w:r w:rsidR="00F64C11">
        <w:tab/>
      </w:r>
      <w:r w:rsidR="00F64C11">
        <w:tab/>
      </w:r>
      <w:sdt>
        <w:sdtPr>
          <w:rPr>
            <w:rFonts w:cstheme="minorBidi"/>
          </w:rPr>
          <w:id w:val="1848825181"/>
          <w14:checkbox>
            <w14:checked w14:val="0"/>
            <w14:checkedState w14:val="2612" w14:font="MS Gothic"/>
            <w14:uncheckedState w14:val="2610" w14:font="MS Gothic"/>
          </w14:checkbox>
        </w:sdtPr>
        <w:sdtEndPr/>
        <w:sdtContent>
          <w:r w:rsidRPr="00927A7C">
            <w:rPr>
              <w:rFonts w:ascii="MS Gothic" w:eastAsia="MS Gothic" w:hAnsi="MS Gothic" w:hint="eastAsia"/>
            </w:rPr>
            <w:t>☐</w:t>
          </w:r>
        </w:sdtContent>
      </w:sdt>
      <w:r w:rsidRPr="00927A7C">
        <w:rPr>
          <w:rFonts w:cs="Arial"/>
        </w:rPr>
        <w:tab/>
      </w:r>
      <w:r>
        <w:rPr>
          <w:rFonts w:cs="Arial"/>
          <w:sz w:val="20"/>
        </w:rPr>
        <w:tab/>
      </w:r>
      <w:r>
        <w:rPr>
          <w:rFonts w:cs="Arial"/>
          <w:sz w:val="20"/>
        </w:rPr>
        <w:tab/>
      </w:r>
      <w:r>
        <w:rPr>
          <w:rFonts w:cs="Arial"/>
          <w:sz w:val="20"/>
        </w:rPr>
        <w:tab/>
      </w:r>
      <w:r w:rsidR="00F64C11">
        <w:t>Renewal</w:t>
      </w:r>
      <w:r w:rsidR="00F64C11">
        <w:tab/>
      </w:r>
      <w:r w:rsidR="00F64C11">
        <w:tab/>
      </w:r>
      <w:sdt>
        <w:sdtPr>
          <w:rPr>
            <w:rFonts w:cstheme="minorBidi"/>
          </w:rPr>
          <w:id w:val="-1044524365"/>
          <w14:checkbox>
            <w14:checked w14:val="0"/>
            <w14:checkedState w14:val="2612" w14:font="MS Gothic"/>
            <w14:uncheckedState w14:val="2610" w14:font="MS Gothic"/>
          </w14:checkbox>
        </w:sdtPr>
        <w:sdtEndPr/>
        <w:sdtContent>
          <w:r w:rsidRPr="00927A7C">
            <w:rPr>
              <w:rFonts w:ascii="MS Gothic" w:eastAsia="MS Gothic" w:hAnsi="MS Gothic" w:hint="eastAsia"/>
            </w:rPr>
            <w:t>☐</w:t>
          </w:r>
        </w:sdtContent>
      </w:sdt>
      <w:r>
        <w:rPr>
          <w:rFonts w:cstheme="minorBidi"/>
        </w:rPr>
        <w:tab/>
      </w:r>
      <w:r>
        <w:rPr>
          <w:rFonts w:cstheme="minorBidi"/>
        </w:rPr>
        <w:tab/>
      </w:r>
      <w:r>
        <w:rPr>
          <w:rFonts w:cstheme="minorBidi"/>
        </w:rPr>
        <w:tab/>
      </w:r>
      <w:r>
        <w:rPr>
          <w:rFonts w:cstheme="minorBidi"/>
        </w:rPr>
        <w:tab/>
      </w:r>
      <w:r w:rsidR="00F64C11">
        <w:rPr>
          <w:rFonts w:cstheme="minorBidi"/>
        </w:rPr>
        <w:t>Amendment</w:t>
      </w:r>
      <w:r w:rsidR="00F64C11">
        <w:rPr>
          <w:rFonts w:cstheme="minorBidi"/>
        </w:rPr>
        <w:tab/>
      </w:r>
      <w:sdt>
        <w:sdtPr>
          <w:rPr>
            <w:rFonts w:cstheme="minorBidi"/>
          </w:rPr>
          <w:id w:val="1658185073"/>
          <w14:checkbox>
            <w14:checked w14:val="0"/>
            <w14:checkedState w14:val="2612" w14:font="MS Gothic"/>
            <w14:uncheckedState w14:val="2610" w14:font="MS Gothic"/>
          </w14:checkbox>
        </w:sdtPr>
        <w:sdtEndPr/>
        <w:sdtContent>
          <w:r w:rsidR="00FB2BBD">
            <w:rPr>
              <w:rFonts w:ascii="MS Gothic" w:eastAsia="MS Gothic" w:hAnsi="MS Gothic" w:cstheme="minorBidi" w:hint="eastAsia"/>
            </w:rPr>
            <w:t>☐</w:t>
          </w:r>
        </w:sdtContent>
      </w:sdt>
      <w:r>
        <w:rPr>
          <w:rFonts w:cstheme="minorBidi"/>
        </w:rPr>
        <w:tab/>
      </w:r>
    </w:p>
    <w:tbl>
      <w:tblPr>
        <w:tblStyle w:val="TableGrid"/>
        <w:tblW w:w="10916" w:type="dxa"/>
        <w:tblInd w:w="-284" w:type="dxa"/>
        <w:tblLayout w:type="fixed"/>
        <w:tblLook w:val="04A0" w:firstRow="1" w:lastRow="0" w:firstColumn="1" w:lastColumn="0" w:noHBand="0" w:noVBand="1"/>
      </w:tblPr>
      <w:tblGrid>
        <w:gridCol w:w="9"/>
        <w:gridCol w:w="1827"/>
        <w:gridCol w:w="281"/>
        <w:gridCol w:w="1130"/>
        <w:gridCol w:w="577"/>
        <w:gridCol w:w="851"/>
        <w:gridCol w:w="563"/>
        <w:gridCol w:w="712"/>
        <w:gridCol w:w="422"/>
        <w:gridCol w:w="138"/>
        <w:gridCol w:w="280"/>
        <w:gridCol w:w="149"/>
        <w:gridCol w:w="287"/>
        <w:gridCol w:w="135"/>
        <w:gridCol w:w="247"/>
        <w:gridCol w:w="61"/>
        <w:gridCol w:w="214"/>
        <w:gridCol w:w="424"/>
        <w:gridCol w:w="53"/>
        <w:gridCol w:w="135"/>
        <w:gridCol w:w="17"/>
        <w:gridCol w:w="37"/>
        <w:gridCol w:w="378"/>
        <w:gridCol w:w="288"/>
        <w:gridCol w:w="141"/>
        <w:gridCol w:w="273"/>
        <w:gridCol w:w="1287"/>
      </w:tblGrid>
      <w:tr w:rsidR="00C917F5" w:rsidRPr="00B0424F" w:rsidTr="00877385">
        <w:tc>
          <w:tcPr>
            <w:tcW w:w="10916" w:type="dxa"/>
            <w:gridSpan w:val="27"/>
            <w:tcBorders>
              <w:top w:val="nil"/>
              <w:left w:val="nil"/>
              <w:bottom w:val="single" w:sz="8" w:space="0" w:color="808080" w:themeColor="background1" w:themeShade="80"/>
              <w:right w:val="nil"/>
            </w:tcBorders>
          </w:tcPr>
          <w:p w:rsidR="00B60D8D" w:rsidRPr="00AD74F2" w:rsidRDefault="00F64C11" w:rsidP="009E2D0C">
            <w:pPr>
              <w:pStyle w:val="ListParagraph"/>
              <w:numPr>
                <w:ilvl w:val="0"/>
                <w:numId w:val="13"/>
              </w:numPr>
              <w:spacing w:before="60" w:after="60"/>
              <w:ind w:left="317"/>
              <w:rPr>
                <w:rFonts w:cs="Arial"/>
                <w:sz w:val="24"/>
                <w:szCs w:val="24"/>
              </w:rPr>
            </w:pPr>
            <w:r w:rsidRPr="00F64C11">
              <w:rPr>
                <w:rFonts w:cs="Arial"/>
                <w:b/>
                <w:sz w:val="24"/>
                <w:szCs w:val="24"/>
              </w:rPr>
              <w:t>Permit details</w:t>
            </w:r>
            <w:r>
              <w:rPr>
                <w:rFonts w:cs="Arial"/>
                <w:sz w:val="24"/>
                <w:szCs w:val="24"/>
              </w:rPr>
              <w:t xml:space="preserve"> </w:t>
            </w:r>
            <w:r w:rsidRPr="00F64C11">
              <w:rPr>
                <w:rFonts w:cs="Arial"/>
                <w:sz w:val="20"/>
                <w:szCs w:val="24"/>
              </w:rPr>
              <w:t>(renewals and amendments only)</w:t>
            </w:r>
          </w:p>
        </w:tc>
      </w:tr>
      <w:tr w:rsidR="00F64C11" w:rsidRPr="00B0424F" w:rsidTr="00BA7446">
        <w:tc>
          <w:tcPr>
            <w:tcW w:w="1836"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F64C11" w:rsidRPr="00877385" w:rsidRDefault="00F64C11" w:rsidP="00877385">
            <w:pPr>
              <w:spacing w:before="60" w:after="60"/>
              <w:rPr>
                <w:rFonts w:cs="Arial"/>
                <w:sz w:val="20"/>
                <w:szCs w:val="24"/>
              </w:rPr>
            </w:pPr>
            <w:r>
              <w:rPr>
                <w:rFonts w:cs="Arial"/>
                <w:sz w:val="20"/>
                <w:szCs w:val="24"/>
              </w:rPr>
              <w:t>Approval number:</w:t>
            </w:r>
          </w:p>
        </w:tc>
        <w:tc>
          <w:tcPr>
            <w:tcW w:w="4536" w:type="dxa"/>
            <w:gridSpan w:val="7"/>
            <w:tcBorders>
              <w:top w:val="single" w:sz="8"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tcPr>
          <w:p w:rsidR="00F64C11" w:rsidRPr="00877385" w:rsidRDefault="00F64C11" w:rsidP="00877385">
            <w:pPr>
              <w:spacing w:before="60" w:after="60"/>
              <w:rPr>
                <w:rFonts w:cs="Arial"/>
                <w:b/>
                <w:sz w:val="20"/>
                <w:szCs w:val="24"/>
              </w:rPr>
            </w:pPr>
          </w:p>
        </w:tc>
        <w:tc>
          <w:tcPr>
            <w:tcW w:w="1511" w:type="dxa"/>
            <w:gridSpan w:val="8"/>
            <w:tcBorders>
              <w:top w:val="single" w:sz="8"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F64C11" w:rsidRPr="00F64C11" w:rsidRDefault="00F64C11" w:rsidP="00877385">
            <w:pPr>
              <w:spacing w:before="60" w:after="60"/>
              <w:rPr>
                <w:rFonts w:cs="Arial"/>
                <w:sz w:val="20"/>
                <w:szCs w:val="24"/>
              </w:rPr>
            </w:pPr>
            <w:r w:rsidRPr="00F64C11">
              <w:rPr>
                <w:rFonts w:cs="Arial"/>
                <w:sz w:val="20"/>
                <w:szCs w:val="24"/>
              </w:rPr>
              <w:t>Expiry date:</w:t>
            </w:r>
          </w:p>
        </w:tc>
        <w:tc>
          <w:tcPr>
            <w:tcW w:w="3033" w:type="dxa"/>
            <w:gridSpan w:val="10"/>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tcPr>
          <w:p w:rsidR="00F64C11" w:rsidRPr="00877385" w:rsidRDefault="00F64C11" w:rsidP="00877385">
            <w:pPr>
              <w:spacing w:before="60" w:after="60"/>
              <w:rPr>
                <w:rFonts w:cs="Arial"/>
                <w:b/>
                <w:sz w:val="20"/>
                <w:szCs w:val="24"/>
              </w:rPr>
            </w:pPr>
          </w:p>
        </w:tc>
      </w:tr>
      <w:tr w:rsidR="00877385" w:rsidRPr="00B0424F" w:rsidTr="00AB0435">
        <w:tc>
          <w:tcPr>
            <w:tcW w:w="10916" w:type="dxa"/>
            <w:gridSpan w:val="27"/>
            <w:tcBorders>
              <w:top w:val="nil"/>
              <w:left w:val="nil"/>
              <w:bottom w:val="single" w:sz="8" w:space="0" w:color="808080" w:themeColor="background1" w:themeShade="80"/>
              <w:right w:val="nil"/>
            </w:tcBorders>
          </w:tcPr>
          <w:p w:rsidR="00877385" w:rsidRDefault="00877385" w:rsidP="00AD74F2">
            <w:pPr>
              <w:pStyle w:val="ListParagraph"/>
              <w:numPr>
                <w:ilvl w:val="0"/>
                <w:numId w:val="13"/>
              </w:numPr>
              <w:spacing w:before="60" w:after="60"/>
              <w:ind w:left="317"/>
              <w:rPr>
                <w:rFonts w:cs="Arial"/>
                <w:b/>
                <w:sz w:val="24"/>
                <w:szCs w:val="24"/>
              </w:rPr>
            </w:pPr>
            <w:r>
              <w:rPr>
                <w:rFonts w:cs="Arial"/>
                <w:b/>
                <w:sz w:val="24"/>
                <w:szCs w:val="24"/>
              </w:rPr>
              <w:t>Business details</w:t>
            </w:r>
          </w:p>
        </w:tc>
      </w:tr>
      <w:tr w:rsidR="00AB0435" w:rsidRPr="00B0424F" w:rsidTr="00BA7446">
        <w:tc>
          <w:tcPr>
            <w:tcW w:w="1836" w:type="dxa"/>
            <w:gridSpan w:val="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Business name</w:t>
            </w:r>
            <w:r w:rsidRPr="00B0424F">
              <w:rPr>
                <w:rFonts w:cs="Arial"/>
                <w:sz w:val="20"/>
              </w:rPr>
              <w:t>:</w:t>
            </w:r>
          </w:p>
        </w:tc>
        <w:tc>
          <w:tcPr>
            <w:tcW w:w="5772" w:type="dxa"/>
            <w:gridSpan w:val="13"/>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c>
          <w:tcPr>
            <w:tcW w:w="699"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rPr>
                <w:rFonts w:cs="Arial"/>
                <w:sz w:val="20"/>
              </w:rPr>
            </w:pPr>
            <w:r w:rsidRPr="00B0424F">
              <w:rPr>
                <w:rFonts w:cs="Arial"/>
                <w:sz w:val="20"/>
              </w:rPr>
              <w:t>ABN:</w:t>
            </w:r>
          </w:p>
        </w:tc>
        <w:tc>
          <w:tcPr>
            <w:tcW w:w="2609" w:type="dxa"/>
            <w:gridSpan w:val="9"/>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C917F5" w:rsidRPr="00B0424F" w:rsidTr="00BA7446">
        <w:tc>
          <w:tcPr>
            <w:tcW w:w="183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Contact person:</w:t>
            </w:r>
          </w:p>
        </w:tc>
        <w:tc>
          <w:tcPr>
            <w:tcW w:w="9080"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FB2BBD" w:rsidRPr="00B0424F" w:rsidTr="00BA7446">
        <w:tc>
          <w:tcPr>
            <w:tcW w:w="183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B2BBD" w:rsidRDefault="00FB2BBD" w:rsidP="00900939">
            <w:pPr>
              <w:spacing w:before="60" w:after="60"/>
              <w:rPr>
                <w:rFonts w:cs="Arial"/>
                <w:sz w:val="20"/>
              </w:rPr>
            </w:pPr>
            <w:r>
              <w:rPr>
                <w:rFonts w:cs="Arial"/>
                <w:sz w:val="20"/>
              </w:rPr>
              <w:t>Business address:</w:t>
            </w:r>
          </w:p>
        </w:tc>
        <w:tc>
          <w:tcPr>
            <w:tcW w:w="9080"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B2BBD" w:rsidRPr="00B0424F" w:rsidRDefault="00FB2BBD" w:rsidP="00900939">
            <w:pPr>
              <w:spacing w:before="60" w:after="60"/>
              <w:rPr>
                <w:rFonts w:cs="Arial"/>
                <w:sz w:val="20"/>
              </w:rPr>
            </w:pPr>
          </w:p>
        </w:tc>
      </w:tr>
      <w:tr w:rsidR="00FB2BBD" w:rsidRPr="00B0424F" w:rsidTr="00BA7446">
        <w:tc>
          <w:tcPr>
            <w:tcW w:w="183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B2BBD" w:rsidRDefault="00FB2BBD" w:rsidP="00FB2BBD">
            <w:pPr>
              <w:spacing w:before="60" w:after="60"/>
              <w:rPr>
                <w:rFonts w:cs="Arial"/>
                <w:sz w:val="20"/>
              </w:rPr>
            </w:pPr>
            <w:r>
              <w:rPr>
                <w:rFonts w:cs="Arial"/>
                <w:sz w:val="20"/>
              </w:rPr>
              <w:t>Suburb:</w:t>
            </w:r>
          </w:p>
        </w:tc>
        <w:tc>
          <w:tcPr>
            <w:tcW w:w="467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FB2BBD" w:rsidRPr="00B0424F" w:rsidRDefault="00FB2BBD" w:rsidP="00FB2BBD">
            <w:pPr>
              <w:spacing w:before="60" w:after="60"/>
              <w:rPr>
                <w:rFonts w:cs="Arial"/>
                <w:sz w:val="20"/>
              </w:rPr>
            </w:pPr>
          </w:p>
        </w:tc>
        <w:tc>
          <w:tcPr>
            <w:tcW w:w="8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B2BBD" w:rsidRPr="00B0424F" w:rsidRDefault="00FB2BBD" w:rsidP="00FB2BBD">
            <w:pPr>
              <w:spacing w:before="60" w:after="60"/>
              <w:rPr>
                <w:rFonts w:cs="Arial"/>
                <w:sz w:val="20"/>
              </w:rPr>
            </w:pPr>
            <w:r>
              <w:rPr>
                <w:rFonts w:cs="Arial"/>
                <w:spacing w:val="-6"/>
                <w:sz w:val="20"/>
              </w:rPr>
              <w:t>State:</w:t>
            </w:r>
          </w:p>
        </w:tc>
        <w:tc>
          <w:tcPr>
            <w:tcW w:w="113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FB2BBD" w:rsidRPr="00B0424F" w:rsidRDefault="00FB2BBD" w:rsidP="00FB2BBD">
            <w:pPr>
              <w:spacing w:before="60" w:after="60"/>
              <w:rPr>
                <w:rFonts w:cs="Arial"/>
                <w:sz w:val="20"/>
              </w:rPr>
            </w:pPr>
          </w:p>
        </w:tc>
        <w:tc>
          <w:tcPr>
            <w:tcW w:w="113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B2BBD" w:rsidRPr="00B0424F" w:rsidRDefault="00FB2BBD" w:rsidP="00FB2BBD">
            <w:pPr>
              <w:spacing w:before="60" w:after="60"/>
              <w:rPr>
                <w:rFonts w:cs="Arial"/>
                <w:sz w:val="20"/>
              </w:rPr>
            </w:pPr>
            <w:r>
              <w:rPr>
                <w:rFonts w:cs="Arial"/>
                <w:sz w:val="20"/>
              </w:rPr>
              <w:t>Postcode:</w:t>
            </w:r>
          </w:p>
        </w:tc>
        <w:tc>
          <w:tcPr>
            <w:tcW w:w="12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B2BBD" w:rsidRPr="00B0424F" w:rsidRDefault="00FB2BBD" w:rsidP="00FB2BBD">
            <w:pPr>
              <w:spacing w:before="60" w:after="60"/>
              <w:rPr>
                <w:rFonts w:cs="Arial"/>
                <w:sz w:val="20"/>
              </w:rPr>
            </w:pPr>
          </w:p>
        </w:tc>
      </w:tr>
      <w:tr w:rsidR="00FB2BBD" w:rsidRPr="00B0424F" w:rsidTr="00BA7446">
        <w:tc>
          <w:tcPr>
            <w:tcW w:w="6510"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B2BBD" w:rsidRDefault="00FB2BBD" w:rsidP="00900939">
            <w:pPr>
              <w:spacing w:before="60" w:after="60"/>
              <w:rPr>
                <w:rFonts w:cs="Arial"/>
                <w:sz w:val="20"/>
              </w:rPr>
            </w:pPr>
            <w:r>
              <w:rPr>
                <w:rFonts w:cs="Arial"/>
                <w:sz w:val="20"/>
              </w:rPr>
              <w:t>Is your postal address the same as above? (If no, complete below):</w:t>
            </w:r>
          </w:p>
        </w:tc>
        <w:tc>
          <w:tcPr>
            <w:tcW w:w="71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FB2BBD" w:rsidRPr="00B0424F" w:rsidRDefault="00FB2BBD" w:rsidP="00900939">
            <w:pPr>
              <w:spacing w:before="60" w:after="60"/>
              <w:rPr>
                <w:rFonts w:cs="Arial"/>
                <w:sz w:val="20"/>
              </w:rPr>
            </w:pPr>
            <w:r>
              <w:rPr>
                <w:rFonts w:cs="Arial"/>
                <w:sz w:val="20"/>
              </w:rPr>
              <w:t>Yes</w:t>
            </w:r>
          </w:p>
        </w:tc>
        <w:sdt>
          <w:sdtPr>
            <w:rPr>
              <w:rFonts w:cs="Arial"/>
              <w:sz w:val="20"/>
            </w:rPr>
            <w:id w:val="1030838663"/>
            <w14:checkbox>
              <w14:checked w14:val="0"/>
              <w14:checkedState w14:val="2612" w14:font="MS Gothic"/>
              <w14:uncheckedState w14:val="2610" w14:font="MS Gothic"/>
            </w14:checkbox>
          </w:sdtPr>
          <w:sdtEndPr/>
          <w:sdtContent>
            <w:tc>
              <w:tcPr>
                <w:tcW w:w="1134"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FB2BBD" w:rsidRPr="00B0424F" w:rsidRDefault="00FB2BBD" w:rsidP="00900939">
                <w:pPr>
                  <w:spacing w:before="60" w:after="60"/>
                  <w:rPr>
                    <w:rFonts w:cs="Arial"/>
                    <w:sz w:val="20"/>
                  </w:rPr>
                </w:pPr>
                <w:r>
                  <w:rPr>
                    <w:rFonts w:ascii="MS Gothic" w:eastAsia="MS Gothic" w:hAnsi="MS Gothic" w:cs="Arial" w:hint="eastAsia"/>
                    <w:sz w:val="20"/>
                  </w:rPr>
                  <w:t>☐</w:t>
                </w:r>
              </w:p>
            </w:tc>
          </w:sdtContent>
        </w:sdt>
        <w:tc>
          <w:tcPr>
            <w:tcW w:w="567"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FB2BBD" w:rsidRPr="00B0424F" w:rsidRDefault="00FB2BBD" w:rsidP="00900939">
            <w:pPr>
              <w:spacing w:before="60" w:after="60"/>
              <w:rPr>
                <w:rFonts w:cs="Arial"/>
                <w:sz w:val="20"/>
              </w:rPr>
            </w:pPr>
            <w:r>
              <w:rPr>
                <w:rFonts w:cs="Arial"/>
                <w:sz w:val="20"/>
              </w:rPr>
              <w:t>No</w:t>
            </w:r>
          </w:p>
        </w:tc>
        <w:sdt>
          <w:sdtPr>
            <w:rPr>
              <w:rFonts w:cs="Arial"/>
              <w:sz w:val="20"/>
            </w:rPr>
            <w:id w:val="516348522"/>
            <w14:checkbox>
              <w14:checked w14:val="0"/>
              <w14:checkedState w14:val="2612" w14:font="MS Gothic"/>
              <w14:uncheckedState w14:val="2610" w14:font="MS Gothic"/>
            </w14:checkbox>
          </w:sdtPr>
          <w:sdtEndPr/>
          <w:sdtContent>
            <w:tc>
              <w:tcPr>
                <w:tcW w:w="1989"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FB2BBD" w:rsidRPr="00B0424F" w:rsidRDefault="00FB2BBD" w:rsidP="00900939">
                <w:pPr>
                  <w:spacing w:before="60" w:after="60"/>
                  <w:rPr>
                    <w:rFonts w:cs="Arial"/>
                    <w:sz w:val="20"/>
                  </w:rPr>
                </w:pPr>
                <w:r>
                  <w:rPr>
                    <w:rFonts w:ascii="MS Gothic" w:eastAsia="MS Gothic" w:hAnsi="MS Gothic" w:cs="Arial" w:hint="eastAsia"/>
                    <w:sz w:val="20"/>
                  </w:rPr>
                  <w:t>☐</w:t>
                </w:r>
              </w:p>
            </w:tc>
          </w:sdtContent>
        </w:sdt>
      </w:tr>
      <w:tr w:rsidR="00C917F5" w:rsidRPr="00B0424F" w:rsidTr="00BA7446">
        <w:tc>
          <w:tcPr>
            <w:tcW w:w="183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Default="002F5953" w:rsidP="00900939">
            <w:pPr>
              <w:spacing w:before="60" w:after="60"/>
              <w:rPr>
                <w:rFonts w:cs="Arial"/>
                <w:sz w:val="20"/>
              </w:rPr>
            </w:pPr>
            <w:r>
              <w:rPr>
                <w:rFonts w:cs="Arial"/>
                <w:sz w:val="20"/>
              </w:rPr>
              <w:t>Postal address:</w:t>
            </w:r>
          </w:p>
        </w:tc>
        <w:tc>
          <w:tcPr>
            <w:tcW w:w="9080"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5953" w:rsidRPr="00B0424F" w:rsidRDefault="002F5953" w:rsidP="00900939">
            <w:pPr>
              <w:spacing w:before="60" w:after="60"/>
              <w:rPr>
                <w:rFonts w:cs="Arial"/>
                <w:sz w:val="20"/>
              </w:rPr>
            </w:pPr>
          </w:p>
        </w:tc>
      </w:tr>
      <w:tr w:rsidR="00AB0435" w:rsidRPr="00B0424F" w:rsidTr="00BA7446">
        <w:tc>
          <w:tcPr>
            <w:tcW w:w="183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Pr="00B0424F" w:rsidRDefault="002F5953" w:rsidP="002F5953">
            <w:pPr>
              <w:spacing w:before="60" w:after="60"/>
              <w:rPr>
                <w:rFonts w:cs="Arial"/>
                <w:sz w:val="20"/>
              </w:rPr>
            </w:pPr>
            <w:r>
              <w:rPr>
                <w:rFonts w:cs="Arial"/>
                <w:sz w:val="20"/>
              </w:rPr>
              <w:t>Suburb:</w:t>
            </w:r>
          </w:p>
        </w:tc>
        <w:tc>
          <w:tcPr>
            <w:tcW w:w="467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c>
          <w:tcPr>
            <w:tcW w:w="8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5953" w:rsidRPr="00B0424F" w:rsidRDefault="002F5953" w:rsidP="002F5953">
            <w:pPr>
              <w:spacing w:before="60" w:after="60"/>
              <w:rPr>
                <w:rFonts w:cs="Arial"/>
                <w:sz w:val="20"/>
              </w:rPr>
            </w:pPr>
            <w:r>
              <w:rPr>
                <w:rFonts w:cs="Arial"/>
                <w:spacing w:val="-6"/>
                <w:sz w:val="20"/>
              </w:rPr>
              <w:t>State:</w:t>
            </w:r>
          </w:p>
        </w:tc>
        <w:tc>
          <w:tcPr>
            <w:tcW w:w="113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c>
          <w:tcPr>
            <w:tcW w:w="113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5953" w:rsidRPr="00B0424F" w:rsidRDefault="002F5953" w:rsidP="002F5953">
            <w:pPr>
              <w:spacing w:before="60" w:after="60"/>
              <w:rPr>
                <w:rFonts w:cs="Arial"/>
                <w:sz w:val="20"/>
              </w:rPr>
            </w:pPr>
            <w:r>
              <w:rPr>
                <w:rFonts w:cs="Arial"/>
                <w:sz w:val="20"/>
              </w:rPr>
              <w:t>Postcode:</w:t>
            </w:r>
          </w:p>
        </w:tc>
        <w:tc>
          <w:tcPr>
            <w:tcW w:w="12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r>
      <w:tr w:rsidR="00AB0435" w:rsidRPr="00B0424F" w:rsidTr="00BA7446">
        <w:tc>
          <w:tcPr>
            <w:tcW w:w="183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Phone</w:t>
            </w:r>
            <w:r w:rsidRPr="00B0424F">
              <w:rPr>
                <w:rFonts w:cs="Arial"/>
                <w:sz w:val="20"/>
              </w:rPr>
              <w:t xml:space="preserve"> number:</w:t>
            </w:r>
          </w:p>
        </w:tc>
        <w:tc>
          <w:tcPr>
            <w:tcW w:w="340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60D8D" w:rsidRPr="00B0424F" w:rsidRDefault="00B60D8D" w:rsidP="00900939">
            <w:pPr>
              <w:spacing w:before="60" w:after="60"/>
              <w:rPr>
                <w:rFonts w:cs="Arial"/>
                <w:bCs/>
                <w:color w:val="000000"/>
                <w:sz w:val="20"/>
              </w:rPr>
            </w:pPr>
          </w:p>
        </w:tc>
        <w:tc>
          <w:tcPr>
            <w:tcW w:w="1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Mobile number:</w:t>
            </w:r>
          </w:p>
        </w:tc>
        <w:tc>
          <w:tcPr>
            <w:tcW w:w="3977"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C917F5" w:rsidRPr="00B0424F" w:rsidTr="00BA7446">
        <w:tc>
          <w:tcPr>
            <w:tcW w:w="1836"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Email address:</w:t>
            </w:r>
          </w:p>
        </w:tc>
        <w:tc>
          <w:tcPr>
            <w:tcW w:w="9080" w:type="dxa"/>
            <w:gridSpan w:val="2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671868" w:rsidRPr="00B0424F" w:rsidTr="00BA7446">
        <w:tc>
          <w:tcPr>
            <w:tcW w:w="10916" w:type="dxa"/>
            <w:gridSpan w:val="27"/>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671868" w:rsidRPr="00671868" w:rsidRDefault="00671868" w:rsidP="00671868">
            <w:pPr>
              <w:pStyle w:val="ListParagraph"/>
              <w:numPr>
                <w:ilvl w:val="0"/>
                <w:numId w:val="13"/>
              </w:numPr>
              <w:spacing w:before="60" w:after="60"/>
              <w:ind w:left="319"/>
              <w:rPr>
                <w:rFonts w:cs="Arial"/>
                <w:sz w:val="20"/>
              </w:rPr>
            </w:pPr>
            <w:r>
              <w:rPr>
                <w:rFonts w:cs="Arial"/>
                <w:b/>
                <w:sz w:val="24"/>
              </w:rPr>
              <w:t>Receiving permit</w:t>
            </w:r>
          </w:p>
        </w:tc>
      </w:tr>
      <w:tr w:rsidR="00BA7446" w:rsidRPr="00B0424F" w:rsidTr="00BA7446">
        <w:tc>
          <w:tcPr>
            <w:tcW w:w="3824"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A7446" w:rsidRPr="00B0424F" w:rsidRDefault="00BA7446" w:rsidP="00900939">
            <w:pPr>
              <w:spacing w:before="60" w:after="60"/>
              <w:rPr>
                <w:rFonts w:cs="Arial"/>
                <w:sz w:val="20"/>
              </w:rPr>
            </w:pPr>
            <w:r>
              <w:rPr>
                <w:sz w:val="20"/>
                <w:szCs w:val="28"/>
              </w:rPr>
              <w:t>How do you wish to receive the permit?</w:t>
            </w:r>
          </w:p>
        </w:tc>
        <w:tc>
          <w:tcPr>
            <w:tcW w:w="851" w:type="dxa"/>
            <w:tcBorders>
              <w:top w:val="single" w:sz="8" w:space="0" w:color="808080" w:themeColor="background1" w:themeShade="80"/>
              <w:left w:val="single" w:sz="4" w:space="0" w:color="808080" w:themeColor="background1" w:themeShade="80"/>
              <w:bottom w:val="single" w:sz="8" w:space="0" w:color="808080" w:themeColor="background1" w:themeShade="80"/>
              <w:right w:val="nil"/>
            </w:tcBorders>
            <w:shd w:val="clear" w:color="auto" w:fill="FFFFFF" w:themeFill="background1"/>
          </w:tcPr>
          <w:p w:rsidR="00BA7446" w:rsidRPr="00B0424F" w:rsidRDefault="00A468ED" w:rsidP="00900939">
            <w:pPr>
              <w:spacing w:before="60" w:after="60"/>
              <w:rPr>
                <w:rFonts w:cs="Arial"/>
                <w:sz w:val="20"/>
              </w:rPr>
            </w:pPr>
            <w:r>
              <w:rPr>
                <w:rFonts w:cs="Arial"/>
                <w:sz w:val="20"/>
              </w:rPr>
              <w:t>Email</w:t>
            </w:r>
          </w:p>
        </w:tc>
        <w:tc>
          <w:tcPr>
            <w:tcW w:w="1275" w:type="dxa"/>
            <w:gridSpan w:val="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A7446" w:rsidRPr="00B0424F" w:rsidRDefault="00895F19" w:rsidP="00900939">
            <w:pPr>
              <w:spacing w:before="60" w:after="60"/>
              <w:rPr>
                <w:rFonts w:cs="Arial"/>
                <w:sz w:val="20"/>
              </w:rPr>
            </w:pPr>
            <w:sdt>
              <w:sdtPr>
                <w:rPr>
                  <w:rFonts w:cs="Arial"/>
                  <w:sz w:val="20"/>
                </w:rPr>
                <w:id w:val="1468556293"/>
                <w14:checkbox>
                  <w14:checked w14:val="0"/>
                  <w14:checkedState w14:val="2612" w14:font="MS Gothic"/>
                  <w14:uncheckedState w14:val="2610" w14:font="MS Gothic"/>
                </w14:checkbox>
              </w:sdtPr>
              <w:sdtEndPr/>
              <w:sdtContent>
                <w:r w:rsidR="00A468ED">
                  <w:rPr>
                    <w:rFonts w:ascii="MS Gothic" w:eastAsia="MS Gothic" w:hAnsi="MS Gothic" w:cs="Arial" w:hint="eastAsia"/>
                    <w:sz w:val="20"/>
                  </w:rPr>
                  <w:t>☐</w:t>
                </w:r>
              </w:sdtContent>
            </w:sdt>
          </w:p>
        </w:tc>
        <w:tc>
          <w:tcPr>
            <w:tcW w:w="1276" w:type="dxa"/>
            <w:gridSpan w:val="5"/>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A7446" w:rsidRPr="00B0424F" w:rsidRDefault="00BA7446" w:rsidP="00900939">
            <w:pPr>
              <w:spacing w:before="60" w:after="60"/>
              <w:rPr>
                <w:rFonts w:cs="Arial"/>
                <w:sz w:val="20"/>
              </w:rPr>
            </w:pPr>
            <w:r>
              <w:rPr>
                <w:rFonts w:cs="Arial"/>
                <w:sz w:val="20"/>
              </w:rPr>
              <w:t>Collection</w:t>
            </w:r>
          </w:p>
        </w:tc>
        <w:sdt>
          <w:sdtPr>
            <w:rPr>
              <w:rFonts w:cs="Arial"/>
              <w:sz w:val="20"/>
            </w:rPr>
            <w:id w:val="386529445"/>
            <w14:checkbox>
              <w14:checked w14:val="0"/>
              <w14:checkedState w14:val="2612" w14:font="MS Gothic"/>
              <w14:uncheckedState w14:val="2610" w14:font="MS Gothic"/>
            </w14:checkbox>
          </w:sdtPr>
          <w:sdtEndPr/>
          <w:sdtContent>
            <w:tc>
              <w:tcPr>
                <w:tcW w:w="1323" w:type="dxa"/>
                <w:gridSpan w:val="9"/>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A7446" w:rsidRPr="00B0424F" w:rsidRDefault="00BA7446" w:rsidP="00900939">
                <w:pPr>
                  <w:spacing w:before="60" w:after="60"/>
                  <w:rPr>
                    <w:rFonts w:cs="Arial"/>
                    <w:sz w:val="20"/>
                  </w:rPr>
                </w:pPr>
                <w:r>
                  <w:rPr>
                    <w:rFonts w:ascii="MS Gothic" w:eastAsia="MS Gothic" w:hAnsi="MS Gothic" w:cs="Arial" w:hint="eastAsia"/>
                    <w:sz w:val="20"/>
                  </w:rPr>
                  <w:t>☐</w:t>
                </w:r>
              </w:p>
            </w:tc>
          </w:sdtContent>
        </w:sdt>
        <w:tc>
          <w:tcPr>
            <w:tcW w:w="807" w:type="dxa"/>
            <w:gridSpan w:val="3"/>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A7446" w:rsidRPr="00B0424F" w:rsidRDefault="00BA7446" w:rsidP="00900939">
            <w:pPr>
              <w:spacing w:before="60" w:after="60"/>
              <w:rPr>
                <w:rFonts w:cs="Arial"/>
                <w:sz w:val="20"/>
              </w:rPr>
            </w:pPr>
            <w:r>
              <w:rPr>
                <w:rFonts w:cs="Arial"/>
                <w:sz w:val="20"/>
              </w:rPr>
              <w:t>Post</w:t>
            </w:r>
          </w:p>
        </w:tc>
        <w:sdt>
          <w:sdtPr>
            <w:rPr>
              <w:rFonts w:cs="Arial"/>
              <w:sz w:val="20"/>
            </w:rPr>
            <w:id w:val="1219170970"/>
            <w14:checkbox>
              <w14:checked w14:val="0"/>
              <w14:checkedState w14:val="2612" w14:font="MS Gothic"/>
              <w14:uncheckedState w14:val="2610" w14:font="MS Gothic"/>
            </w14:checkbox>
          </w:sdtPr>
          <w:sdtEndPr/>
          <w:sdtContent>
            <w:tc>
              <w:tcPr>
                <w:tcW w:w="1560" w:type="dxa"/>
                <w:gridSpan w:val="2"/>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BA7446" w:rsidRPr="00B0424F" w:rsidRDefault="00BA7446" w:rsidP="00900939">
                <w:pPr>
                  <w:spacing w:before="60" w:after="60"/>
                  <w:rPr>
                    <w:rFonts w:cs="Arial"/>
                    <w:sz w:val="20"/>
                  </w:rPr>
                </w:pPr>
                <w:r>
                  <w:rPr>
                    <w:rFonts w:ascii="MS Gothic" w:eastAsia="MS Gothic" w:hAnsi="MS Gothic" w:cs="Arial" w:hint="eastAsia"/>
                    <w:sz w:val="20"/>
                  </w:rPr>
                  <w:t>☐</w:t>
                </w:r>
              </w:p>
            </w:tc>
          </w:sdtContent>
        </w:sdt>
      </w:tr>
      <w:tr w:rsidR="003C1068" w:rsidRPr="00AC38D4" w:rsidTr="00BA7446">
        <w:trPr>
          <w:gridBefore w:val="1"/>
          <w:wBefore w:w="9" w:type="dxa"/>
          <w:trHeight w:val="270"/>
        </w:trPr>
        <w:tc>
          <w:tcPr>
            <w:tcW w:w="10907" w:type="dxa"/>
            <w:gridSpan w:val="26"/>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0307E6" w:rsidRPr="000307E6" w:rsidRDefault="00001254" w:rsidP="00001254">
            <w:pPr>
              <w:pStyle w:val="ListParagraph"/>
              <w:keepNext/>
              <w:numPr>
                <w:ilvl w:val="0"/>
                <w:numId w:val="13"/>
              </w:numPr>
              <w:spacing w:before="60" w:after="60"/>
              <w:ind w:left="312" w:hanging="357"/>
              <w:rPr>
                <w:rFonts w:cs="Arial"/>
                <w:sz w:val="20"/>
              </w:rPr>
            </w:pPr>
            <w:r>
              <w:rPr>
                <w:rFonts w:cs="Arial"/>
                <w:b/>
                <w:sz w:val="24"/>
              </w:rPr>
              <w:t>Applicant</w:t>
            </w:r>
            <w:r w:rsidR="000307E6" w:rsidRPr="000307E6">
              <w:rPr>
                <w:rFonts w:cs="Arial"/>
                <w:b/>
                <w:sz w:val="24"/>
              </w:rPr>
              <w:t xml:space="preserve"> declaration</w:t>
            </w:r>
          </w:p>
        </w:tc>
      </w:tr>
      <w:tr w:rsidR="003C1068" w:rsidRPr="00AC38D4" w:rsidTr="00BA7446">
        <w:trPr>
          <w:gridBefore w:val="1"/>
          <w:wBefore w:w="9" w:type="dxa"/>
          <w:trHeight w:val="270"/>
        </w:trPr>
        <w:tc>
          <w:tcPr>
            <w:tcW w:w="10907" w:type="dxa"/>
            <w:gridSpan w:val="2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307E6" w:rsidRPr="00E62DEB" w:rsidRDefault="00ED7AA5" w:rsidP="00001254">
            <w:pPr>
              <w:keepNext/>
              <w:spacing w:before="60" w:after="60"/>
              <w:rPr>
                <w:rFonts w:cs="Arial"/>
                <w:sz w:val="20"/>
              </w:rPr>
            </w:pPr>
            <w:r w:rsidRPr="00FB3BE9">
              <w:rPr>
                <w:rFonts w:cs="Arial"/>
                <w:sz w:val="20"/>
              </w:rPr>
              <w:t>I the undersigned person making this application, hereby solemnly and sincerely declare that the information made in this application and any attachments are true and correct in every particular. I confirm that the explosives being imported are authorised in the Northern Territory. I confirm that I will complete and submit a notice of arrival form as required in the Dangerous Goods Regulations 84(2</w:t>
            </w:r>
            <w:proofErr w:type="gramStart"/>
            <w:r w:rsidRPr="00FB3BE9">
              <w:rPr>
                <w:rFonts w:cs="Arial"/>
                <w:sz w:val="20"/>
              </w:rPr>
              <w:t>)(</w:t>
            </w:r>
            <w:proofErr w:type="gramEnd"/>
            <w:r w:rsidRPr="00FB3BE9">
              <w:rPr>
                <w:rFonts w:cs="Arial"/>
                <w:sz w:val="20"/>
              </w:rPr>
              <w:t>b).</w:t>
            </w:r>
          </w:p>
        </w:tc>
      </w:tr>
      <w:tr w:rsidR="003C1068" w:rsidRPr="00AC38D4" w:rsidTr="00ED7AA5">
        <w:trPr>
          <w:gridBefore w:val="1"/>
          <w:wBefore w:w="9" w:type="dxa"/>
          <w:trHeight w:val="270"/>
        </w:trPr>
        <w:tc>
          <w:tcPr>
            <w:tcW w:w="9206" w:type="dxa"/>
            <w:gridSpan w:val="2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7F5" w:rsidRPr="00E62DEB" w:rsidRDefault="00C917F5" w:rsidP="000307E6">
            <w:pPr>
              <w:spacing w:before="60" w:after="60"/>
              <w:rPr>
                <w:rFonts w:cs="Arial"/>
                <w:sz w:val="20"/>
              </w:rPr>
            </w:pPr>
            <w:r>
              <w:rPr>
                <w:rFonts w:cs="Arial"/>
                <w:sz w:val="20"/>
              </w:rPr>
              <w:t xml:space="preserve">I have submitted this form electronically </w:t>
            </w:r>
            <w:r w:rsidRPr="00C917F5">
              <w:rPr>
                <w:rFonts w:cs="Arial"/>
                <w:sz w:val="18"/>
              </w:rPr>
              <w:t>(signature is not required)</w:t>
            </w:r>
          </w:p>
        </w:tc>
        <w:sdt>
          <w:sdtPr>
            <w:rPr>
              <w:rFonts w:cs="Arial"/>
              <w:sz w:val="20"/>
            </w:rPr>
            <w:id w:val="520135598"/>
            <w14:checkbox>
              <w14:checked w14:val="0"/>
              <w14:checkedState w14:val="2612" w14:font="MS Gothic"/>
              <w14:uncheckedState w14:val="2610" w14:font="MS Gothic"/>
            </w14:checkbox>
          </w:sdtPr>
          <w:sdtEndPr/>
          <w:sdtContent>
            <w:tc>
              <w:tcPr>
                <w:tcW w:w="1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917F5" w:rsidRPr="00E62DEB" w:rsidRDefault="00C917F5" w:rsidP="00C917F5">
                <w:pPr>
                  <w:spacing w:before="60" w:after="60"/>
                  <w:jc w:val="center"/>
                  <w:rPr>
                    <w:rFonts w:cs="Arial"/>
                    <w:sz w:val="20"/>
                  </w:rPr>
                </w:pPr>
                <w:r>
                  <w:rPr>
                    <w:rFonts w:ascii="MS Gothic" w:eastAsia="MS Gothic" w:hAnsi="MS Gothic" w:cs="Arial" w:hint="eastAsia"/>
                    <w:sz w:val="20"/>
                  </w:rPr>
                  <w:t>☐</w:t>
                </w:r>
              </w:p>
            </w:tc>
          </w:sdtContent>
        </w:sdt>
      </w:tr>
      <w:tr w:rsidR="00AB0435" w:rsidRPr="00AC38D4" w:rsidTr="00BA7446">
        <w:trPr>
          <w:gridBefore w:val="1"/>
          <w:wBefore w:w="9" w:type="dxa"/>
          <w:trHeight w:val="270"/>
        </w:trPr>
        <w:tc>
          <w:tcPr>
            <w:tcW w:w="2108"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C917F5" w:rsidRPr="00E62DEB" w:rsidRDefault="00001254" w:rsidP="00001254">
            <w:pPr>
              <w:spacing w:before="120" w:after="120"/>
              <w:rPr>
                <w:rFonts w:cs="Arial"/>
                <w:sz w:val="20"/>
              </w:rPr>
            </w:pPr>
            <w:r>
              <w:rPr>
                <w:rFonts w:cs="Arial"/>
                <w:sz w:val="20"/>
              </w:rPr>
              <w:t>Applicant</w:t>
            </w:r>
            <w:r w:rsidR="00C917F5">
              <w:rPr>
                <w:rFonts w:cs="Arial"/>
                <w:sz w:val="20"/>
              </w:rPr>
              <w:t xml:space="preserve"> signature:</w:t>
            </w:r>
          </w:p>
        </w:tc>
        <w:tc>
          <w:tcPr>
            <w:tcW w:w="5552" w:type="dxa"/>
            <w:gridSpan w:val="13"/>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C917F5" w:rsidRPr="00E62DEB" w:rsidRDefault="00C917F5" w:rsidP="00C917F5">
            <w:pPr>
              <w:spacing w:before="120" w:after="120"/>
              <w:rPr>
                <w:rFonts w:cs="Arial"/>
                <w:sz w:val="20"/>
              </w:rPr>
            </w:pPr>
          </w:p>
        </w:tc>
        <w:tc>
          <w:tcPr>
            <w:tcW w:w="843"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C917F5" w:rsidRPr="00E62DEB" w:rsidRDefault="00C917F5" w:rsidP="00C917F5">
            <w:pPr>
              <w:spacing w:before="120" w:after="120"/>
              <w:rPr>
                <w:rFonts w:cs="Arial"/>
                <w:sz w:val="20"/>
              </w:rPr>
            </w:pPr>
            <w:r>
              <w:rPr>
                <w:rFonts w:cs="Arial"/>
                <w:sz w:val="20"/>
              </w:rPr>
              <w:t>Date:</w:t>
            </w:r>
          </w:p>
        </w:tc>
        <w:tc>
          <w:tcPr>
            <w:tcW w:w="2404"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C917F5" w:rsidRPr="00E62DEB" w:rsidRDefault="00C917F5" w:rsidP="00C917F5">
            <w:pPr>
              <w:spacing w:before="120" w:after="120"/>
              <w:rPr>
                <w:rFonts w:cs="Arial"/>
                <w:sz w:val="20"/>
              </w:rPr>
            </w:pPr>
          </w:p>
        </w:tc>
      </w:tr>
      <w:tr w:rsidR="00BC736F" w:rsidRPr="00AC38D4" w:rsidTr="00BA7446">
        <w:trPr>
          <w:gridBefore w:val="1"/>
          <w:wBefore w:w="9" w:type="dxa"/>
          <w:trHeight w:val="270"/>
        </w:trPr>
        <w:tc>
          <w:tcPr>
            <w:tcW w:w="10907" w:type="dxa"/>
            <w:gridSpan w:val="26"/>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0307E6" w:rsidRPr="00BC736F" w:rsidRDefault="00BC736F" w:rsidP="00BC736F">
            <w:pPr>
              <w:keepNext/>
              <w:spacing w:before="60" w:after="60"/>
              <w:rPr>
                <w:rFonts w:cs="Arial"/>
                <w:sz w:val="20"/>
              </w:rPr>
            </w:pPr>
            <w:r w:rsidRPr="00BC736F">
              <w:rPr>
                <w:rFonts w:cs="Arial"/>
                <w:b/>
                <w:sz w:val="24"/>
              </w:rPr>
              <w:t>Privacy statement</w:t>
            </w:r>
          </w:p>
        </w:tc>
      </w:tr>
      <w:tr w:rsidR="00BC736F" w:rsidRPr="00AC38D4" w:rsidTr="00BA7446">
        <w:trPr>
          <w:gridBefore w:val="1"/>
          <w:wBefore w:w="9" w:type="dxa"/>
          <w:trHeight w:val="270"/>
        </w:trPr>
        <w:tc>
          <w:tcPr>
            <w:tcW w:w="10907" w:type="dxa"/>
            <w:gridSpan w:val="26"/>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0307E6" w:rsidRPr="00E62DEB" w:rsidRDefault="00BC736F" w:rsidP="000307E6">
            <w:pPr>
              <w:spacing w:before="60" w:after="60"/>
              <w:rPr>
                <w:rFonts w:cs="Arial"/>
                <w:sz w:val="20"/>
              </w:rPr>
            </w:pPr>
            <w:r>
              <w:rPr>
                <w:rFonts w:cs="Arial"/>
                <w:sz w:val="20"/>
              </w:rPr>
              <w:t>The Department of Attorney General and Justice complies with the Information Privacy Principles scheduled by the Information Act.</w:t>
            </w:r>
          </w:p>
        </w:tc>
      </w:tr>
      <w:tr w:rsidR="00BC736F" w:rsidRPr="00AC38D4" w:rsidTr="00BA7446">
        <w:trPr>
          <w:gridBefore w:val="1"/>
          <w:wBefore w:w="9" w:type="dxa"/>
          <w:trHeight w:val="270"/>
        </w:trPr>
        <w:tc>
          <w:tcPr>
            <w:tcW w:w="10907" w:type="dxa"/>
            <w:gridSpan w:val="26"/>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C736F" w:rsidRPr="00E62DEB" w:rsidRDefault="003C1068" w:rsidP="003C1068">
            <w:pPr>
              <w:keepNext/>
              <w:spacing w:before="60" w:after="60"/>
              <w:rPr>
                <w:rFonts w:cs="Arial"/>
                <w:sz w:val="20"/>
              </w:rPr>
            </w:pPr>
            <w:r w:rsidRPr="003C1068">
              <w:rPr>
                <w:rFonts w:cs="Arial"/>
                <w:b/>
                <w:sz w:val="24"/>
              </w:rPr>
              <w:t>Lodgement</w:t>
            </w:r>
          </w:p>
        </w:tc>
      </w:tr>
      <w:tr w:rsidR="00BC736F" w:rsidRPr="00AC38D4" w:rsidTr="00BA7446">
        <w:trPr>
          <w:gridBefore w:val="1"/>
          <w:wBefore w:w="9" w:type="dxa"/>
          <w:trHeight w:val="270"/>
        </w:trPr>
        <w:tc>
          <w:tcPr>
            <w:tcW w:w="10907" w:type="dxa"/>
            <w:gridSpan w:val="2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C736F" w:rsidRPr="00E62DEB" w:rsidRDefault="003C1068" w:rsidP="000307E6">
            <w:pPr>
              <w:spacing w:before="60" w:after="60"/>
              <w:rPr>
                <w:rFonts w:cs="Arial"/>
                <w:sz w:val="20"/>
              </w:rPr>
            </w:pPr>
            <w:r>
              <w:rPr>
                <w:rFonts w:cs="Arial"/>
                <w:sz w:val="20"/>
              </w:rPr>
              <w:t>Complete notifications can be lodged in person, email or via post at a NT WorkSafe below:</w:t>
            </w:r>
          </w:p>
        </w:tc>
      </w:tr>
      <w:tr w:rsidR="00AB0435" w:rsidRPr="00AC38D4" w:rsidTr="00BA7446">
        <w:trPr>
          <w:gridBefore w:val="1"/>
          <w:wBefore w:w="9" w:type="dxa"/>
          <w:trHeight w:val="270"/>
        </w:trPr>
        <w:tc>
          <w:tcPr>
            <w:tcW w:w="3238" w:type="dxa"/>
            <w:gridSpan w:val="3"/>
            <w:tcBorders>
              <w:top w:val="single" w:sz="4" w:space="0" w:color="808080" w:themeColor="background1" w:themeShade="80"/>
              <w:left w:val="single" w:sz="8" w:space="0" w:color="808080" w:themeColor="background1" w:themeShade="80"/>
              <w:bottom w:val="nil"/>
              <w:right w:val="nil"/>
            </w:tcBorders>
            <w:shd w:val="clear" w:color="auto" w:fill="FFFFFF" w:themeFill="background1"/>
          </w:tcPr>
          <w:p w:rsidR="003C1068" w:rsidRPr="00E62DEB" w:rsidRDefault="003C1068" w:rsidP="000307E6">
            <w:pPr>
              <w:spacing w:before="60" w:after="60"/>
              <w:rPr>
                <w:rFonts w:cs="Arial"/>
                <w:sz w:val="20"/>
              </w:rPr>
            </w:pPr>
            <w:r>
              <w:rPr>
                <w:rFonts w:cs="Arial"/>
                <w:sz w:val="20"/>
              </w:rPr>
              <w:t>Phone: 1800 019 115</w:t>
            </w:r>
          </w:p>
        </w:tc>
        <w:tc>
          <w:tcPr>
            <w:tcW w:w="3543" w:type="dxa"/>
            <w:gridSpan w:val="7"/>
            <w:tcBorders>
              <w:top w:val="single" w:sz="4" w:space="0" w:color="808080" w:themeColor="background1" w:themeShade="80"/>
              <w:left w:val="nil"/>
              <w:bottom w:val="nil"/>
              <w:right w:val="nil"/>
            </w:tcBorders>
            <w:shd w:val="clear" w:color="auto" w:fill="FFFFFF" w:themeFill="background1"/>
          </w:tcPr>
          <w:p w:rsidR="003C1068" w:rsidRPr="00E62DEB" w:rsidRDefault="003C1068" w:rsidP="000307E6">
            <w:pPr>
              <w:spacing w:before="60" w:after="60"/>
              <w:rPr>
                <w:rFonts w:cs="Arial"/>
                <w:sz w:val="20"/>
              </w:rPr>
            </w:pPr>
            <w:r>
              <w:rPr>
                <w:rFonts w:cs="Arial"/>
                <w:sz w:val="20"/>
              </w:rPr>
              <w:t xml:space="preserve">Email: </w:t>
            </w:r>
            <w:hyperlink r:id="rId9" w:history="1">
              <w:r w:rsidRPr="00F845B8">
                <w:rPr>
                  <w:rStyle w:val="Hyperlink"/>
                  <w:rFonts w:cs="Arial"/>
                  <w:sz w:val="20"/>
                </w:rPr>
                <w:t>ntworksafe@nt.gov.au</w:t>
              </w:r>
            </w:hyperlink>
          </w:p>
        </w:tc>
        <w:tc>
          <w:tcPr>
            <w:tcW w:w="4126" w:type="dxa"/>
            <w:gridSpan w:val="16"/>
            <w:tcBorders>
              <w:top w:val="single" w:sz="4" w:space="0" w:color="808080" w:themeColor="background1" w:themeShade="80"/>
              <w:left w:val="nil"/>
              <w:bottom w:val="nil"/>
              <w:right w:val="single" w:sz="8" w:space="0" w:color="808080" w:themeColor="background1" w:themeShade="80"/>
            </w:tcBorders>
            <w:shd w:val="clear" w:color="auto" w:fill="FFFFFF" w:themeFill="background1"/>
          </w:tcPr>
          <w:p w:rsidR="003C1068" w:rsidRPr="00E62DEB" w:rsidRDefault="003C1068" w:rsidP="000307E6">
            <w:pPr>
              <w:spacing w:before="60" w:after="60"/>
              <w:rPr>
                <w:rFonts w:cs="Arial"/>
                <w:sz w:val="20"/>
              </w:rPr>
            </w:pPr>
            <w:r>
              <w:rPr>
                <w:rFonts w:cs="Arial"/>
                <w:sz w:val="20"/>
              </w:rPr>
              <w:t>Postal: GPO Box 1722, Darwin NT 0801</w:t>
            </w:r>
          </w:p>
        </w:tc>
      </w:tr>
      <w:tr w:rsidR="00BC736F" w:rsidRPr="00AC38D4" w:rsidTr="00BA7446">
        <w:trPr>
          <w:gridBefore w:val="1"/>
          <w:wBefore w:w="9" w:type="dxa"/>
          <w:trHeight w:val="270"/>
        </w:trPr>
        <w:tc>
          <w:tcPr>
            <w:tcW w:w="10907" w:type="dxa"/>
            <w:gridSpan w:val="26"/>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BC736F" w:rsidRPr="00E62DEB" w:rsidRDefault="003C1068" w:rsidP="000307E6">
            <w:pPr>
              <w:spacing w:before="60" w:after="60"/>
              <w:rPr>
                <w:rFonts w:cs="Arial"/>
                <w:sz w:val="20"/>
              </w:rPr>
            </w:pPr>
            <w:r>
              <w:rPr>
                <w:rFonts w:cs="Arial"/>
                <w:sz w:val="20"/>
              </w:rPr>
              <w:t>In person: Darwin Corporate Park, Building 3 Stuart Highway, Berrimah NT</w:t>
            </w:r>
          </w:p>
        </w:tc>
      </w:tr>
    </w:tbl>
    <w:p w:rsidR="007A5EFD" w:rsidRPr="00001254" w:rsidRDefault="007A5EFD" w:rsidP="00001254">
      <w:pPr>
        <w:tabs>
          <w:tab w:val="left" w:pos="2968"/>
        </w:tabs>
      </w:pPr>
      <w:bookmarkStart w:id="0" w:name="_GoBack"/>
      <w:bookmarkEnd w:id="0"/>
    </w:p>
    <w:sectPr w:rsidR="007A5EFD" w:rsidRPr="00001254" w:rsidSect="00DE7BE2">
      <w:headerReference w:type="default" r:id="rId10"/>
      <w:footerReference w:type="default" r:id="rId11"/>
      <w:headerReference w:type="first" r:id="rId12"/>
      <w:footerReference w:type="first" r:id="rId13"/>
      <w:pgSz w:w="11906" w:h="16838" w:code="9"/>
      <w:pgMar w:top="794" w:right="794" w:bottom="794" w:left="794" w:header="426"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3A" w:rsidRDefault="000F4E3A" w:rsidP="007332FF">
      <w:r>
        <w:separator/>
      </w:r>
    </w:p>
  </w:endnote>
  <w:endnote w:type="continuationSeparator" w:id="0">
    <w:p w:rsidR="000F4E3A" w:rsidRDefault="000F4E3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1B3D22" w:rsidRDefault="00895F19"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10-22T00:00:00Z">
                <w:dateFormat w:val="d MMMM yyyy"/>
                <w:lid w:val="en-AU"/>
                <w:storeMappedDataAs w:val="dateTime"/>
                <w:calendar w:val="gregorian"/>
              </w:date>
            </w:sdtPr>
            <w:sdtEndPr>
              <w:rPr>
                <w:rStyle w:val="PageNumber"/>
              </w:rPr>
            </w:sdtEndPr>
            <w:sdtContent>
              <w:r>
                <w:rPr>
                  <w:rStyle w:val="PageNumber"/>
                </w:rPr>
                <w:t>22 October 2021</w:t>
              </w:r>
            </w:sdtContent>
          </w:sdt>
          <w:r w:rsidR="001B3D22" w:rsidRPr="001B3D22">
            <w:rPr>
              <w:rStyle w:val="PageNumber"/>
            </w:rPr>
            <w:t xml:space="preserve"> | Version </w:t>
          </w:r>
          <w:r w:rsidR="003C1068">
            <w:rPr>
              <w:rStyle w:val="PageNumber"/>
            </w:rPr>
            <w:t>6.2</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95F1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95F19">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895F19"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10-22T00:00:00Z">
                <w:dateFormat w:val="d MMMM yyyy"/>
                <w:lid w:val="en-AU"/>
                <w:storeMappedDataAs w:val="dateTime"/>
                <w:calendar w:val="gregorian"/>
              </w:date>
            </w:sdtPr>
            <w:sdtEndPr>
              <w:rPr>
                <w:rStyle w:val="PageNumber"/>
              </w:rPr>
            </w:sdtEndPr>
            <w:sdtContent>
              <w:r>
                <w:rPr>
                  <w:rStyle w:val="PageNumber"/>
                </w:rPr>
                <w:t>22 October 2021</w:t>
              </w:r>
            </w:sdtContent>
          </w:sdt>
          <w:r w:rsidR="001B3D22" w:rsidRPr="001B3D22">
            <w:rPr>
              <w:rStyle w:val="PageNumber"/>
            </w:rPr>
            <w:t xml:space="preserve"> | </w:t>
          </w:r>
          <w:r w:rsidR="004A4E26">
            <w:rPr>
              <w:rStyle w:val="PageNumber"/>
            </w:rPr>
            <w:t xml:space="preserve">Version </w:t>
          </w:r>
          <w:r>
            <w:rPr>
              <w:rStyle w:val="PageNumber"/>
            </w:rPr>
            <w:t>4.3</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895F19">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895F19">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3A" w:rsidRDefault="000F4E3A" w:rsidP="007332FF">
      <w:r>
        <w:separator/>
      </w:r>
    </w:p>
  </w:footnote>
  <w:footnote w:type="continuationSeparator" w:id="0">
    <w:p w:rsidR="000F4E3A" w:rsidRDefault="000F4E3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895F19"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64C11">
          <w:rPr>
            <w:rStyle w:val="HeaderChar"/>
          </w:rPr>
          <w:t>Application to import/export explosives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Pr="00E908F1" w:rsidRDefault="00895F19" w:rsidP="00104245">
    <w:pPr>
      <w:pStyle w:val="Title"/>
      <w:ind w:left="-142"/>
    </w:pPr>
    <w:sdt>
      <w:sdtPr>
        <w:rPr>
          <w:rStyle w:val="TitleChar"/>
          <w:color w:val="EE6321" w:themeColor="text2"/>
          <w:sz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F64C11" w:rsidRPr="00313429">
          <w:rPr>
            <w:rStyle w:val="TitleChar"/>
            <w:color w:val="EE6321" w:themeColor="text2"/>
            <w:sz w:val="56"/>
          </w:rPr>
          <w:t>Application to import/export explosives</w:t>
        </w:r>
      </w:sdtContent>
    </w:sdt>
    <w:r w:rsidR="00AD74F2">
      <w:rPr>
        <w:rStyle w:val="TitleChar"/>
        <w:color w:val="EE6321" w:themeColor="tex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1D377207"/>
    <w:multiLevelType w:val="hybridMultilevel"/>
    <w:tmpl w:val="96D62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500599"/>
    <w:multiLevelType w:val="hybridMultilevel"/>
    <w:tmpl w:val="C068F0BA"/>
    <w:lvl w:ilvl="0" w:tplc="D27A2264">
      <w:start w:val="1"/>
      <w:numFmt w:val="decimal"/>
      <w:lvlText w:val="%1."/>
      <w:lvlJc w:val="left"/>
      <w:pPr>
        <w:ind w:left="611"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9"/>
  </w:num>
  <w:num w:numId="4">
    <w:abstractNumId w:val="26"/>
  </w:num>
  <w:num w:numId="5">
    <w:abstractNumId w:val="16"/>
  </w:num>
  <w:num w:numId="6">
    <w:abstractNumId w:val="7"/>
  </w:num>
  <w:num w:numId="7">
    <w:abstractNumId w:val="28"/>
  </w:num>
  <w:num w:numId="8">
    <w:abstractNumId w:val="15"/>
  </w:num>
  <w:num w:numId="9">
    <w:abstractNumId w:val="38"/>
  </w:num>
  <w:num w:numId="10">
    <w:abstractNumId w:val="23"/>
  </w:num>
  <w:num w:numId="11">
    <w:abstractNumId w:val="35"/>
  </w:num>
  <w:num w:numId="12">
    <w:abstractNumId w:val="24"/>
  </w:num>
  <w:num w:numId="13">
    <w:abstractNumId w:val="17"/>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254"/>
    <w:rsid w:val="00001DDF"/>
    <w:rsid w:val="0000322D"/>
    <w:rsid w:val="00007670"/>
    <w:rsid w:val="00010665"/>
    <w:rsid w:val="00020347"/>
    <w:rsid w:val="0002393A"/>
    <w:rsid w:val="00026901"/>
    <w:rsid w:val="00027DB8"/>
    <w:rsid w:val="000307E6"/>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0E44"/>
    <w:rsid w:val="00082573"/>
    <w:rsid w:val="00082E34"/>
    <w:rsid w:val="000840A3"/>
    <w:rsid w:val="000849D4"/>
    <w:rsid w:val="00085062"/>
    <w:rsid w:val="00086A5F"/>
    <w:rsid w:val="000911EF"/>
    <w:rsid w:val="000962C5"/>
    <w:rsid w:val="00097865"/>
    <w:rsid w:val="000A4317"/>
    <w:rsid w:val="000A4577"/>
    <w:rsid w:val="000A559C"/>
    <w:rsid w:val="000B0076"/>
    <w:rsid w:val="000B2CA1"/>
    <w:rsid w:val="000C23BA"/>
    <w:rsid w:val="000D1F29"/>
    <w:rsid w:val="000D633D"/>
    <w:rsid w:val="000E342B"/>
    <w:rsid w:val="000E3ED2"/>
    <w:rsid w:val="000E5DD2"/>
    <w:rsid w:val="000F2958"/>
    <w:rsid w:val="000F3850"/>
    <w:rsid w:val="000F4E3A"/>
    <w:rsid w:val="000F5401"/>
    <w:rsid w:val="000F604F"/>
    <w:rsid w:val="00104245"/>
    <w:rsid w:val="00104E7F"/>
    <w:rsid w:val="001137EC"/>
    <w:rsid w:val="0011459A"/>
    <w:rsid w:val="001152F5"/>
    <w:rsid w:val="00117743"/>
    <w:rsid w:val="00117F5B"/>
    <w:rsid w:val="001268C5"/>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26E5"/>
    <w:rsid w:val="002E403A"/>
    <w:rsid w:val="002E4290"/>
    <w:rsid w:val="002E66A6"/>
    <w:rsid w:val="002F0DB1"/>
    <w:rsid w:val="002F2885"/>
    <w:rsid w:val="002F45A1"/>
    <w:rsid w:val="002F5953"/>
    <w:rsid w:val="0030203D"/>
    <w:rsid w:val="003037F9"/>
    <w:rsid w:val="0030583E"/>
    <w:rsid w:val="00307FE1"/>
    <w:rsid w:val="00313429"/>
    <w:rsid w:val="003164BA"/>
    <w:rsid w:val="00316608"/>
    <w:rsid w:val="0032013E"/>
    <w:rsid w:val="00323BBB"/>
    <w:rsid w:val="003258E6"/>
    <w:rsid w:val="00342283"/>
    <w:rsid w:val="0034346F"/>
    <w:rsid w:val="00343A87"/>
    <w:rsid w:val="00344A36"/>
    <w:rsid w:val="003456F4"/>
    <w:rsid w:val="00347FB6"/>
    <w:rsid w:val="003504FD"/>
    <w:rsid w:val="00350881"/>
    <w:rsid w:val="0035374E"/>
    <w:rsid w:val="00354DD9"/>
    <w:rsid w:val="00357D55"/>
    <w:rsid w:val="00360CD2"/>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C1068"/>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4759D"/>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3087"/>
    <w:rsid w:val="004864DE"/>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F016A"/>
    <w:rsid w:val="004F7F77"/>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777CB"/>
    <w:rsid w:val="00582D3D"/>
    <w:rsid w:val="00590040"/>
    <w:rsid w:val="00595386"/>
    <w:rsid w:val="00597234"/>
    <w:rsid w:val="005A4AC0"/>
    <w:rsid w:val="005A539B"/>
    <w:rsid w:val="005A5FDF"/>
    <w:rsid w:val="005B0FB7"/>
    <w:rsid w:val="005B122A"/>
    <w:rsid w:val="005B1FCB"/>
    <w:rsid w:val="005B5AC2"/>
    <w:rsid w:val="005B5CE7"/>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868"/>
    <w:rsid w:val="006719EA"/>
    <w:rsid w:val="00671D84"/>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36D76"/>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73E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4569C"/>
    <w:rsid w:val="00854EC1"/>
    <w:rsid w:val="0085797F"/>
    <w:rsid w:val="00860028"/>
    <w:rsid w:val="00861DC3"/>
    <w:rsid w:val="00867019"/>
    <w:rsid w:val="00872B4E"/>
    <w:rsid w:val="00872EF1"/>
    <w:rsid w:val="0087320B"/>
    <w:rsid w:val="008734C3"/>
    <w:rsid w:val="008735A9"/>
    <w:rsid w:val="00877385"/>
    <w:rsid w:val="00877BC5"/>
    <w:rsid w:val="00877D20"/>
    <w:rsid w:val="00881C48"/>
    <w:rsid w:val="00881CC3"/>
    <w:rsid w:val="00885B80"/>
    <w:rsid w:val="00885C30"/>
    <w:rsid w:val="00885E9B"/>
    <w:rsid w:val="0089368E"/>
    <w:rsid w:val="00893C96"/>
    <w:rsid w:val="0089500A"/>
    <w:rsid w:val="00895F19"/>
    <w:rsid w:val="00897C94"/>
    <w:rsid w:val="008A7C12"/>
    <w:rsid w:val="008B03CE"/>
    <w:rsid w:val="008B521D"/>
    <w:rsid w:val="008B529E"/>
    <w:rsid w:val="008C17FB"/>
    <w:rsid w:val="008C70BB"/>
    <w:rsid w:val="008D1B00"/>
    <w:rsid w:val="008D57B8"/>
    <w:rsid w:val="008E03FC"/>
    <w:rsid w:val="008E510B"/>
    <w:rsid w:val="008F3127"/>
    <w:rsid w:val="00902B13"/>
    <w:rsid w:val="00907265"/>
    <w:rsid w:val="00911941"/>
    <w:rsid w:val="0092024D"/>
    <w:rsid w:val="00924D17"/>
    <w:rsid w:val="00925146"/>
    <w:rsid w:val="00925F0F"/>
    <w:rsid w:val="00932F6B"/>
    <w:rsid w:val="00934E50"/>
    <w:rsid w:val="00942373"/>
    <w:rsid w:val="009468BC"/>
    <w:rsid w:val="00947FAE"/>
    <w:rsid w:val="009616DF"/>
    <w:rsid w:val="0096542F"/>
    <w:rsid w:val="00967FA7"/>
    <w:rsid w:val="00971645"/>
    <w:rsid w:val="00977919"/>
    <w:rsid w:val="00983000"/>
    <w:rsid w:val="009870FA"/>
    <w:rsid w:val="009921C3"/>
    <w:rsid w:val="0099551D"/>
    <w:rsid w:val="009979B8"/>
    <w:rsid w:val="009A5897"/>
    <w:rsid w:val="009A5F24"/>
    <w:rsid w:val="009B0B3E"/>
    <w:rsid w:val="009B1913"/>
    <w:rsid w:val="009B1BF1"/>
    <w:rsid w:val="009B53DF"/>
    <w:rsid w:val="009B6657"/>
    <w:rsid w:val="009B6966"/>
    <w:rsid w:val="009B6A89"/>
    <w:rsid w:val="009D0EB5"/>
    <w:rsid w:val="009D14F9"/>
    <w:rsid w:val="009D2B74"/>
    <w:rsid w:val="009D63FF"/>
    <w:rsid w:val="009E175D"/>
    <w:rsid w:val="009E2D0C"/>
    <w:rsid w:val="009E3CC2"/>
    <w:rsid w:val="009F06BD"/>
    <w:rsid w:val="009F24AB"/>
    <w:rsid w:val="009F2A4D"/>
    <w:rsid w:val="00A00828"/>
    <w:rsid w:val="00A03290"/>
    <w:rsid w:val="00A0387E"/>
    <w:rsid w:val="00A05BFD"/>
    <w:rsid w:val="00A07490"/>
    <w:rsid w:val="00A10655"/>
    <w:rsid w:val="00A12B64"/>
    <w:rsid w:val="00A22C38"/>
    <w:rsid w:val="00A22D3C"/>
    <w:rsid w:val="00A25193"/>
    <w:rsid w:val="00A26E80"/>
    <w:rsid w:val="00A31AE8"/>
    <w:rsid w:val="00A34F42"/>
    <w:rsid w:val="00A3739D"/>
    <w:rsid w:val="00A3761F"/>
    <w:rsid w:val="00A37DDA"/>
    <w:rsid w:val="00A45005"/>
    <w:rsid w:val="00A468ED"/>
    <w:rsid w:val="00A53CF0"/>
    <w:rsid w:val="00A66DD9"/>
    <w:rsid w:val="00A74454"/>
    <w:rsid w:val="00A7620F"/>
    <w:rsid w:val="00A76790"/>
    <w:rsid w:val="00A925EC"/>
    <w:rsid w:val="00A929AA"/>
    <w:rsid w:val="00A92B6B"/>
    <w:rsid w:val="00AA541E"/>
    <w:rsid w:val="00AB0435"/>
    <w:rsid w:val="00AD0DA4"/>
    <w:rsid w:val="00AD15EB"/>
    <w:rsid w:val="00AD3351"/>
    <w:rsid w:val="00AD4169"/>
    <w:rsid w:val="00AD74F2"/>
    <w:rsid w:val="00AE193F"/>
    <w:rsid w:val="00AE25C6"/>
    <w:rsid w:val="00AE2A8A"/>
    <w:rsid w:val="00AE306C"/>
    <w:rsid w:val="00AF28C1"/>
    <w:rsid w:val="00AF794A"/>
    <w:rsid w:val="00B02EF1"/>
    <w:rsid w:val="00B07C97"/>
    <w:rsid w:val="00B11C67"/>
    <w:rsid w:val="00B13DC7"/>
    <w:rsid w:val="00B15754"/>
    <w:rsid w:val="00B15CD9"/>
    <w:rsid w:val="00B16002"/>
    <w:rsid w:val="00B2046E"/>
    <w:rsid w:val="00B20E8B"/>
    <w:rsid w:val="00B257E1"/>
    <w:rsid w:val="00B2599A"/>
    <w:rsid w:val="00B27AC4"/>
    <w:rsid w:val="00B31D3A"/>
    <w:rsid w:val="00B343CC"/>
    <w:rsid w:val="00B5084A"/>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A7446"/>
    <w:rsid w:val="00BB2239"/>
    <w:rsid w:val="00BB2AE7"/>
    <w:rsid w:val="00BB6464"/>
    <w:rsid w:val="00BC1BB8"/>
    <w:rsid w:val="00BC736F"/>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4A95"/>
    <w:rsid w:val="00C45263"/>
    <w:rsid w:val="00C51537"/>
    <w:rsid w:val="00C52BC3"/>
    <w:rsid w:val="00C53ECF"/>
    <w:rsid w:val="00C61AFA"/>
    <w:rsid w:val="00C61D64"/>
    <w:rsid w:val="00C62099"/>
    <w:rsid w:val="00C64EA3"/>
    <w:rsid w:val="00C72867"/>
    <w:rsid w:val="00C75E81"/>
    <w:rsid w:val="00C86609"/>
    <w:rsid w:val="00C917F5"/>
    <w:rsid w:val="00C92B4C"/>
    <w:rsid w:val="00C954F6"/>
    <w:rsid w:val="00C96318"/>
    <w:rsid w:val="00CA36A0"/>
    <w:rsid w:val="00CA6BC5"/>
    <w:rsid w:val="00CC2F1A"/>
    <w:rsid w:val="00CC571B"/>
    <w:rsid w:val="00CC61CD"/>
    <w:rsid w:val="00CC6C02"/>
    <w:rsid w:val="00CC737B"/>
    <w:rsid w:val="00CD5011"/>
    <w:rsid w:val="00CE640F"/>
    <w:rsid w:val="00CE76BC"/>
    <w:rsid w:val="00CF348D"/>
    <w:rsid w:val="00CF540E"/>
    <w:rsid w:val="00D02F07"/>
    <w:rsid w:val="00D15D88"/>
    <w:rsid w:val="00D27D49"/>
    <w:rsid w:val="00D27EBE"/>
    <w:rsid w:val="00D32BCF"/>
    <w:rsid w:val="00D33EDB"/>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2193"/>
    <w:rsid w:val="00D975C0"/>
    <w:rsid w:val="00DA5285"/>
    <w:rsid w:val="00DB191D"/>
    <w:rsid w:val="00DB4F91"/>
    <w:rsid w:val="00DB6D0A"/>
    <w:rsid w:val="00DC06BE"/>
    <w:rsid w:val="00DC1F0F"/>
    <w:rsid w:val="00DC3117"/>
    <w:rsid w:val="00DC5DD9"/>
    <w:rsid w:val="00DC6D2D"/>
    <w:rsid w:val="00DD0877"/>
    <w:rsid w:val="00DD4E59"/>
    <w:rsid w:val="00DE33B5"/>
    <w:rsid w:val="00DE5E18"/>
    <w:rsid w:val="00DE7BE2"/>
    <w:rsid w:val="00DF0487"/>
    <w:rsid w:val="00DF5EA4"/>
    <w:rsid w:val="00DF7C06"/>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2DEB"/>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D7AA5"/>
    <w:rsid w:val="00EE38FA"/>
    <w:rsid w:val="00EE3E2C"/>
    <w:rsid w:val="00EE5D23"/>
    <w:rsid w:val="00EE750D"/>
    <w:rsid w:val="00EF051F"/>
    <w:rsid w:val="00EF3CA4"/>
    <w:rsid w:val="00EF49A8"/>
    <w:rsid w:val="00EF7503"/>
    <w:rsid w:val="00EF7859"/>
    <w:rsid w:val="00F014DA"/>
    <w:rsid w:val="00F02591"/>
    <w:rsid w:val="00F15931"/>
    <w:rsid w:val="00F467B9"/>
    <w:rsid w:val="00F5696E"/>
    <w:rsid w:val="00F60EFF"/>
    <w:rsid w:val="00F64C11"/>
    <w:rsid w:val="00F67D2D"/>
    <w:rsid w:val="00F67DE9"/>
    <w:rsid w:val="00F738AA"/>
    <w:rsid w:val="00F858F2"/>
    <w:rsid w:val="00F860CC"/>
    <w:rsid w:val="00F94398"/>
    <w:rsid w:val="00FB2B56"/>
    <w:rsid w:val="00FB2BBD"/>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4F548"/>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tworksafe@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F1F819-3905-4123-A9C9-B0A0967C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to import/export explosives</vt:lpstr>
    </vt:vector>
  </TitlesOfParts>
  <Company>&lt;NAME&gt;</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import/export explosives</dc:title>
  <dc:creator>Amanda Baker</dc:creator>
  <cp:lastModifiedBy>Amanda Baker</cp:lastModifiedBy>
  <cp:revision>2</cp:revision>
  <cp:lastPrinted>2021-09-08T03:11:00Z</cp:lastPrinted>
  <dcterms:created xsi:type="dcterms:W3CDTF">2021-10-22T04:17:00Z</dcterms:created>
  <dcterms:modified xsi:type="dcterms:W3CDTF">2021-10-22T04:17:00Z</dcterms:modified>
</cp:coreProperties>
</file>