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4C3" w:rsidRPr="008734C3" w:rsidRDefault="008734C3" w:rsidP="008734C3">
      <w:pPr>
        <w:pStyle w:val="NoSpacing"/>
        <w:spacing w:before="60" w:after="60"/>
      </w:pPr>
      <w:bookmarkStart w:id="0" w:name="_GoBack"/>
      <w:bookmarkEnd w:id="0"/>
      <w:r>
        <w:t>Use this form</w:t>
      </w:r>
      <w:r w:rsidRPr="008734C3">
        <w:t xml:space="preserve"> to notify NT WorkSafe of the commencement of gas works on fuel gas systems when:</w:t>
      </w:r>
    </w:p>
    <w:p w:rsidR="008734C3" w:rsidRPr="008734C3" w:rsidRDefault="008734C3" w:rsidP="008734C3">
      <w:pPr>
        <w:pStyle w:val="NoSpacing"/>
        <w:numPr>
          <w:ilvl w:val="0"/>
          <w:numId w:val="14"/>
        </w:numPr>
        <w:spacing w:before="60" w:after="60"/>
        <w:rPr>
          <w:rFonts w:cs="Arial"/>
        </w:rPr>
      </w:pPr>
      <w:r w:rsidRPr="008734C3">
        <w:rPr>
          <w:rFonts w:cs="Arial"/>
        </w:rPr>
        <w:t>The fuel gas stored in a gas container/s is more than 200kg; or</w:t>
      </w:r>
    </w:p>
    <w:p w:rsidR="008734C3" w:rsidRPr="008734C3" w:rsidRDefault="008734C3" w:rsidP="008734C3">
      <w:pPr>
        <w:pStyle w:val="NoSpacing"/>
        <w:numPr>
          <w:ilvl w:val="0"/>
          <w:numId w:val="14"/>
        </w:numPr>
        <w:spacing w:before="60" w:after="60"/>
        <w:rPr>
          <w:rFonts w:cs="Arial"/>
        </w:rPr>
      </w:pPr>
      <w:r w:rsidRPr="008734C3">
        <w:rPr>
          <w:rFonts w:cs="Arial"/>
        </w:rPr>
        <w:t>The fuel gas system is connected to a gas main and the total gas consumption is more than 200MJ per hour.</w:t>
      </w:r>
    </w:p>
    <w:p w:rsidR="00B60D8D" w:rsidRPr="008734C3" w:rsidRDefault="008734C3" w:rsidP="008734C3">
      <w:pPr>
        <w:pStyle w:val="NoSpacing"/>
        <w:spacing w:before="60" w:after="60"/>
        <w:rPr>
          <w:rFonts w:cs="Arial"/>
        </w:rPr>
      </w:pPr>
      <w:r w:rsidRPr="008734C3">
        <w:rPr>
          <w:rFonts w:cs="Arial"/>
        </w:rPr>
        <w:t>NT WorkSafe must be notified no later than 24 hours prior to commencement of work or, in an emergency, as soon as practicable.</w:t>
      </w:r>
    </w:p>
    <w:tbl>
      <w:tblPr>
        <w:tblStyle w:val="TableGrid"/>
        <w:tblW w:w="10916" w:type="dxa"/>
        <w:tblInd w:w="-284" w:type="dxa"/>
        <w:tblLayout w:type="fixed"/>
        <w:tblLook w:val="04A0" w:firstRow="1" w:lastRow="0" w:firstColumn="1" w:lastColumn="0" w:noHBand="0" w:noVBand="1"/>
      </w:tblPr>
      <w:tblGrid>
        <w:gridCol w:w="10"/>
        <w:gridCol w:w="1111"/>
        <w:gridCol w:w="232"/>
        <w:gridCol w:w="299"/>
        <w:gridCol w:w="186"/>
        <w:gridCol w:w="258"/>
        <w:gridCol w:w="74"/>
        <w:gridCol w:w="339"/>
        <w:gridCol w:w="15"/>
        <w:gridCol w:w="160"/>
        <w:gridCol w:w="148"/>
        <w:gridCol w:w="110"/>
        <w:gridCol w:w="8"/>
        <w:gridCol w:w="307"/>
        <w:gridCol w:w="118"/>
        <w:gridCol w:w="69"/>
        <w:gridCol w:w="500"/>
        <w:gridCol w:w="210"/>
        <w:gridCol w:w="140"/>
        <w:gridCol w:w="210"/>
        <w:gridCol w:w="220"/>
        <w:gridCol w:w="76"/>
        <w:gridCol w:w="123"/>
        <w:gridCol w:w="282"/>
        <w:gridCol w:w="9"/>
        <w:gridCol w:w="152"/>
        <w:gridCol w:w="53"/>
        <w:gridCol w:w="82"/>
        <w:gridCol w:w="396"/>
        <w:gridCol w:w="81"/>
        <w:gridCol w:w="260"/>
        <w:gridCol w:w="103"/>
        <w:gridCol w:w="33"/>
        <w:gridCol w:w="19"/>
        <w:gridCol w:w="124"/>
        <w:gridCol w:w="31"/>
        <w:gridCol w:w="192"/>
        <w:gridCol w:w="168"/>
        <w:gridCol w:w="11"/>
        <w:gridCol w:w="26"/>
        <w:gridCol w:w="104"/>
        <w:gridCol w:w="38"/>
        <w:gridCol w:w="49"/>
        <w:gridCol w:w="239"/>
        <w:gridCol w:w="562"/>
        <w:gridCol w:w="71"/>
        <w:gridCol w:w="32"/>
        <w:gridCol w:w="124"/>
        <w:gridCol w:w="172"/>
        <w:gridCol w:w="131"/>
        <w:gridCol w:w="319"/>
        <w:gridCol w:w="117"/>
        <w:gridCol w:w="7"/>
        <w:gridCol w:w="15"/>
        <w:gridCol w:w="118"/>
        <w:gridCol w:w="458"/>
        <w:gridCol w:w="100"/>
        <w:gridCol w:w="436"/>
        <w:gridCol w:w="282"/>
        <w:gridCol w:w="28"/>
        <w:gridCol w:w="546"/>
        <w:gridCol w:w="9"/>
        <w:gridCol w:w="14"/>
      </w:tblGrid>
      <w:tr w:rsidR="00C917F5" w:rsidRPr="00B0424F" w:rsidTr="0021640E">
        <w:trPr>
          <w:gridAfter w:val="2"/>
          <w:wAfter w:w="23" w:type="dxa"/>
        </w:trPr>
        <w:tc>
          <w:tcPr>
            <w:tcW w:w="10893" w:type="dxa"/>
            <w:gridSpan w:val="61"/>
            <w:tcBorders>
              <w:top w:val="nil"/>
              <w:left w:val="nil"/>
              <w:bottom w:val="single" w:sz="8" w:space="0" w:color="808080" w:themeColor="background1" w:themeShade="80"/>
              <w:right w:val="nil"/>
            </w:tcBorders>
          </w:tcPr>
          <w:p w:rsidR="00AD74F2" w:rsidRPr="00AD74F2" w:rsidRDefault="008734C3" w:rsidP="00AD74F2">
            <w:pPr>
              <w:pStyle w:val="ListParagraph"/>
              <w:numPr>
                <w:ilvl w:val="0"/>
                <w:numId w:val="13"/>
              </w:numPr>
              <w:spacing w:before="60" w:after="60"/>
              <w:ind w:left="317"/>
              <w:rPr>
                <w:rFonts w:cs="Arial"/>
                <w:b/>
                <w:sz w:val="20"/>
                <w:szCs w:val="24"/>
              </w:rPr>
            </w:pPr>
            <w:r>
              <w:rPr>
                <w:rFonts w:cs="Arial"/>
                <w:b/>
                <w:sz w:val="24"/>
                <w:szCs w:val="24"/>
              </w:rPr>
              <w:t>Commencement date</w:t>
            </w:r>
          </w:p>
        </w:tc>
      </w:tr>
      <w:tr w:rsidR="00C917F5" w:rsidRPr="00B0424F" w:rsidTr="0021640E">
        <w:trPr>
          <w:gridAfter w:val="2"/>
          <w:wAfter w:w="23" w:type="dxa"/>
        </w:trPr>
        <w:tc>
          <w:tcPr>
            <w:tcW w:w="2942" w:type="dxa"/>
            <w:gridSpan w:val="12"/>
            <w:tcBorders>
              <w:top w:val="single" w:sz="8"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AD74F2" w:rsidRPr="00EC58BA" w:rsidRDefault="008734C3" w:rsidP="00AD74F2">
            <w:pPr>
              <w:spacing w:before="60" w:after="60"/>
              <w:rPr>
                <w:rFonts w:cs="Arial"/>
                <w:sz w:val="20"/>
              </w:rPr>
            </w:pPr>
            <w:r>
              <w:rPr>
                <w:rFonts w:cs="Arial"/>
                <w:sz w:val="20"/>
              </w:rPr>
              <w:t>Work will commence on:</w:t>
            </w:r>
          </w:p>
        </w:tc>
        <w:tc>
          <w:tcPr>
            <w:tcW w:w="7951" w:type="dxa"/>
            <w:gridSpan w:val="49"/>
            <w:tcBorders>
              <w:top w:val="single" w:sz="8"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vAlign w:val="center"/>
          </w:tcPr>
          <w:p w:rsidR="00AD74F2" w:rsidRDefault="00AD74F2" w:rsidP="004F7F77">
            <w:pPr>
              <w:spacing w:before="60" w:after="60"/>
            </w:pPr>
          </w:p>
        </w:tc>
      </w:tr>
      <w:tr w:rsidR="00C917F5" w:rsidRPr="00B0424F" w:rsidTr="0021640E">
        <w:trPr>
          <w:gridAfter w:val="2"/>
          <w:wAfter w:w="23" w:type="dxa"/>
        </w:trPr>
        <w:tc>
          <w:tcPr>
            <w:tcW w:w="10893" w:type="dxa"/>
            <w:gridSpan w:val="61"/>
            <w:tcBorders>
              <w:top w:val="nil"/>
              <w:left w:val="nil"/>
              <w:bottom w:val="single" w:sz="8" w:space="0" w:color="808080" w:themeColor="background1" w:themeShade="80"/>
              <w:right w:val="nil"/>
            </w:tcBorders>
          </w:tcPr>
          <w:p w:rsidR="00B60D8D" w:rsidRPr="00AD74F2" w:rsidRDefault="004F7F77" w:rsidP="00AD74F2">
            <w:pPr>
              <w:pStyle w:val="ListParagraph"/>
              <w:numPr>
                <w:ilvl w:val="0"/>
                <w:numId w:val="13"/>
              </w:numPr>
              <w:spacing w:before="60" w:after="60"/>
              <w:ind w:left="317"/>
              <w:rPr>
                <w:rFonts w:cs="Arial"/>
                <w:sz w:val="24"/>
                <w:szCs w:val="24"/>
              </w:rPr>
            </w:pPr>
            <w:r>
              <w:rPr>
                <w:rFonts w:cs="Arial"/>
                <w:b/>
                <w:sz w:val="24"/>
                <w:szCs w:val="24"/>
              </w:rPr>
              <w:t>Business</w:t>
            </w:r>
            <w:r w:rsidR="008734C3">
              <w:rPr>
                <w:rFonts w:cs="Arial"/>
                <w:b/>
                <w:sz w:val="24"/>
                <w:szCs w:val="24"/>
              </w:rPr>
              <w:t xml:space="preserve"> details</w:t>
            </w:r>
          </w:p>
        </w:tc>
      </w:tr>
      <w:tr w:rsidR="0021640E" w:rsidRPr="00B0424F" w:rsidTr="0021640E">
        <w:trPr>
          <w:gridAfter w:val="2"/>
          <w:wAfter w:w="23" w:type="dxa"/>
        </w:trPr>
        <w:tc>
          <w:tcPr>
            <w:tcW w:w="2170" w:type="dxa"/>
            <w:gridSpan w:val="7"/>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sz w:val="20"/>
              </w:rPr>
            </w:pPr>
            <w:r>
              <w:rPr>
                <w:rFonts w:cs="Arial"/>
                <w:sz w:val="20"/>
              </w:rPr>
              <w:t>Business name</w:t>
            </w:r>
            <w:r w:rsidRPr="00B0424F">
              <w:rPr>
                <w:rFonts w:cs="Arial"/>
                <w:sz w:val="20"/>
              </w:rPr>
              <w:t>:</w:t>
            </w:r>
          </w:p>
        </w:tc>
        <w:tc>
          <w:tcPr>
            <w:tcW w:w="4966" w:type="dxa"/>
            <w:gridSpan w:val="36"/>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60D8D" w:rsidRPr="00B0424F" w:rsidRDefault="00B60D8D" w:rsidP="00900939">
            <w:pPr>
              <w:spacing w:before="60" w:after="60"/>
              <w:rPr>
                <w:rFonts w:cs="Arial"/>
                <w:sz w:val="20"/>
              </w:rPr>
            </w:pPr>
          </w:p>
        </w:tc>
        <w:tc>
          <w:tcPr>
            <w:tcW w:w="801" w:type="dxa"/>
            <w:gridSpan w:val="2"/>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60D8D" w:rsidRPr="00B0424F" w:rsidRDefault="00B60D8D" w:rsidP="00900939">
            <w:pPr>
              <w:spacing w:before="60" w:after="60"/>
              <w:rPr>
                <w:rFonts w:cs="Arial"/>
                <w:sz w:val="20"/>
              </w:rPr>
            </w:pPr>
            <w:r w:rsidRPr="00B0424F">
              <w:rPr>
                <w:rFonts w:cs="Arial"/>
                <w:sz w:val="20"/>
              </w:rPr>
              <w:t>ABN:</w:t>
            </w:r>
          </w:p>
        </w:tc>
        <w:tc>
          <w:tcPr>
            <w:tcW w:w="2956" w:type="dxa"/>
            <w:gridSpan w:val="16"/>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60D8D" w:rsidRPr="00B0424F" w:rsidRDefault="00B60D8D" w:rsidP="00900939">
            <w:pPr>
              <w:spacing w:before="60" w:after="60"/>
              <w:rPr>
                <w:rFonts w:cs="Arial"/>
                <w:sz w:val="20"/>
              </w:rPr>
            </w:pPr>
          </w:p>
        </w:tc>
      </w:tr>
      <w:tr w:rsidR="00C917F5" w:rsidRPr="00B0424F" w:rsidTr="0021640E">
        <w:trPr>
          <w:gridAfter w:val="2"/>
          <w:wAfter w:w="23" w:type="dxa"/>
        </w:trPr>
        <w:tc>
          <w:tcPr>
            <w:tcW w:w="2170"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sz w:val="20"/>
              </w:rPr>
            </w:pPr>
            <w:r>
              <w:rPr>
                <w:rFonts w:cs="Arial"/>
                <w:sz w:val="20"/>
              </w:rPr>
              <w:t>Contact person:</w:t>
            </w:r>
          </w:p>
        </w:tc>
        <w:tc>
          <w:tcPr>
            <w:tcW w:w="8723" w:type="dxa"/>
            <w:gridSpan w:val="5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60D8D" w:rsidRPr="00B0424F" w:rsidRDefault="00B60D8D" w:rsidP="00900939">
            <w:pPr>
              <w:spacing w:before="60" w:after="60"/>
              <w:rPr>
                <w:rFonts w:cs="Arial"/>
                <w:sz w:val="20"/>
              </w:rPr>
            </w:pPr>
          </w:p>
        </w:tc>
      </w:tr>
      <w:tr w:rsidR="00C917F5" w:rsidRPr="00B0424F" w:rsidTr="0021640E">
        <w:trPr>
          <w:gridAfter w:val="2"/>
          <w:wAfter w:w="23" w:type="dxa"/>
        </w:trPr>
        <w:tc>
          <w:tcPr>
            <w:tcW w:w="2170"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F5953" w:rsidRDefault="002F5953" w:rsidP="00900939">
            <w:pPr>
              <w:spacing w:before="60" w:after="60"/>
              <w:rPr>
                <w:rFonts w:cs="Arial"/>
                <w:sz w:val="20"/>
              </w:rPr>
            </w:pPr>
            <w:r>
              <w:rPr>
                <w:rFonts w:cs="Arial"/>
                <w:sz w:val="20"/>
              </w:rPr>
              <w:t>Postal address:</w:t>
            </w:r>
          </w:p>
        </w:tc>
        <w:tc>
          <w:tcPr>
            <w:tcW w:w="8723" w:type="dxa"/>
            <w:gridSpan w:val="5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2F5953" w:rsidRPr="00B0424F" w:rsidRDefault="002F5953" w:rsidP="00900939">
            <w:pPr>
              <w:spacing w:before="60" w:after="60"/>
              <w:rPr>
                <w:rFonts w:cs="Arial"/>
                <w:sz w:val="20"/>
              </w:rPr>
            </w:pPr>
          </w:p>
        </w:tc>
      </w:tr>
      <w:tr w:rsidR="0021640E" w:rsidRPr="00B0424F" w:rsidTr="0021640E">
        <w:trPr>
          <w:gridAfter w:val="2"/>
          <w:wAfter w:w="23" w:type="dxa"/>
        </w:trPr>
        <w:tc>
          <w:tcPr>
            <w:tcW w:w="2170"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F5953" w:rsidRPr="00B0424F" w:rsidRDefault="002F5953" w:rsidP="002F5953">
            <w:pPr>
              <w:spacing w:before="60" w:after="60"/>
              <w:rPr>
                <w:rFonts w:cs="Arial"/>
                <w:sz w:val="20"/>
              </w:rPr>
            </w:pPr>
            <w:r>
              <w:rPr>
                <w:rFonts w:cs="Arial"/>
                <w:sz w:val="20"/>
              </w:rPr>
              <w:t>Suburb:</w:t>
            </w:r>
          </w:p>
        </w:tc>
        <w:tc>
          <w:tcPr>
            <w:tcW w:w="4171" w:type="dxa"/>
            <w:gridSpan w:val="2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2F5953" w:rsidRPr="00B0424F" w:rsidRDefault="002F5953" w:rsidP="002F5953">
            <w:pPr>
              <w:spacing w:before="60" w:after="60"/>
              <w:rPr>
                <w:rFonts w:cs="Arial"/>
                <w:sz w:val="20"/>
              </w:rPr>
            </w:pPr>
          </w:p>
        </w:tc>
        <w:tc>
          <w:tcPr>
            <w:tcW w:w="70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F5953" w:rsidRPr="00B0424F" w:rsidRDefault="002F5953" w:rsidP="002F5953">
            <w:pPr>
              <w:spacing w:before="60" w:after="60"/>
              <w:rPr>
                <w:rFonts w:cs="Arial"/>
                <w:sz w:val="20"/>
              </w:rPr>
            </w:pPr>
            <w:r>
              <w:rPr>
                <w:rFonts w:cs="Arial"/>
                <w:spacing w:val="-6"/>
                <w:sz w:val="20"/>
              </w:rPr>
              <w:t>State:</w:t>
            </w:r>
          </w:p>
        </w:tc>
        <w:tc>
          <w:tcPr>
            <w:tcW w:w="14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2F5953" w:rsidRPr="00B0424F" w:rsidRDefault="002F5953" w:rsidP="002F5953">
            <w:pPr>
              <w:spacing w:before="60" w:after="60"/>
              <w:rPr>
                <w:rFonts w:cs="Arial"/>
                <w:sz w:val="20"/>
              </w:rPr>
            </w:pPr>
          </w:p>
        </w:tc>
        <w:tc>
          <w:tcPr>
            <w:tcW w:w="113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F5953" w:rsidRPr="00B0424F" w:rsidRDefault="002F5953" w:rsidP="002F5953">
            <w:pPr>
              <w:spacing w:before="60" w:after="60"/>
              <w:rPr>
                <w:rFonts w:cs="Arial"/>
                <w:sz w:val="20"/>
              </w:rPr>
            </w:pPr>
            <w:r>
              <w:rPr>
                <w:rFonts w:cs="Arial"/>
                <w:sz w:val="20"/>
              </w:rPr>
              <w:t>Postcode:</w:t>
            </w:r>
          </w:p>
        </w:tc>
        <w:tc>
          <w:tcPr>
            <w:tcW w:w="12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2F5953" w:rsidRPr="00B0424F" w:rsidRDefault="002F5953" w:rsidP="002F5953">
            <w:pPr>
              <w:spacing w:before="60" w:after="60"/>
              <w:rPr>
                <w:rFonts w:cs="Arial"/>
                <w:sz w:val="20"/>
              </w:rPr>
            </w:pPr>
          </w:p>
        </w:tc>
      </w:tr>
      <w:tr w:rsidR="0021640E" w:rsidRPr="00B0424F" w:rsidTr="0021640E">
        <w:trPr>
          <w:gridAfter w:val="2"/>
          <w:wAfter w:w="23" w:type="dxa"/>
        </w:trPr>
        <w:tc>
          <w:tcPr>
            <w:tcW w:w="2170"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bCs/>
                <w:color w:val="000000"/>
                <w:sz w:val="20"/>
              </w:rPr>
            </w:pPr>
            <w:r>
              <w:rPr>
                <w:rFonts w:cs="Arial"/>
                <w:sz w:val="20"/>
              </w:rPr>
              <w:t>Phone</w:t>
            </w:r>
            <w:r w:rsidRPr="00B0424F">
              <w:rPr>
                <w:rFonts w:cs="Arial"/>
                <w:sz w:val="20"/>
              </w:rPr>
              <w:t xml:space="preserve"> number:</w:t>
            </w:r>
          </w:p>
        </w:tc>
        <w:tc>
          <w:tcPr>
            <w:tcW w:w="3196"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B60D8D" w:rsidRPr="00B0424F" w:rsidRDefault="00B60D8D" w:rsidP="00900939">
            <w:pPr>
              <w:spacing w:before="60" w:after="60"/>
              <w:rPr>
                <w:rFonts w:cs="Arial"/>
                <w:bCs/>
                <w:color w:val="000000"/>
                <w:sz w:val="20"/>
              </w:rPr>
            </w:pPr>
          </w:p>
        </w:tc>
        <w:tc>
          <w:tcPr>
            <w:tcW w:w="1683"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bCs/>
                <w:color w:val="000000"/>
                <w:sz w:val="20"/>
              </w:rPr>
            </w:pPr>
            <w:r>
              <w:rPr>
                <w:rFonts w:cs="Arial"/>
                <w:sz w:val="20"/>
              </w:rPr>
              <w:t>Mobile number:</w:t>
            </w:r>
          </w:p>
        </w:tc>
        <w:tc>
          <w:tcPr>
            <w:tcW w:w="3844"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B60D8D" w:rsidRPr="00B0424F" w:rsidRDefault="00B60D8D" w:rsidP="00900939">
            <w:pPr>
              <w:spacing w:before="60" w:after="60"/>
              <w:rPr>
                <w:rFonts w:cs="Arial"/>
                <w:sz w:val="20"/>
              </w:rPr>
            </w:pPr>
          </w:p>
        </w:tc>
      </w:tr>
      <w:tr w:rsidR="00C917F5" w:rsidRPr="00B0424F" w:rsidTr="0021640E">
        <w:trPr>
          <w:gridAfter w:val="2"/>
          <w:wAfter w:w="23" w:type="dxa"/>
        </w:trPr>
        <w:tc>
          <w:tcPr>
            <w:tcW w:w="2170" w:type="dxa"/>
            <w:gridSpan w:val="7"/>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sz w:val="20"/>
              </w:rPr>
            </w:pPr>
            <w:r w:rsidRPr="00B0424F">
              <w:rPr>
                <w:rFonts w:cs="Arial"/>
                <w:sz w:val="20"/>
              </w:rPr>
              <w:t>Email address:</w:t>
            </w:r>
          </w:p>
        </w:tc>
        <w:tc>
          <w:tcPr>
            <w:tcW w:w="8723" w:type="dxa"/>
            <w:gridSpan w:val="54"/>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B60D8D" w:rsidRPr="00B0424F" w:rsidRDefault="00B60D8D" w:rsidP="00900939">
            <w:pPr>
              <w:spacing w:before="60" w:after="60"/>
              <w:rPr>
                <w:rFonts w:cs="Arial"/>
                <w:sz w:val="20"/>
              </w:rPr>
            </w:pPr>
          </w:p>
        </w:tc>
      </w:tr>
      <w:tr w:rsidR="00C917F5" w:rsidRPr="00B0424F" w:rsidTr="0021640E">
        <w:trPr>
          <w:gridAfter w:val="2"/>
          <w:wAfter w:w="23" w:type="dxa"/>
        </w:trPr>
        <w:tc>
          <w:tcPr>
            <w:tcW w:w="10893" w:type="dxa"/>
            <w:gridSpan w:val="61"/>
            <w:tcBorders>
              <w:top w:val="single" w:sz="8" w:space="0" w:color="808080" w:themeColor="background1" w:themeShade="80"/>
              <w:left w:val="nil"/>
              <w:bottom w:val="single" w:sz="8" w:space="0" w:color="808080" w:themeColor="background1" w:themeShade="80"/>
              <w:right w:val="nil"/>
            </w:tcBorders>
          </w:tcPr>
          <w:p w:rsidR="00B60D8D" w:rsidRPr="0084569C" w:rsidRDefault="008734C3" w:rsidP="0084569C">
            <w:pPr>
              <w:pStyle w:val="ListParagraph"/>
              <w:numPr>
                <w:ilvl w:val="0"/>
                <w:numId w:val="13"/>
              </w:numPr>
              <w:spacing w:before="60" w:after="60"/>
              <w:ind w:left="317"/>
              <w:rPr>
                <w:rFonts w:cs="Arial"/>
                <w:sz w:val="24"/>
                <w:szCs w:val="24"/>
              </w:rPr>
            </w:pPr>
            <w:r>
              <w:rPr>
                <w:rFonts w:cs="Arial"/>
                <w:b/>
                <w:sz w:val="24"/>
                <w:szCs w:val="24"/>
              </w:rPr>
              <w:t>Gasfitter details</w:t>
            </w:r>
          </w:p>
        </w:tc>
      </w:tr>
      <w:tr w:rsidR="008A432B" w:rsidRPr="00B0424F" w:rsidTr="0021640E">
        <w:trPr>
          <w:gridAfter w:val="2"/>
          <w:wAfter w:w="23" w:type="dxa"/>
        </w:trPr>
        <w:tc>
          <w:tcPr>
            <w:tcW w:w="2170" w:type="dxa"/>
            <w:gridSpan w:val="7"/>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8734C3" w:rsidP="00900939">
            <w:pPr>
              <w:spacing w:before="60" w:after="60"/>
              <w:rPr>
                <w:rFonts w:cs="Arial"/>
                <w:sz w:val="20"/>
              </w:rPr>
            </w:pPr>
            <w:r>
              <w:rPr>
                <w:rFonts w:cs="Arial"/>
                <w:sz w:val="20"/>
              </w:rPr>
              <w:t>Gasfitter name:</w:t>
            </w:r>
          </w:p>
        </w:tc>
        <w:tc>
          <w:tcPr>
            <w:tcW w:w="4738" w:type="dxa"/>
            <w:gridSpan w:val="31"/>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B60D8D" w:rsidRPr="00B0424F" w:rsidRDefault="00B60D8D" w:rsidP="00900939">
            <w:pPr>
              <w:spacing w:before="60" w:after="60"/>
              <w:rPr>
                <w:rFonts w:cs="Arial"/>
                <w:sz w:val="20"/>
              </w:rPr>
            </w:pPr>
          </w:p>
        </w:tc>
        <w:tc>
          <w:tcPr>
            <w:tcW w:w="1878" w:type="dxa"/>
            <w:gridSpan w:val="13"/>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8734C3" w:rsidP="00900939">
            <w:pPr>
              <w:spacing w:before="60" w:after="60"/>
              <w:rPr>
                <w:rFonts w:cs="Arial"/>
                <w:sz w:val="20"/>
              </w:rPr>
            </w:pPr>
            <w:r>
              <w:rPr>
                <w:rFonts w:cs="Arial"/>
                <w:sz w:val="20"/>
              </w:rPr>
              <w:t>Licence number:</w:t>
            </w:r>
          </w:p>
        </w:tc>
        <w:tc>
          <w:tcPr>
            <w:tcW w:w="2107" w:type="dxa"/>
            <w:gridSpan w:val="10"/>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B60D8D" w:rsidRPr="00B0424F" w:rsidRDefault="00B60D8D" w:rsidP="00900939">
            <w:pPr>
              <w:spacing w:before="60" w:after="60"/>
              <w:rPr>
                <w:rFonts w:cs="Arial"/>
                <w:sz w:val="20"/>
              </w:rPr>
            </w:pPr>
          </w:p>
        </w:tc>
      </w:tr>
      <w:tr w:rsidR="00C917F5" w:rsidRPr="00B0424F" w:rsidTr="0021640E">
        <w:trPr>
          <w:gridAfter w:val="2"/>
          <w:wAfter w:w="23" w:type="dxa"/>
        </w:trPr>
        <w:tc>
          <w:tcPr>
            <w:tcW w:w="2170"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917F5" w:rsidRDefault="00C917F5" w:rsidP="00C917F5">
            <w:pPr>
              <w:spacing w:before="60" w:after="60"/>
              <w:rPr>
                <w:rFonts w:cs="Arial"/>
                <w:sz w:val="20"/>
              </w:rPr>
            </w:pPr>
            <w:r>
              <w:rPr>
                <w:rFonts w:cs="Arial"/>
                <w:sz w:val="20"/>
              </w:rPr>
              <w:t>Postal address:</w:t>
            </w:r>
          </w:p>
        </w:tc>
        <w:tc>
          <w:tcPr>
            <w:tcW w:w="8723" w:type="dxa"/>
            <w:gridSpan w:val="5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C917F5" w:rsidRPr="00B0424F" w:rsidRDefault="00C917F5" w:rsidP="00900939">
            <w:pPr>
              <w:spacing w:before="60" w:after="60"/>
              <w:rPr>
                <w:rFonts w:cs="Arial"/>
                <w:sz w:val="20"/>
              </w:rPr>
            </w:pPr>
          </w:p>
        </w:tc>
      </w:tr>
      <w:tr w:rsidR="008A432B" w:rsidRPr="00B0424F" w:rsidTr="0021640E">
        <w:trPr>
          <w:gridAfter w:val="2"/>
          <w:wAfter w:w="23" w:type="dxa"/>
        </w:trPr>
        <w:tc>
          <w:tcPr>
            <w:tcW w:w="2170" w:type="dxa"/>
            <w:gridSpan w:val="7"/>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8734C3" w:rsidRDefault="008734C3" w:rsidP="00900939">
            <w:pPr>
              <w:spacing w:before="60" w:after="60"/>
              <w:rPr>
                <w:sz w:val="20"/>
              </w:rPr>
            </w:pPr>
            <w:r>
              <w:rPr>
                <w:sz w:val="20"/>
              </w:rPr>
              <w:t>Mobile number:</w:t>
            </w:r>
          </w:p>
        </w:tc>
        <w:tc>
          <w:tcPr>
            <w:tcW w:w="3035" w:type="dxa"/>
            <w:gridSpan w:val="17"/>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auto"/>
          </w:tcPr>
          <w:p w:rsidR="008734C3" w:rsidRPr="00B0424F" w:rsidRDefault="008734C3" w:rsidP="00900939">
            <w:pPr>
              <w:spacing w:before="60" w:after="60"/>
              <w:rPr>
                <w:rFonts w:cs="Arial"/>
                <w:sz w:val="20"/>
              </w:rPr>
            </w:pPr>
          </w:p>
        </w:tc>
        <w:tc>
          <w:tcPr>
            <w:tcW w:w="1703" w:type="dxa"/>
            <w:gridSpan w:val="14"/>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8734C3" w:rsidRPr="00B0424F" w:rsidRDefault="008734C3" w:rsidP="00900939">
            <w:pPr>
              <w:spacing w:before="60" w:after="60"/>
              <w:rPr>
                <w:rFonts w:cs="Arial"/>
                <w:sz w:val="20"/>
              </w:rPr>
            </w:pPr>
            <w:r>
              <w:rPr>
                <w:rFonts w:cs="Arial"/>
                <w:sz w:val="20"/>
              </w:rPr>
              <w:t>Email address:</w:t>
            </w:r>
          </w:p>
        </w:tc>
        <w:tc>
          <w:tcPr>
            <w:tcW w:w="3985" w:type="dxa"/>
            <w:gridSpan w:val="23"/>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8734C3" w:rsidRPr="00B0424F" w:rsidRDefault="008734C3" w:rsidP="00900939">
            <w:pPr>
              <w:spacing w:before="60" w:after="60"/>
              <w:rPr>
                <w:rFonts w:cs="Arial"/>
                <w:sz w:val="20"/>
              </w:rPr>
            </w:pPr>
          </w:p>
        </w:tc>
      </w:tr>
      <w:tr w:rsidR="00C917F5" w:rsidRPr="00B0424F" w:rsidTr="0021640E">
        <w:trPr>
          <w:gridAfter w:val="2"/>
          <w:wAfter w:w="23" w:type="dxa"/>
        </w:trPr>
        <w:tc>
          <w:tcPr>
            <w:tcW w:w="10893" w:type="dxa"/>
            <w:gridSpan w:val="61"/>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B60D8D" w:rsidRPr="00B15CD9" w:rsidRDefault="004F7F77" w:rsidP="00B15CD9">
            <w:pPr>
              <w:pStyle w:val="ListParagraph"/>
              <w:numPr>
                <w:ilvl w:val="0"/>
                <w:numId w:val="13"/>
              </w:numPr>
              <w:spacing w:before="60" w:after="60"/>
              <w:ind w:left="317"/>
              <w:rPr>
                <w:rFonts w:cs="Arial"/>
                <w:b/>
                <w:sz w:val="24"/>
                <w:szCs w:val="24"/>
              </w:rPr>
            </w:pPr>
            <w:r>
              <w:rPr>
                <w:rFonts w:cs="Arial"/>
                <w:b/>
                <w:sz w:val="24"/>
                <w:szCs w:val="24"/>
              </w:rPr>
              <w:t>Gas works</w:t>
            </w:r>
            <w:r w:rsidR="008734C3">
              <w:rPr>
                <w:rFonts w:cs="Arial"/>
                <w:b/>
                <w:sz w:val="24"/>
                <w:szCs w:val="24"/>
              </w:rPr>
              <w:t xml:space="preserve"> location</w:t>
            </w:r>
          </w:p>
        </w:tc>
      </w:tr>
      <w:tr w:rsidR="00C917F5" w:rsidRPr="00B0424F" w:rsidTr="0021640E">
        <w:trPr>
          <w:gridAfter w:val="2"/>
          <w:wAfter w:w="23" w:type="dxa"/>
        </w:trPr>
        <w:tc>
          <w:tcPr>
            <w:tcW w:w="2950" w:type="dxa"/>
            <w:gridSpan w:val="13"/>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734C3" w:rsidRDefault="00C917F5" w:rsidP="00900939">
            <w:pPr>
              <w:spacing w:before="60" w:after="60"/>
              <w:rPr>
                <w:rFonts w:cs="Arial"/>
                <w:bCs/>
                <w:sz w:val="20"/>
              </w:rPr>
            </w:pPr>
            <w:r>
              <w:rPr>
                <w:rFonts w:cs="Arial"/>
                <w:bCs/>
                <w:sz w:val="20"/>
              </w:rPr>
              <w:t>Address of premise or caravan:</w:t>
            </w:r>
          </w:p>
        </w:tc>
        <w:tc>
          <w:tcPr>
            <w:tcW w:w="7943" w:type="dxa"/>
            <w:gridSpan w:val="48"/>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8734C3" w:rsidRDefault="008734C3" w:rsidP="00900939">
            <w:pPr>
              <w:spacing w:before="60" w:after="60"/>
              <w:rPr>
                <w:rFonts w:cs="Arial"/>
                <w:sz w:val="20"/>
              </w:rPr>
            </w:pPr>
          </w:p>
        </w:tc>
      </w:tr>
      <w:tr w:rsidR="00C917F5" w:rsidRPr="00B0424F" w:rsidTr="0021640E">
        <w:trPr>
          <w:gridAfter w:val="2"/>
          <w:wAfter w:w="23" w:type="dxa"/>
        </w:trPr>
        <w:tc>
          <w:tcPr>
            <w:tcW w:w="2950" w:type="dxa"/>
            <w:gridSpan w:val="1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734C3" w:rsidRDefault="002E26E5" w:rsidP="00900939">
            <w:pPr>
              <w:spacing w:before="60" w:after="60"/>
              <w:rPr>
                <w:rFonts w:cs="Arial"/>
                <w:bCs/>
                <w:sz w:val="20"/>
              </w:rPr>
            </w:pPr>
            <w:r>
              <w:rPr>
                <w:rFonts w:cs="Arial"/>
                <w:bCs/>
                <w:sz w:val="20"/>
              </w:rPr>
              <w:t>Owner name:</w:t>
            </w:r>
          </w:p>
        </w:tc>
        <w:tc>
          <w:tcPr>
            <w:tcW w:w="7943" w:type="dxa"/>
            <w:gridSpan w:val="4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8734C3" w:rsidRDefault="008734C3" w:rsidP="00900939">
            <w:pPr>
              <w:spacing w:before="60" w:after="60"/>
              <w:rPr>
                <w:rFonts w:cs="Arial"/>
                <w:sz w:val="20"/>
              </w:rPr>
            </w:pPr>
          </w:p>
        </w:tc>
      </w:tr>
      <w:tr w:rsidR="003C1068" w:rsidRPr="00B0424F" w:rsidTr="0021640E">
        <w:trPr>
          <w:gridAfter w:val="2"/>
          <w:wAfter w:w="23" w:type="dxa"/>
        </w:trPr>
        <w:tc>
          <w:tcPr>
            <w:tcW w:w="2950" w:type="dxa"/>
            <w:gridSpan w:val="1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917F5" w:rsidRDefault="00C917F5" w:rsidP="004F7F77">
            <w:pPr>
              <w:spacing w:before="60" w:after="60"/>
              <w:rPr>
                <w:rFonts w:cs="Arial"/>
                <w:bCs/>
                <w:sz w:val="20"/>
              </w:rPr>
            </w:pPr>
            <w:r>
              <w:rPr>
                <w:rFonts w:cs="Arial"/>
                <w:bCs/>
                <w:sz w:val="20"/>
              </w:rPr>
              <w:t>Shop name</w:t>
            </w:r>
            <w:r w:rsidR="008A432B">
              <w:rPr>
                <w:rFonts w:cs="Arial"/>
                <w:bCs/>
                <w:sz w:val="20"/>
              </w:rPr>
              <w:t>:</w:t>
            </w:r>
            <w:r>
              <w:rPr>
                <w:rFonts w:cs="Arial"/>
                <w:bCs/>
                <w:sz w:val="20"/>
              </w:rPr>
              <w:t xml:space="preserve"> (if applicable)</w:t>
            </w:r>
          </w:p>
        </w:tc>
        <w:tc>
          <w:tcPr>
            <w:tcW w:w="7943" w:type="dxa"/>
            <w:gridSpan w:val="4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2E26E5" w:rsidRDefault="002E26E5" w:rsidP="00900939">
            <w:pPr>
              <w:spacing w:before="60" w:after="60"/>
              <w:rPr>
                <w:rFonts w:cs="Arial"/>
                <w:sz w:val="20"/>
              </w:rPr>
            </w:pPr>
          </w:p>
        </w:tc>
      </w:tr>
      <w:tr w:rsidR="0021640E" w:rsidRPr="00B0424F" w:rsidTr="0021640E">
        <w:trPr>
          <w:gridAfter w:val="2"/>
          <w:wAfter w:w="23" w:type="dxa"/>
        </w:trPr>
        <w:tc>
          <w:tcPr>
            <w:tcW w:w="2950" w:type="dxa"/>
            <w:gridSpan w:val="13"/>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2E26E5" w:rsidRPr="00B0424F" w:rsidRDefault="002E26E5" w:rsidP="00900939">
            <w:pPr>
              <w:spacing w:before="60" w:after="60"/>
              <w:rPr>
                <w:rFonts w:cs="Arial"/>
                <w:sz w:val="20"/>
              </w:rPr>
            </w:pPr>
            <w:r>
              <w:rPr>
                <w:rFonts w:cs="Arial"/>
                <w:sz w:val="20"/>
              </w:rPr>
              <w:t>Mobile number:</w:t>
            </w:r>
          </w:p>
        </w:tc>
        <w:tc>
          <w:tcPr>
            <w:tcW w:w="2264" w:type="dxa"/>
            <w:gridSpan w:val="12"/>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tcPr>
          <w:p w:rsidR="002E26E5" w:rsidRPr="00B0424F" w:rsidRDefault="002E26E5" w:rsidP="00900939">
            <w:pPr>
              <w:spacing w:before="60" w:after="60"/>
              <w:rPr>
                <w:rFonts w:cs="Arial"/>
                <w:sz w:val="20"/>
              </w:rPr>
            </w:pPr>
          </w:p>
        </w:tc>
        <w:tc>
          <w:tcPr>
            <w:tcW w:w="1705" w:type="dxa"/>
            <w:gridSpan w:val="14"/>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2E26E5" w:rsidRPr="00B0424F" w:rsidRDefault="002E26E5" w:rsidP="00900939">
            <w:pPr>
              <w:spacing w:before="60" w:after="60"/>
              <w:rPr>
                <w:rFonts w:cs="Arial"/>
                <w:sz w:val="20"/>
              </w:rPr>
            </w:pPr>
            <w:r>
              <w:rPr>
                <w:rFonts w:cs="Arial"/>
                <w:sz w:val="20"/>
              </w:rPr>
              <w:t>Email address:</w:t>
            </w:r>
          </w:p>
        </w:tc>
        <w:tc>
          <w:tcPr>
            <w:tcW w:w="3974" w:type="dxa"/>
            <w:gridSpan w:val="22"/>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2E26E5" w:rsidRPr="00B0424F" w:rsidRDefault="002E26E5" w:rsidP="002E26E5">
            <w:pPr>
              <w:tabs>
                <w:tab w:val="left" w:pos="563"/>
              </w:tabs>
              <w:spacing w:before="60" w:after="60"/>
              <w:rPr>
                <w:rFonts w:cs="Arial"/>
                <w:sz w:val="20"/>
              </w:rPr>
            </w:pPr>
          </w:p>
        </w:tc>
      </w:tr>
      <w:tr w:rsidR="00C917F5" w:rsidRPr="00AC38D4" w:rsidTr="0021640E">
        <w:trPr>
          <w:gridAfter w:val="2"/>
          <w:wAfter w:w="23" w:type="dxa"/>
        </w:trPr>
        <w:tc>
          <w:tcPr>
            <w:tcW w:w="10893" w:type="dxa"/>
            <w:gridSpan w:val="61"/>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B60D8D" w:rsidRPr="00B15CD9" w:rsidRDefault="002E26E5" w:rsidP="009979B8">
            <w:pPr>
              <w:pStyle w:val="ListParagraph"/>
              <w:keepNext/>
              <w:numPr>
                <w:ilvl w:val="0"/>
                <w:numId w:val="13"/>
              </w:numPr>
              <w:spacing w:before="60" w:after="60"/>
              <w:ind w:left="317"/>
              <w:rPr>
                <w:rFonts w:cs="Arial"/>
                <w:b/>
                <w:sz w:val="24"/>
                <w:szCs w:val="24"/>
              </w:rPr>
            </w:pPr>
            <w:r>
              <w:rPr>
                <w:rFonts w:cs="Arial"/>
                <w:b/>
                <w:sz w:val="24"/>
                <w:szCs w:val="24"/>
              </w:rPr>
              <w:t>Nature of work</w:t>
            </w:r>
          </w:p>
        </w:tc>
      </w:tr>
      <w:tr w:rsidR="0021640E" w:rsidRPr="00AC38D4" w:rsidTr="0021640E">
        <w:trPr>
          <w:gridAfter w:val="2"/>
          <w:wAfter w:w="23" w:type="dxa"/>
          <w:trHeight w:val="185"/>
        </w:trPr>
        <w:tc>
          <w:tcPr>
            <w:tcW w:w="2524" w:type="dxa"/>
            <w:gridSpan w:val="9"/>
            <w:tcBorders>
              <w:top w:val="single" w:sz="8" w:space="0" w:color="808080" w:themeColor="background1" w:themeShade="80"/>
              <w:left w:val="single" w:sz="8" w:space="0" w:color="808080" w:themeColor="background1" w:themeShade="80"/>
              <w:bottom w:val="nil"/>
              <w:right w:val="nil"/>
            </w:tcBorders>
            <w:shd w:val="clear" w:color="auto" w:fill="FFFFFF" w:themeFill="background1"/>
          </w:tcPr>
          <w:p w:rsidR="0021640E" w:rsidRPr="00B0424F" w:rsidRDefault="0021640E" w:rsidP="0021640E">
            <w:pPr>
              <w:keepNext/>
              <w:spacing w:before="60" w:after="60"/>
              <w:rPr>
                <w:rFonts w:cs="Arial"/>
                <w:sz w:val="20"/>
              </w:rPr>
            </w:pPr>
            <w:r>
              <w:rPr>
                <w:rFonts w:cs="Arial"/>
                <w:sz w:val="20"/>
              </w:rPr>
              <w:t>New installation</w:t>
            </w:r>
          </w:p>
        </w:tc>
        <w:tc>
          <w:tcPr>
            <w:tcW w:w="426" w:type="dxa"/>
            <w:gridSpan w:val="4"/>
            <w:tcBorders>
              <w:top w:val="single" w:sz="8" w:space="0" w:color="808080" w:themeColor="background1" w:themeShade="80"/>
              <w:left w:val="nil"/>
              <w:bottom w:val="nil"/>
              <w:right w:val="nil"/>
            </w:tcBorders>
            <w:shd w:val="clear" w:color="auto" w:fill="FFFFFF" w:themeFill="background1"/>
          </w:tcPr>
          <w:sdt>
            <w:sdtPr>
              <w:rPr>
                <w:rFonts w:asciiTheme="minorHAnsi" w:hAnsiTheme="minorHAnsi" w:cs="Arial"/>
                <w:sz w:val="20"/>
              </w:rPr>
              <w:id w:val="-1089082762"/>
              <w14:checkbox>
                <w14:checked w14:val="0"/>
                <w14:checkedState w14:val="2612" w14:font="MS Gothic"/>
                <w14:uncheckedState w14:val="2610" w14:font="MS Gothic"/>
              </w14:checkbox>
            </w:sdtPr>
            <w:sdtEndPr/>
            <w:sdtContent>
              <w:p w:rsidR="0021640E" w:rsidRPr="00B15CD9" w:rsidRDefault="0021640E" w:rsidP="0021640E">
                <w:pPr>
                  <w:spacing w:before="60" w:after="60"/>
                  <w:rPr>
                    <w:rFonts w:asciiTheme="minorHAnsi" w:hAnsiTheme="minorHAnsi" w:cs="Arial"/>
                    <w:sz w:val="20"/>
                  </w:rPr>
                </w:pPr>
                <w:r>
                  <w:rPr>
                    <w:rFonts w:ascii="MS Gothic" w:eastAsia="MS Gothic" w:hAnsi="MS Gothic" w:cs="Arial" w:hint="eastAsia"/>
                    <w:sz w:val="20"/>
                  </w:rPr>
                  <w:t>☐</w:t>
                </w:r>
              </w:p>
            </w:sdtContent>
          </w:sdt>
        </w:tc>
        <w:tc>
          <w:tcPr>
            <w:tcW w:w="1973" w:type="dxa"/>
            <w:gridSpan w:val="10"/>
            <w:tcBorders>
              <w:top w:val="single" w:sz="8" w:space="0" w:color="808080" w:themeColor="background1" w:themeShade="80"/>
              <w:left w:val="nil"/>
              <w:bottom w:val="nil"/>
              <w:right w:val="nil"/>
            </w:tcBorders>
            <w:shd w:val="clear" w:color="auto" w:fill="FFFFFF" w:themeFill="background1"/>
          </w:tcPr>
          <w:p w:rsidR="0021640E" w:rsidRPr="00D46D42" w:rsidRDefault="0021640E" w:rsidP="0021640E">
            <w:pPr>
              <w:spacing w:before="60" w:after="60"/>
              <w:rPr>
                <w:rFonts w:cs="Arial"/>
                <w:sz w:val="20"/>
              </w:rPr>
            </w:pPr>
            <w:r>
              <w:rPr>
                <w:rFonts w:cs="Arial"/>
                <w:sz w:val="20"/>
              </w:rPr>
              <w:t>Addition</w:t>
            </w:r>
          </w:p>
        </w:tc>
        <w:tc>
          <w:tcPr>
            <w:tcW w:w="496" w:type="dxa"/>
            <w:gridSpan w:val="4"/>
            <w:tcBorders>
              <w:top w:val="single" w:sz="8" w:space="0" w:color="808080" w:themeColor="background1" w:themeShade="80"/>
              <w:left w:val="nil"/>
              <w:bottom w:val="nil"/>
              <w:right w:val="nil"/>
            </w:tcBorders>
            <w:shd w:val="clear" w:color="auto" w:fill="FFFFFF" w:themeFill="background1"/>
          </w:tcPr>
          <w:sdt>
            <w:sdtPr>
              <w:rPr>
                <w:rFonts w:asciiTheme="minorHAnsi" w:hAnsiTheme="minorHAnsi" w:cs="Arial"/>
                <w:sz w:val="20"/>
              </w:rPr>
              <w:id w:val="-1067487189"/>
              <w14:checkbox>
                <w14:checked w14:val="0"/>
                <w14:checkedState w14:val="2612" w14:font="MS Gothic"/>
                <w14:uncheckedState w14:val="2610" w14:font="MS Gothic"/>
              </w14:checkbox>
            </w:sdtPr>
            <w:sdtEndPr/>
            <w:sdtContent>
              <w:p w:rsidR="0021640E" w:rsidRPr="00B15CD9" w:rsidRDefault="0021640E" w:rsidP="0021640E">
                <w:pPr>
                  <w:spacing w:before="60" w:after="60"/>
                  <w:rPr>
                    <w:rFonts w:asciiTheme="minorHAnsi" w:hAnsiTheme="minorHAnsi" w:cs="Arial"/>
                    <w:sz w:val="20"/>
                  </w:rPr>
                </w:pPr>
                <w:r>
                  <w:rPr>
                    <w:rFonts w:ascii="MS Gothic" w:eastAsia="MS Gothic" w:hAnsi="MS Gothic" w:cs="Arial" w:hint="eastAsia"/>
                    <w:sz w:val="20"/>
                  </w:rPr>
                  <w:t>☐</w:t>
                </w:r>
              </w:p>
            </w:sdtContent>
          </w:sdt>
        </w:tc>
        <w:tc>
          <w:tcPr>
            <w:tcW w:w="2917" w:type="dxa"/>
            <w:gridSpan w:val="22"/>
            <w:tcBorders>
              <w:top w:val="single" w:sz="8" w:space="0" w:color="808080" w:themeColor="background1" w:themeShade="80"/>
              <w:left w:val="nil"/>
              <w:bottom w:val="nil"/>
              <w:right w:val="nil"/>
            </w:tcBorders>
            <w:shd w:val="clear" w:color="auto" w:fill="FFFFFF" w:themeFill="background1"/>
          </w:tcPr>
          <w:p w:rsidR="0021640E" w:rsidRPr="00B15CD9" w:rsidRDefault="0021640E" w:rsidP="0021640E">
            <w:pPr>
              <w:spacing w:before="60" w:after="60"/>
              <w:rPr>
                <w:rFonts w:asciiTheme="minorHAnsi" w:hAnsiTheme="minorHAnsi" w:cs="Arial"/>
                <w:sz w:val="20"/>
              </w:rPr>
            </w:pPr>
            <w:r>
              <w:rPr>
                <w:rFonts w:asciiTheme="minorHAnsi" w:hAnsiTheme="minorHAnsi" w:cs="Arial"/>
                <w:sz w:val="20"/>
              </w:rPr>
              <w:t>Alteration</w:t>
            </w:r>
          </w:p>
        </w:tc>
        <w:tc>
          <w:tcPr>
            <w:tcW w:w="567" w:type="dxa"/>
            <w:gridSpan w:val="3"/>
            <w:tcBorders>
              <w:top w:val="single" w:sz="8" w:space="0" w:color="808080" w:themeColor="background1" w:themeShade="80"/>
              <w:left w:val="nil"/>
              <w:bottom w:val="nil"/>
              <w:right w:val="nil"/>
            </w:tcBorders>
            <w:shd w:val="clear" w:color="auto" w:fill="FFFFFF" w:themeFill="background1"/>
          </w:tcPr>
          <w:sdt>
            <w:sdtPr>
              <w:rPr>
                <w:rFonts w:asciiTheme="minorHAnsi" w:hAnsiTheme="minorHAnsi" w:cs="Arial"/>
                <w:sz w:val="20"/>
              </w:rPr>
              <w:id w:val="-432203889"/>
              <w14:checkbox>
                <w14:checked w14:val="0"/>
                <w14:checkedState w14:val="2612" w14:font="MS Gothic"/>
                <w14:uncheckedState w14:val="2610" w14:font="MS Gothic"/>
              </w14:checkbox>
            </w:sdtPr>
            <w:sdtEndPr/>
            <w:sdtContent>
              <w:p w:rsidR="0021640E" w:rsidRPr="00B15CD9" w:rsidRDefault="0021640E" w:rsidP="0021640E">
                <w:pPr>
                  <w:spacing w:before="60" w:after="60"/>
                  <w:rPr>
                    <w:rFonts w:asciiTheme="minorHAnsi" w:hAnsiTheme="minorHAnsi" w:cs="Arial"/>
                    <w:sz w:val="20"/>
                  </w:rPr>
                </w:pPr>
                <w:r w:rsidRPr="0044759D">
                  <w:rPr>
                    <w:rFonts w:ascii="Segoe UI Symbol" w:eastAsia="MS Gothic" w:hAnsi="Segoe UI Symbol" w:cs="Segoe UI Symbol"/>
                    <w:sz w:val="20"/>
                  </w:rPr>
                  <w:t>☐</w:t>
                </w:r>
              </w:p>
            </w:sdtContent>
          </w:sdt>
        </w:tc>
        <w:tc>
          <w:tcPr>
            <w:tcW w:w="1134" w:type="dxa"/>
            <w:gridSpan w:val="6"/>
            <w:tcBorders>
              <w:top w:val="single" w:sz="8" w:space="0" w:color="808080" w:themeColor="background1" w:themeShade="80"/>
              <w:left w:val="nil"/>
              <w:bottom w:val="nil"/>
              <w:right w:val="nil"/>
            </w:tcBorders>
            <w:shd w:val="clear" w:color="auto" w:fill="FFFFFF" w:themeFill="background1"/>
          </w:tcPr>
          <w:p w:rsidR="0021640E" w:rsidRPr="00B15CD9" w:rsidRDefault="0021640E" w:rsidP="0021640E">
            <w:pPr>
              <w:spacing w:before="60" w:after="60"/>
              <w:rPr>
                <w:rFonts w:asciiTheme="minorHAnsi" w:hAnsiTheme="minorHAnsi" w:cs="Arial"/>
                <w:sz w:val="20"/>
              </w:rPr>
            </w:pPr>
            <w:r>
              <w:rPr>
                <w:rFonts w:asciiTheme="minorHAnsi" w:hAnsiTheme="minorHAnsi" w:cs="Arial"/>
                <w:sz w:val="20"/>
              </w:rPr>
              <w:t>Repair</w:t>
            </w:r>
          </w:p>
        </w:tc>
        <w:tc>
          <w:tcPr>
            <w:tcW w:w="856" w:type="dxa"/>
            <w:gridSpan w:val="3"/>
            <w:tcBorders>
              <w:top w:val="single" w:sz="8" w:space="0" w:color="808080" w:themeColor="background1" w:themeShade="80"/>
              <w:left w:val="nil"/>
              <w:bottom w:val="nil"/>
              <w:right w:val="single" w:sz="8" w:space="0" w:color="808080" w:themeColor="background1" w:themeShade="80"/>
            </w:tcBorders>
            <w:shd w:val="clear" w:color="auto" w:fill="FFFFFF" w:themeFill="background1"/>
          </w:tcPr>
          <w:sdt>
            <w:sdtPr>
              <w:rPr>
                <w:rFonts w:asciiTheme="minorHAnsi" w:hAnsiTheme="minorHAnsi" w:cs="Arial"/>
                <w:sz w:val="20"/>
              </w:rPr>
              <w:id w:val="199669772"/>
              <w14:checkbox>
                <w14:checked w14:val="0"/>
                <w14:checkedState w14:val="2612" w14:font="MS Gothic"/>
                <w14:uncheckedState w14:val="2610" w14:font="MS Gothic"/>
              </w14:checkbox>
            </w:sdtPr>
            <w:sdtEndPr/>
            <w:sdtContent>
              <w:p w:rsidR="0021640E" w:rsidRPr="00B15CD9" w:rsidRDefault="0021640E" w:rsidP="0021640E">
                <w:pPr>
                  <w:spacing w:before="60" w:after="60"/>
                  <w:rPr>
                    <w:rFonts w:asciiTheme="minorHAnsi" w:hAnsiTheme="minorHAnsi" w:cs="Arial"/>
                    <w:sz w:val="20"/>
                  </w:rPr>
                </w:pPr>
                <w:r w:rsidRPr="0044759D">
                  <w:rPr>
                    <w:rFonts w:ascii="Segoe UI Symbol" w:eastAsia="MS Gothic" w:hAnsi="Segoe UI Symbol" w:cs="Segoe UI Symbol"/>
                    <w:sz w:val="20"/>
                  </w:rPr>
                  <w:t>☐</w:t>
                </w:r>
              </w:p>
            </w:sdtContent>
          </w:sdt>
        </w:tc>
      </w:tr>
      <w:tr w:rsidR="0021640E" w:rsidRPr="00AC38D4" w:rsidTr="0021640E">
        <w:trPr>
          <w:gridAfter w:val="2"/>
          <w:wAfter w:w="23" w:type="dxa"/>
          <w:trHeight w:val="185"/>
        </w:trPr>
        <w:tc>
          <w:tcPr>
            <w:tcW w:w="2524" w:type="dxa"/>
            <w:gridSpan w:val="9"/>
            <w:tcBorders>
              <w:top w:val="nil"/>
              <w:left w:val="single" w:sz="8" w:space="0" w:color="808080" w:themeColor="background1" w:themeShade="80"/>
              <w:bottom w:val="single" w:sz="8" w:space="0" w:color="808080" w:themeColor="background1" w:themeShade="80"/>
              <w:right w:val="nil"/>
            </w:tcBorders>
            <w:shd w:val="clear" w:color="auto" w:fill="FFFFFF" w:themeFill="background1"/>
          </w:tcPr>
          <w:p w:rsidR="0021640E" w:rsidRDefault="0021640E" w:rsidP="0021640E">
            <w:pPr>
              <w:spacing w:before="60" w:after="60"/>
              <w:rPr>
                <w:rFonts w:asciiTheme="minorHAnsi" w:hAnsiTheme="minorHAnsi" w:cs="Arial"/>
                <w:sz w:val="20"/>
              </w:rPr>
            </w:pPr>
            <w:r>
              <w:rPr>
                <w:rFonts w:asciiTheme="minorHAnsi" w:hAnsiTheme="minorHAnsi" w:cs="Arial"/>
                <w:sz w:val="20"/>
              </w:rPr>
              <w:t>Installation of gas container/s</w:t>
            </w:r>
          </w:p>
        </w:tc>
        <w:tc>
          <w:tcPr>
            <w:tcW w:w="426" w:type="dxa"/>
            <w:gridSpan w:val="4"/>
            <w:tcBorders>
              <w:top w:val="nil"/>
              <w:left w:val="nil"/>
              <w:bottom w:val="single" w:sz="8" w:space="0" w:color="808080" w:themeColor="background1" w:themeShade="80"/>
              <w:right w:val="nil"/>
            </w:tcBorders>
            <w:shd w:val="clear" w:color="auto" w:fill="FFFFFF" w:themeFill="background1"/>
            <w:vAlign w:val="center"/>
          </w:tcPr>
          <w:sdt>
            <w:sdtPr>
              <w:rPr>
                <w:rFonts w:asciiTheme="minorHAnsi" w:hAnsiTheme="minorHAnsi" w:cs="Arial"/>
                <w:sz w:val="20"/>
              </w:rPr>
              <w:id w:val="-1680350048"/>
              <w14:checkbox>
                <w14:checked w14:val="0"/>
                <w14:checkedState w14:val="2612" w14:font="MS Gothic"/>
                <w14:uncheckedState w14:val="2610" w14:font="MS Gothic"/>
              </w14:checkbox>
            </w:sdtPr>
            <w:sdtEndPr/>
            <w:sdtContent>
              <w:p w:rsidR="0021640E" w:rsidRPr="00B15CD9" w:rsidRDefault="0021640E" w:rsidP="0021640E">
                <w:pPr>
                  <w:spacing w:before="60" w:after="60"/>
                  <w:rPr>
                    <w:rFonts w:asciiTheme="minorHAnsi" w:hAnsiTheme="minorHAnsi" w:cs="Arial"/>
                    <w:sz w:val="20"/>
                  </w:rPr>
                </w:pPr>
                <w:r>
                  <w:rPr>
                    <w:rFonts w:ascii="MS Gothic" w:eastAsia="MS Gothic" w:hAnsi="MS Gothic" w:cs="Arial" w:hint="eastAsia"/>
                    <w:sz w:val="20"/>
                  </w:rPr>
                  <w:t>☐</w:t>
                </w:r>
              </w:p>
            </w:sdtContent>
          </w:sdt>
        </w:tc>
        <w:tc>
          <w:tcPr>
            <w:tcW w:w="1973" w:type="dxa"/>
            <w:gridSpan w:val="10"/>
            <w:tcBorders>
              <w:top w:val="nil"/>
              <w:left w:val="nil"/>
              <w:bottom w:val="single" w:sz="8" w:space="0" w:color="808080" w:themeColor="background1" w:themeShade="80"/>
              <w:right w:val="nil"/>
            </w:tcBorders>
            <w:shd w:val="clear" w:color="auto" w:fill="FFFFFF" w:themeFill="background1"/>
          </w:tcPr>
          <w:p w:rsidR="0021640E" w:rsidRDefault="0021640E" w:rsidP="0021640E">
            <w:pPr>
              <w:spacing w:before="60" w:after="60"/>
              <w:rPr>
                <w:rFonts w:asciiTheme="minorHAnsi" w:hAnsiTheme="minorHAnsi" w:cs="Arial"/>
                <w:sz w:val="20"/>
              </w:rPr>
            </w:pPr>
            <w:r>
              <w:rPr>
                <w:rFonts w:asciiTheme="minorHAnsi" w:hAnsiTheme="minorHAnsi" w:cs="Arial"/>
                <w:sz w:val="20"/>
              </w:rPr>
              <w:t>Installation type ‘B’</w:t>
            </w:r>
          </w:p>
        </w:tc>
        <w:tc>
          <w:tcPr>
            <w:tcW w:w="496" w:type="dxa"/>
            <w:gridSpan w:val="4"/>
            <w:tcBorders>
              <w:top w:val="nil"/>
              <w:left w:val="nil"/>
              <w:bottom w:val="single" w:sz="8" w:space="0" w:color="808080" w:themeColor="background1" w:themeShade="80"/>
              <w:right w:val="nil"/>
            </w:tcBorders>
            <w:shd w:val="clear" w:color="auto" w:fill="FFFFFF" w:themeFill="background1"/>
            <w:vAlign w:val="center"/>
          </w:tcPr>
          <w:sdt>
            <w:sdtPr>
              <w:rPr>
                <w:rFonts w:asciiTheme="minorHAnsi" w:hAnsiTheme="minorHAnsi" w:cs="Arial"/>
                <w:sz w:val="20"/>
              </w:rPr>
              <w:id w:val="-999432582"/>
              <w14:checkbox>
                <w14:checked w14:val="0"/>
                <w14:checkedState w14:val="2612" w14:font="MS Gothic"/>
                <w14:uncheckedState w14:val="2610" w14:font="MS Gothic"/>
              </w14:checkbox>
            </w:sdtPr>
            <w:sdtEndPr/>
            <w:sdtContent>
              <w:p w:rsidR="0021640E" w:rsidRPr="00B15CD9" w:rsidRDefault="0021640E" w:rsidP="0021640E">
                <w:pPr>
                  <w:spacing w:before="60" w:after="60"/>
                  <w:rPr>
                    <w:rFonts w:asciiTheme="minorHAnsi" w:hAnsiTheme="minorHAnsi" w:cs="Arial"/>
                    <w:sz w:val="20"/>
                  </w:rPr>
                </w:pPr>
                <w:r>
                  <w:rPr>
                    <w:rFonts w:ascii="MS Gothic" w:eastAsia="MS Gothic" w:hAnsi="MS Gothic" w:cs="Arial" w:hint="eastAsia"/>
                    <w:sz w:val="20"/>
                  </w:rPr>
                  <w:t>☐</w:t>
                </w:r>
              </w:p>
            </w:sdtContent>
          </w:sdt>
        </w:tc>
        <w:tc>
          <w:tcPr>
            <w:tcW w:w="2917" w:type="dxa"/>
            <w:gridSpan w:val="22"/>
            <w:tcBorders>
              <w:top w:val="nil"/>
              <w:left w:val="nil"/>
              <w:bottom w:val="single" w:sz="8" w:space="0" w:color="808080" w:themeColor="background1" w:themeShade="80"/>
              <w:right w:val="nil"/>
            </w:tcBorders>
            <w:shd w:val="clear" w:color="auto" w:fill="FFFFFF" w:themeFill="background1"/>
          </w:tcPr>
          <w:p w:rsidR="0021640E" w:rsidRDefault="0021640E" w:rsidP="0021640E">
            <w:pPr>
              <w:spacing w:before="60" w:after="60"/>
              <w:rPr>
                <w:rFonts w:asciiTheme="minorHAnsi" w:hAnsiTheme="minorHAnsi" w:cs="Arial"/>
                <w:sz w:val="20"/>
              </w:rPr>
            </w:pPr>
            <w:r>
              <w:rPr>
                <w:rFonts w:asciiTheme="minorHAnsi" w:hAnsiTheme="minorHAnsi" w:cs="Arial"/>
                <w:sz w:val="20"/>
              </w:rPr>
              <w:t>Installation or repair of gas appliance</w:t>
            </w:r>
          </w:p>
        </w:tc>
        <w:tc>
          <w:tcPr>
            <w:tcW w:w="567" w:type="dxa"/>
            <w:gridSpan w:val="3"/>
            <w:tcBorders>
              <w:top w:val="nil"/>
              <w:left w:val="nil"/>
              <w:bottom w:val="single" w:sz="8" w:space="0" w:color="808080" w:themeColor="background1" w:themeShade="80"/>
              <w:right w:val="nil"/>
            </w:tcBorders>
            <w:shd w:val="clear" w:color="auto" w:fill="FFFFFF" w:themeFill="background1"/>
            <w:vAlign w:val="center"/>
          </w:tcPr>
          <w:sdt>
            <w:sdtPr>
              <w:rPr>
                <w:rFonts w:asciiTheme="minorHAnsi" w:hAnsiTheme="minorHAnsi" w:cs="Arial"/>
                <w:sz w:val="20"/>
              </w:rPr>
              <w:id w:val="343447795"/>
              <w14:checkbox>
                <w14:checked w14:val="0"/>
                <w14:checkedState w14:val="2612" w14:font="MS Gothic"/>
                <w14:uncheckedState w14:val="2610" w14:font="MS Gothic"/>
              </w14:checkbox>
            </w:sdtPr>
            <w:sdtEndPr/>
            <w:sdtContent>
              <w:p w:rsidR="0021640E" w:rsidRPr="00B15CD9" w:rsidRDefault="0021640E" w:rsidP="0021640E">
                <w:pPr>
                  <w:spacing w:before="60" w:after="60"/>
                  <w:rPr>
                    <w:rFonts w:asciiTheme="minorHAnsi" w:hAnsiTheme="minorHAnsi" w:cs="Arial"/>
                    <w:sz w:val="20"/>
                  </w:rPr>
                </w:pPr>
                <w:r w:rsidRPr="0044759D">
                  <w:rPr>
                    <w:rFonts w:ascii="Segoe UI Symbol" w:eastAsia="MS Gothic" w:hAnsi="Segoe UI Symbol" w:cs="Segoe UI Symbol"/>
                    <w:sz w:val="20"/>
                  </w:rPr>
                  <w:t>☐</w:t>
                </w:r>
              </w:p>
            </w:sdtContent>
          </w:sdt>
        </w:tc>
        <w:tc>
          <w:tcPr>
            <w:tcW w:w="1134" w:type="dxa"/>
            <w:gridSpan w:val="6"/>
            <w:tcBorders>
              <w:top w:val="nil"/>
              <w:left w:val="nil"/>
              <w:bottom w:val="single" w:sz="8" w:space="0" w:color="808080" w:themeColor="background1" w:themeShade="80"/>
              <w:right w:val="nil"/>
            </w:tcBorders>
            <w:shd w:val="clear" w:color="auto" w:fill="FFFFFF" w:themeFill="background1"/>
            <w:vAlign w:val="center"/>
          </w:tcPr>
          <w:p w:rsidR="0021640E" w:rsidRPr="00B15CD9" w:rsidRDefault="0021640E" w:rsidP="0021640E">
            <w:pPr>
              <w:spacing w:before="60" w:after="60"/>
              <w:rPr>
                <w:rFonts w:asciiTheme="minorHAnsi" w:hAnsiTheme="minorHAnsi" w:cs="Arial"/>
                <w:sz w:val="20"/>
              </w:rPr>
            </w:pPr>
            <w:r>
              <w:rPr>
                <w:rFonts w:asciiTheme="minorHAnsi" w:hAnsiTheme="minorHAnsi" w:cs="Arial"/>
                <w:sz w:val="20"/>
              </w:rPr>
              <w:t>Removal</w:t>
            </w:r>
          </w:p>
        </w:tc>
        <w:tc>
          <w:tcPr>
            <w:tcW w:w="856" w:type="dxa"/>
            <w:gridSpan w:val="3"/>
            <w:tcBorders>
              <w:top w:val="nil"/>
              <w:left w:val="nil"/>
              <w:bottom w:val="single" w:sz="8" w:space="0" w:color="808080" w:themeColor="background1" w:themeShade="80"/>
              <w:right w:val="single" w:sz="8" w:space="0" w:color="808080" w:themeColor="background1" w:themeShade="80"/>
            </w:tcBorders>
            <w:shd w:val="clear" w:color="auto" w:fill="FFFFFF" w:themeFill="background1"/>
            <w:vAlign w:val="center"/>
          </w:tcPr>
          <w:sdt>
            <w:sdtPr>
              <w:rPr>
                <w:rFonts w:asciiTheme="minorHAnsi" w:hAnsiTheme="minorHAnsi" w:cs="Arial"/>
                <w:sz w:val="20"/>
              </w:rPr>
              <w:id w:val="-41282067"/>
              <w14:checkbox>
                <w14:checked w14:val="0"/>
                <w14:checkedState w14:val="2612" w14:font="MS Gothic"/>
                <w14:uncheckedState w14:val="2610" w14:font="MS Gothic"/>
              </w14:checkbox>
            </w:sdtPr>
            <w:sdtEndPr/>
            <w:sdtContent>
              <w:p w:rsidR="0021640E" w:rsidRPr="00B15CD9" w:rsidRDefault="0021640E" w:rsidP="0021640E">
                <w:pPr>
                  <w:spacing w:before="60" w:after="60"/>
                  <w:rPr>
                    <w:rFonts w:asciiTheme="minorHAnsi" w:hAnsiTheme="minorHAnsi" w:cs="Arial"/>
                    <w:sz w:val="20"/>
                  </w:rPr>
                </w:pPr>
                <w:r w:rsidRPr="0044759D">
                  <w:rPr>
                    <w:rFonts w:ascii="Segoe UI Symbol" w:eastAsia="MS Gothic" w:hAnsi="Segoe UI Symbol" w:cs="Segoe UI Symbol"/>
                    <w:sz w:val="20"/>
                  </w:rPr>
                  <w:t>☐</w:t>
                </w:r>
              </w:p>
            </w:sdtContent>
          </w:sdt>
        </w:tc>
      </w:tr>
      <w:tr w:rsidR="0021640E" w:rsidRPr="002E26E5" w:rsidTr="0021640E">
        <w:trPr>
          <w:gridAfter w:val="2"/>
          <w:wAfter w:w="23" w:type="dxa"/>
          <w:trHeight w:val="185"/>
        </w:trPr>
        <w:tc>
          <w:tcPr>
            <w:tcW w:w="10893" w:type="dxa"/>
            <w:gridSpan w:val="61"/>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21640E" w:rsidRPr="00026901" w:rsidRDefault="0021640E" w:rsidP="0021640E">
            <w:pPr>
              <w:pStyle w:val="ListParagraph"/>
              <w:numPr>
                <w:ilvl w:val="0"/>
                <w:numId w:val="13"/>
              </w:numPr>
              <w:spacing w:before="60" w:after="60"/>
              <w:ind w:left="317"/>
              <w:rPr>
                <w:rFonts w:cs="Arial"/>
                <w:sz w:val="24"/>
              </w:rPr>
            </w:pPr>
            <w:r w:rsidRPr="00026901">
              <w:rPr>
                <w:rFonts w:cs="Arial"/>
                <w:b/>
                <w:sz w:val="24"/>
                <w:szCs w:val="24"/>
              </w:rPr>
              <w:t>Type of installation</w:t>
            </w:r>
          </w:p>
        </w:tc>
      </w:tr>
      <w:tr w:rsidR="0021640E" w:rsidRPr="00AC38D4" w:rsidTr="0021640E">
        <w:trPr>
          <w:gridAfter w:val="2"/>
          <w:wAfter w:w="23" w:type="dxa"/>
          <w:trHeight w:val="185"/>
        </w:trPr>
        <w:tc>
          <w:tcPr>
            <w:tcW w:w="1353" w:type="dxa"/>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tcPr>
          <w:p w:rsidR="0021640E" w:rsidRPr="000E6896" w:rsidRDefault="0021640E" w:rsidP="0021640E">
            <w:pPr>
              <w:spacing w:before="60" w:after="60"/>
              <w:rPr>
                <w:rFonts w:cs="Arial"/>
                <w:sz w:val="20"/>
              </w:rPr>
            </w:pPr>
            <w:r>
              <w:rPr>
                <w:rFonts w:cs="Arial"/>
                <w:sz w:val="20"/>
              </w:rPr>
              <w:t>Industrial</w:t>
            </w:r>
          </w:p>
        </w:tc>
        <w:tc>
          <w:tcPr>
            <w:tcW w:w="1156" w:type="dxa"/>
            <w:gridSpan w:val="5"/>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sdt>
            <w:sdtPr>
              <w:rPr>
                <w:rFonts w:asciiTheme="minorHAnsi" w:hAnsiTheme="minorHAnsi" w:cs="Arial"/>
                <w:sz w:val="20"/>
              </w:rPr>
              <w:id w:val="-1717954629"/>
              <w14:checkbox>
                <w14:checked w14:val="0"/>
                <w14:checkedState w14:val="2612" w14:font="MS Gothic"/>
                <w14:uncheckedState w14:val="2610" w14:font="MS Gothic"/>
              </w14:checkbox>
            </w:sdtPr>
            <w:sdtEndPr/>
            <w:sdtContent>
              <w:p w:rsidR="0021640E" w:rsidRPr="002E26E5" w:rsidRDefault="0021640E" w:rsidP="0021640E">
                <w:pPr>
                  <w:spacing w:before="60" w:after="60"/>
                  <w:rPr>
                    <w:rFonts w:asciiTheme="minorHAnsi" w:hAnsiTheme="minorHAnsi" w:cs="Arial"/>
                    <w:sz w:val="20"/>
                  </w:rPr>
                </w:pPr>
                <w:r w:rsidRPr="0044759D">
                  <w:rPr>
                    <w:rFonts w:ascii="Segoe UI Symbol" w:eastAsia="MS Gothic" w:hAnsi="Segoe UI Symbol" w:cs="Segoe UI Symbol"/>
                    <w:sz w:val="20"/>
                  </w:rPr>
                  <w:t>☐</w:t>
                </w:r>
              </w:p>
            </w:sdtContent>
          </w:sdt>
        </w:tc>
        <w:tc>
          <w:tcPr>
            <w:tcW w:w="1435" w:type="dxa"/>
            <w:gridSpan w:val="9"/>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21640E" w:rsidRPr="000E6896" w:rsidRDefault="0021640E" w:rsidP="0021640E">
            <w:pPr>
              <w:spacing w:before="60" w:after="60"/>
              <w:rPr>
                <w:rFonts w:cs="Arial"/>
                <w:sz w:val="20"/>
              </w:rPr>
            </w:pPr>
            <w:r>
              <w:rPr>
                <w:rFonts w:cs="Arial"/>
                <w:sz w:val="20"/>
              </w:rPr>
              <w:t>Commercial</w:t>
            </w:r>
          </w:p>
        </w:tc>
        <w:tc>
          <w:tcPr>
            <w:tcW w:w="560" w:type="dxa"/>
            <w:gridSpan w:val="3"/>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sdt>
            <w:sdtPr>
              <w:rPr>
                <w:rFonts w:asciiTheme="minorHAnsi" w:hAnsiTheme="minorHAnsi" w:cs="Arial"/>
                <w:sz w:val="20"/>
              </w:rPr>
              <w:id w:val="1892993309"/>
              <w14:checkbox>
                <w14:checked w14:val="0"/>
                <w14:checkedState w14:val="2612" w14:font="MS Gothic"/>
                <w14:uncheckedState w14:val="2610" w14:font="MS Gothic"/>
              </w14:checkbox>
            </w:sdtPr>
            <w:sdtEndPr/>
            <w:sdtContent>
              <w:p w:rsidR="0021640E" w:rsidRPr="002E26E5" w:rsidRDefault="0021640E" w:rsidP="0021640E">
                <w:pPr>
                  <w:spacing w:before="60" w:after="60"/>
                  <w:rPr>
                    <w:rFonts w:asciiTheme="minorHAnsi" w:hAnsiTheme="minorHAnsi" w:cs="Arial"/>
                    <w:sz w:val="20"/>
                  </w:rPr>
                </w:pPr>
                <w:r w:rsidRPr="0044759D">
                  <w:rPr>
                    <w:rFonts w:ascii="Segoe UI Symbol" w:eastAsia="MS Gothic" w:hAnsi="Segoe UI Symbol" w:cs="Segoe UI Symbol"/>
                    <w:sz w:val="20"/>
                  </w:rPr>
                  <w:t>☐</w:t>
                </w:r>
              </w:p>
            </w:sdtContent>
          </w:sdt>
        </w:tc>
        <w:tc>
          <w:tcPr>
            <w:tcW w:w="1393" w:type="dxa"/>
            <w:gridSpan w:val="9"/>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21640E" w:rsidRPr="000E6896" w:rsidRDefault="0021640E" w:rsidP="0021640E">
            <w:pPr>
              <w:spacing w:before="60" w:after="60"/>
              <w:rPr>
                <w:rFonts w:cs="Arial"/>
                <w:sz w:val="20"/>
              </w:rPr>
            </w:pPr>
            <w:r>
              <w:rPr>
                <w:rFonts w:cs="Arial"/>
                <w:sz w:val="20"/>
              </w:rPr>
              <w:t>Domestic</w:t>
            </w:r>
          </w:p>
        </w:tc>
        <w:tc>
          <w:tcPr>
            <w:tcW w:w="843" w:type="dxa"/>
            <w:gridSpan w:val="8"/>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sdt>
            <w:sdtPr>
              <w:rPr>
                <w:rFonts w:asciiTheme="minorHAnsi" w:hAnsiTheme="minorHAnsi" w:cs="Arial"/>
                <w:sz w:val="20"/>
              </w:rPr>
              <w:id w:val="-73359167"/>
              <w14:checkbox>
                <w14:checked w14:val="0"/>
                <w14:checkedState w14:val="2612" w14:font="MS Gothic"/>
                <w14:uncheckedState w14:val="2610" w14:font="MS Gothic"/>
              </w14:checkbox>
            </w:sdtPr>
            <w:sdtEndPr/>
            <w:sdtContent>
              <w:p w:rsidR="0021640E" w:rsidRPr="002E26E5" w:rsidRDefault="0021640E" w:rsidP="0021640E">
                <w:pPr>
                  <w:spacing w:before="60" w:after="60"/>
                  <w:rPr>
                    <w:rFonts w:asciiTheme="minorHAnsi" w:hAnsiTheme="minorHAnsi" w:cs="Arial"/>
                    <w:sz w:val="20"/>
                  </w:rPr>
                </w:pPr>
                <w:r w:rsidRPr="0044759D">
                  <w:rPr>
                    <w:rFonts w:ascii="Segoe UI Symbol" w:eastAsia="MS Gothic" w:hAnsi="Segoe UI Symbol" w:cs="Segoe UI Symbol"/>
                    <w:sz w:val="20"/>
                  </w:rPr>
                  <w:t>☐</w:t>
                </w:r>
              </w:p>
            </w:sdtContent>
          </w:sdt>
        </w:tc>
        <w:tc>
          <w:tcPr>
            <w:tcW w:w="1268" w:type="dxa"/>
            <w:gridSpan w:val="9"/>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21640E" w:rsidRPr="000E6896" w:rsidRDefault="0021640E" w:rsidP="0021640E">
            <w:pPr>
              <w:spacing w:before="60" w:after="60"/>
              <w:rPr>
                <w:rFonts w:cs="Arial"/>
                <w:sz w:val="20"/>
              </w:rPr>
            </w:pPr>
            <w:r>
              <w:rPr>
                <w:rFonts w:cs="Arial"/>
                <w:sz w:val="20"/>
              </w:rPr>
              <w:t>Dispensing</w:t>
            </w:r>
          </w:p>
        </w:tc>
        <w:tc>
          <w:tcPr>
            <w:tcW w:w="902" w:type="dxa"/>
            <w:gridSpan w:val="7"/>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sdt>
            <w:sdtPr>
              <w:rPr>
                <w:rFonts w:asciiTheme="minorHAnsi" w:hAnsiTheme="minorHAnsi" w:cs="Arial"/>
                <w:sz w:val="20"/>
              </w:rPr>
              <w:id w:val="812993384"/>
              <w14:checkbox>
                <w14:checked w14:val="0"/>
                <w14:checkedState w14:val="2612" w14:font="MS Gothic"/>
                <w14:uncheckedState w14:val="2610" w14:font="MS Gothic"/>
              </w14:checkbox>
            </w:sdtPr>
            <w:sdtEndPr/>
            <w:sdtContent>
              <w:p w:rsidR="0021640E" w:rsidRPr="002E26E5" w:rsidRDefault="0021640E" w:rsidP="0021640E">
                <w:pPr>
                  <w:spacing w:before="60" w:after="60"/>
                  <w:rPr>
                    <w:rFonts w:asciiTheme="minorHAnsi" w:hAnsiTheme="minorHAnsi" w:cs="Arial"/>
                    <w:sz w:val="20"/>
                  </w:rPr>
                </w:pPr>
                <w:r w:rsidRPr="0044759D">
                  <w:rPr>
                    <w:rFonts w:ascii="Segoe UI Symbol" w:eastAsia="MS Gothic" w:hAnsi="Segoe UI Symbol" w:cs="Segoe UI Symbol"/>
                    <w:sz w:val="20"/>
                  </w:rPr>
                  <w:t>☐</w:t>
                </w:r>
              </w:p>
            </w:sdtContent>
          </w:sdt>
        </w:tc>
        <w:tc>
          <w:tcPr>
            <w:tcW w:w="1437" w:type="dxa"/>
            <w:gridSpan w:val="7"/>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21640E" w:rsidRPr="000E6896" w:rsidRDefault="0021640E" w:rsidP="0021640E">
            <w:pPr>
              <w:spacing w:before="60" w:after="60"/>
              <w:rPr>
                <w:rFonts w:cs="Arial"/>
                <w:sz w:val="20"/>
              </w:rPr>
            </w:pPr>
            <w:r>
              <w:rPr>
                <w:rFonts w:cs="Arial"/>
                <w:sz w:val="20"/>
              </w:rPr>
              <w:t>Bulk storage</w:t>
            </w:r>
          </w:p>
        </w:tc>
        <w:tc>
          <w:tcPr>
            <w:tcW w:w="546"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tcPr>
          <w:sdt>
            <w:sdtPr>
              <w:rPr>
                <w:rFonts w:asciiTheme="minorHAnsi" w:hAnsiTheme="minorHAnsi" w:cs="Arial"/>
                <w:sz w:val="20"/>
              </w:rPr>
              <w:id w:val="-665167715"/>
              <w14:checkbox>
                <w14:checked w14:val="0"/>
                <w14:checkedState w14:val="2612" w14:font="MS Gothic"/>
                <w14:uncheckedState w14:val="2610" w14:font="MS Gothic"/>
              </w14:checkbox>
            </w:sdtPr>
            <w:sdtEndPr/>
            <w:sdtContent>
              <w:p w:rsidR="0021640E" w:rsidRPr="002E26E5" w:rsidRDefault="0021640E" w:rsidP="0021640E">
                <w:pPr>
                  <w:spacing w:before="60" w:after="60"/>
                  <w:rPr>
                    <w:rFonts w:asciiTheme="minorHAnsi" w:hAnsiTheme="minorHAnsi" w:cs="Arial"/>
                    <w:sz w:val="20"/>
                  </w:rPr>
                </w:pPr>
                <w:r w:rsidRPr="0044759D">
                  <w:rPr>
                    <w:rFonts w:ascii="Segoe UI Symbol" w:eastAsia="MS Gothic" w:hAnsi="Segoe UI Symbol" w:cs="Segoe UI Symbol"/>
                    <w:sz w:val="20"/>
                  </w:rPr>
                  <w:t>☐</w:t>
                </w:r>
              </w:p>
            </w:sdtContent>
          </w:sdt>
        </w:tc>
      </w:tr>
      <w:tr w:rsidR="0021640E" w:rsidRPr="009979B8" w:rsidTr="0021640E">
        <w:trPr>
          <w:gridAfter w:val="2"/>
          <w:wAfter w:w="23" w:type="dxa"/>
          <w:trHeight w:val="197"/>
        </w:trPr>
        <w:tc>
          <w:tcPr>
            <w:tcW w:w="10893" w:type="dxa"/>
            <w:gridSpan w:val="61"/>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21640E" w:rsidRPr="009979B8" w:rsidRDefault="0021640E" w:rsidP="0021640E">
            <w:pPr>
              <w:pStyle w:val="ListParagraph"/>
              <w:keepNext/>
              <w:numPr>
                <w:ilvl w:val="0"/>
                <w:numId w:val="13"/>
              </w:numPr>
              <w:spacing w:before="60" w:after="60"/>
              <w:ind w:left="312" w:hanging="357"/>
              <w:rPr>
                <w:rFonts w:cs="Arial"/>
                <w:b/>
                <w:sz w:val="24"/>
              </w:rPr>
            </w:pPr>
            <w:r>
              <w:rPr>
                <w:rFonts w:cs="Arial"/>
                <w:b/>
                <w:sz w:val="24"/>
              </w:rPr>
              <w:t>Gas withdrawal</w:t>
            </w:r>
          </w:p>
        </w:tc>
      </w:tr>
      <w:tr w:rsidR="0021640E" w:rsidRPr="00AC38D4" w:rsidTr="0021640E">
        <w:trPr>
          <w:gridAfter w:val="2"/>
          <w:wAfter w:w="23" w:type="dxa"/>
          <w:trHeight w:val="204"/>
        </w:trPr>
        <w:tc>
          <w:tcPr>
            <w:tcW w:w="2684" w:type="dxa"/>
            <w:gridSpan w:val="10"/>
            <w:tcBorders>
              <w:top w:val="single" w:sz="8"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21640E" w:rsidRPr="00B15CD9" w:rsidRDefault="0021640E" w:rsidP="0021640E">
            <w:pPr>
              <w:spacing w:before="60" w:after="60"/>
              <w:rPr>
                <w:rFonts w:asciiTheme="minorHAnsi" w:hAnsiTheme="minorHAnsi" w:cs="Arial"/>
                <w:sz w:val="20"/>
              </w:rPr>
            </w:pPr>
            <w:r>
              <w:rPr>
                <w:rFonts w:asciiTheme="minorHAnsi" w:hAnsiTheme="minorHAnsi" w:cs="Arial"/>
                <w:sz w:val="20"/>
              </w:rPr>
              <w:t>Liquid</w:t>
            </w:r>
          </w:p>
        </w:tc>
        <w:tc>
          <w:tcPr>
            <w:tcW w:w="1470" w:type="dxa"/>
            <w:gridSpan w:val="8"/>
            <w:tcBorders>
              <w:top w:val="single" w:sz="8" w:space="0" w:color="808080" w:themeColor="background1" w:themeShade="80"/>
              <w:left w:val="nil"/>
              <w:bottom w:val="single" w:sz="4" w:space="0" w:color="808080" w:themeColor="background1" w:themeShade="80"/>
              <w:right w:val="nil"/>
            </w:tcBorders>
            <w:shd w:val="clear" w:color="auto" w:fill="FFFFFF" w:themeFill="background1"/>
          </w:tcPr>
          <w:sdt>
            <w:sdtPr>
              <w:rPr>
                <w:rFonts w:asciiTheme="minorHAnsi" w:hAnsiTheme="minorHAnsi" w:cs="Arial"/>
                <w:sz w:val="20"/>
              </w:rPr>
              <w:id w:val="563994293"/>
              <w14:checkbox>
                <w14:checked w14:val="0"/>
                <w14:checkedState w14:val="2612" w14:font="MS Gothic"/>
                <w14:uncheckedState w14:val="2610" w14:font="MS Gothic"/>
              </w14:checkbox>
            </w:sdtPr>
            <w:sdtEndPr/>
            <w:sdtContent>
              <w:p w:rsidR="0021640E" w:rsidRPr="00B15CD9" w:rsidRDefault="0021640E" w:rsidP="0021640E">
                <w:pPr>
                  <w:spacing w:before="60" w:after="60"/>
                  <w:rPr>
                    <w:rFonts w:asciiTheme="minorHAnsi" w:hAnsiTheme="minorHAnsi" w:cs="Arial"/>
                    <w:sz w:val="20"/>
                  </w:rPr>
                </w:pPr>
                <w:r w:rsidRPr="0044759D">
                  <w:rPr>
                    <w:rFonts w:ascii="Segoe UI Symbol" w:eastAsia="MS Gothic" w:hAnsi="Segoe UI Symbol" w:cs="Segoe UI Symbol"/>
                    <w:sz w:val="20"/>
                  </w:rPr>
                  <w:t>☐</w:t>
                </w:r>
              </w:p>
            </w:sdtContent>
          </w:sdt>
        </w:tc>
        <w:tc>
          <w:tcPr>
            <w:tcW w:w="2394" w:type="dxa"/>
            <w:gridSpan w:val="18"/>
            <w:tcBorders>
              <w:top w:val="single" w:sz="8" w:space="0" w:color="808080" w:themeColor="background1" w:themeShade="80"/>
              <w:left w:val="nil"/>
              <w:bottom w:val="single" w:sz="4" w:space="0" w:color="808080" w:themeColor="background1" w:themeShade="80"/>
              <w:right w:val="nil"/>
            </w:tcBorders>
            <w:shd w:val="clear" w:color="auto" w:fill="FFFFFF" w:themeFill="background1"/>
          </w:tcPr>
          <w:p w:rsidR="0021640E" w:rsidRPr="00B15CD9" w:rsidRDefault="0021640E" w:rsidP="0021640E">
            <w:pPr>
              <w:spacing w:before="60" w:after="60"/>
              <w:rPr>
                <w:rFonts w:asciiTheme="minorHAnsi" w:hAnsiTheme="minorHAnsi" w:cs="Arial"/>
                <w:sz w:val="20"/>
              </w:rPr>
            </w:pPr>
            <w:r>
              <w:rPr>
                <w:rFonts w:asciiTheme="minorHAnsi" w:hAnsiTheme="minorHAnsi" w:cs="Arial"/>
                <w:sz w:val="20"/>
              </w:rPr>
              <w:t>Low pressure vapour</w:t>
            </w:r>
          </w:p>
        </w:tc>
        <w:tc>
          <w:tcPr>
            <w:tcW w:w="1492" w:type="dxa"/>
            <w:gridSpan w:val="11"/>
            <w:tcBorders>
              <w:top w:val="single" w:sz="8" w:space="0" w:color="808080" w:themeColor="background1" w:themeShade="80"/>
              <w:left w:val="nil"/>
              <w:bottom w:val="single" w:sz="4" w:space="0" w:color="808080" w:themeColor="background1" w:themeShade="80"/>
              <w:right w:val="nil"/>
            </w:tcBorders>
            <w:shd w:val="clear" w:color="auto" w:fill="FFFFFF" w:themeFill="background1"/>
          </w:tcPr>
          <w:sdt>
            <w:sdtPr>
              <w:rPr>
                <w:rFonts w:asciiTheme="minorHAnsi" w:hAnsiTheme="minorHAnsi" w:cs="Arial"/>
                <w:sz w:val="20"/>
              </w:rPr>
              <w:id w:val="1419830693"/>
              <w14:checkbox>
                <w14:checked w14:val="0"/>
                <w14:checkedState w14:val="2612" w14:font="MS Gothic"/>
                <w14:uncheckedState w14:val="2610" w14:font="MS Gothic"/>
              </w14:checkbox>
            </w:sdtPr>
            <w:sdtEndPr/>
            <w:sdtContent>
              <w:p w:rsidR="0021640E" w:rsidRPr="00452092" w:rsidRDefault="0021640E" w:rsidP="0021640E">
                <w:pPr>
                  <w:spacing w:before="60" w:after="60"/>
                  <w:rPr>
                    <w:rFonts w:cs="Arial"/>
                    <w:sz w:val="20"/>
                  </w:rPr>
                </w:pPr>
                <w:r w:rsidRPr="0044759D">
                  <w:rPr>
                    <w:rFonts w:ascii="Segoe UI Symbol" w:eastAsia="MS Gothic" w:hAnsi="Segoe UI Symbol" w:cs="Segoe UI Symbol"/>
                    <w:sz w:val="20"/>
                  </w:rPr>
                  <w:t>☐</w:t>
                </w:r>
              </w:p>
            </w:sdtContent>
          </w:sdt>
        </w:tc>
        <w:tc>
          <w:tcPr>
            <w:tcW w:w="2279" w:type="dxa"/>
            <w:gridSpan w:val="12"/>
            <w:tcBorders>
              <w:top w:val="single" w:sz="8" w:space="0" w:color="808080" w:themeColor="background1" w:themeShade="80"/>
              <w:left w:val="nil"/>
              <w:bottom w:val="single" w:sz="4" w:space="0" w:color="808080" w:themeColor="background1" w:themeShade="80"/>
              <w:right w:val="nil"/>
            </w:tcBorders>
            <w:shd w:val="clear" w:color="auto" w:fill="FFFFFF" w:themeFill="background1"/>
          </w:tcPr>
          <w:p w:rsidR="0021640E" w:rsidRPr="00B15CD9" w:rsidRDefault="0021640E" w:rsidP="0021640E">
            <w:pPr>
              <w:spacing w:before="60" w:after="60"/>
              <w:rPr>
                <w:rFonts w:asciiTheme="minorHAnsi" w:hAnsiTheme="minorHAnsi" w:cs="Arial"/>
                <w:sz w:val="20"/>
              </w:rPr>
            </w:pPr>
            <w:r>
              <w:rPr>
                <w:rFonts w:asciiTheme="minorHAnsi" w:hAnsiTheme="minorHAnsi" w:cs="Arial"/>
                <w:sz w:val="20"/>
              </w:rPr>
              <w:t>High pressure vapour</w:t>
            </w:r>
          </w:p>
        </w:tc>
        <w:tc>
          <w:tcPr>
            <w:tcW w:w="574" w:type="dxa"/>
            <w:gridSpan w:val="2"/>
            <w:tcBorders>
              <w:top w:val="single" w:sz="8"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sdt>
            <w:sdtPr>
              <w:rPr>
                <w:rFonts w:asciiTheme="minorHAnsi" w:hAnsiTheme="minorHAnsi" w:cs="Arial"/>
                <w:sz w:val="20"/>
              </w:rPr>
              <w:id w:val="-470673504"/>
              <w14:checkbox>
                <w14:checked w14:val="0"/>
                <w14:checkedState w14:val="2612" w14:font="MS Gothic"/>
                <w14:uncheckedState w14:val="2610" w14:font="MS Gothic"/>
              </w14:checkbox>
            </w:sdtPr>
            <w:sdtEndPr/>
            <w:sdtContent>
              <w:p w:rsidR="0021640E" w:rsidRPr="00B15CD9" w:rsidRDefault="0021640E" w:rsidP="0021640E">
                <w:pPr>
                  <w:spacing w:before="60" w:after="60"/>
                  <w:rPr>
                    <w:rFonts w:asciiTheme="minorHAnsi" w:hAnsiTheme="minorHAnsi" w:cs="Arial"/>
                    <w:sz w:val="20"/>
                  </w:rPr>
                </w:pPr>
                <w:r w:rsidRPr="0044759D">
                  <w:rPr>
                    <w:rFonts w:ascii="Segoe UI Symbol" w:eastAsia="MS Gothic" w:hAnsi="Segoe UI Symbol" w:cs="Segoe UI Symbol"/>
                    <w:sz w:val="20"/>
                  </w:rPr>
                  <w:t>☐</w:t>
                </w:r>
              </w:p>
            </w:sdtContent>
          </w:sdt>
        </w:tc>
      </w:tr>
      <w:tr w:rsidR="0021640E" w:rsidRPr="00AC38D4" w:rsidTr="0021640E">
        <w:trPr>
          <w:gridAfter w:val="2"/>
          <w:wAfter w:w="23" w:type="dxa"/>
          <w:trHeight w:val="204"/>
        </w:trPr>
        <w:tc>
          <w:tcPr>
            <w:tcW w:w="2950" w:type="dxa"/>
            <w:gridSpan w:val="13"/>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21640E" w:rsidRPr="003B5171" w:rsidRDefault="0021640E" w:rsidP="0021640E">
            <w:pPr>
              <w:keepNext/>
              <w:spacing w:before="60" w:after="60"/>
              <w:rPr>
                <w:rFonts w:cs="Arial"/>
                <w:sz w:val="20"/>
              </w:rPr>
            </w:pPr>
            <w:r>
              <w:rPr>
                <w:rFonts w:cs="Arial"/>
                <w:sz w:val="20"/>
              </w:rPr>
              <w:t>Details of work pressure:</w:t>
            </w:r>
          </w:p>
        </w:tc>
        <w:tc>
          <w:tcPr>
            <w:tcW w:w="7943" w:type="dxa"/>
            <w:gridSpan w:val="48"/>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rsidR="0021640E" w:rsidRPr="000E6896" w:rsidRDefault="0021640E" w:rsidP="0021640E">
            <w:pPr>
              <w:spacing w:before="60" w:after="60"/>
              <w:rPr>
                <w:rFonts w:cs="Arial"/>
                <w:bCs/>
                <w:sz w:val="20"/>
              </w:rPr>
            </w:pPr>
          </w:p>
        </w:tc>
      </w:tr>
      <w:tr w:rsidR="0021640E" w:rsidRPr="00AC38D4" w:rsidTr="0021640E">
        <w:trPr>
          <w:gridAfter w:val="2"/>
          <w:wAfter w:w="23" w:type="dxa"/>
          <w:trHeight w:val="204"/>
        </w:trPr>
        <w:tc>
          <w:tcPr>
            <w:tcW w:w="10893" w:type="dxa"/>
            <w:gridSpan w:val="61"/>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21640E" w:rsidRPr="00881CC3" w:rsidRDefault="0021640E" w:rsidP="0021640E">
            <w:pPr>
              <w:pStyle w:val="ListParagraph"/>
              <w:keepNext/>
              <w:numPr>
                <w:ilvl w:val="0"/>
                <w:numId w:val="13"/>
              </w:numPr>
              <w:spacing w:before="60" w:after="60"/>
              <w:ind w:left="312" w:hanging="357"/>
              <w:rPr>
                <w:rFonts w:cs="Arial"/>
                <w:bCs/>
                <w:sz w:val="20"/>
              </w:rPr>
            </w:pPr>
            <w:r w:rsidRPr="00881CC3">
              <w:rPr>
                <w:rFonts w:cs="Arial"/>
                <w:b/>
                <w:sz w:val="24"/>
              </w:rPr>
              <w:t>Type of gas</w:t>
            </w:r>
          </w:p>
        </w:tc>
      </w:tr>
      <w:tr w:rsidR="0021640E" w:rsidRPr="00AC38D4" w:rsidTr="0021640E">
        <w:trPr>
          <w:gridAfter w:val="2"/>
          <w:wAfter w:w="23" w:type="dxa"/>
          <w:trHeight w:val="204"/>
        </w:trPr>
        <w:tc>
          <w:tcPr>
            <w:tcW w:w="1121"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shd w:val="clear" w:color="auto" w:fill="auto"/>
            <w:vAlign w:val="center"/>
          </w:tcPr>
          <w:p w:rsidR="0021640E" w:rsidRPr="00965466" w:rsidRDefault="0021640E" w:rsidP="0021640E">
            <w:pPr>
              <w:spacing w:before="60" w:after="60"/>
              <w:rPr>
                <w:rFonts w:cs="Arial"/>
                <w:sz w:val="20"/>
              </w:rPr>
            </w:pPr>
            <w:r>
              <w:rPr>
                <w:rFonts w:cs="Arial"/>
                <w:sz w:val="20"/>
              </w:rPr>
              <w:t>LP gas</w:t>
            </w:r>
          </w:p>
        </w:tc>
        <w:tc>
          <w:tcPr>
            <w:tcW w:w="2254" w:type="dxa"/>
            <w:gridSpan w:val="13"/>
            <w:tcBorders>
              <w:top w:val="single" w:sz="8" w:space="0" w:color="808080" w:themeColor="background1" w:themeShade="80"/>
              <w:left w:val="nil"/>
              <w:bottom w:val="single" w:sz="8" w:space="0" w:color="808080" w:themeColor="background1" w:themeShade="80"/>
              <w:right w:val="nil"/>
            </w:tcBorders>
            <w:shd w:val="clear" w:color="auto" w:fill="auto"/>
          </w:tcPr>
          <w:sdt>
            <w:sdtPr>
              <w:rPr>
                <w:rFonts w:asciiTheme="minorHAnsi" w:hAnsiTheme="minorHAnsi" w:cs="Arial"/>
                <w:sz w:val="20"/>
              </w:rPr>
              <w:id w:val="2039463460"/>
              <w14:checkbox>
                <w14:checked w14:val="0"/>
                <w14:checkedState w14:val="2612" w14:font="MS Gothic"/>
                <w14:uncheckedState w14:val="2610" w14:font="MS Gothic"/>
              </w14:checkbox>
            </w:sdtPr>
            <w:sdtEndPr/>
            <w:sdtContent>
              <w:p w:rsidR="0021640E" w:rsidRPr="00B15CD9" w:rsidRDefault="0021640E" w:rsidP="0021640E">
                <w:pPr>
                  <w:spacing w:before="60" w:after="60"/>
                  <w:rPr>
                    <w:rFonts w:asciiTheme="minorHAnsi" w:hAnsiTheme="minorHAnsi" w:cs="Arial"/>
                    <w:sz w:val="20"/>
                  </w:rPr>
                </w:pPr>
                <w:r w:rsidRPr="0044759D">
                  <w:rPr>
                    <w:rFonts w:ascii="Segoe UI Symbol" w:eastAsia="MS Gothic" w:hAnsi="Segoe UI Symbol" w:cs="Segoe UI Symbol"/>
                    <w:sz w:val="20"/>
                  </w:rPr>
                  <w:t>☐</w:t>
                </w:r>
              </w:p>
            </w:sdtContent>
          </w:sdt>
        </w:tc>
        <w:tc>
          <w:tcPr>
            <w:tcW w:w="2126" w:type="dxa"/>
            <w:gridSpan w:val="13"/>
            <w:tcBorders>
              <w:top w:val="single" w:sz="8" w:space="0" w:color="808080" w:themeColor="background1" w:themeShade="80"/>
              <w:left w:val="nil"/>
              <w:bottom w:val="single" w:sz="8" w:space="0" w:color="808080" w:themeColor="background1" w:themeShade="80"/>
              <w:right w:val="nil"/>
            </w:tcBorders>
            <w:shd w:val="clear" w:color="auto" w:fill="auto"/>
            <w:vAlign w:val="center"/>
          </w:tcPr>
          <w:p w:rsidR="0021640E" w:rsidRPr="00965466" w:rsidRDefault="0021640E" w:rsidP="0021640E">
            <w:pPr>
              <w:spacing w:before="60" w:after="60"/>
              <w:rPr>
                <w:rFonts w:cs="Arial"/>
                <w:sz w:val="20"/>
              </w:rPr>
            </w:pPr>
            <w:r>
              <w:rPr>
                <w:rFonts w:cs="Arial"/>
                <w:sz w:val="20"/>
              </w:rPr>
              <w:t>Low pressure vapour</w:t>
            </w:r>
          </w:p>
        </w:tc>
        <w:tc>
          <w:tcPr>
            <w:tcW w:w="5392" w:type="dxa"/>
            <w:gridSpan w:val="33"/>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shd w:val="clear" w:color="auto" w:fill="auto"/>
          </w:tcPr>
          <w:sdt>
            <w:sdtPr>
              <w:rPr>
                <w:rFonts w:asciiTheme="minorHAnsi" w:hAnsiTheme="minorHAnsi" w:cs="Arial"/>
                <w:sz w:val="20"/>
              </w:rPr>
              <w:id w:val="358561202"/>
              <w14:checkbox>
                <w14:checked w14:val="0"/>
                <w14:checkedState w14:val="2612" w14:font="MS Gothic"/>
                <w14:uncheckedState w14:val="2610" w14:font="MS Gothic"/>
              </w14:checkbox>
            </w:sdtPr>
            <w:sdtEndPr/>
            <w:sdtContent>
              <w:p w:rsidR="0021640E" w:rsidRPr="00B15CD9" w:rsidRDefault="0021640E" w:rsidP="0021640E">
                <w:pPr>
                  <w:spacing w:before="60" w:after="60"/>
                  <w:rPr>
                    <w:rFonts w:asciiTheme="minorHAnsi" w:hAnsiTheme="minorHAnsi" w:cs="Arial"/>
                    <w:sz w:val="20"/>
                  </w:rPr>
                </w:pPr>
                <w:r w:rsidRPr="0044759D">
                  <w:rPr>
                    <w:rFonts w:ascii="Segoe UI Symbol" w:eastAsia="MS Gothic" w:hAnsi="Segoe UI Symbol" w:cs="Segoe UI Symbol"/>
                    <w:sz w:val="20"/>
                  </w:rPr>
                  <w:t>☐</w:t>
                </w:r>
              </w:p>
            </w:sdtContent>
          </w:sdt>
        </w:tc>
      </w:tr>
      <w:tr w:rsidR="0021640E" w:rsidRPr="00AC38D4" w:rsidTr="0021640E">
        <w:trPr>
          <w:gridAfter w:val="2"/>
          <w:wAfter w:w="23" w:type="dxa"/>
          <w:trHeight w:val="204"/>
        </w:trPr>
        <w:tc>
          <w:tcPr>
            <w:tcW w:w="10893" w:type="dxa"/>
            <w:gridSpan w:val="61"/>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21640E" w:rsidRPr="00881CC3" w:rsidRDefault="0021640E" w:rsidP="0021640E">
            <w:pPr>
              <w:pStyle w:val="ListParagraph"/>
              <w:keepNext/>
              <w:numPr>
                <w:ilvl w:val="0"/>
                <w:numId w:val="13"/>
              </w:numPr>
              <w:spacing w:before="60" w:after="60"/>
              <w:ind w:left="312" w:hanging="357"/>
              <w:rPr>
                <w:rFonts w:cs="Arial"/>
                <w:bCs/>
                <w:sz w:val="20"/>
              </w:rPr>
            </w:pPr>
            <w:r w:rsidRPr="00881CC3">
              <w:rPr>
                <w:rFonts w:cs="Arial"/>
                <w:b/>
                <w:sz w:val="24"/>
              </w:rPr>
              <w:lastRenderedPageBreak/>
              <w:t>Gas source</w:t>
            </w:r>
          </w:p>
        </w:tc>
      </w:tr>
      <w:tr w:rsidR="0021640E" w:rsidRPr="00AC38D4" w:rsidTr="0021640E">
        <w:trPr>
          <w:gridAfter w:val="2"/>
          <w:wAfter w:w="23" w:type="dxa"/>
          <w:trHeight w:val="204"/>
        </w:trPr>
        <w:tc>
          <w:tcPr>
            <w:tcW w:w="1121"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shd w:val="clear" w:color="auto" w:fill="auto"/>
            <w:vAlign w:val="center"/>
          </w:tcPr>
          <w:p w:rsidR="0021640E" w:rsidRPr="00965466" w:rsidRDefault="0021640E" w:rsidP="0021640E">
            <w:pPr>
              <w:spacing w:before="60" w:after="60"/>
              <w:rPr>
                <w:rFonts w:cs="Arial"/>
                <w:sz w:val="20"/>
              </w:rPr>
            </w:pPr>
            <w:r>
              <w:rPr>
                <w:rFonts w:cs="Arial"/>
                <w:sz w:val="20"/>
              </w:rPr>
              <w:t>Gas main</w:t>
            </w:r>
          </w:p>
        </w:tc>
        <w:tc>
          <w:tcPr>
            <w:tcW w:w="2254" w:type="dxa"/>
            <w:gridSpan w:val="13"/>
            <w:tcBorders>
              <w:top w:val="single" w:sz="8" w:space="0" w:color="808080" w:themeColor="background1" w:themeShade="80"/>
              <w:left w:val="nil"/>
              <w:bottom w:val="single" w:sz="8" w:space="0" w:color="808080" w:themeColor="background1" w:themeShade="80"/>
              <w:right w:val="nil"/>
            </w:tcBorders>
            <w:shd w:val="clear" w:color="auto" w:fill="auto"/>
            <w:vAlign w:val="center"/>
          </w:tcPr>
          <w:sdt>
            <w:sdtPr>
              <w:rPr>
                <w:rFonts w:asciiTheme="minorHAnsi" w:hAnsiTheme="minorHAnsi" w:cs="Arial"/>
                <w:sz w:val="20"/>
              </w:rPr>
              <w:id w:val="783929701"/>
              <w14:checkbox>
                <w14:checked w14:val="0"/>
                <w14:checkedState w14:val="2612" w14:font="MS Gothic"/>
                <w14:uncheckedState w14:val="2610" w14:font="MS Gothic"/>
              </w14:checkbox>
            </w:sdtPr>
            <w:sdtEndPr/>
            <w:sdtContent>
              <w:p w:rsidR="0021640E" w:rsidRPr="00881CC3" w:rsidRDefault="0021640E" w:rsidP="0021640E">
                <w:pPr>
                  <w:spacing w:before="60" w:after="60"/>
                  <w:rPr>
                    <w:rFonts w:asciiTheme="minorHAnsi" w:hAnsiTheme="minorHAnsi" w:cs="Arial"/>
                    <w:sz w:val="20"/>
                  </w:rPr>
                </w:pPr>
                <w:r w:rsidRPr="0044759D">
                  <w:rPr>
                    <w:rFonts w:ascii="Segoe UI Symbol" w:eastAsia="MS Gothic" w:hAnsi="Segoe UI Symbol" w:cs="Segoe UI Symbol"/>
                    <w:sz w:val="20"/>
                  </w:rPr>
                  <w:t>☐</w:t>
                </w:r>
              </w:p>
            </w:sdtContent>
          </w:sdt>
        </w:tc>
        <w:tc>
          <w:tcPr>
            <w:tcW w:w="2126" w:type="dxa"/>
            <w:gridSpan w:val="13"/>
            <w:tcBorders>
              <w:top w:val="single" w:sz="8" w:space="0" w:color="808080" w:themeColor="background1" w:themeShade="80"/>
              <w:left w:val="nil"/>
              <w:bottom w:val="single" w:sz="8" w:space="0" w:color="808080" w:themeColor="background1" w:themeShade="80"/>
              <w:right w:val="nil"/>
            </w:tcBorders>
            <w:shd w:val="clear" w:color="auto" w:fill="auto"/>
            <w:vAlign w:val="center"/>
          </w:tcPr>
          <w:p w:rsidR="0021640E" w:rsidRPr="00965466" w:rsidRDefault="0021640E" w:rsidP="0021640E">
            <w:pPr>
              <w:spacing w:before="60" w:after="60"/>
              <w:rPr>
                <w:rFonts w:cs="Arial"/>
                <w:sz w:val="20"/>
              </w:rPr>
            </w:pPr>
            <w:r>
              <w:rPr>
                <w:rFonts w:cs="Arial"/>
                <w:sz w:val="20"/>
              </w:rPr>
              <w:t>Bulk storage</w:t>
            </w:r>
          </w:p>
        </w:tc>
        <w:tc>
          <w:tcPr>
            <w:tcW w:w="5392" w:type="dxa"/>
            <w:gridSpan w:val="33"/>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shd w:val="clear" w:color="auto" w:fill="auto"/>
            <w:vAlign w:val="center"/>
          </w:tcPr>
          <w:sdt>
            <w:sdtPr>
              <w:rPr>
                <w:rFonts w:asciiTheme="minorHAnsi" w:hAnsiTheme="minorHAnsi" w:cs="Arial"/>
                <w:sz w:val="20"/>
              </w:rPr>
              <w:id w:val="-942613071"/>
              <w14:checkbox>
                <w14:checked w14:val="0"/>
                <w14:checkedState w14:val="2612" w14:font="MS Gothic"/>
                <w14:uncheckedState w14:val="2610" w14:font="MS Gothic"/>
              </w14:checkbox>
            </w:sdtPr>
            <w:sdtEndPr/>
            <w:sdtContent>
              <w:p w:rsidR="0021640E" w:rsidRPr="00881CC3" w:rsidRDefault="0021640E" w:rsidP="0021640E">
                <w:pPr>
                  <w:spacing w:before="60" w:after="60"/>
                  <w:rPr>
                    <w:rFonts w:asciiTheme="minorHAnsi" w:hAnsiTheme="minorHAnsi" w:cs="Arial"/>
                    <w:sz w:val="20"/>
                  </w:rPr>
                </w:pPr>
                <w:r w:rsidRPr="0044759D">
                  <w:rPr>
                    <w:rFonts w:ascii="Segoe UI Symbol" w:eastAsia="MS Gothic" w:hAnsi="Segoe UI Symbol" w:cs="Segoe UI Symbol"/>
                    <w:sz w:val="20"/>
                  </w:rPr>
                  <w:t>☐</w:t>
                </w:r>
              </w:p>
            </w:sdtContent>
          </w:sdt>
        </w:tc>
      </w:tr>
      <w:tr w:rsidR="0021640E" w:rsidRPr="00AC38D4" w:rsidTr="0021640E">
        <w:trPr>
          <w:gridAfter w:val="2"/>
          <w:wAfter w:w="23" w:type="dxa"/>
          <w:trHeight w:val="204"/>
        </w:trPr>
        <w:tc>
          <w:tcPr>
            <w:tcW w:w="10893" w:type="dxa"/>
            <w:gridSpan w:val="61"/>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21640E" w:rsidRPr="00881CC3" w:rsidRDefault="0021640E" w:rsidP="0021640E">
            <w:pPr>
              <w:pStyle w:val="ListParagraph"/>
              <w:keepNext/>
              <w:numPr>
                <w:ilvl w:val="0"/>
                <w:numId w:val="13"/>
              </w:numPr>
              <w:spacing w:before="60" w:after="60"/>
              <w:ind w:left="312" w:hanging="357"/>
              <w:rPr>
                <w:rFonts w:cs="Arial"/>
                <w:b/>
                <w:sz w:val="24"/>
              </w:rPr>
            </w:pPr>
            <w:r w:rsidRPr="00881CC3">
              <w:rPr>
                <w:rFonts w:cs="Arial"/>
                <w:b/>
                <w:sz w:val="24"/>
              </w:rPr>
              <w:t xml:space="preserve">What is the gas system being used for and </w:t>
            </w:r>
            <w:r>
              <w:rPr>
                <w:rFonts w:cs="Arial"/>
                <w:b/>
                <w:sz w:val="24"/>
              </w:rPr>
              <w:t xml:space="preserve">what is it connected to? </w:t>
            </w:r>
            <w:r w:rsidRPr="008A432B">
              <w:rPr>
                <w:rFonts w:cs="Arial"/>
                <w:sz w:val="24"/>
              </w:rPr>
              <w:t>e.g. stove, boiler, turbine</w:t>
            </w:r>
          </w:p>
        </w:tc>
      </w:tr>
      <w:tr w:rsidR="0021640E" w:rsidRPr="00AC38D4" w:rsidTr="0021640E">
        <w:trPr>
          <w:gridAfter w:val="2"/>
          <w:wAfter w:w="23" w:type="dxa"/>
          <w:trHeight w:val="230"/>
        </w:trPr>
        <w:tc>
          <w:tcPr>
            <w:tcW w:w="10893" w:type="dxa"/>
            <w:gridSpan w:val="61"/>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21640E" w:rsidRPr="000E6896" w:rsidRDefault="0021640E" w:rsidP="0021640E">
            <w:pPr>
              <w:spacing w:before="60" w:after="60"/>
              <w:rPr>
                <w:rFonts w:cs="Arial"/>
                <w:bCs/>
                <w:sz w:val="20"/>
              </w:rPr>
            </w:pPr>
          </w:p>
        </w:tc>
      </w:tr>
      <w:tr w:rsidR="0021640E" w:rsidRPr="00AC38D4" w:rsidTr="0021640E">
        <w:trPr>
          <w:gridAfter w:val="2"/>
          <w:wAfter w:w="23" w:type="dxa"/>
          <w:trHeight w:val="270"/>
        </w:trPr>
        <w:tc>
          <w:tcPr>
            <w:tcW w:w="10893" w:type="dxa"/>
            <w:gridSpan w:val="61"/>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21640E" w:rsidRPr="00881CC3" w:rsidRDefault="0021640E" w:rsidP="0021640E">
            <w:pPr>
              <w:pStyle w:val="ListParagraph"/>
              <w:numPr>
                <w:ilvl w:val="0"/>
                <w:numId w:val="13"/>
              </w:numPr>
              <w:spacing w:before="60" w:after="60"/>
              <w:ind w:left="317"/>
              <w:rPr>
                <w:rFonts w:cs="Arial"/>
                <w:bCs/>
                <w:sz w:val="20"/>
              </w:rPr>
            </w:pPr>
            <w:r w:rsidRPr="00881CC3">
              <w:rPr>
                <w:rFonts w:cs="Arial"/>
                <w:b/>
                <w:sz w:val="24"/>
              </w:rPr>
              <w:t>Piping sizing</w:t>
            </w:r>
          </w:p>
        </w:tc>
      </w:tr>
      <w:tr w:rsidR="0021640E" w:rsidRPr="00AC38D4" w:rsidTr="00B72887">
        <w:trPr>
          <w:gridAfter w:val="1"/>
          <w:wAfter w:w="14" w:type="dxa"/>
          <w:trHeight w:val="270"/>
        </w:trPr>
        <w:tc>
          <w:tcPr>
            <w:tcW w:w="1652" w:type="dxa"/>
            <w:gridSpan w:val="4"/>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1640E" w:rsidRPr="00B55E3A" w:rsidRDefault="0021640E" w:rsidP="0021640E">
            <w:pPr>
              <w:spacing w:before="60" w:after="60"/>
              <w:rPr>
                <w:rFonts w:cs="Arial"/>
                <w:sz w:val="20"/>
              </w:rPr>
            </w:pPr>
            <w:r>
              <w:rPr>
                <w:rFonts w:cs="Arial"/>
                <w:sz w:val="20"/>
              </w:rPr>
              <w:t>Gas u</w:t>
            </w:r>
            <w:r w:rsidRPr="00B55E3A">
              <w:rPr>
                <w:rFonts w:cs="Arial"/>
                <w:sz w:val="20"/>
              </w:rPr>
              <w:t>sage</w:t>
            </w:r>
          </w:p>
        </w:tc>
        <w:tc>
          <w:tcPr>
            <w:tcW w:w="518" w:type="dxa"/>
            <w:gridSpan w:val="3"/>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sdt>
            <w:sdtPr>
              <w:rPr>
                <w:rFonts w:asciiTheme="minorHAnsi" w:hAnsiTheme="minorHAnsi" w:cs="Arial"/>
                <w:sz w:val="20"/>
              </w:rPr>
              <w:id w:val="-1385636276"/>
              <w14:checkbox>
                <w14:checked w14:val="0"/>
                <w14:checkedState w14:val="2612" w14:font="MS Gothic"/>
                <w14:uncheckedState w14:val="2610" w14:font="MS Gothic"/>
              </w14:checkbox>
            </w:sdtPr>
            <w:sdtEndPr/>
            <w:sdtContent>
              <w:p w:rsidR="0021640E" w:rsidRPr="0035374E" w:rsidRDefault="0021640E" w:rsidP="0021640E">
                <w:pPr>
                  <w:spacing w:before="60" w:after="60"/>
                  <w:rPr>
                    <w:rFonts w:asciiTheme="minorHAnsi" w:hAnsiTheme="minorHAnsi" w:cs="Arial"/>
                    <w:sz w:val="20"/>
                  </w:rPr>
                </w:pPr>
                <w:r w:rsidRPr="0044759D">
                  <w:rPr>
                    <w:rFonts w:ascii="Segoe UI Symbol" w:eastAsia="MS Gothic" w:hAnsi="Segoe UI Symbol" w:cs="Segoe UI Symbol"/>
                    <w:sz w:val="20"/>
                  </w:rPr>
                  <w:t>☐</w:t>
                </w:r>
              </w:p>
            </w:sdtContent>
          </w:sdt>
        </w:tc>
        <w:tc>
          <w:tcPr>
            <w:tcW w:w="1274" w:type="dxa"/>
            <w:gridSpan w:val="9"/>
            <w:tcBorders>
              <w:top w:val="single" w:sz="8"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rsidR="0021640E" w:rsidRPr="00B55E3A" w:rsidRDefault="0021640E" w:rsidP="0021640E">
            <w:pPr>
              <w:spacing w:before="60" w:after="60"/>
              <w:rPr>
                <w:rFonts w:cs="Arial"/>
                <w:sz w:val="20"/>
              </w:rPr>
            </w:pPr>
          </w:p>
        </w:tc>
        <w:tc>
          <w:tcPr>
            <w:tcW w:w="850" w:type="dxa"/>
            <w:gridSpan w:val="3"/>
            <w:tcBorders>
              <w:top w:val="single" w:sz="8"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rsidR="0021640E" w:rsidRPr="00B55E3A" w:rsidRDefault="0021640E" w:rsidP="0021640E">
            <w:pPr>
              <w:spacing w:before="60" w:after="60"/>
              <w:rPr>
                <w:rFonts w:cs="Arial"/>
                <w:sz w:val="20"/>
              </w:rPr>
            </w:pPr>
            <w:r>
              <w:rPr>
                <w:rFonts w:cs="Arial"/>
                <w:sz w:val="20"/>
              </w:rPr>
              <w:t>MJ/h</w:t>
            </w:r>
          </w:p>
        </w:tc>
        <w:tc>
          <w:tcPr>
            <w:tcW w:w="1684" w:type="dxa"/>
            <w:gridSpan w:val="11"/>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1640E" w:rsidRPr="00B55E3A" w:rsidRDefault="0021640E" w:rsidP="0021640E">
            <w:pPr>
              <w:spacing w:before="60" w:after="60"/>
              <w:rPr>
                <w:rFonts w:cs="Arial"/>
                <w:sz w:val="20"/>
              </w:rPr>
            </w:pPr>
            <w:r>
              <w:rPr>
                <w:rFonts w:cs="Arial"/>
                <w:sz w:val="20"/>
              </w:rPr>
              <w:t>Pressure d</w:t>
            </w:r>
            <w:r w:rsidRPr="00B55E3A">
              <w:rPr>
                <w:rFonts w:cs="Arial"/>
                <w:sz w:val="20"/>
              </w:rPr>
              <w:t>rop</w:t>
            </w:r>
          </w:p>
        </w:tc>
        <w:tc>
          <w:tcPr>
            <w:tcW w:w="415" w:type="dxa"/>
            <w:gridSpan w:val="4"/>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sdt>
            <w:sdtPr>
              <w:rPr>
                <w:rFonts w:asciiTheme="minorHAnsi" w:hAnsiTheme="minorHAnsi" w:cs="Arial"/>
                <w:sz w:val="20"/>
              </w:rPr>
              <w:id w:val="1918360158"/>
              <w14:checkbox>
                <w14:checked w14:val="0"/>
                <w14:checkedState w14:val="2612" w14:font="MS Gothic"/>
                <w14:uncheckedState w14:val="2610" w14:font="MS Gothic"/>
              </w14:checkbox>
            </w:sdtPr>
            <w:sdtEndPr/>
            <w:sdtContent>
              <w:p w:rsidR="0021640E" w:rsidRPr="0035374E" w:rsidRDefault="0021640E" w:rsidP="0021640E">
                <w:pPr>
                  <w:spacing w:before="60" w:after="60"/>
                  <w:rPr>
                    <w:rFonts w:asciiTheme="minorHAnsi" w:hAnsiTheme="minorHAnsi" w:cs="Arial"/>
                    <w:sz w:val="20"/>
                  </w:rPr>
                </w:pPr>
                <w:r w:rsidRPr="0044759D">
                  <w:rPr>
                    <w:rFonts w:ascii="Segoe UI Symbol" w:eastAsia="MS Gothic" w:hAnsi="Segoe UI Symbol" w:cs="Segoe UI Symbol"/>
                    <w:sz w:val="20"/>
                  </w:rPr>
                  <w:t>☐</w:t>
                </w:r>
              </w:p>
            </w:sdtContent>
          </w:sdt>
        </w:tc>
        <w:tc>
          <w:tcPr>
            <w:tcW w:w="982" w:type="dxa"/>
            <w:gridSpan w:val="10"/>
            <w:tcBorders>
              <w:top w:val="single" w:sz="8"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rsidR="0021640E" w:rsidRPr="00B55E3A" w:rsidRDefault="0021640E" w:rsidP="0021640E">
            <w:pPr>
              <w:spacing w:before="60" w:after="60"/>
              <w:rPr>
                <w:rFonts w:cs="Arial"/>
                <w:sz w:val="20"/>
              </w:rPr>
            </w:pPr>
          </w:p>
        </w:tc>
        <w:tc>
          <w:tcPr>
            <w:tcW w:w="3527" w:type="dxa"/>
            <w:gridSpan w:val="18"/>
            <w:tcBorders>
              <w:top w:val="single" w:sz="8"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21640E" w:rsidRPr="00B55E3A" w:rsidRDefault="0021640E" w:rsidP="0021640E">
            <w:pPr>
              <w:spacing w:before="60" w:after="60"/>
              <w:rPr>
                <w:rFonts w:cs="Arial"/>
                <w:sz w:val="20"/>
              </w:rPr>
            </w:pPr>
            <w:r>
              <w:rPr>
                <w:rFonts w:cs="Arial"/>
                <w:sz w:val="20"/>
              </w:rPr>
              <w:t>kPa</w:t>
            </w:r>
          </w:p>
        </w:tc>
      </w:tr>
      <w:tr w:rsidR="0021640E" w:rsidRPr="00AC38D4" w:rsidTr="00B72887">
        <w:trPr>
          <w:gridAfter w:val="1"/>
          <w:wAfter w:w="14" w:type="dxa"/>
          <w:trHeight w:val="270"/>
        </w:trPr>
        <w:tc>
          <w:tcPr>
            <w:tcW w:w="1652"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1640E" w:rsidRPr="00B55E3A" w:rsidRDefault="0021640E" w:rsidP="0021640E">
            <w:pPr>
              <w:spacing w:before="60" w:after="60"/>
              <w:rPr>
                <w:rFonts w:cs="Arial"/>
                <w:sz w:val="20"/>
              </w:rPr>
            </w:pPr>
            <w:r w:rsidRPr="00B55E3A">
              <w:rPr>
                <w:rFonts w:cs="Arial"/>
                <w:sz w:val="20"/>
              </w:rPr>
              <w:t xml:space="preserve">Main </w:t>
            </w:r>
            <w:r>
              <w:rPr>
                <w:rFonts w:cs="Arial"/>
                <w:sz w:val="20"/>
              </w:rPr>
              <w:t>r</w:t>
            </w:r>
            <w:r w:rsidRPr="00B55E3A">
              <w:rPr>
                <w:rFonts w:cs="Arial"/>
                <w:sz w:val="20"/>
              </w:rPr>
              <w:t>un</w:t>
            </w:r>
          </w:p>
        </w:tc>
        <w:tc>
          <w:tcPr>
            <w:tcW w:w="51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sdt>
            <w:sdtPr>
              <w:rPr>
                <w:rFonts w:asciiTheme="minorHAnsi" w:hAnsiTheme="minorHAnsi" w:cs="Arial"/>
                <w:sz w:val="20"/>
              </w:rPr>
              <w:id w:val="-1107114116"/>
              <w14:checkbox>
                <w14:checked w14:val="0"/>
                <w14:checkedState w14:val="2612" w14:font="MS Gothic"/>
                <w14:uncheckedState w14:val="2610" w14:font="MS Gothic"/>
              </w14:checkbox>
            </w:sdtPr>
            <w:sdtEndPr/>
            <w:sdtContent>
              <w:p w:rsidR="0021640E" w:rsidRPr="0035374E" w:rsidRDefault="0021640E" w:rsidP="0021640E">
                <w:pPr>
                  <w:spacing w:before="60" w:after="60"/>
                  <w:rPr>
                    <w:rFonts w:asciiTheme="minorHAnsi" w:hAnsiTheme="minorHAnsi" w:cs="Arial"/>
                    <w:sz w:val="20"/>
                  </w:rPr>
                </w:pPr>
                <w:r w:rsidRPr="0044759D">
                  <w:rPr>
                    <w:rFonts w:ascii="Segoe UI Symbol" w:eastAsia="MS Gothic" w:hAnsi="Segoe UI Symbol" w:cs="Segoe UI Symbol"/>
                    <w:sz w:val="20"/>
                  </w:rPr>
                  <w:t>☐</w:t>
                </w:r>
              </w:p>
            </w:sdtContent>
          </w:sdt>
        </w:tc>
        <w:tc>
          <w:tcPr>
            <w:tcW w:w="1274"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rsidR="0021640E" w:rsidRPr="00B55E3A" w:rsidRDefault="0021640E" w:rsidP="0021640E">
            <w:pPr>
              <w:spacing w:before="60" w:after="60"/>
              <w:rPr>
                <w:rFonts w:cs="Arial"/>
                <w:sz w:val="20"/>
              </w:rPr>
            </w:pPr>
          </w:p>
        </w:tc>
        <w:tc>
          <w:tcPr>
            <w:tcW w:w="850" w:type="dxa"/>
            <w:gridSpan w:val="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rsidR="0021640E" w:rsidRPr="00B55E3A" w:rsidRDefault="0021640E" w:rsidP="0021640E">
            <w:pPr>
              <w:spacing w:before="60" w:after="60"/>
              <w:rPr>
                <w:rFonts w:cs="Arial"/>
                <w:sz w:val="20"/>
              </w:rPr>
            </w:pPr>
            <w:r>
              <w:rPr>
                <w:rFonts w:cs="Arial"/>
                <w:sz w:val="20"/>
              </w:rPr>
              <w:t>m</w:t>
            </w:r>
          </w:p>
        </w:tc>
        <w:tc>
          <w:tcPr>
            <w:tcW w:w="168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1640E" w:rsidRPr="0032169C" w:rsidRDefault="0021640E" w:rsidP="0021640E">
            <w:pPr>
              <w:spacing w:before="60" w:after="60"/>
              <w:rPr>
                <w:rFonts w:cs="Arial"/>
                <w:b/>
                <w:sz w:val="20"/>
              </w:rPr>
            </w:pPr>
            <w:r>
              <w:rPr>
                <w:rFonts w:cs="Arial"/>
                <w:sz w:val="20"/>
              </w:rPr>
              <w:t>HP 1</w:t>
            </w:r>
            <w:r w:rsidRPr="001B7DFD">
              <w:rPr>
                <w:rFonts w:cs="Arial"/>
                <w:sz w:val="20"/>
                <w:vertAlign w:val="superscript"/>
              </w:rPr>
              <w:t>st</w:t>
            </w:r>
            <w:r>
              <w:rPr>
                <w:rFonts w:cs="Arial"/>
                <w:sz w:val="20"/>
              </w:rPr>
              <w:t xml:space="preserve"> stage</w:t>
            </w:r>
          </w:p>
        </w:tc>
        <w:tc>
          <w:tcPr>
            <w:tcW w:w="1397"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21640E" w:rsidRPr="00880BC2" w:rsidRDefault="0021640E" w:rsidP="0021640E">
            <w:pPr>
              <w:spacing w:before="60" w:after="60"/>
              <w:rPr>
                <w:rFonts w:cs="Arial"/>
                <w:sz w:val="20"/>
              </w:rPr>
            </w:pPr>
          </w:p>
        </w:tc>
        <w:tc>
          <w:tcPr>
            <w:tcW w:w="3527" w:type="dxa"/>
            <w:gridSpan w:val="1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21640E" w:rsidRPr="00880BC2" w:rsidRDefault="0021640E" w:rsidP="0021640E">
            <w:pPr>
              <w:spacing w:before="60" w:after="60"/>
              <w:rPr>
                <w:rFonts w:cs="Arial"/>
                <w:sz w:val="20"/>
              </w:rPr>
            </w:pPr>
            <w:r w:rsidRPr="00880BC2">
              <w:rPr>
                <w:rFonts w:cs="Arial"/>
                <w:sz w:val="20"/>
              </w:rPr>
              <w:t>kPa</w:t>
            </w:r>
          </w:p>
        </w:tc>
      </w:tr>
      <w:tr w:rsidR="0021640E" w:rsidRPr="00AC38D4" w:rsidTr="0021640E">
        <w:trPr>
          <w:gridAfter w:val="1"/>
          <w:wAfter w:w="14" w:type="dxa"/>
          <w:trHeight w:val="270"/>
        </w:trPr>
        <w:tc>
          <w:tcPr>
            <w:tcW w:w="1652"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1640E" w:rsidRPr="0032169C" w:rsidRDefault="0021640E" w:rsidP="0021640E">
            <w:pPr>
              <w:spacing w:before="60" w:after="60"/>
              <w:rPr>
                <w:rFonts w:cs="Arial"/>
                <w:b/>
                <w:sz w:val="20"/>
              </w:rPr>
            </w:pPr>
            <w:r>
              <w:rPr>
                <w:rFonts w:cs="Arial"/>
                <w:sz w:val="20"/>
              </w:rPr>
              <w:t>Table number</w:t>
            </w:r>
          </w:p>
        </w:tc>
        <w:tc>
          <w:tcPr>
            <w:tcW w:w="9250" w:type="dxa"/>
            <w:gridSpan w:val="5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21640E" w:rsidRPr="000E6896" w:rsidRDefault="0021640E" w:rsidP="0021640E">
            <w:pPr>
              <w:spacing w:before="60" w:after="60"/>
              <w:rPr>
                <w:rFonts w:cs="Arial"/>
                <w:bCs/>
                <w:sz w:val="20"/>
              </w:rPr>
            </w:pPr>
          </w:p>
        </w:tc>
      </w:tr>
      <w:tr w:rsidR="0021640E" w:rsidRPr="00AC38D4" w:rsidTr="0021640E">
        <w:trPr>
          <w:gridAfter w:val="1"/>
          <w:wAfter w:w="14" w:type="dxa"/>
          <w:trHeight w:val="270"/>
        </w:trPr>
        <w:tc>
          <w:tcPr>
            <w:tcW w:w="10902" w:type="dxa"/>
            <w:gridSpan w:val="62"/>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rsidR="0021640E" w:rsidRPr="000E6896" w:rsidRDefault="0021640E" w:rsidP="0021640E">
            <w:pPr>
              <w:spacing w:before="60" w:after="60"/>
              <w:rPr>
                <w:rFonts w:cs="Arial"/>
                <w:bCs/>
                <w:sz w:val="20"/>
              </w:rPr>
            </w:pPr>
            <w:r w:rsidRPr="00881CC3">
              <w:rPr>
                <w:rFonts w:cs="Arial"/>
                <w:b/>
                <w:bCs/>
                <w:sz w:val="20"/>
              </w:rPr>
              <w:t>Note:</w:t>
            </w:r>
            <w:r>
              <w:rPr>
                <w:rFonts w:cs="Arial"/>
                <w:bCs/>
                <w:sz w:val="20"/>
              </w:rPr>
              <w:t xml:space="preserve"> if using formulae – the calculations are to be included on the plan over page.</w:t>
            </w:r>
          </w:p>
        </w:tc>
      </w:tr>
      <w:tr w:rsidR="0021640E" w:rsidRPr="00AC38D4" w:rsidTr="0021640E">
        <w:trPr>
          <w:gridAfter w:val="1"/>
          <w:wAfter w:w="14" w:type="dxa"/>
          <w:trHeight w:val="270"/>
        </w:trPr>
        <w:tc>
          <w:tcPr>
            <w:tcW w:w="10902" w:type="dxa"/>
            <w:gridSpan w:val="62"/>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21640E" w:rsidRPr="00881CC3" w:rsidRDefault="0021640E" w:rsidP="0021640E">
            <w:pPr>
              <w:pStyle w:val="ListParagraph"/>
              <w:numPr>
                <w:ilvl w:val="0"/>
                <w:numId w:val="13"/>
              </w:numPr>
              <w:spacing w:before="60" w:after="60"/>
              <w:ind w:left="317"/>
              <w:rPr>
                <w:rFonts w:cs="Arial"/>
                <w:bCs/>
                <w:sz w:val="20"/>
              </w:rPr>
            </w:pPr>
            <w:r w:rsidRPr="00881CC3">
              <w:rPr>
                <w:rFonts w:cs="Arial"/>
                <w:b/>
                <w:sz w:val="24"/>
              </w:rPr>
              <w:t>Gas storage tank</w:t>
            </w:r>
          </w:p>
        </w:tc>
      </w:tr>
      <w:tr w:rsidR="0021640E" w:rsidRPr="00AC38D4" w:rsidTr="0021640E">
        <w:trPr>
          <w:gridAfter w:val="1"/>
          <w:wAfter w:w="14" w:type="dxa"/>
          <w:trHeight w:val="270"/>
        </w:trPr>
        <w:tc>
          <w:tcPr>
            <w:tcW w:w="2509" w:type="dxa"/>
            <w:gridSpan w:val="8"/>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1640E" w:rsidRPr="00DD08F7" w:rsidRDefault="0021640E" w:rsidP="0021640E">
            <w:pPr>
              <w:spacing w:before="60" w:after="60"/>
              <w:jc w:val="center"/>
              <w:rPr>
                <w:rFonts w:cs="Arial"/>
                <w:sz w:val="20"/>
              </w:rPr>
            </w:pPr>
            <w:r>
              <w:rPr>
                <w:rFonts w:cs="Arial"/>
                <w:sz w:val="20"/>
              </w:rPr>
              <w:t>Capacity</w:t>
            </w:r>
          </w:p>
        </w:tc>
        <w:tc>
          <w:tcPr>
            <w:tcW w:w="2291" w:type="dxa"/>
            <w:gridSpan w:val="14"/>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1640E" w:rsidRPr="00DD08F7" w:rsidRDefault="0021640E" w:rsidP="0021640E">
            <w:pPr>
              <w:spacing w:before="60" w:after="60"/>
              <w:jc w:val="center"/>
              <w:rPr>
                <w:rFonts w:cs="Arial"/>
                <w:sz w:val="20"/>
              </w:rPr>
            </w:pPr>
            <w:r>
              <w:rPr>
                <w:rFonts w:cs="Arial"/>
                <w:sz w:val="20"/>
              </w:rPr>
              <w:t>Manufacture</w:t>
            </w:r>
          </w:p>
        </w:tc>
        <w:tc>
          <w:tcPr>
            <w:tcW w:w="2287" w:type="dxa"/>
            <w:gridSpan w:val="20"/>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1640E" w:rsidRPr="00DD08F7" w:rsidRDefault="0021640E" w:rsidP="0021640E">
            <w:pPr>
              <w:spacing w:before="60" w:after="60"/>
              <w:jc w:val="center"/>
              <w:rPr>
                <w:rFonts w:cs="Arial"/>
                <w:sz w:val="20"/>
              </w:rPr>
            </w:pPr>
            <w:r>
              <w:rPr>
                <w:rFonts w:cs="Arial"/>
                <w:sz w:val="20"/>
              </w:rPr>
              <w:t>Serial number</w:t>
            </w:r>
          </w:p>
        </w:tc>
        <w:tc>
          <w:tcPr>
            <w:tcW w:w="2414" w:type="dxa"/>
            <w:gridSpan w:val="14"/>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1640E" w:rsidRPr="00DD08F7" w:rsidRDefault="0021640E" w:rsidP="0021640E">
            <w:pPr>
              <w:spacing w:before="60" w:after="60"/>
              <w:jc w:val="center"/>
              <w:rPr>
                <w:rFonts w:cs="Arial"/>
                <w:sz w:val="20"/>
              </w:rPr>
            </w:pPr>
            <w:r>
              <w:rPr>
                <w:rFonts w:cs="Arial"/>
                <w:sz w:val="20"/>
              </w:rPr>
              <w:t>Plant item No.</w:t>
            </w:r>
          </w:p>
        </w:tc>
        <w:tc>
          <w:tcPr>
            <w:tcW w:w="1401" w:type="dxa"/>
            <w:gridSpan w:val="6"/>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21640E" w:rsidRPr="00DD08F7" w:rsidRDefault="0021640E" w:rsidP="0021640E">
            <w:pPr>
              <w:spacing w:before="60" w:after="60"/>
              <w:jc w:val="center"/>
              <w:rPr>
                <w:rFonts w:cs="Arial"/>
                <w:sz w:val="20"/>
              </w:rPr>
            </w:pPr>
            <w:r>
              <w:rPr>
                <w:rFonts w:cs="Arial"/>
                <w:sz w:val="20"/>
              </w:rPr>
              <w:t>Expiry date</w:t>
            </w:r>
          </w:p>
        </w:tc>
      </w:tr>
      <w:tr w:rsidR="0021640E" w:rsidRPr="00AC38D4" w:rsidTr="0021640E">
        <w:trPr>
          <w:gridAfter w:val="1"/>
          <w:wAfter w:w="14" w:type="dxa"/>
          <w:trHeight w:val="270"/>
        </w:trPr>
        <w:tc>
          <w:tcPr>
            <w:tcW w:w="2509"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21640E" w:rsidRPr="000E6896" w:rsidRDefault="0021640E" w:rsidP="0021640E">
            <w:pPr>
              <w:spacing w:before="60" w:after="60"/>
              <w:rPr>
                <w:rFonts w:cs="Arial"/>
                <w:bCs/>
                <w:sz w:val="20"/>
              </w:rPr>
            </w:pPr>
          </w:p>
        </w:tc>
        <w:tc>
          <w:tcPr>
            <w:tcW w:w="2291"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21640E" w:rsidRPr="000E6896" w:rsidRDefault="0021640E" w:rsidP="0021640E">
            <w:pPr>
              <w:spacing w:before="60" w:after="60"/>
              <w:rPr>
                <w:rFonts w:cs="Arial"/>
                <w:bCs/>
                <w:sz w:val="20"/>
              </w:rPr>
            </w:pPr>
          </w:p>
        </w:tc>
        <w:tc>
          <w:tcPr>
            <w:tcW w:w="2287"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21640E" w:rsidRPr="000E6896" w:rsidRDefault="0021640E" w:rsidP="0021640E">
            <w:pPr>
              <w:spacing w:before="60" w:after="60"/>
              <w:rPr>
                <w:rFonts w:cs="Arial"/>
                <w:bCs/>
                <w:sz w:val="20"/>
              </w:rPr>
            </w:pPr>
          </w:p>
        </w:tc>
        <w:tc>
          <w:tcPr>
            <w:tcW w:w="2414"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21640E" w:rsidRPr="000E6896" w:rsidRDefault="0021640E" w:rsidP="0021640E">
            <w:pPr>
              <w:spacing w:before="60" w:after="60"/>
              <w:rPr>
                <w:rFonts w:cs="Arial"/>
                <w:bCs/>
                <w:sz w:val="20"/>
              </w:rPr>
            </w:pPr>
          </w:p>
        </w:tc>
        <w:tc>
          <w:tcPr>
            <w:tcW w:w="140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21640E" w:rsidRPr="000E6896" w:rsidRDefault="0021640E" w:rsidP="0021640E">
            <w:pPr>
              <w:spacing w:before="60" w:after="60"/>
              <w:rPr>
                <w:rFonts w:cs="Arial"/>
                <w:bCs/>
                <w:sz w:val="20"/>
              </w:rPr>
            </w:pPr>
          </w:p>
        </w:tc>
      </w:tr>
      <w:tr w:rsidR="0021640E" w:rsidRPr="00AC38D4" w:rsidTr="0021640E">
        <w:trPr>
          <w:gridAfter w:val="1"/>
          <w:wAfter w:w="14" w:type="dxa"/>
          <w:trHeight w:val="270"/>
        </w:trPr>
        <w:tc>
          <w:tcPr>
            <w:tcW w:w="2509"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21640E" w:rsidRPr="000E6896" w:rsidRDefault="0021640E" w:rsidP="0021640E">
            <w:pPr>
              <w:spacing w:before="60" w:after="60"/>
              <w:rPr>
                <w:rFonts w:cs="Arial"/>
                <w:bCs/>
                <w:sz w:val="20"/>
              </w:rPr>
            </w:pPr>
          </w:p>
        </w:tc>
        <w:tc>
          <w:tcPr>
            <w:tcW w:w="2291"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21640E" w:rsidRPr="000E6896" w:rsidRDefault="0021640E" w:rsidP="0021640E">
            <w:pPr>
              <w:spacing w:before="60" w:after="60"/>
              <w:rPr>
                <w:rFonts w:cs="Arial"/>
                <w:bCs/>
                <w:sz w:val="20"/>
              </w:rPr>
            </w:pPr>
          </w:p>
        </w:tc>
        <w:tc>
          <w:tcPr>
            <w:tcW w:w="2287"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21640E" w:rsidRPr="000E6896" w:rsidRDefault="0021640E" w:rsidP="0021640E">
            <w:pPr>
              <w:spacing w:before="60" w:after="60"/>
              <w:rPr>
                <w:rFonts w:cs="Arial"/>
                <w:bCs/>
                <w:sz w:val="20"/>
              </w:rPr>
            </w:pPr>
          </w:p>
        </w:tc>
        <w:tc>
          <w:tcPr>
            <w:tcW w:w="2414"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21640E" w:rsidRPr="000E6896" w:rsidRDefault="0021640E" w:rsidP="0021640E">
            <w:pPr>
              <w:spacing w:before="60" w:after="60"/>
              <w:rPr>
                <w:rFonts w:cs="Arial"/>
                <w:bCs/>
                <w:sz w:val="20"/>
              </w:rPr>
            </w:pPr>
          </w:p>
        </w:tc>
        <w:tc>
          <w:tcPr>
            <w:tcW w:w="140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21640E" w:rsidRPr="000E6896" w:rsidRDefault="0021640E" w:rsidP="0021640E">
            <w:pPr>
              <w:spacing w:before="60" w:after="60"/>
              <w:rPr>
                <w:rFonts w:cs="Arial"/>
                <w:bCs/>
                <w:sz w:val="20"/>
              </w:rPr>
            </w:pPr>
          </w:p>
        </w:tc>
      </w:tr>
      <w:tr w:rsidR="0021640E" w:rsidRPr="00AC38D4" w:rsidTr="0021640E">
        <w:trPr>
          <w:gridAfter w:val="1"/>
          <w:wAfter w:w="14" w:type="dxa"/>
          <w:trHeight w:val="270"/>
        </w:trPr>
        <w:tc>
          <w:tcPr>
            <w:tcW w:w="2509" w:type="dxa"/>
            <w:gridSpan w:val="8"/>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tcPr>
          <w:p w:rsidR="0021640E" w:rsidRPr="000E6896" w:rsidRDefault="0021640E" w:rsidP="0021640E">
            <w:pPr>
              <w:spacing w:before="60" w:after="60"/>
              <w:rPr>
                <w:rFonts w:cs="Arial"/>
                <w:bCs/>
                <w:sz w:val="20"/>
              </w:rPr>
            </w:pPr>
          </w:p>
        </w:tc>
        <w:tc>
          <w:tcPr>
            <w:tcW w:w="2291" w:type="dxa"/>
            <w:gridSpan w:val="14"/>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tcPr>
          <w:p w:rsidR="0021640E" w:rsidRPr="000E6896" w:rsidRDefault="0021640E" w:rsidP="0021640E">
            <w:pPr>
              <w:spacing w:before="60" w:after="60"/>
              <w:rPr>
                <w:rFonts w:cs="Arial"/>
                <w:bCs/>
                <w:sz w:val="20"/>
              </w:rPr>
            </w:pPr>
          </w:p>
        </w:tc>
        <w:tc>
          <w:tcPr>
            <w:tcW w:w="2287" w:type="dxa"/>
            <w:gridSpan w:val="20"/>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tcPr>
          <w:p w:rsidR="0021640E" w:rsidRPr="000E6896" w:rsidRDefault="0021640E" w:rsidP="0021640E">
            <w:pPr>
              <w:spacing w:before="60" w:after="60"/>
              <w:rPr>
                <w:rFonts w:cs="Arial"/>
                <w:bCs/>
                <w:sz w:val="20"/>
              </w:rPr>
            </w:pPr>
          </w:p>
        </w:tc>
        <w:tc>
          <w:tcPr>
            <w:tcW w:w="2414" w:type="dxa"/>
            <w:gridSpan w:val="14"/>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tcPr>
          <w:p w:rsidR="0021640E" w:rsidRPr="000E6896" w:rsidRDefault="0021640E" w:rsidP="0021640E">
            <w:pPr>
              <w:spacing w:before="60" w:after="60"/>
              <w:rPr>
                <w:rFonts w:cs="Arial"/>
                <w:bCs/>
                <w:sz w:val="20"/>
              </w:rPr>
            </w:pPr>
          </w:p>
        </w:tc>
        <w:tc>
          <w:tcPr>
            <w:tcW w:w="1401" w:type="dxa"/>
            <w:gridSpan w:val="6"/>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21640E" w:rsidRPr="000E6896" w:rsidRDefault="0021640E" w:rsidP="0021640E">
            <w:pPr>
              <w:spacing w:before="60" w:after="60"/>
              <w:rPr>
                <w:rFonts w:cs="Arial"/>
                <w:bCs/>
                <w:sz w:val="20"/>
              </w:rPr>
            </w:pPr>
          </w:p>
        </w:tc>
      </w:tr>
      <w:tr w:rsidR="0021640E" w:rsidRPr="00AC38D4" w:rsidTr="0021640E">
        <w:trPr>
          <w:gridAfter w:val="1"/>
          <w:wAfter w:w="14" w:type="dxa"/>
          <w:trHeight w:val="270"/>
        </w:trPr>
        <w:tc>
          <w:tcPr>
            <w:tcW w:w="10902" w:type="dxa"/>
            <w:gridSpan w:val="62"/>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21640E" w:rsidRPr="00881CC3" w:rsidRDefault="0021640E" w:rsidP="0021640E">
            <w:pPr>
              <w:pStyle w:val="ListParagraph"/>
              <w:numPr>
                <w:ilvl w:val="0"/>
                <w:numId w:val="13"/>
              </w:numPr>
              <w:spacing w:before="60" w:after="60"/>
              <w:ind w:left="317"/>
              <w:rPr>
                <w:rFonts w:cs="Arial"/>
                <w:bCs/>
                <w:sz w:val="20"/>
              </w:rPr>
            </w:pPr>
            <w:r w:rsidRPr="00881CC3">
              <w:rPr>
                <w:rFonts w:cs="Arial"/>
                <w:b/>
                <w:sz w:val="24"/>
              </w:rPr>
              <w:t>Gas container/s</w:t>
            </w:r>
            <w:r>
              <w:rPr>
                <w:rFonts w:cs="Arial"/>
                <w:bCs/>
                <w:sz w:val="20"/>
              </w:rPr>
              <w:t xml:space="preserve"> </w:t>
            </w:r>
            <w:r w:rsidRPr="002A614E">
              <w:rPr>
                <w:rFonts w:cs="Arial"/>
                <w:sz w:val="20"/>
              </w:rPr>
              <w:t>(other than a gas cylinder which is not filled on the premises)</w:t>
            </w:r>
          </w:p>
        </w:tc>
      </w:tr>
      <w:tr w:rsidR="0021640E" w:rsidRPr="00AC38D4" w:rsidTr="0021640E">
        <w:trPr>
          <w:trHeight w:val="270"/>
        </w:trPr>
        <w:tc>
          <w:tcPr>
            <w:tcW w:w="1838" w:type="dxa"/>
            <w:gridSpan w:val="5"/>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1640E" w:rsidRPr="00543D98" w:rsidRDefault="0021640E" w:rsidP="0021640E">
            <w:pPr>
              <w:spacing w:before="60" w:after="60"/>
              <w:jc w:val="center"/>
              <w:rPr>
                <w:rFonts w:cs="Arial"/>
                <w:sz w:val="20"/>
              </w:rPr>
            </w:pPr>
            <w:r>
              <w:rPr>
                <w:rFonts w:cs="Arial"/>
                <w:sz w:val="20"/>
              </w:rPr>
              <w:t>Capacity</w:t>
            </w:r>
          </w:p>
        </w:tc>
        <w:tc>
          <w:tcPr>
            <w:tcW w:w="2886" w:type="dxa"/>
            <w:gridSpan w:val="16"/>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1640E" w:rsidRPr="00543D98" w:rsidRDefault="0021640E" w:rsidP="0021640E">
            <w:pPr>
              <w:spacing w:before="60" w:after="60"/>
              <w:jc w:val="center"/>
              <w:rPr>
                <w:rFonts w:cs="Arial"/>
                <w:sz w:val="20"/>
              </w:rPr>
            </w:pPr>
            <w:r w:rsidRPr="001B7DFD">
              <w:rPr>
                <w:rFonts w:cs="Arial"/>
                <w:sz w:val="20"/>
              </w:rPr>
              <w:t>Manufacturer</w:t>
            </w:r>
          </w:p>
        </w:tc>
        <w:tc>
          <w:tcPr>
            <w:tcW w:w="1650" w:type="dxa"/>
            <w:gridSpan w:val="12"/>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1640E" w:rsidRPr="00543D98" w:rsidRDefault="0021640E" w:rsidP="0021640E">
            <w:pPr>
              <w:spacing w:before="60" w:after="60"/>
              <w:jc w:val="center"/>
              <w:rPr>
                <w:rFonts w:cs="Arial"/>
                <w:sz w:val="20"/>
              </w:rPr>
            </w:pPr>
            <w:r>
              <w:rPr>
                <w:rFonts w:cs="Arial"/>
                <w:sz w:val="20"/>
              </w:rPr>
              <w:t>ID n</w:t>
            </w:r>
            <w:r w:rsidRPr="001B7DFD">
              <w:rPr>
                <w:rFonts w:cs="Arial"/>
                <w:sz w:val="20"/>
              </w:rPr>
              <w:t>umber</w:t>
            </w:r>
          </w:p>
        </w:tc>
        <w:tc>
          <w:tcPr>
            <w:tcW w:w="2551" w:type="dxa"/>
            <w:gridSpan w:val="21"/>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1640E" w:rsidRPr="00543D98" w:rsidRDefault="0021640E" w:rsidP="0021640E">
            <w:pPr>
              <w:spacing w:before="60" w:after="60"/>
              <w:jc w:val="both"/>
              <w:rPr>
                <w:rFonts w:cs="Arial"/>
                <w:sz w:val="20"/>
              </w:rPr>
            </w:pPr>
            <w:r>
              <w:rPr>
                <w:rFonts w:cs="Arial"/>
                <w:sz w:val="20"/>
              </w:rPr>
              <w:t>Manufacture date</w:t>
            </w:r>
          </w:p>
        </w:tc>
        <w:tc>
          <w:tcPr>
            <w:tcW w:w="1991" w:type="dxa"/>
            <w:gridSpan w:val="9"/>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21640E" w:rsidRPr="00543D98" w:rsidRDefault="0021640E" w:rsidP="0021640E">
            <w:pPr>
              <w:spacing w:before="60" w:after="60"/>
              <w:rPr>
                <w:rFonts w:cs="Arial"/>
                <w:sz w:val="20"/>
              </w:rPr>
            </w:pPr>
            <w:r>
              <w:rPr>
                <w:rFonts w:cs="Arial"/>
                <w:sz w:val="20"/>
              </w:rPr>
              <w:t>Test date or last date of re-testing</w:t>
            </w:r>
          </w:p>
        </w:tc>
      </w:tr>
      <w:tr w:rsidR="0021640E" w:rsidRPr="00AC38D4" w:rsidTr="0021640E">
        <w:trPr>
          <w:trHeight w:val="270"/>
        </w:trPr>
        <w:tc>
          <w:tcPr>
            <w:tcW w:w="1838"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21640E" w:rsidRPr="000E6896" w:rsidRDefault="0021640E" w:rsidP="0021640E">
            <w:pPr>
              <w:spacing w:before="60" w:after="60"/>
              <w:rPr>
                <w:rFonts w:cs="Arial"/>
                <w:bCs/>
                <w:sz w:val="20"/>
              </w:rPr>
            </w:pPr>
          </w:p>
        </w:tc>
        <w:tc>
          <w:tcPr>
            <w:tcW w:w="288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21640E" w:rsidRPr="000E6896" w:rsidRDefault="0021640E" w:rsidP="0021640E">
            <w:pPr>
              <w:spacing w:before="60" w:after="60"/>
              <w:rPr>
                <w:rFonts w:cs="Arial"/>
                <w:bCs/>
                <w:sz w:val="20"/>
              </w:rPr>
            </w:pPr>
          </w:p>
        </w:tc>
        <w:tc>
          <w:tcPr>
            <w:tcW w:w="1650"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21640E" w:rsidRPr="000E6896" w:rsidRDefault="0021640E" w:rsidP="0021640E">
            <w:pPr>
              <w:spacing w:before="60" w:after="60"/>
              <w:rPr>
                <w:rFonts w:cs="Arial"/>
                <w:bCs/>
                <w:sz w:val="20"/>
              </w:rPr>
            </w:pPr>
          </w:p>
        </w:tc>
        <w:tc>
          <w:tcPr>
            <w:tcW w:w="2551"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21640E" w:rsidRPr="000E6896" w:rsidRDefault="0021640E" w:rsidP="0021640E">
            <w:pPr>
              <w:spacing w:before="60" w:after="60"/>
              <w:rPr>
                <w:rFonts w:cs="Arial"/>
                <w:bCs/>
                <w:sz w:val="20"/>
              </w:rPr>
            </w:pPr>
          </w:p>
        </w:tc>
        <w:tc>
          <w:tcPr>
            <w:tcW w:w="199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21640E" w:rsidRPr="000E6896" w:rsidRDefault="0021640E" w:rsidP="0021640E">
            <w:pPr>
              <w:spacing w:before="60" w:after="60"/>
              <w:rPr>
                <w:rFonts w:cs="Arial"/>
                <w:bCs/>
                <w:sz w:val="20"/>
              </w:rPr>
            </w:pPr>
          </w:p>
        </w:tc>
      </w:tr>
      <w:tr w:rsidR="0021640E" w:rsidRPr="00AC38D4" w:rsidTr="0021640E">
        <w:trPr>
          <w:trHeight w:val="270"/>
        </w:trPr>
        <w:tc>
          <w:tcPr>
            <w:tcW w:w="1838"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21640E" w:rsidRPr="000E6896" w:rsidRDefault="0021640E" w:rsidP="0021640E">
            <w:pPr>
              <w:spacing w:before="60" w:after="60"/>
              <w:rPr>
                <w:rFonts w:cs="Arial"/>
                <w:bCs/>
                <w:sz w:val="20"/>
              </w:rPr>
            </w:pPr>
          </w:p>
        </w:tc>
        <w:tc>
          <w:tcPr>
            <w:tcW w:w="288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21640E" w:rsidRPr="000E6896" w:rsidRDefault="0021640E" w:rsidP="0021640E">
            <w:pPr>
              <w:spacing w:before="60" w:after="60"/>
              <w:rPr>
                <w:rFonts w:cs="Arial"/>
                <w:bCs/>
                <w:sz w:val="20"/>
              </w:rPr>
            </w:pPr>
          </w:p>
        </w:tc>
        <w:tc>
          <w:tcPr>
            <w:tcW w:w="1650"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21640E" w:rsidRPr="000E6896" w:rsidRDefault="0021640E" w:rsidP="0021640E">
            <w:pPr>
              <w:spacing w:before="60" w:after="60"/>
              <w:rPr>
                <w:rFonts w:cs="Arial"/>
                <w:bCs/>
                <w:sz w:val="20"/>
              </w:rPr>
            </w:pPr>
          </w:p>
        </w:tc>
        <w:tc>
          <w:tcPr>
            <w:tcW w:w="2551"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21640E" w:rsidRPr="000E6896" w:rsidRDefault="0021640E" w:rsidP="0021640E">
            <w:pPr>
              <w:spacing w:before="60" w:after="60"/>
              <w:rPr>
                <w:rFonts w:cs="Arial"/>
                <w:bCs/>
                <w:sz w:val="20"/>
              </w:rPr>
            </w:pPr>
          </w:p>
        </w:tc>
        <w:tc>
          <w:tcPr>
            <w:tcW w:w="199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21640E" w:rsidRPr="000E6896" w:rsidRDefault="0021640E" w:rsidP="0021640E">
            <w:pPr>
              <w:spacing w:before="60" w:after="60"/>
              <w:rPr>
                <w:rFonts w:cs="Arial"/>
                <w:bCs/>
                <w:sz w:val="20"/>
              </w:rPr>
            </w:pPr>
          </w:p>
        </w:tc>
      </w:tr>
      <w:tr w:rsidR="0021640E" w:rsidRPr="00AC38D4" w:rsidTr="0021640E">
        <w:trPr>
          <w:trHeight w:val="270"/>
        </w:trPr>
        <w:tc>
          <w:tcPr>
            <w:tcW w:w="1838"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21640E" w:rsidRPr="000E6896" w:rsidRDefault="0021640E" w:rsidP="0021640E">
            <w:pPr>
              <w:spacing w:before="60" w:after="60"/>
              <w:rPr>
                <w:rFonts w:cs="Arial"/>
                <w:bCs/>
                <w:sz w:val="20"/>
              </w:rPr>
            </w:pPr>
          </w:p>
        </w:tc>
        <w:tc>
          <w:tcPr>
            <w:tcW w:w="288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21640E" w:rsidRPr="000E6896" w:rsidRDefault="0021640E" w:rsidP="0021640E">
            <w:pPr>
              <w:spacing w:before="60" w:after="60"/>
              <w:rPr>
                <w:rFonts w:cs="Arial"/>
                <w:bCs/>
                <w:sz w:val="20"/>
              </w:rPr>
            </w:pPr>
          </w:p>
        </w:tc>
        <w:tc>
          <w:tcPr>
            <w:tcW w:w="1650"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21640E" w:rsidRPr="000E6896" w:rsidRDefault="0021640E" w:rsidP="0021640E">
            <w:pPr>
              <w:spacing w:before="60" w:after="60"/>
              <w:rPr>
                <w:rFonts w:cs="Arial"/>
                <w:bCs/>
                <w:sz w:val="20"/>
              </w:rPr>
            </w:pPr>
          </w:p>
        </w:tc>
        <w:tc>
          <w:tcPr>
            <w:tcW w:w="2551"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21640E" w:rsidRPr="000E6896" w:rsidRDefault="0021640E" w:rsidP="0021640E">
            <w:pPr>
              <w:spacing w:before="60" w:after="60"/>
              <w:rPr>
                <w:rFonts w:cs="Arial"/>
                <w:bCs/>
                <w:sz w:val="20"/>
              </w:rPr>
            </w:pPr>
          </w:p>
        </w:tc>
        <w:tc>
          <w:tcPr>
            <w:tcW w:w="199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21640E" w:rsidRPr="000E6896" w:rsidRDefault="0021640E" w:rsidP="0021640E">
            <w:pPr>
              <w:spacing w:before="60" w:after="60"/>
              <w:rPr>
                <w:rFonts w:cs="Arial"/>
                <w:bCs/>
                <w:sz w:val="20"/>
              </w:rPr>
            </w:pPr>
          </w:p>
        </w:tc>
      </w:tr>
      <w:tr w:rsidR="0021640E" w:rsidRPr="00AC38D4" w:rsidTr="0021640E">
        <w:trPr>
          <w:trHeight w:val="270"/>
        </w:trPr>
        <w:tc>
          <w:tcPr>
            <w:tcW w:w="10916" w:type="dxa"/>
            <w:gridSpan w:val="63"/>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21640E" w:rsidRPr="00E62DEB" w:rsidRDefault="0021640E" w:rsidP="0021640E">
            <w:pPr>
              <w:pStyle w:val="ListParagraph"/>
              <w:numPr>
                <w:ilvl w:val="0"/>
                <w:numId w:val="13"/>
              </w:numPr>
              <w:spacing w:before="60" w:after="60"/>
              <w:ind w:left="317"/>
              <w:rPr>
                <w:rFonts w:cs="Arial"/>
                <w:bCs/>
                <w:sz w:val="20"/>
              </w:rPr>
            </w:pPr>
            <w:r w:rsidRPr="00E62DEB">
              <w:rPr>
                <w:rFonts w:cs="Arial"/>
                <w:b/>
                <w:sz w:val="24"/>
              </w:rPr>
              <w:t>Compliance checklist</w:t>
            </w:r>
          </w:p>
        </w:tc>
      </w:tr>
      <w:tr w:rsidR="0021640E" w:rsidRPr="00AC38D4" w:rsidTr="0021640E">
        <w:trPr>
          <w:trHeight w:val="270"/>
        </w:trPr>
        <w:tc>
          <w:tcPr>
            <w:tcW w:w="10916" w:type="dxa"/>
            <w:gridSpan w:val="63"/>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21640E" w:rsidRPr="00E62DEB" w:rsidRDefault="0021640E" w:rsidP="0021640E">
            <w:pPr>
              <w:spacing w:before="60" w:after="60"/>
              <w:rPr>
                <w:rFonts w:asciiTheme="minorHAnsi" w:hAnsiTheme="minorHAnsi" w:cs="Arial"/>
                <w:sz w:val="20"/>
              </w:rPr>
            </w:pPr>
            <w:r>
              <w:rPr>
                <w:rFonts w:cs="Arial"/>
                <w:sz w:val="20"/>
              </w:rPr>
              <w:t xml:space="preserve">Tick </w:t>
            </w:r>
            <w:r w:rsidRPr="00E62DEB">
              <w:rPr>
                <w:rFonts w:cs="Arial"/>
                <w:sz w:val="20"/>
              </w:rPr>
              <w:t>the appropriate boxes where the work conforms to the Dangerous Good</w:t>
            </w:r>
            <w:r>
              <w:rPr>
                <w:rFonts w:cs="Arial"/>
                <w:sz w:val="20"/>
              </w:rPr>
              <w:t>s Regulations (including AS1596,</w:t>
            </w:r>
            <w:r w:rsidRPr="00E62DEB">
              <w:rPr>
                <w:rFonts w:cs="Arial"/>
                <w:sz w:val="20"/>
              </w:rPr>
              <w:t xml:space="preserve"> AS5601</w:t>
            </w:r>
            <w:r>
              <w:rPr>
                <w:rFonts w:cs="Arial"/>
                <w:sz w:val="20"/>
              </w:rPr>
              <w:t>,</w:t>
            </w:r>
            <w:r w:rsidRPr="00E62DEB">
              <w:rPr>
                <w:rFonts w:cs="Arial"/>
                <w:sz w:val="20"/>
              </w:rPr>
              <w:t xml:space="preserve"> AS3814</w:t>
            </w:r>
            <w:r>
              <w:rPr>
                <w:rFonts w:cs="Arial"/>
                <w:sz w:val="20"/>
              </w:rPr>
              <w:t>, AS4645)</w:t>
            </w:r>
          </w:p>
        </w:tc>
      </w:tr>
      <w:tr w:rsidR="0021640E" w:rsidRPr="00AC38D4" w:rsidTr="0021640E">
        <w:trPr>
          <w:trHeight w:val="270"/>
        </w:trPr>
        <w:tc>
          <w:tcPr>
            <w:tcW w:w="2832" w:type="dxa"/>
            <w:gridSpan w:val="11"/>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21640E" w:rsidRPr="00E62DEB" w:rsidRDefault="0021640E" w:rsidP="0021640E">
            <w:pPr>
              <w:spacing w:before="60" w:after="60"/>
              <w:rPr>
                <w:rFonts w:cs="Arial"/>
                <w:sz w:val="20"/>
              </w:rPr>
            </w:pPr>
            <w:r>
              <w:rPr>
                <w:rFonts w:cs="Arial"/>
                <w:sz w:val="20"/>
              </w:rPr>
              <w:t>Compound compliance</w:t>
            </w:r>
          </w:p>
        </w:tc>
        <w:sdt>
          <w:sdtPr>
            <w:rPr>
              <w:rFonts w:cs="Arial"/>
              <w:sz w:val="20"/>
            </w:rPr>
            <w:id w:val="-1623915485"/>
            <w14:checkbox>
              <w14:checked w14:val="0"/>
              <w14:checkedState w14:val="2612" w14:font="MS Gothic"/>
              <w14:uncheckedState w14:val="2610" w14:font="MS Gothic"/>
            </w14:checkbox>
          </w:sdtPr>
          <w:sdtEndPr/>
          <w:sdtContent>
            <w:tc>
              <w:tcPr>
                <w:tcW w:w="425" w:type="dxa"/>
                <w:gridSpan w:val="3"/>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21640E" w:rsidRPr="00E62DEB" w:rsidRDefault="0021640E" w:rsidP="0021640E">
                <w:pPr>
                  <w:spacing w:before="60" w:after="60"/>
                  <w:rPr>
                    <w:rFonts w:cs="Arial"/>
                    <w:sz w:val="20"/>
                  </w:rPr>
                </w:pPr>
                <w:r>
                  <w:rPr>
                    <w:rFonts w:ascii="MS Gothic" w:eastAsia="MS Gothic" w:hAnsi="MS Gothic" w:cs="Arial" w:hint="eastAsia"/>
                    <w:sz w:val="20"/>
                  </w:rPr>
                  <w:t>☐</w:t>
                </w:r>
              </w:p>
            </w:tc>
          </w:sdtContent>
        </w:sdt>
        <w:tc>
          <w:tcPr>
            <w:tcW w:w="3260" w:type="dxa"/>
            <w:gridSpan w:val="21"/>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21640E" w:rsidRPr="00E62DEB" w:rsidRDefault="0021640E" w:rsidP="0021640E">
            <w:pPr>
              <w:spacing w:before="60" w:after="60"/>
              <w:rPr>
                <w:rFonts w:cs="Arial"/>
                <w:sz w:val="20"/>
              </w:rPr>
            </w:pPr>
            <w:r>
              <w:rPr>
                <w:rFonts w:cs="Arial"/>
                <w:sz w:val="20"/>
              </w:rPr>
              <w:t>Fill and excess flow value</w:t>
            </w:r>
          </w:p>
        </w:tc>
        <w:sdt>
          <w:sdtPr>
            <w:rPr>
              <w:rFonts w:cs="Arial"/>
              <w:sz w:val="20"/>
            </w:rPr>
            <w:id w:val="-1500641883"/>
            <w14:checkbox>
              <w14:checked w14:val="0"/>
              <w14:checkedState w14:val="2612" w14:font="MS Gothic"/>
              <w14:uncheckedState w14:val="2610" w14:font="MS Gothic"/>
            </w14:checkbox>
          </w:sdtPr>
          <w:sdtEndPr/>
          <w:sdtContent>
            <w:tc>
              <w:tcPr>
                <w:tcW w:w="428" w:type="dxa"/>
                <w:gridSpan w:val="5"/>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21640E" w:rsidRPr="00E62DEB" w:rsidRDefault="0021640E" w:rsidP="0021640E">
                <w:pPr>
                  <w:spacing w:before="60" w:after="60"/>
                  <w:rPr>
                    <w:rFonts w:cs="Arial"/>
                    <w:sz w:val="20"/>
                  </w:rPr>
                </w:pPr>
                <w:r>
                  <w:rPr>
                    <w:rFonts w:ascii="MS Gothic" w:eastAsia="MS Gothic" w:hAnsi="MS Gothic" w:cs="Arial" w:hint="eastAsia"/>
                    <w:sz w:val="20"/>
                  </w:rPr>
                  <w:t>☐</w:t>
                </w:r>
              </w:p>
            </w:tc>
          </w:sdtContent>
        </w:sdt>
        <w:tc>
          <w:tcPr>
            <w:tcW w:w="3402" w:type="dxa"/>
            <w:gridSpan w:val="20"/>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21640E" w:rsidRPr="00E62DEB" w:rsidRDefault="0021640E" w:rsidP="0021640E">
            <w:pPr>
              <w:spacing w:before="60" w:after="60"/>
              <w:rPr>
                <w:rFonts w:cs="Arial"/>
                <w:sz w:val="20"/>
              </w:rPr>
            </w:pPr>
            <w:r>
              <w:rPr>
                <w:rFonts w:cs="Arial"/>
                <w:sz w:val="20"/>
              </w:rPr>
              <w:t>Vehicle protection</w:t>
            </w:r>
          </w:p>
        </w:tc>
        <w:sdt>
          <w:sdtPr>
            <w:rPr>
              <w:rFonts w:cs="Arial"/>
              <w:sz w:val="20"/>
            </w:rPr>
            <w:id w:val="-423726017"/>
            <w14:checkbox>
              <w14:checked w14:val="0"/>
              <w14:checkedState w14:val="2612" w14:font="MS Gothic"/>
              <w14:uncheckedState w14:val="2610" w14:font="MS Gothic"/>
            </w14:checkbox>
          </w:sdtPr>
          <w:sdtEndPr/>
          <w:sdtContent>
            <w:tc>
              <w:tcPr>
                <w:tcW w:w="569" w:type="dxa"/>
                <w:gridSpan w:val="3"/>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21640E" w:rsidRPr="00E62DEB" w:rsidRDefault="0021640E" w:rsidP="0021640E">
                <w:pPr>
                  <w:spacing w:before="60" w:after="60"/>
                  <w:rPr>
                    <w:rFonts w:cs="Arial"/>
                    <w:sz w:val="20"/>
                  </w:rPr>
                </w:pPr>
                <w:r>
                  <w:rPr>
                    <w:rFonts w:ascii="MS Gothic" w:eastAsia="MS Gothic" w:hAnsi="MS Gothic" w:cs="Arial" w:hint="eastAsia"/>
                    <w:sz w:val="20"/>
                  </w:rPr>
                  <w:t>☐</w:t>
                </w:r>
              </w:p>
            </w:tc>
          </w:sdtContent>
        </w:sdt>
      </w:tr>
      <w:tr w:rsidR="0021640E" w:rsidRPr="00AC38D4" w:rsidTr="0021640E">
        <w:trPr>
          <w:trHeight w:val="270"/>
        </w:trPr>
        <w:tc>
          <w:tcPr>
            <w:tcW w:w="2832" w:type="dxa"/>
            <w:gridSpan w:val="11"/>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21640E" w:rsidRPr="00E62DEB" w:rsidRDefault="0021640E" w:rsidP="0021640E">
            <w:pPr>
              <w:spacing w:before="60" w:after="60"/>
              <w:rPr>
                <w:rFonts w:cs="Arial"/>
                <w:sz w:val="20"/>
              </w:rPr>
            </w:pPr>
            <w:r>
              <w:rPr>
                <w:rFonts w:cs="Arial"/>
                <w:sz w:val="20"/>
              </w:rPr>
              <w:t>Source of ignition</w:t>
            </w:r>
          </w:p>
        </w:tc>
        <w:sdt>
          <w:sdtPr>
            <w:rPr>
              <w:rFonts w:cs="Arial"/>
              <w:sz w:val="20"/>
            </w:rPr>
            <w:id w:val="-173339235"/>
            <w14:checkbox>
              <w14:checked w14:val="0"/>
              <w14:checkedState w14:val="2612" w14:font="MS Gothic"/>
              <w14:uncheckedState w14:val="2610" w14:font="MS Gothic"/>
            </w14:checkbox>
          </w:sdtPr>
          <w:sdtEndPr/>
          <w:sdtContent>
            <w:tc>
              <w:tcPr>
                <w:tcW w:w="425" w:type="dxa"/>
                <w:gridSpan w:val="3"/>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21640E" w:rsidRPr="00E62DEB" w:rsidRDefault="0021640E" w:rsidP="0021640E">
                <w:pPr>
                  <w:spacing w:before="60" w:after="60"/>
                  <w:rPr>
                    <w:rFonts w:cs="Arial"/>
                    <w:sz w:val="20"/>
                  </w:rPr>
                </w:pPr>
                <w:r>
                  <w:rPr>
                    <w:rFonts w:ascii="MS Gothic" w:eastAsia="MS Gothic" w:hAnsi="MS Gothic" w:cs="Arial" w:hint="eastAsia"/>
                    <w:sz w:val="20"/>
                  </w:rPr>
                  <w:t>☐</w:t>
                </w:r>
              </w:p>
            </w:tc>
          </w:sdtContent>
        </w:sdt>
        <w:tc>
          <w:tcPr>
            <w:tcW w:w="3260" w:type="dxa"/>
            <w:gridSpan w:val="21"/>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21640E" w:rsidRPr="00E62DEB" w:rsidRDefault="0021640E" w:rsidP="0021640E">
            <w:pPr>
              <w:spacing w:before="60" w:after="60"/>
              <w:rPr>
                <w:rFonts w:cs="Arial"/>
                <w:sz w:val="20"/>
              </w:rPr>
            </w:pPr>
            <w:r>
              <w:rPr>
                <w:rFonts w:cs="Arial"/>
                <w:sz w:val="20"/>
              </w:rPr>
              <w:t>Combustible material</w:t>
            </w:r>
          </w:p>
        </w:tc>
        <w:sdt>
          <w:sdtPr>
            <w:rPr>
              <w:rFonts w:cs="Arial"/>
              <w:sz w:val="20"/>
            </w:rPr>
            <w:id w:val="2039004320"/>
            <w14:checkbox>
              <w14:checked w14:val="0"/>
              <w14:checkedState w14:val="2612" w14:font="MS Gothic"/>
              <w14:uncheckedState w14:val="2610" w14:font="MS Gothic"/>
            </w14:checkbox>
          </w:sdtPr>
          <w:sdtEndPr/>
          <w:sdtContent>
            <w:tc>
              <w:tcPr>
                <w:tcW w:w="428" w:type="dxa"/>
                <w:gridSpan w:val="5"/>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21640E" w:rsidRPr="00E62DEB" w:rsidRDefault="00B72887" w:rsidP="0021640E">
                <w:pPr>
                  <w:spacing w:before="60" w:after="60"/>
                  <w:rPr>
                    <w:rFonts w:cs="Arial"/>
                    <w:sz w:val="20"/>
                  </w:rPr>
                </w:pPr>
                <w:r>
                  <w:rPr>
                    <w:rFonts w:ascii="MS Gothic" w:eastAsia="MS Gothic" w:hAnsi="MS Gothic" w:cs="Arial" w:hint="eastAsia"/>
                    <w:sz w:val="20"/>
                  </w:rPr>
                  <w:t>☐</w:t>
                </w:r>
              </w:p>
            </w:tc>
          </w:sdtContent>
        </w:sdt>
        <w:tc>
          <w:tcPr>
            <w:tcW w:w="3402" w:type="dxa"/>
            <w:gridSpan w:val="20"/>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21640E" w:rsidRPr="00E62DEB" w:rsidRDefault="0021640E" w:rsidP="0021640E">
            <w:pPr>
              <w:spacing w:before="60" w:after="60"/>
              <w:rPr>
                <w:rFonts w:cs="Arial"/>
                <w:sz w:val="20"/>
              </w:rPr>
            </w:pPr>
            <w:r>
              <w:rPr>
                <w:rFonts w:cs="Arial"/>
                <w:sz w:val="20"/>
              </w:rPr>
              <w:t>Fixing of regulator and vent direction</w:t>
            </w:r>
          </w:p>
        </w:tc>
        <w:sdt>
          <w:sdtPr>
            <w:rPr>
              <w:rFonts w:cs="Arial"/>
              <w:sz w:val="20"/>
            </w:rPr>
            <w:id w:val="-300612646"/>
            <w14:checkbox>
              <w14:checked w14:val="0"/>
              <w14:checkedState w14:val="2612" w14:font="MS Gothic"/>
              <w14:uncheckedState w14:val="2610" w14:font="MS Gothic"/>
            </w14:checkbox>
          </w:sdtPr>
          <w:sdtEndPr/>
          <w:sdtContent>
            <w:tc>
              <w:tcPr>
                <w:tcW w:w="569" w:type="dxa"/>
                <w:gridSpan w:val="3"/>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21640E" w:rsidRPr="00E62DEB" w:rsidRDefault="0021640E" w:rsidP="0021640E">
                <w:pPr>
                  <w:spacing w:before="60" w:after="60"/>
                  <w:rPr>
                    <w:rFonts w:cs="Arial"/>
                    <w:sz w:val="20"/>
                  </w:rPr>
                </w:pPr>
                <w:r>
                  <w:rPr>
                    <w:rFonts w:ascii="MS Gothic" w:eastAsia="MS Gothic" w:hAnsi="MS Gothic" w:cs="Arial" w:hint="eastAsia"/>
                    <w:sz w:val="20"/>
                  </w:rPr>
                  <w:t>☐</w:t>
                </w:r>
              </w:p>
            </w:tc>
          </w:sdtContent>
        </w:sdt>
      </w:tr>
      <w:tr w:rsidR="0021640E" w:rsidRPr="00AC38D4" w:rsidTr="0021640E">
        <w:trPr>
          <w:trHeight w:val="270"/>
        </w:trPr>
        <w:tc>
          <w:tcPr>
            <w:tcW w:w="2832" w:type="dxa"/>
            <w:gridSpan w:val="11"/>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21640E" w:rsidRPr="00E62DEB" w:rsidRDefault="0021640E" w:rsidP="0021640E">
            <w:pPr>
              <w:spacing w:before="60" w:after="60"/>
              <w:rPr>
                <w:rFonts w:cs="Arial"/>
                <w:sz w:val="20"/>
              </w:rPr>
            </w:pPr>
            <w:r>
              <w:rPr>
                <w:rFonts w:cs="Arial"/>
                <w:sz w:val="20"/>
              </w:rPr>
              <w:t>Underground drains</w:t>
            </w:r>
          </w:p>
        </w:tc>
        <w:sdt>
          <w:sdtPr>
            <w:rPr>
              <w:rFonts w:cs="Arial"/>
              <w:sz w:val="20"/>
            </w:rPr>
            <w:id w:val="-1988614228"/>
            <w14:checkbox>
              <w14:checked w14:val="0"/>
              <w14:checkedState w14:val="2612" w14:font="MS Gothic"/>
              <w14:uncheckedState w14:val="2610" w14:font="MS Gothic"/>
            </w14:checkbox>
          </w:sdtPr>
          <w:sdtEndPr/>
          <w:sdtContent>
            <w:tc>
              <w:tcPr>
                <w:tcW w:w="425" w:type="dxa"/>
                <w:gridSpan w:val="3"/>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21640E" w:rsidRPr="00E62DEB" w:rsidRDefault="0021640E" w:rsidP="0021640E">
                <w:pPr>
                  <w:spacing w:before="60" w:after="60"/>
                  <w:rPr>
                    <w:rFonts w:cs="Arial"/>
                    <w:sz w:val="20"/>
                  </w:rPr>
                </w:pPr>
                <w:r>
                  <w:rPr>
                    <w:rFonts w:ascii="MS Gothic" w:eastAsia="MS Gothic" w:hAnsi="MS Gothic" w:cs="Arial" w:hint="eastAsia"/>
                    <w:sz w:val="20"/>
                  </w:rPr>
                  <w:t>☐</w:t>
                </w:r>
              </w:p>
            </w:tc>
          </w:sdtContent>
        </w:sdt>
        <w:tc>
          <w:tcPr>
            <w:tcW w:w="3260" w:type="dxa"/>
            <w:gridSpan w:val="21"/>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21640E" w:rsidRPr="00E62DEB" w:rsidRDefault="0021640E" w:rsidP="0021640E">
            <w:pPr>
              <w:spacing w:before="60" w:after="60"/>
              <w:rPr>
                <w:rFonts w:cs="Arial"/>
                <w:sz w:val="20"/>
              </w:rPr>
            </w:pPr>
            <w:r>
              <w:rPr>
                <w:rFonts w:cs="Arial"/>
                <w:sz w:val="20"/>
              </w:rPr>
              <w:t>Safety value(s) and relief direction</w:t>
            </w:r>
          </w:p>
        </w:tc>
        <w:sdt>
          <w:sdtPr>
            <w:rPr>
              <w:rFonts w:cs="Arial"/>
              <w:sz w:val="20"/>
            </w:rPr>
            <w:id w:val="-768162857"/>
            <w14:checkbox>
              <w14:checked w14:val="0"/>
              <w14:checkedState w14:val="2612" w14:font="MS Gothic"/>
              <w14:uncheckedState w14:val="2610" w14:font="MS Gothic"/>
            </w14:checkbox>
          </w:sdtPr>
          <w:sdtEndPr/>
          <w:sdtContent>
            <w:tc>
              <w:tcPr>
                <w:tcW w:w="428" w:type="dxa"/>
                <w:gridSpan w:val="5"/>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21640E" w:rsidRPr="00E62DEB" w:rsidRDefault="0021640E" w:rsidP="0021640E">
                <w:pPr>
                  <w:spacing w:before="60" w:after="60"/>
                  <w:rPr>
                    <w:rFonts w:cs="Arial"/>
                    <w:sz w:val="20"/>
                  </w:rPr>
                </w:pPr>
                <w:r>
                  <w:rPr>
                    <w:rFonts w:ascii="MS Gothic" w:eastAsia="MS Gothic" w:hAnsi="MS Gothic" w:cs="Arial" w:hint="eastAsia"/>
                    <w:sz w:val="20"/>
                  </w:rPr>
                  <w:t>☐</w:t>
                </w:r>
              </w:p>
            </w:tc>
          </w:sdtContent>
        </w:sdt>
        <w:tc>
          <w:tcPr>
            <w:tcW w:w="3402" w:type="dxa"/>
            <w:gridSpan w:val="20"/>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21640E" w:rsidRPr="00E62DEB" w:rsidRDefault="0021640E" w:rsidP="0021640E">
            <w:pPr>
              <w:spacing w:before="60" w:after="60"/>
              <w:rPr>
                <w:rFonts w:cs="Arial"/>
                <w:sz w:val="20"/>
              </w:rPr>
            </w:pPr>
            <w:r>
              <w:rPr>
                <w:rFonts w:cs="Arial"/>
                <w:sz w:val="20"/>
              </w:rPr>
              <w:t>Fence, dome, lock</w:t>
            </w:r>
          </w:p>
        </w:tc>
        <w:sdt>
          <w:sdtPr>
            <w:rPr>
              <w:rFonts w:cs="Arial"/>
              <w:sz w:val="20"/>
            </w:rPr>
            <w:id w:val="-46377286"/>
            <w14:checkbox>
              <w14:checked w14:val="0"/>
              <w14:checkedState w14:val="2612" w14:font="MS Gothic"/>
              <w14:uncheckedState w14:val="2610" w14:font="MS Gothic"/>
            </w14:checkbox>
          </w:sdtPr>
          <w:sdtEndPr/>
          <w:sdtContent>
            <w:tc>
              <w:tcPr>
                <w:tcW w:w="569" w:type="dxa"/>
                <w:gridSpan w:val="3"/>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21640E" w:rsidRPr="00E62DEB" w:rsidRDefault="0021640E" w:rsidP="0021640E">
                <w:pPr>
                  <w:spacing w:before="60" w:after="60"/>
                  <w:rPr>
                    <w:rFonts w:cs="Arial"/>
                    <w:sz w:val="20"/>
                  </w:rPr>
                </w:pPr>
                <w:r>
                  <w:rPr>
                    <w:rFonts w:ascii="MS Gothic" w:eastAsia="MS Gothic" w:hAnsi="MS Gothic" w:cs="Arial" w:hint="eastAsia"/>
                    <w:sz w:val="20"/>
                  </w:rPr>
                  <w:t>☐</w:t>
                </w:r>
              </w:p>
            </w:tc>
          </w:sdtContent>
        </w:sdt>
      </w:tr>
      <w:tr w:rsidR="0021640E" w:rsidRPr="00AC38D4" w:rsidTr="0021640E">
        <w:trPr>
          <w:trHeight w:val="270"/>
        </w:trPr>
        <w:tc>
          <w:tcPr>
            <w:tcW w:w="2832" w:type="dxa"/>
            <w:gridSpan w:val="11"/>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21640E" w:rsidRPr="00E62DEB" w:rsidRDefault="0021640E" w:rsidP="0021640E">
            <w:pPr>
              <w:spacing w:before="60" w:after="60"/>
              <w:rPr>
                <w:rFonts w:cs="Arial"/>
                <w:sz w:val="20"/>
              </w:rPr>
            </w:pPr>
            <w:r>
              <w:rPr>
                <w:rFonts w:cs="Arial"/>
                <w:sz w:val="20"/>
              </w:rPr>
              <w:t>Flammable liquid</w:t>
            </w:r>
          </w:p>
        </w:tc>
        <w:sdt>
          <w:sdtPr>
            <w:rPr>
              <w:rFonts w:cs="Arial"/>
              <w:sz w:val="20"/>
            </w:rPr>
            <w:id w:val="1353614185"/>
            <w14:checkbox>
              <w14:checked w14:val="0"/>
              <w14:checkedState w14:val="2612" w14:font="MS Gothic"/>
              <w14:uncheckedState w14:val="2610" w14:font="MS Gothic"/>
            </w14:checkbox>
          </w:sdtPr>
          <w:sdtEndPr/>
          <w:sdtContent>
            <w:tc>
              <w:tcPr>
                <w:tcW w:w="425" w:type="dxa"/>
                <w:gridSpan w:val="3"/>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21640E" w:rsidRPr="00E62DEB" w:rsidRDefault="0021640E" w:rsidP="0021640E">
                <w:pPr>
                  <w:spacing w:before="60" w:after="60"/>
                  <w:rPr>
                    <w:rFonts w:cs="Arial"/>
                    <w:sz w:val="20"/>
                  </w:rPr>
                </w:pPr>
                <w:r>
                  <w:rPr>
                    <w:rFonts w:ascii="MS Gothic" w:eastAsia="MS Gothic" w:hAnsi="MS Gothic" w:cs="Arial" w:hint="eastAsia"/>
                    <w:sz w:val="20"/>
                  </w:rPr>
                  <w:t>☐</w:t>
                </w:r>
              </w:p>
            </w:tc>
          </w:sdtContent>
        </w:sdt>
        <w:tc>
          <w:tcPr>
            <w:tcW w:w="3260" w:type="dxa"/>
            <w:gridSpan w:val="21"/>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21640E" w:rsidRPr="00E62DEB" w:rsidRDefault="0021640E" w:rsidP="0021640E">
            <w:pPr>
              <w:spacing w:before="60" w:after="60"/>
              <w:rPr>
                <w:rFonts w:cs="Arial"/>
                <w:sz w:val="20"/>
              </w:rPr>
            </w:pPr>
            <w:r>
              <w:rPr>
                <w:rFonts w:cs="Arial"/>
                <w:sz w:val="20"/>
              </w:rPr>
              <w:t>Flood area</w:t>
            </w:r>
          </w:p>
        </w:tc>
        <w:sdt>
          <w:sdtPr>
            <w:rPr>
              <w:rFonts w:cs="Arial"/>
              <w:sz w:val="20"/>
            </w:rPr>
            <w:id w:val="1101684073"/>
            <w14:checkbox>
              <w14:checked w14:val="0"/>
              <w14:checkedState w14:val="2612" w14:font="MS Gothic"/>
              <w14:uncheckedState w14:val="2610" w14:font="MS Gothic"/>
            </w14:checkbox>
          </w:sdtPr>
          <w:sdtEndPr/>
          <w:sdtContent>
            <w:tc>
              <w:tcPr>
                <w:tcW w:w="428" w:type="dxa"/>
                <w:gridSpan w:val="5"/>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21640E" w:rsidRPr="00E62DEB" w:rsidRDefault="0021640E" w:rsidP="0021640E">
                <w:pPr>
                  <w:spacing w:before="60" w:after="60"/>
                  <w:rPr>
                    <w:rFonts w:cs="Arial"/>
                    <w:sz w:val="20"/>
                  </w:rPr>
                </w:pPr>
                <w:r>
                  <w:rPr>
                    <w:rFonts w:ascii="MS Gothic" w:eastAsia="MS Gothic" w:hAnsi="MS Gothic" w:cs="Arial" w:hint="eastAsia"/>
                    <w:sz w:val="20"/>
                  </w:rPr>
                  <w:t>☐</w:t>
                </w:r>
              </w:p>
            </w:tc>
          </w:sdtContent>
        </w:sdt>
        <w:tc>
          <w:tcPr>
            <w:tcW w:w="3402" w:type="dxa"/>
            <w:gridSpan w:val="20"/>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21640E" w:rsidRPr="00E62DEB" w:rsidRDefault="0021640E" w:rsidP="0021640E">
            <w:pPr>
              <w:spacing w:before="60" w:after="60"/>
              <w:rPr>
                <w:rFonts w:cs="Arial"/>
                <w:sz w:val="20"/>
              </w:rPr>
            </w:pPr>
            <w:r>
              <w:rPr>
                <w:rFonts w:cs="Arial"/>
                <w:sz w:val="20"/>
              </w:rPr>
              <w:t>Pipe work is protected and secure</w:t>
            </w:r>
          </w:p>
        </w:tc>
        <w:sdt>
          <w:sdtPr>
            <w:rPr>
              <w:rFonts w:cs="Arial"/>
              <w:sz w:val="20"/>
            </w:rPr>
            <w:id w:val="2025362663"/>
            <w14:checkbox>
              <w14:checked w14:val="0"/>
              <w14:checkedState w14:val="2612" w14:font="MS Gothic"/>
              <w14:uncheckedState w14:val="2610" w14:font="MS Gothic"/>
            </w14:checkbox>
          </w:sdtPr>
          <w:sdtEndPr/>
          <w:sdtContent>
            <w:tc>
              <w:tcPr>
                <w:tcW w:w="569" w:type="dxa"/>
                <w:gridSpan w:val="3"/>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21640E" w:rsidRPr="00E62DEB" w:rsidRDefault="0021640E" w:rsidP="0021640E">
                <w:pPr>
                  <w:spacing w:before="60" w:after="60"/>
                  <w:rPr>
                    <w:rFonts w:cs="Arial"/>
                    <w:sz w:val="20"/>
                  </w:rPr>
                </w:pPr>
                <w:r>
                  <w:rPr>
                    <w:rFonts w:ascii="MS Gothic" w:eastAsia="MS Gothic" w:hAnsi="MS Gothic" w:cs="Arial" w:hint="eastAsia"/>
                    <w:sz w:val="20"/>
                  </w:rPr>
                  <w:t>☐</w:t>
                </w:r>
              </w:p>
            </w:tc>
          </w:sdtContent>
        </w:sdt>
      </w:tr>
      <w:tr w:rsidR="0021640E" w:rsidRPr="00AC38D4" w:rsidTr="0021640E">
        <w:trPr>
          <w:trHeight w:val="270"/>
        </w:trPr>
        <w:tc>
          <w:tcPr>
            <w:tcW w:w="2832" w:type="dxa"/>
            <w:gridSpan w:val="11"/>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21640E" w:rsidRPr="00E62DEB" w:rsidRDefault="0021640E" w:rsidP="0021640E">
            <w:pPr>
              <w:spacing w:before="60" w:after="60"/>
              <w:rPr>
                <w:rFonts w:cs="Arial"/>
                <w:sz w:val="20"/>
              </w:rPr>
            </w:pPr>
            <w:r>
              <w:rPr>
                <w:rFonts w:cs="Arial"/>
                <w:sz w:val="20"/>
              </w:rPr>
              <w:t>Safety shut-off system</w:t>
            </w:r>
          </w:p>
        </w:tc>
        <w:sdt>
          <w:sdtPr>
            <w:rPr>
              <w:rFonts w:cs="Arial"/>
              <w:sz w:val="20"/>
            </w:rPr>
            <w:id w:val="-1116589836"/>
            <w14:checkbox>
              <w14:checked w14:val="0"/>
              <w14:checkedState w14:val="2612" w14:font="MS Gothic"/>
              <w14:uncheckedState w14:val="2610" w14:font="MS Gothic"/>
            </w14:checkbox>
          </w:sdtPr>
          <w:sdtEndPr/>
          <w:sdtContent>
            <w:tc>
              <w:tcPr>
                <w:tcW w:w="425" w:type="dxa"/>
                <w:gridSpan w:val="3"/>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21640E" w:rsidRPr="00E62DEB" w:rsidRDefault="0021640E" w:rsidP="0021640E">
                <w:pPr>
                  <w:spacing w:before="60" w:after="60"/>
                  <w:rPr>
                    <w:rFonts w:cs="Arial"/>
                    <w:sz w:val="20"/>
                  </w:rPr>
                </w:pPr>
                <w:r>
                  <w:rPr>
                    <w:rFonts w:ascii="MS Gothic" w:eastAsia="MS Gothic" w:hAnsi="MS Gothic" w:cs="Arial" w:hint="eastAsia"/>
                    <w:sz w:val="20"/>
                  </w:rPr>
                  <w:t>☐</w:t>
                </w:r>
              </w:p>
            </w:tc>
          </w:sdtContent>
        </w:sdt>
        <w:tc>
          <w:tcPr>
            <w:tcW w:w="3260" w:type="dxa"/>
            <w:gridSpan w:val="21"/>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21640E" w:rsidRPr="00E62DEB" w:rsidRDefault="0021640E" w:rsidP="0021640E">
            <w:pPr>
              <w:spacing w:before="60" w:after="60"/>
              <w:rPr>
                <w:rFonts w:cs="Arial"/>
                <w:sz w:val="20"/>
              </w:rPr>
            </w:pPr>
            <w:r>
              <w:rPr>
                <w:rFonts w:cs="Arial"/>
                <w:sz w:val="20"/>
              </w:rPr>
              <w:t>Dust caps</w:t>
            </w:r>
          </w:p>
        </w:tc>
        <w:sdt>
          <w:sdtPr>
            <w:rPr>
              <w:rFonts w:cs="Arial"/>
              <w:sz w:val="20"/>
            </w:rPr>
            <w:id w:val="230663117"/>
            <w14:checkbox>
              <w14:checked w14:val="0"/>
              <w14:checkedState w14:val="2612" w14:font="MS Gothic"/>
              <w14:uncheckedState w14:val="2610" w14:font="MS Gothic"/>
            </w14:checkbox>
          </w:sdtPr>
          <w:sdtEndPr/>
          <w:sdtContent>
            <w:tc>
              <w:tcPr>
                <w:tcW w:w="428" w:type="dxa"/>
                <w:gridSpan w:val="5"/>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21640E" w:rsidRPr="00E62DEB" w:rsidRDefault="0021640E" w:rsidP="0021640E">
                <w:pPr>
                  <w:spacing w:before="60" w:after="60"/>
                  <w:rPr>
                    <w:rFonts w:cs="Arial"/>
                    <w:sz w:val="20"/>
                  </w:rPr>
                </w:pPr>
                <w:r>
                  <w:rPr>
                    <w:rFonts w:ascii="MS Gothic" w:eastAsia="MS Gothic" w:hAnsi="MS Gothic" w:cs="Arial" w:hint="eastAsia"/>
                    <w:sz w:val="20"/>
                  </w:rPr>
                  <w:t>☐</w:t>
                </w:r>
              </w:p>
            </w:tc>
          </w:sdtContent>
        </w:sdt>
        <w:tc>
          <w:tcPr>
            <w:tcW w:w="3402" w:type="dxa"/>
            <w:gridSpan w:val="20"/>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21640E" w:rsidRPr="00E62DEB" w:rsidRDefault="0021640E" w:rsidP="0021640E">
            <w:pPr>
              <w:spacing w:before="60" w:after="60"/>
              <w:rPr>
                <w:rFonts w:cs="Arial"/>
                <w:sz w:val="20"/>
              </w:rPr>
            </w:pPr>
            <w:r>
              <w:rPr>
                <w:rFonts w:cs="Arial"/>
                <w:sz w:val="20"/>
              </w:rPr>
              <w:t>Instructions and signs</w:t>
            </w:r>
          </w:p>
        </w:tc>
        <w:sdt>
          <w:sdtPr>
            <w:rPr>
              <w:rFonts w:cs="Arial"/>
              <w:sz w:val="20"/>
            </w:rPr>
            <w:id w:val="-1069796043"/>
            <w14:checkbox>
              <w14:checked w14:val="0"/>
              <w14:checkedState w14:val="2612" w14:font="MS Gothic"/>
              <w14:uncheckedState w14:val="2610" w14:font="MS Gothic"/>
            </w14:checkbox>
          </w:sdtPr>
          <w:sdtEndPr/>
          <w:sdtContent>
            <w:tc>
              <w:tcPr>
                <w:tcW w:w="569" w:type="dxa"/>
                <w:gridSpan w:val="3"/>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21640E" w:rsidRPr="00E62DEB" w:rsidRDefault="0021640E" w:rsidP="0021640E">
                <w:pPr>
                  <w:spacing w:before="60" w:after="60"/>
                  <w:rPr>
                    <w:rFonts w:cs="Arial"/>
                    <w:sz w:val="20"/>
                  </w:rPr>
                </w:pPr>
                <w:r>
                  <w:rPr>
                    <w:rFonts w:ascii="MS Gothic" w:eastAsia="MS Gothic" w:hAnsi="MS Gothic" w:cs="Arial" w:hint="eastAsia"/>
                    <w:sz w:val="20"/>
                  </w:rPr>
                  <w:t>☐</w:t>
                </w:r>
              </w:p>
            </w:tc>
          </w:sdtContent>
        </w:sdt>
      </w:tr>
      <w:tr w:rsidR="0021640E" w:rsidRPr="00AC38D4" w:rsidTr="0021640E">
        <w:trPr>
          <w:trHeight w:val="270"/>
        </w:trPr>
        <w:tc>
          <w:tcPr>
            <w:tcW w:w="2832" w:type="dxa"/>
            <w:gridSpan w:val="11"/>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21640E" w:rsidRPr="00E62DEB" w:rsidRDefault="0021640E" w:rsidP="0021640E">
            <w:pPr>
              <w:spacing w:before="60" w:after="60"/>
              <w:rPr>
                <w:rFonts w:cs="Arial"/>
                <w:sz w:val="20"/>
              </w:rPr>
            </w:pPr>
            <w:r>
              <w:rPr>
                <w:rFonts w:cs="Arial"/>
                <w:sz w:val="20"/>
              </w:rPr>
              <w:t>OPSO value/meters</w:t>
            </w:r>
          </w:p>
        </w:tc>
        <w:sdt>
          <w:sdtPr>
            <w:rPr>
              <w:rFonts w:cs="Arial"/>
              <w:sz w:val="20"/>
            </w:rPr>
            <w:id w:val="1582023530"/>
            <w14:checkbox>
              <w14:checked w14:val="0"/>
              <w14:checkedState w14:val="2612" w14:font="MS Gothic"/>
              <w14:uncheckedState w14:val="2610" w14:font="MS Gothic"/>
            </w14:checkbox>
          </w:sdtPr>
          <w:sdtEndPr/>
          <w:sdtContent>
            <w:tc>
              <w:tcPr>
                <w:tcW w:w="425" w:type="dxa"/>
                <w:gridSpan w:val="3"/>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21640E" w:rsidRPr="00E62DEB" w:rsidRDefault="0021640E" w:rsidP="0021640E">
                <w:pPr>
                  <w:spacing w:before="60" w:after="60"/>
                  <w:rPr>
                    <w:rFonts w:cs="Arial"/>
                    <w:sz w:val="20"/>
                  </w:rPr>
                </w:pPr>
                <w:r>
                  <w:rPr>
                    <w:rFonts w:ascii="MS Gothic" w:eastAsia="MS Gothic" w:hAnsi="MS Gothic" w:cs="Arial" w:hint="eastAsia"/>
                    <w:sz w:val="20"/>
                  </w:rPr>
                  <w:t>☐</w:t>
                </w:r>
              </w:p>
            </w:tc>
          </w:sdtContent>
        </w:sdt>
        <w:tc>
          <w:tcPr>
            <w:tcW w:w="3260" w:type="dxa"/>
            <w:gridSpan w:val="21"/>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21640E" w:rsidRPr="00E62DEB" w:rsidRDefault="0021640E" w:rsidP="0021640E">
            <w:pPr>
              <w:spacing w:before="60" w:after="60"/>
              <w:rPr>
                <w:rFonts w:cs="Arial"/>
                <w:sz w:val="20"/>
              </w:rPr>
            </w:pPr>
            <w:r>
              <w:rPr>
                <w:rFonts w:cs="Arial"/>
                <w:sz w:val="20"/>
              </w:rPr>
              <w:t>Fire protection</w:t>
            </w:r>
          </w:p>
        </w:tc>
        <w:sdt>
          <w:sdtPr>
            <w:rPr>
              <w:rFonts w:cs="Arial"/>
              <w:sz w:val="20"/>
            </w:rPr>
            <w:id w:val="1260340104"/>
            <w14:checkbox>
              <w14:checked w14:val="0"/>
              <w14:checkedState w14:val="2612" w14:font="MS Gothic"/>
              <w14:uncheckedState w14:val="2610" w14:font="MS Gothic"/>
            </w14:checkbox>
          </w:sdtPr>
          <w:sdtEndPr/>
          <w:sdtContent>
            <w:tc>
              <w:tcPr>
                <w:tcW w:w="428" w:type="dxa"/>
                <w:gridSpan w:val="5"/>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21640E" w:rsidRPr="00E62DEB" w:rsidRDefault="0021640E" w:rsidP="0021640E">
                <w:pPr>
                  <w:spacing w:before="60" w:after="60"/>
                  <w:rPr>
                    <w:rFonts w:cs="Arial"/>
                    <w:sz w:val="20"/>
                  </w:rPr>
                </w:pPr>
                <w:r>
                  <w:rPr>
                    <w:rFonts w:ascii="MS Gothic" w:eastAsia="MS Gothic" w:hAnsi="MS Gothic" w:cs="Arial" w:hint="eastAsia"/>
                    <w:sz w:val="20"/>
                  </w:rPr>
                  <w:t>☐</w:t>
                </w:r>
              </w:p>
            </w:tc>
          </w:sdtContent>
        </w:sdt>
        <w:tc>
          <w:tcPr>
            <w:tcW w:w="3402" w:type="dxa"/>
            <w:gridSpan w:val="20"/>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21640E" w:rsidRPr="00E62DEB" w:rsidRDefault="0021640E" w:rsidP="0021640E">
            <w:pPr>
              <w:spacing w:before="60" w:after="60"/>
              <w:rPr>
                <w:rFonts w:cs="Arial"/>
                <w:sz w:val="20"/>
              </w:rPr>
            </w:pPr>
            <w:r>
              <w:rPr>
                <w:rFonts w:cs="Arial"/>
                <w:sz w:val="20"/>
              </w:rPr>
              <w:t>Correct temperature flexible hoses</w:t>
            </w:r>
          </w:p>
        </w:tc>
        <w:sdt>
          <w:sdtPr>
            <w:rPr>
              <w:rFonts w:cs="Arial"/>
              <w:sz w:val="20"/>
            </w:rPr>
            <w:id w:val="-1794049968"/>
            <w14:checkbox>
              <w14:checked w14:val="0"/>
              <w14:checkedState w14:val="2612" w14:font="MS Gothic"/>
              <w14:uncheckedState w14:val="2610" w14:font="MS Gothic"/>
            </w14:checkbox>
          </w:sdtPr>
          <w:sdtEndPr/>
          <w:sdtContent>
            <w:tc>
              <w:tcPr>
                <w:tcW w:w="569" w:type="dxa"/>
                <w:gridSpan w:val="3"/>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21640E" w:rsidRPr="00E62DEB" w:rsidRDefault="0021640E" w:rsidP="0021640E">
                <w:pPr>
                  <w:spacing w:before="60" w:after="60"/>
                  <w:rPr>
                    <w:rFonts w:cs="Arial"/>
                    <w:sz w:val="20"/>
                  </w:rPr>
                </w:pPr>
                <w:r>
                  <w:rPr>
                    <w:rFonts w:ascii="MS Gothic" w:eastAsia="MS Gothic" w:hAnsi="MS Gothic" w:cs="Arial" w:hint="eastAsia"/>
                    <w:sz w:val="20"/>
                  </w:rPr>
                  <w:t>☐</w:t>
                </w:r>
              </w:p>
            </w:tc>
          </w:sdtContent>
        </w:sdt>
      </w:tr>
      <w:tr w:rsidR="0021640E" w:rsidRPr="00AC38D4" w:rsidTr="0021640E">
        <w:trPr>
          <w:trHeight w:val="270"/>
        </w:trPr>
        <w:tc>
          <w:tcPr>
            <w:tcW w:w="2832" w:type="dxa"/>
            <w:gridSpan w:val="11"/>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21640E" w:rsidRPr="00E62DEB" w:rsidRDefault="0021640E" w:rsidP="0021640E">
            <w:pPr>
              <w:spacing w:before="60" w:after="60"/>
              <w:rPr>
                <w:rFonts w:cs="Arial"/>
                <w:sz w:val="20"/>
              </w:rPr>
            </w:pPr>
            <w:r>
              <w:rPr>
                <w:rFonts w:cs="Arial"/>
                <w:sz w:val="20"/>
              </w:rPr>
              <w:t>Attached gas compliance plate</w:t>
            </w:r>
          </w:p>
        </w:tc>
        <w:sdt>
          <w:sdtPr>
            <w:rPr>
              <w:rFonts w:cs="Arial"/>
              <w:sz w:val="20"/>
            </w:rPr>
            <w:id w:val="452531846"/>
            <w14:checkbox>
              <w14:checked w14:val="0"/>
              <w14:checkedState w14:val="2612" w14:font="MS Gothic"/>
              <w14:uncheckedState w14:val="2610" w14:font="MS Gothic"/>
            </w14:checkbox>
          </w:sdtPr>
          <w:sdtEndPr/>
          <w:sdtContent>
            <w:tc>
              <w:tcPr>
                <w:tcW w:w="425" w:type="dxa"/>
                <w:gridSpan w:val="3"/>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21640E" w:rsidRPr="00E62DEB" w:rsidRDefault="0021640E" w:rsidP="0021640E">
                <w:pPr>
                  <w:spacing w:before="60" w:after="60"/>
                  <w:rPr>
                    <w:rFonts w:cs="Arial"/>
                    <w:sz w:val="20"/>
                  </w:rPr>
                </w:pPr>
                <w:r>
                  <w:rPr>
                    <w:rFonts w:ascii="MS Gothic" w:eastAsia="MS Gothic" w:hAnsi="MS Gothic" w:cs="Arial" w:hint="eastAsia"/>
                    <w:sz w:val="20"/>
                  </w:rPr>
                  <w:t>☐</w:t>
                </w:r>
              </w:p>
            </w:tc>
          </w:sdtContent>
        </w:sdt>
        <w:tc>
          <w:tcPr>
            <w:tcW w:w="3260" w:type="dxa"/>
            <w:gridSpan w:val="21"/>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21640E" w:rsidRPr="00E62DEB" w:rsidRDefault="0021640E" w:rsidP="0021640E">
            <w:pPr>
              <w:spacing w:before="60" w:after="60"/>
              <w:rPr>
                <w:rFonts w:cs="Arial"/>
                <w:sz w:val="20"/>
              </w:rPr>
            </w:pPr>
            <w:r>
              <w:rPr>
                <w:rFonts w:cs="Arial"/>
                <w:sz w:val="20"/>
              </w:rPr>
              <w:t>Unused valves plugged</w:t>
            </w:r>
          </w:p>
        </w:tc>
        <w:sdt>
          <w:sdtPr>
            <w:rPr>
              <w:rFonts w:cs="Arial"/>
              <w:sz w:val="20"/>
            </w:rPr>
            <w:id w:val="384142924"/>
            <w14:checkbox>
              <w14:checked w14:val="0"/>
              <w14:checkedState w14:val="2612" w14:font="MS Gothic"/>
              <w14:uncheckedState w14:val="2610" w14:font="MS Gothic"/>
            </w14:checkbox>
          </w:sdtPr>
          <w:sdtEndPr/>
          <w:sdtContent>
            <w:tc>
              <w:tcPr>
                <w:tcW w:w="428" w:type="dxa"/>
                <w:gridSpan w:val="5"/>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21640E" w:rsidRPr="00E62DEB" w:rsidRDefault="0021640E" w:rsidP="0021640E">
                <w:pPr>
                  <w:spacing w:before="60" w:after="60"/>
                  <w:rPr>
                    <w:rFonts w:cs="Arial"/>
                    <w:sz w:val="20"/>
                  </w:rPr>
                </w:pPr>
                <w:r>
                  <w:rPr>
                    <w:rFonts w:ascii="MS Gothic" w:eastAsia="MS Gothic" w:hAnsi="MS Gothic" w:cs="Arial" w:hint="eastAsia"/>
                    <w:sz w:val="20"/>
                  </w:rPr>
                  <w:t>☐</w:t>
                </w:r>
              </w:p>
            </w:tc>
          </w:sdtContent>
        </w:sdt>
        <w:tc>
          <w:tcPr>
            <w:tcW w:w="3402" w:type="dxa"/>
            <w:gridSpan w:val="20"/>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21640E" w:rsidRPr="00E62DEB" w:rsidRDefault="0021640E" w:rsidP="0021640E">
            <w:pPr>
              <w:spacing w:before="60" w:after="60"/>
              <w:rPr>
                <w:rFonts w:cs="Arial"/>
                <w:sz w:val="20"/>
              </w:rPr>
            </w:pPr>
            <w:r>
              <w:rPr>
                <w:rFonts w:cs="Arial"/>
                <w:sz w:val="20"/>
              </w:rPr>
              <w:t>Behind/under cooker connection/safety chain</w:t>
            </w:r>
          </w:p>
        </w:tc>
        <w:sdt>
          <w:sdtPr>
            <w:rPr>
              <w:rFonts w:cs="Arial"/>
              <w:sz w:val="20"/>
            </w:rPr>
            <w:id w:val="529076061"/>
            <w14:checkbox>
              <w14:checked w14:val="0"/>
              <w14:checkedState w14:val="2612" w14:font="MS Gothic"/>
              <w14:uncheckedState w14:val="2610" w14:font="MS Gothic"/>
            </w14:checkbox>
          </w:sdtPr>
          <w:sdtEndPr/>
          <w:sdtContent>
            <w:tc>
              <w:tcPr>
                <w:tcW w:w="569" w:type="dxa"/>
                <w:gridSpan w:val="3"/>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21640E" w:rsidRPr="00E62DEB" w:rsidRDefault="0021640E" w:rsidP="0021640E">
                <w:pPr>
                  <w:spacing w:before="60" w:after="60"/>
                  <w:rPr>
                    <w:rFonts w:cs="Arial"/>
                    <w:sz w:val="20"/>
                  </w:rPr>
                </w:pPr>
                <w:r>
                  <w:rPr>
                    <w:rFonts w:ascii="MS Gothic" w:eastAsia="MS Gothic" w:hAnsi="MS Gothic" w:cs="Arial" w:hint="eastAsia"/>
                    <w:sz w:val="20"/>
                  </w:rPr>
                  <w:t>☐</w:t>
                </w:r>
              </w:p>
            </w:tc>
          </w:sdtContent>
        </w:sdt>
      </w:tr>
      <w:tr w:rsidR="0021640E" w:rsidRPr="00AC38D4" w:rsidTr="0021640E">
        <w:trPr>
          <w:trHeight w:val="270"/>
        </w:trPr>
        <w:tc>
          <w:tcPr>
            <w:tcW w:w="2832" w:type="dxa"/>
            <w:gridSpan w:val="11"/>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21640E" w:rsidRPr="00E62DEB" w:rsidRDefault="0021640E" w:rsidP="0021640E">
            <w:pPr>
              <w:spacing w:before="60" w:after="60"/>
              <w:rPr>
                <w:rFonts w:cs="Arial"/>
                <w:sz w:val="20"/>
              </w:rPr>
            </w:pPr>
            <w:r>
              <w:rPr>
                <w:rFonts w:cs="Arial"/>
                <w:sz w:val="20"/>
              </w:rPr>
              <w:t>Paint scheme – tank and fittings</w:t>
            </w:r>
          </w:p>
        </w:tc>
        <w:sdt>
          <w:sdtPr>
            <w:rPr>
              <w:rFonts w:cs="Arial"/>
              <w:sz w:val="20"/>
            </w:rPr>
            <w:id w:val="1609471578"/>
            <w14:checkbox>
              <w14:checked w14:val="0"/>
              <w14:checkedState w14:val="2612" w14:font="MS Gothic"/>
              <w14:uncheckedState w14:val="2610" w14:font="MS Gothic"/>
            </w14:checkbox>
          </w:sdtPr>
          <w:sdtEndPr/>
          <w:sdtContent>
            <w:tc>
              <w:tcPr>
                <w:tcW w:w="425" w:type="dxa"/>
                <w:gridSpan w:val="3"/>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21640E" w:rsidRPr="00E62DEB" w:rsidRDefault="0021640E" w:rsidP="0021640E">
                <w:pPr>
                  <w:spacing w:before="60" w:after="60"/>
                  <w:rPr>
                    <w:rFonts w:cs="Arial"/>
                    <w:sz w:val="20"/>
                  </w:rPr>
                </w:pPr>
                <w:r>
                  <w:rPr>
                    <w:rFonts w:ascii="MS Gothic" w:eastAsia="MS Gothic" w:hAnsi="MS Gothic" w:cs="Arial" w:hint="eastAsia"/>
                    <w:sz w:val="20"/>
                  </w:rPr>
                  <w:t>☐</w:t>
                </w:r>
              </w:p>
            </w:tc>
          </w:sdtContent>
        </w:sdt>
        <w:tc>
          <w:tcPr>
            <w:tcW w:w="3260" w:type="dxa"/>
            <w:gridSpan w:val="21"/>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21640E" w:rsidRPr="00E62DEB" w:rsidRDefault="0021640E" w:rsidP="0021640E">
            <w:pPr>
              <w:spacing w:before="60" w:after="60"/>
              <w:rPr>
                <w:rFonts w:cs="Arial"/>
                <w:sz w:val="20"/>
              </w:rPr>
            </w:pPr>
            <w:r>
              <w:rPr>
                <w:rFonts w:cs="Arial"/>
                <w:sz w:val="20"/>
              </w:rPr>
              <w:t>Issue COC</w:t>
            </w:r>
          </w:p>
        </w:tc>
        <w:sdt>
          <w:sdtPr>
            <w:rPr>
              <w:rFonts w:cs="Arial"/>
              <w:sz w:val="20"/>
            </w:rPr>
            <w:id w:val="594522904"/>
            <w14:checkbox>
              <w14:checked w14:val="0"/>
              <w14:checkedState w14:val="2612" w14:font="MS Gothic"/>
              <w14:uncheckedState w14:val="2610" w14:font="MS Gothic"/>
            </w14:checkbox>
          </w:sdtPr>
          <w:sdtEndPr/>
          <w:sdtContent>
            <w:tc>
              <w:tcPr>
                <w:tcW w:w="428" w:type="dxa"/>
                <w:gridSpan w:val="5"/>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21640E" w:rsidRPr="00E62DEB" w:rsidRDefault="0021640E" w:rsidP="0021640E">
                <w:pPr>
                  <w:spacing w:before="60" w:after="60"/>
                  <w:rPr>
                    <w:rFonts w:cs="Arial"/>
                    <w:sz w:val="20"/>
                  </w:rPr>
                </w:pPr>
                <w:r>
                  <w:rPr>
                    <w:rFonts w:ascii="MS Gothic" w:eastAsia="MS Gothic" w:hAnsi="MS Gothic" w:cs="Arial" w:hint="eastAsia"/>
                    <w:sz w:val="20"/>
                  </w:rPr>
                  <w:t>☐</w:t>
                </w:r>
              </w:p>
            </w:tc>
          </w:sdtContent>
        </w:sdt>
        <w:tc>
          <w:tcPr>
            <w:tcW w:w="3402" w:type="dxa"/>
            <w:gridSpan w:val="20"/>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21640E" w:rsidRPr="00E62DEB" w:rsidRDefault="0021640E" w:rsidP="0021640E">
            <w:pPr>
              <w:spacing w:before="60" w:after="60"/>
              <w:rPr>
                <w:rFonts w:cs="Arial"/>
                <w:sz w:val="20"/>
              </w:rPr>
            </w:pPr>
            <w:r>
              <w:rPr>
                <w:rFonts w:cs="Arial"/>
                <w:sz w:val="20"/>
              </w:rPr>
              <w:t>Unused values plugged</w:t>
            </w:r>
          </w:p>
        </w:tc>
        <w:sdt>
          <w:sdtPr>
            <w:rPr>
              <w:rFonts w:cs="Arial"/>
              <w:sz w:val="20"/>
            </w:rPr>
            <w:id w:val="-1672714380"/>
            <w14:checkbox>
              <w14:checked w14:val="0"/>
              <w14:checkedState w14:val="2612" w14:font="MS Gothic"/>
              <w14:uncheckedState w14:val="2610" w14:font="MS Gothic"/>
            </w14:checkbox>
          </w:sdtPr>
          <w:sdtEndPr/>
          <w:sdtContent>
            <w:tc>
              <w:tcPr>
                <w:tcW w:w="569" w:type="dxa"/>
                <w:gridSpan w:val="3"/>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21640E" w:rsidRPr="00E62DEB" w:rsidRDefault="0021640E" w:rsidP="0021640E">
                <w:pPr>
                  <w:spacing w:before="60" w:after="60"/>
                  <w:rPr>
                    <w:rFonts w:cs="Arial"/>
                    <w:sz w:val="20"/>
                  </w:rPr>
                </w:pPr>
                <w:r>
                  <w:rPr>
                    <w:rFonts w:ascii="MS Gothic" w:eastAsia="MS Gothic" w:hAnsi="MS Gothic" w:cs="Arial" w:hint="eastAsia"/>
                    <w:sz w:val="20"/>
                  </w:rPr>
                  <w:t>☐</w:t>
                </w:r>
              </w:p>
            </w:tc>
          </w:sdtContent>
        </w:sdt>
      </w:tr>
      <w:tr w:rsidR="0021640E" w:rsidRPr="00AC38D4" w:rsidTr="0021640E">
        <w:trPr>
          <w:trHeight w:val="270"/>
        </w:trPr>
        <w:tc>
          <w:tcPr>
            <w:tcW w:w="2832" w:type="dxa"/>
            <w:gridSpan w:val="11"/>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tcPr>
          <w:p w:rsidR="0021640E" w:rsidRDefault="0021640E" w:rsidP="0021640E">
            <w:pPr>
              <w:spacing w:before="60" w:after="60"/>
              <w:rPr>
                <w:rFonts w:cs="Arial"/>
                <w:sz w:val="20"/>
              </w:rPr>
            </w:pPr>
            <w:r>
              <w:rPr>
                <w:rFonts w:cs="Arial"/>
                <w:sz w:val="20"/>
              </w:rPr>
              <w:t>Isolation valves and over pressure protection</w:t>
            </w:r>
          </w:p>
        </w:tc>
        <w:sdt>
          <w:sdtPr>
            <w:rPr>
              <w:rFonts w:cs="Arial"/>
              <w:sz w:val="20"/>
            </w:rPr>
            <w:id w:val="1586100243"/>
            <w14:checkbox>
              <w14:checked w14:val="0"/>
              <w14:checkedState w14:val="2612" w14:font="MS Gothic"/>
              <w14:uncheckedState w14:val="2610" w14:font="MS Gothic"/>
            </w14:checkbox>
          </w:sdtPr>
          <w:sdtEndPr/>
          <w:sdtContent>
            <w:tc>
              <w:tcPr>
                <w:tcW w:w="425" w:type="dxa"/>
                <w:gridSpan w:val="3"/>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tcPr>
              <w:p w:rsidR="0021640E" w:rsidRPr="00E62DEB" w:rsidRDefault="0021640E" w:rsidP="0021640E">
                <w:pPr>
                  <w:spacing w:before="60" w:after="60"/>
                  <w:rPr>
                    <w:rFonts w:cs="Arial"/>
                    <w:sz w:val="20"/>
                  </w:rPr>
                </w:pPr>
                <w:r>
                  <w:rPr>
                    <w:rFonts w:ascii="MS Gothic" w:eastAsia="MS Gothic" w:hAnsi="MS Gothic" w:cs="Arial" w:hint="eastAsia"/>
                    <w:sz w:val="20"/>
                  </w:rPr>
                  <w:t>☐</w:t>
                </w:r>
              </w:p>
            </w:tc>
          </w:sdtContent>
        </w:sdt>
        <w:tc>
          <w:tcPr>
            <w:tcW w:w="3260" w:type="dxa"/>
            <w:gridSpan w:val="21"/>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tcPr>
          <w:p w:rsidR="0021640E" w:rsidRDefault="0021640E" w:rsidP="0021640E">
            <w:pPr>
              <w:spacing w:before="60" w:after="60"/>
              <w:rPr>
                <w:rFonts w:cs="Arial"/>
                <w:sz w:val="20"/>
              </w:rPr>
            </w:pPr>
            <w:r>
              <w:rPr>
                <w:rFonts w:cs="Arial"/>
                <w:sz w:val="20"/>
              </w:rPr>
              <w:t>GPO/isolation value is adjacent location accessible to appliance</w:t>
            </w:r>
          </w:p>
        </w:tc>
        <w:sdt>
          <w:sdtPr>
            <w:rPr>
              <w:rFonts w:cs="Arial"/>
              <w:sz w:val="20"/>
            </w:rPr>
            <w:id w:val="1708218313"/>
            <w14:checkbox>
              <w14:checked w14:val="0"/>
              <w14:checkedState w14:val="2612" w14:font="MS Gothic"/>
              <w14:uncheckedState w14:val="2610" w14:font="MS Gothic"/>
            </w14:checkbox>
          </w:sdtPr>
          <w:sdtEndPr/>
          <w:sdtContent>
            <w:tc>
              <w:tcPr>
                <w:tcW w:w="428" w:type="dxa"/>
                <w:gridSpan w:val="5"/>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tcPr>
              <w:p w:rsidR="0021640E" w:rsidRPr="00E62DEB" w:rsidRDefault="0021640E" w:rsidP="0021640E">
                <w:pPr>
                  <w:spacing w:before="60" w:after="60"/>
                  <w:rPr>
                    <w:rFonts w:cs="Arial"/>
                    <w:sz w:val="20"/>
                  </w:rPr>
                </w:pPr>
                <w:r>
                  <w:rPr>
                    <w:rFonts w:ascii="MS Gothic" w:eastAsia="MS Gothic" w:hAnsi="MS Gothic" w:cs="Arial" w:hint="eastAsia"/>
                    <w:sz w:val="20"/>
                  </w:rPr>
                  <w:t>☐</w:t>
                </w:r>
              </w:p>
            </w:tc>
          </w:sdtContent>
        </w:sdt>
        <w:tc>
          <w:tcPr>
            <w:tcW w:w="3402" w:type="dxa"/>
            <w:gridSpan w:val="20"/>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tcPr>
          <w:p w:rsidR="0021640E" w:rsidRPr="00E62DEB" w:rsidRDefault="0021640E" w:rsidP="0021640E">
            <w:pPr>
              <w:spacing w:before="60" w:after="60"/>
              <w:rPr>
                <w:rFonts w:cs="Arial"/>
                <w:sz w:val="20"/>
              </w:rPr>
            </w:pPr>
            <w:r>
              <w:rPr>
                <w:rFonts w:cs="Arial"/>
                <w:sz w:val="20"/>
              </w:rPr>
              <w:t>Components protected from extreme temperatures</w:t>
            </w:r>
          </w:p>
        </w:tc>
        <w:sdt>
          <w:sdtPr>
            <w:rPr>
              <w:rFonts w:cs="Arial"/>
              <w:sz w:val="20"/>
            </w:rPr>
            <w:id w:val="320698883"/>
            <w14:checkbox>
              <w14:checked w14:val="0"/>
              <w14:checkedState w14:val="2612" w14:font="MS Gothic"/>
              <w14:uncheckedState w14:val="2610" w14:font="MS Gothic"/>
            </w14:checkbox>
          </w:sdtPr>
          <w:sdtEndPr/>
          <w:sdtContent>
            <w:tc>
              <w:tcPr>
                <w:tcW w:w="569" w:type="dxa"/>
                <w:gridSpan w:val="3"/>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tcPr>
              <w:p w:rsidR="0021640E" w:rsidRPr="00E62DEB" w:rsidRDefault="0021640E" w:rsidP="0021640E">
                <w:pPr>
                  <w:spacing w:before="60" w:after="60"/>
                  <w:rPr>
                    <w:rFonts w:cs="Arial"/>
                    <w:sz w:val="20"/>
                  </w:rPr>
                </w:pPr>
                <w:r>
                  <w:rPr>
                    <w:rFonts w:ascii="MS Gothic" w:eastAsia="MS Gothic" w:hAnsi="MS Gothic" w:cs="Arial" w:hint="eastAsia"/>
                    <w:sz w:val="20"/>
                  </w:rPr>
                  <w:t>☐</w:t>
                </w:r>
              </w:p>
            </w:tc>
          </w:sdtContent>
        </w:sdt>
      </w:tr>
      <w:tr w:rsidR="0021640E" w:rsidRPr="00AC38D4" w:rsidTr="0021640E">
        <w:trPr>
          <w:gridAfter w:val="1"/>
          <w:wAfter w:w="14" w:type="dxa"/>
          <w:trHeight w:val="270"/>
        </w:trPr>
        <w:tc>
          <w:tcPr>
            <w:tcW w:w="10902" w:type="dxa"/>
            <w:gridSpan w:val="62"/>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21640E" w:rsidRPr="000307E6" w:rsidRDefault="0021640E" w:rsidP="0021640E">
            <w:pPr>
              <w:pStyle w:val="ListParagraph"/>
              <w:keepNext/>
              <w:numPr>
                <w:ilvl w:val="0"/>
                <w:numId w:val="13"/>
              </w:numPr>
              <w:spacing w:before="60" w:after="60"/>
              <w:ind w:left="312" w:hanging="357"/>
              <w:rPr>
                <w:rFonts w:cs="Arial"/>
                <w:sz w:val="20"/>
              </w:rPr>
            </w:pPr>
            <w:r w:rsidRPr="000307E6">
              <w:rPr>
                <w:rFonts w:cs="Arial"/>
                <w:b/>
                <w:sz w:val="24"/>
              </w:rPr>
              <w:lastRenderedPageBreak/>
              <w:t>Site plan and the installation</w:t>
            </w:r>
            <w:r>
              <w:rPr>
                <w:rFonts w:cs="Arial"/>
                <w:b/>
                <w:sz w:val="24"/>
              </w:rPr>
              <w:t xml:space="preserve"> </w:t>
            </w:r>
            <w:r w:rsidRPr="00BC736F">
              <w:rPr>
                <w:rFonts w:cs="Arial"/>
                <w:sz w:val="20"/>
              </w:rPr>
              <w:t>(attach or provide drawing below)</w:t>
            </w:r>
          </w:p>
        </w:tc>
      </w:tr>
      <w:tr w:rsidR="0021640E" w:rsidRPr="00AC38D4" w:rsidTr="0021640E">
        <w:trPr>
          <w:gridAfter w:val="1"/>
          <w:wAfter w:w="14" w:type="dxa"/>
          <w:trHeight w:val="270"/>
        </w:trPr>
        <w:tc>
          <w:tcPr>
            <w:tcW w:w="10902" w:type="dxa"/>
            <w:gridSpan w:val="62"/>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21640E" w:rsidRPr="00E62DEB" w:rsidRDefault="0021640E" w:rsidP="0021640E">
            <w:pPr>
              <w:keepNext/>
              <w:spacing w:before="60" w:after="60"/>
              <w:rPr>
                <w:rFonts w:cs="Arial"/>
                <w:sz w:val="20"/>
              </w:rPr>
            </w:pPr>
            <w:r>
              <w:rPr>
                <w:rFonts w:cs="Arial"/>
                <w:sz w:val="20"/>
              </w:rPr>
              <w:t>The applicable items from the compliance checklist must be included in the proposed installation plan including any particulars of any public places, protected works and ignition sources, adjacent or near to, and their distances from, the gas container.</w:t>
            </w:r>
          </w:p>
        </w:tc>
      </w:tr>
      <w:tr w:rsidR="0021640E" w:rsidRPr="00AC38D4" w:rsidTr="0021640E">
        <w:trPr>
          <w:gridAfter w:val="1"/>
          <w:wAfter w:w="14" w:type="dxa"/>
          <w:trHeight w:val="7640"/>
        </w:trPr>
        <w:tc>
          <w:tcPr>
            <w:tcW w:w="10902" w:type="dxa"/>
            <w:gridSpan w:val="62"/>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21640E" w:rsidRPr="00E62DEB" w:rsidRDefault="0021640E" w:rsidP="0021640E">
            <w:pPr>
              <w:spacing w:before="60" w:after="60"/>
              <w:rPr>
                <w:rFonts w:cs="Arial"/>
                <w:sz w:val="20"/>
              </w:rPr>
            </w:pPr>
          </w:p>
        </w:tc>
      </w:tr>
      <w:tr w:rsidR="0021640E" w:rsidRPr="00AC38D4" w:rsidTr="0021640E">
        <w:trPr>
          <w:gridAfter w:val="1"/>
          <w:wAfter w:w="14" w:type="dxa"/>
          <w:trHeight w:val="270"/>
        </w:trPr>
        <w:tc>
          <w:tcPr>
            <w:tcW w:w="10902" w:type="dxa"/>
            <w:gridSpan w:val="62"/>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21640E" w:rsidRPr="000307E6" w:rsidRDefault="0021640E" w:rsidP="0021640E">
            <w:pPr>
              <w:pStyle w:val="ListParagraph"/>
              <w:keepNext/>
              <w:numPr>
                <w:ilvl w:val="0"/>
                <w:numId w:val="13"/>
              </w:numPr>
              <w:spacing w:before="60" w:after="60"/>
              <w:ind w:left="312" w:hanging="357"/>
              <w:rPr>
                <w:rFonts w:cs="Arial"/>
                <w:sz w:val="20"/>
              </w:rPr>
            </w:pPr>
            <w:r>
              <w:rPr>
                <w:rFonts w:cs="Arial"/>
                <w:b/>
                <w:sz w:val="24"/>
              </w:rPr>
              <w:t>Notifier</w:t>
            </w:r>
            <w:r w:rsidRPr="000307E6">
              <w:rPr>
                <w:rFonts w:cs="Arial"/>
                <w:b/>
                <w:sz w:val="24"/>
              </w:rPr>
              <w:t xml:space="preserve"> declaration</w:t>
            </w:r>
          </w:p>
        </w:tc>
      </w:tr>
      <w:tr w:rsidR="0021640E" w:rsidRPr="00AC38D4" w:rsidTr="0021640E">
        <w:trPr>
          <w:gridAfter w:val="1"/>
          <w:wAfter w:w="14" w:type="dxa"/>
          <w:trHeight w:val="270"/>
        </w:trPr>
        <w:tc>
          <w:tcPr>
            <w:tcW w:w="10902" w:type="dxa"/>
            <w:gridSpan w:val="62"/>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21640E" w:rsidRDefault="0021640E" w:rsidP="0021640E">
            <w:pPr>
              <w:spacing w:before="60" w:after="60"/>
              <w:rPr>
                <w:rFonts w:cs="Arial"/>
                <w:sz w:val="20"/>
              </w:rPr>
            </w:pPr>
            <w:r>
              <w:rPr>
                <w:rFonts w:cs="Arial"/>
                <w:sz w:val="20"/>
              </w:rPr>
              <w:t>I the undersigned person making this notification, herby solemnly and sincerely declare that the information made in this notification and attachments are true and correct in every particular.</w:t>
            </w:r>
          </w:p>
          <w:p w:rsidR="0021640E" w:rsidRPr="00E62DEB" w:rsidRDefault="0021640E" w:rsidP="0021640E">
            <w:pPr>
              <w:spacing w:before="60" w:after="60"/>
              <w:rPr>
                <w:rFonts w:cs="Arial"/>
                <w:sz w:val="20"/>
              </w:rPr>
            </w:pPr>
            <w:r>
              <w:rPr>
                <w:rFonts w:cs="Arial"/>
                <w:sz w:val="20"/>
              </w:rPr>
              <w:t>I declare that the installation, operation and maintenance of this fuel gas system complies with the applicable Australian Standard.</w:t>
            </w:r>
          </w:p>
        </w:tc>
      </w:tr>
      <w:tr w:rsidR="0021640E" w:rsidRPr="00AC38D4" w:rsidTr="00B72887">
        <w:trPr>
          <w:gridAfter w:val="1"/>
          <w:wAfter w:w="14" w:type="dxa"/>
          <w:trHeight w:val="270"/>
        </w:trPr>
        <w:tc>
          <w:tcPr>
            <w:tcW w:w="8467" w:type="dxa"/>
            <w:gridSpan w:val="5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1640E" w:rsidRPr="00E62DEB" w:rsidRDefault="0021640E" w:rsidP="0021640E">
            <w:pPr>
              <w:spacing w:before="60" w:after="60"/>
              <w:rPr>
                <w:rFonts w:cs="Arial"/>
                <w:sz w:val="20"/>
              </w:rPr>
            </w:pPr>
            <w:r>
              <w:rPr>
                <w:rFonts w:cs="Arial"/>
                <w:sz w:val="20"/>
              </w:rPr>
              <w:t xml:space="preserve">I have submitted this form electronically </w:t>
            </w:r>
            <w:r w:rsidRPr="00C917F5">
              <w:rPr>
                <w:rFonts w:cs="Arial"/>
                <w:sz w:val="18"/>
              </w:rPr>
              <w:t>(signature is not required)</w:t>
            </w:r>
          </w:p>
        </w:tc>
        <w:sdt>
          <w:sdtPr>
            <w:rPr>
              <w:rFonts w:cs="Arial"/>
              <w:sz w:val="20"/>
            </w:rPr>
            <w:id w:val="520135598"/>
            <w14:checkbox>
              <w14:checked w14:val="0"/>
              <w14:checkedState w14:val="2612" w14:font="MS Gothic"/>
              <w14:uncheckedState w14:val="2610" w14:font="MS Gothic"/>
            </w14:checkbox>
          </w:sdtPr>
          <w:sdtEndPr/>
          <w:sdtContent>
            <w:tc>
              <w:tcPr>
                <w:tcW w:w="2435"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21640E" w:rsidRPr="00E62DEB" w:rsidRDefault="0021640E" w:rsidP="0021640E">
                <w:pPr>
                  <w:spacing w:before="60" w:after="60"/>
                  <w:jc w:val="center"/>
                  <w:rPr>
                    <w:rFonts w:cs="Arial"/>
                    <w:sz w:val="20"/>
                  </w:rPr>
                </w:pPr>
                <w:r>
                  <w:rPr>
                    <w:rFonts w:ascii="MS Gothic" w:eastAsia="MS Gothic" w:hAnsi="MS Gothic" w:cs="Arial" w:hint="eastAsia"/>
                    <w:sz w:val="20"/>
                  </w:rPr>
                  <w:t>☐</w:t>
                </w:r>
              </w:p>
            </w:tc>
          </w:sdtContent>
        </w:sdt>
      </w:tr>
      <w:tr w:rsidR="0021640E" w:rsidRPr="00AC38D4" w:rsidTr="00B72887">
        <w:trPr>
          <w:gridAfter w:val="1"/>
          <w:wAfter w:w="14" w:type="dxa"/>
          <w:trHeight w:val="270"/>
        </w:trPr>
        <w:tc>
          <w:tcPr>
            <w:tcW w:w="2096" w:type="dxa"/>
            <w:gridSpan w:val="6"/>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21640E" w:rsidRPr="00E62DEB" w:rsidRDefault="0021640E" w:rsidP="0021640E">
            <w:pPr>
              <w:spacing w:before="120" w:after="120"/>
              <w:rPr>
                <w:rFonts w:cs="Arial"/>
                <w:sz w:val="20"/>
              </w:rPr>
            </w:pPr>
            <w:r>
              <w:rPr>
                <w:rFonts w:cs="Arial"/>
                <w:sz w:val="20"/>
              </w:rPr>
              <w:t>Notifier signature:</w:t>
            </w:r>
          </w:p>
        </w:tc>
        <w:tc>
          <w:tcPr>
            <w:tcW w:w="6068" w:type="dxa"/>
            <w:gridSpan w:val="42"/>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tcPr>
          <w:p w:rsidR="0021640E" w:rsidRPr="00E62DEB" w:rsidRDefault="0021640E" w:rsidP="0021640E">
            <w:pPr>
              <w:spacing w:before="120" w:after="120"/>
              <w:rPr>
                <w:rFonts w:cs="Arial"/>
                <w:sz w:val="20"/>
              </w:rPr>
            </w:pPr>
          </w:p>
        </w:tc>
        <w:tc>
          <w:tcPr>
            <w:tcW w:w="879" w:type="dxa"/>
            <w:gridSpan w:val="7"/>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21640E" w:rsidRPr="00E62DEB" w:rsidRDefault="0021640E" w:rsidP="0021640E">
            <w:pPr>
              <w:spacing w:before="120" w:after="120"/>
              <w:rPr>
                <w:rFonts w:cs="Arial"/>
                <w:sz w:val="20"/>
              </w:rPr>
            </w:pPr>
            <w:r>
              <w:rPr>
                <w:rFonts w:cs="Arial"/>
                <w:sz w:val="20"/>
              </w:rPr>
              <w:t>Date:</w:t>
            </w:r>
          </w:p>
        </w:tc>
        <w:tc>
          <w:tcPr>
            <w:tcW w:w="1859" w:type="dxa"/>
            <w:gridSpan w:val="7"/>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21640E" w:rsidRPr="00E62DEB" w:rsidRDefault="0021640E" w:rsidP="0021640E">
            <w:pPr>
              <w:spacing w:before="120" w:after="120"/>
              <w:rPr>
                <w:rFonts w:cs="Arial"/>
                <w:sz w:val="20"/>
              </w:rPr>
            </w:pPr>
          </w:p>
        </w:tc>
      </w:tr>
      <w:tr w:rsidR="0021640E" w:rsidRPr="00AC38D4" w:rsidTr="00B72887">
        <w:trPr>
          <w:gridAfter w:val="1"/>
          <w:wAfter w:w="14" w:type="dxa"/>
          <w:trHeight w:val="270"/>
        </w:trPr>
        <w:tc>
          <w:tcPr>
            <w:tcW w:w="10902" w:type="dxa"/>
            <w:gridSpan w:val="62"/>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21640E" w:rsidRPr="00BC736F" w:rsidRDefault="0021640E" w:rsidP="0021640E">
            <w:pPr>
              <w:keepNext/>
              <w:spacing w:before="60" w:after="60"/>
              <w:rPr>
                <w:rFonts w:cs="Arial"/>
                <w:sz w:val="20"/>
              </w:rPr>
            </w:pPr>
            <w:r w:rsidRPr="00BC736F">
              <w:rPr>
                <w:rFonts w:cs="Arial"/>
                <w:b/>
                <w:sz w:val="24"/>
              </w:rPr>
              <w:t>Privacy statement</w:t>
            </w:r>
          </w:p>
        </w:tc>
      </w:tr>
      <w:tr w:rsidR="0021640E" w:rsidRPr="00AC38D4" w:rsidTr="0021640E">
        <w:trPr>
          <w:gridAfter w:val="1"/>
          <w:wAfter w:w="14" w:type="dxa"/>
          <w:trHeight w:val="270"/>
        </w:trPr>
        <w:tc>
          <w:tcPr>
            <w:tcW w:w="10902" w:type="dxa"/>
            <w:gridSpan w:val="6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rsidR="0021640E" w:rsidRPr="00E62DEB" w:rsidRDefault="0021640E" w:rsidP="0021640E">
            <w:pPr>
              <w:spacing w:before="60" w:after="60"/>
              <w:rPr>
                <w:rFonts w:cs="Arial"/>
                <w:sz w:val="20"/>
              </w:rPr>
            </w:pPr>
            <w:r>
              <w:rPr>
                <w:rFonts w:cs="Arial"/>
                <w:sz w:val="20"/>
              </w:rPr>
              <w:t>The Department of Attorney General and Justice complies with the Information Privacy Principles scheduled by the Information Act.</w:t>
            </w:r>
          </w:p>
        </w:tc>
      </w:tr>
      <w:tr w:rsidR="0021640E" w:rsidRPr="00AC38D4" w:rsidTr="0021640E">
        <w:trPr>
          <w:gridAfter w:val="1"/>
          <w:wAfter w:w="14" w:type="dxa"/>
          <w:trHeight w:val="270"/>
        </w:trPr>
        <w:tc>
          <w:tcPr>
            <w:tcW w:w="10902" w:type="dxa"/>
            <w:gridSpan w:val="62"/>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21640E" w:rsidRPr="00E62DEB" w:rsidRDefault="0021640E" w:rsidP="0021640E">
            <w:pPr>
              <w:keepNext/>
              <w:spacing w:before="60" w:after="60"/>
              <w:rPr>
                <w:rFonts w:cs="Arial"/>
                <w:sz w:val="20"/>
              </w:rPr>
            </w:pPr>
            <w:r w:rsidRPr="003C1068">
              <w:rPr>
                <w:rFonts w:cs="Arial"/>
                <w:b/>
                <w:sz w:val="24"/>
              </w:rPr>
              <w:t>Lodgement</w:t>
            </w:r>
          </w:p>
        </w:tc>
      </w:tr>
      <w:tr w:rsidR="0021640E" w:rsidRPr="00AC38D4" w:rsidTr="0021640E">
        <w:trPr>
          <w:gridAfter w:val="1"/>
          <w:wAfter w:w="14" w:type="dxa"/>
          <w:trHeight w:val="270"/>
        </w:trPr>
        <w:tc>
          <w:tcPr>
            <w:tcW w:w="10902" w:type="dxa"/>
            <w:gridSpan w:val="62"/>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21640E" w:rsidRPr="00E62DEB" w:rsidRDefault="0021640E" w:rsidP="0021640E">
            <w:pPr>
              <w:spacing w:before="60" w:after="60"/>
              <w:rPr>
                <w:rFonts w:cs="Arial"/>
                <w:sz w:val="20"/>
              </w:rPr>
            </w:pPr>
            <w:r>
              <w:rPr>
                <w:rFonts w:cs="Arial"/>
                <w:sz w:val="20"/>
              </w:rPr>
              <w:t>Complete notifications can be lodged in person, email or via post at a NT WorkSafe below:</w:t>
            </w:r>
          </w:p>
        </w:tc>
      </w:tr>
      <w:tr w:rsidR="0021640E" w:rsidRPr="00AC38D4" w:rsidTr="0021640E">
        <w:trPr>
          <w:gridBefore w:val="1"/>
          <w:wBefore w:w="10" w:type="dxa"/>
          <w:trHeight w:val="270"/>
        </w:trPr>
        <w:tc>
          <w:tcPr>
            <w:tcW w:w="2822" w:type="dxa"/>
            <w:gridSpan w:val="10"/>
            <w:tcBorders>
              <w:top w:val="single" w:sz="4" w:space="0" w:color="808080" w:themeColor="background1" w:themeShade="80"/>
              <w:left w:val="single" w:sz="8" w:space="0" w:color="808080" w:themeColor="background1" w:themeShade="80"/>
              <w:bottom w:val="nil"/>
              <w:right w:val="nil"/>
            </w:tcBorders>
            <w:shd w:val="clear" w:color="auto" w:fill="FFFFFF" w:themeFill="background1"/>
          </w:tcPr>
          <w:p w:rsidR="0021640E" w:rsidRPr="00E62DEB" w:rsidRDefault="0021640E" w:rsidP="0021640E">
            <w:pPr>
              <w:spacing w:before="60" w:after="60"/>
              <w:rPr>
                <w:rFonts w:cs="Arial"/>
                <w:sz w:val="20"/>
              </w:rPr>
            </w:pPr>
            <w:r>
              <w:rPr>
                <w:rFonts w:cs="Arial"/>
                <w:sz w:val="20"/>
              </w:rPr>
              <w:t>Phone: 1800 019 115</w:t>
            </w:r>
          </w:p>
        </w:tc>
        <w:tc>
          <w:tcPr>
            <w:tcW w:w="3406" w:type="dxa"/>
            <w:gridSpan w:val="20"/>
            <w:tcBorders>
              <w:top w:val="single" w:sz="4" w:space="0" w:color="808080" w:themeColor="background1" w:themeShade="80"/>
              <w:left w:val="nil"/>
              <w:bottom w:val="nil"/>
              <w:right w:val="nil"/>
            </w:tcBorders>
            <w:shd w:val="clear" w:color="auto" w:fill="FFFFFF" w:themeFill="background1"/>
          </w:tcPr>
          <w:p w:rsidR="0021640E" w:rsidRPr="00E62DEB" w:rsidRDefault="0021640E" w:rsidP="0021640E">
            <w:pPr>
              <w:spacing w:before="60" w:after="60"/>
              <w:rPr>
                <w:rFonts w:cs="Arial"/>
                <w:sz w:val="20"/>
              </w:rPr>
            </w:pPr>
            <w:r>
              <w:rPr>
                <w:rFonts w:cs="Arial"/>
                <w:sz w:val="20"/>
              </w:rPr>
              <w:t xml:space="preserve">Email: </w:t>
            </w:r>
            <w:hyperlink r:id="rId9" w:history="1">
              <w:r w:rsidRPr="00F845B8">
                <w:rPr>
                  <w:rStyle w:val="Hyperlink"/>
                  <w:rFonts w:cs="Arial"/>
                  <w:sz w:val="20"/>
                </w:rPr>
                <w:t>ntworksafe@nt.gov.au</w:t>
              </w:r>
            </w:hyperlink>
          </w:p>
        </w:tc>
        <w:tc>
          <w:tcPr>
            <w:tcW w:w="4678" w:type="dxa"/>
            <w:gridSpan w:val="32"/>
            <w:tcBorders>
              <w:top w:val="single" w:sz="4" w:space="0" w:color="808080" w:themeColor="background1" w:themeShade="80"/>
              <w:left w:val="nil"/>
              <w:bottom w:val="nil"/>
              <w:right w:val="single" w:sz="8" w:space="0" w:color="808080" w:themeColor="background1" w:themeShade="80"/>
            </w:tcBorders>
            <w:shd w:val="clear" w:color="auto" w:fill="FFFFFF" w:themeFill="background1"/>
          </w:tcPr>
          <w:p w:rsidR="0021640E" w:rsidRPr="00E62DEB" w:rsidRDefault="0021640E" w:rsidP="0021640E">
            <w:pPr>
              <w:spacing w:before="60" w:after="60"/>
              <w:rPr>
                <w:rFonts w:cs="Arial"/>
                <w:sz w:val="20"/>
              </w:rPr>
            </w:pPr>
            <w:r>
              <w:rPr>
                <w:rFonts w:cs="Arial"/>
                <w:sz w:val="20"/>
              </w:rPr>
              <w:t>Postal: GPO Box 1722, Darwin NT 0801</w:t>
            </w:r>
          </w:p>
        </w:tc>
      </w:tr>
      <w:tr w:rsidR="0021640E" w:rsidRPr="00AC38D4" w:rsidTr="0021640E">
        <w:trPr>
          <w:gridBefore w:val="1"/>
          <w:wBefore w:w="10" w:type="dxa"/>
          <w:trHeight w:val="270"/>
        </w:trPr>
        <w:tc>
          <w:tcPr>
            <w:tcW w:w="10906" w:type="dxa"/>
            <w:gridSpan w:val="62"/>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21640E" w:rsidRPr="00E62DEB" w:rsidRDefault="0021640E" w:rsidP="0021640E">
            <w:pPr>
              <w:spacing w:before="60" w:after="60"/>
              <w:rPr>
                <w:rFonts w:cs="Arial"/>
                <w:sz w:val="20"/>
              </w:rPr>
            </w:pPr>
            <w:r>
              <w:rPr>
                <w:rFonts w:cs="Arial"/>
                <w:sz w:val="20"/>
              </w:rPr>
              <w:t>In person: Darwin Corporate Park, Building 3 Stuart Highway, Berrimah NT</w:t>
            </w:r>
          </w:p>
        </w:tc>
      </w:tr>
    </w:tbl>
    <w:p w:rsidR="007A5EFD" w:rsidRPr="00DE7BE2" w:rsidRDefault="007A5EFD" w:rsidP="00323BBB"/>
    <w:sectPr w:rsidR="007A5EFD" w:rsidRPr="00DE7BE2" w:rsidSect="00DE7BE2">
      <w:headerReference w:type="default" r:id="rId10"/>
      <w:footerReference w:type="default" r:id="rId11"/>
      <w:headerReference w:type="first" r:id="rId12"/>
      <w:footerReference w:type="first" r:id="rId13"/>
      <w:pgSz w:w="11906" w:h="16838" w:code="9"/>
      <w:pgMar w:top="794" w:right="794" w:bottom="794" w:left="794" w:header="426" w:footer="3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4E9" w:rsidRDefault="000E04E9" w:rsidP="007332FF">
      <w:r>
        <w:separator/>
      </w:r>
    </w:p>
  </w:endnote>
  <w:endnote w:type="continuationSeparator" w:id="0">
    <w:p w:rsidR="000E04E9" w:rsidRDefault="000E04E9"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Lato Regular">
    <w:altName w:val="Calibri"/>
    <w:panose1 w:val="020F05020202040302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Pr="001B3D22" w:rsidRDefault="004A4E26" w:rsidP="001B3D22">
          <w:pPr>
            <w:spacing w:after="0"/>
            <w:rPr>
              <w:rStyle w:val="PageNumber"/>
            </w:rPr>
          </w:pPr>
          <w:r>
            <w:rPr>
              <w:rStyle w:val="PageNumber"/>
            </w:rPr>
            <w:t>NT WorkSafe</w:t>
          </w:r>
        </w:p>
        <w:p w:rsidR="001B3D22" w:rsidRDefault="000E04E9"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3-03-06T00:00:00Z">
                <w:dateFormat w:val="d MMMM yyyy"/>
                <w:lid w:val="en-AU"/>
                <w:storeMappedDataAs w:val="dateTime"/>
                <w:calendar w:val="gregorian"/>
              </w:date>
            </w:sdtPr>
            <w:sdtEndPr>
              <w:rPr>
                <w:rStyle w:val="PageNumber"/>
              </w:rPr>
            </w:sdtEndPr>
            <w:sdtContent>
              <w:r w:rsidR="00194AEA">
                <w:rPr>
                  <w:rStyle w:val="PageNumber"/>
                </w:rPr>
                <w:t>6 March 2023</w:t>
              </w:r>
            </w:sdtContent>
          </w:sdt>
          <w:r w:rsidR="001B3D22" w:rsidRPr="001B3D22">
            <w:rPr>
              <w:rStyle w:val="PageNumber"/>
            </w:rPr>
            <w:t xml:space="preserve"> | Version </w:t>
          </w:r>
          <w:r w:rsidR="00194AEA">
            <w:rPr>
              <w:rStyle w:val="PageNumber"/>
            </w:rPr>
            <w:t>7.0</w:t>
          </w:r>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2B7110">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2B7110">
            <w:rPr>
              <w:rStyle w:val="PageNumber"/>
              <w:noProof/>
            </w:rPr>
            <w:t>3</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4536"/>
      <w:gridCol w:w="5782"/>
    </w:tblGrid>
    <w:tr w:rsidR="002645D5" w:rsidRPr="00132658" w:rsidTr="00DE7BE2">
      <w:trPr>
        <w:cantSplit/>
        <w:trHeight w:hRule="exact" w:val="1134"/>
      </w:trPr>
      <w:tc>
        <w:tcPr>
          <w:tcW w:w="4536" w:type="dxa"/>
          <w:tcBorders>
            <w:top w:val="single" w:sz="4" w:space="0" w:color="auto"/>
          </w:tcBorders>
          <w:vAlign w:val="bottom"/>
        </w:tcPr>
        <w:p w:rsidR="00A66DD9" w:rsidRPr="001B3D22" w:rsidRDefault="000E04E9"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3-06T00:00:00Z">
                <w:dateFormat w:val="d MMMM yyyy"/>
                <w:lid w:val="en-AU"/>
                <w:storeMappedDataAs w:val="dateTime"/>
                <w:calendar w:val="gregorian"/>
              </w:date>
            </w:sdtPr>
            <w:sdtEndPr>
              <w:rPr>
                <w:rStyle w:val="PageNumber"/>
              </w:rPr>
            </w:sdtEndPr>
            <w:sdtContent>
              <w:r w:rsidR="00194AEA">
                <w:rPr>
                  <w:rStyle w:val="PageNumber"/>
                </w:rPr>
                <w:t>6 March 2023</w:t>
              </w:r>
            </w:sdtContent>
          </w:sdt>
          <w:r w:rsidR="001B3D22" w:rsidRPr="001B3D22">
            <w:rPr>
              <w:rStyle w:val="PageNumber"/>
            </w:rPr>
            <w:t xml:space="preserve"> | </w:t>
          </w:r>
          <w:r w:rsidR="004A4E26">
            <w:rPr>
              <w:rStyle w:val="PageNumber"/>
            </w:rPr>
            <w:t xml:space="preserve">Version </w:t>
          </w:r>
          <w:r w:rsidR="00194AEA">
            <w:rPr>
              <w:rStyle w:val="PageNumber"/>
            </w:rPr>
            <w:t>7.0</w:t>
          </w:r>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2B7110">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2B7110">
            <w:rPr>
              <w:rStyle w:val="PageNumber"/>
              <w:noProof/>
            </w:rPr>
            <w:t>3</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5782" w:type="dxa"/>
          <w:tcBorders>
            <w:top w:val="single" w:sz="4" w:space="0" w:color="auto"/>
          </w:tcBorders>
          <w:vAlign w:val="bottom"/>
        </w:tcPr>
        <w:p w:rsidR="002645D5" w:rsidRPr="001E14EB" w:rsidRDefault="00DE7BE2" w:rsidP="002645D5">
          <w:pPr>
            <w:spacing w:after="0"/>
            <w:jc w:val="right"/>
          </w:pPr>
          <w:r>
            <w:rPr>
              <w:rFonts w:cs="Lato Regular"/>
              <w:caps/>
              <w:noProof/>
              <w:color w:val="231F20"/>
              <w:u w:color="000000"/>
              <w:lang w:eastAsia="en-AU"/>
            </w:rPr>
            <w:drawing>
              <wp:inline distT="0" distB="0" distL="0" distR="0" wp14:anchorId="51DB7302" wp14:editId="6AD7EB64">
                <wp:extent cx="3691510" cy="608400"/>
                <wp:effectExtent l="0" t="0" r="4445"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ck-up-darker.png"/>
                        <pic:cNvPicPr/>
                      </pic:nvPicPr>
                      <pic:blipFill>
                        <a:blip r:embed="rId1">
                          <a:extLst>
                            <a:ext uri="{28A0092B-C50C-407E-A947-70E740481C1C}">
                              <a14:useLocalDpi xmlns:a14="http://schemas.microsoft.com/office/drawing/2010/main" val="0"/>
                            </a:ext>
                          </a:extLst>
                        </a:blip>
                        <a:stretch>
                          <a:fillRect/>
                        </a:stretch>
                      </pic:blipFill>
                      <pic:spPr>
                        <a:xfrm>
                          <a:off x="0" y="0"/>
                          <a:ext cx="3691510" cy="608400"/>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4E9" w:rsidRDefault="000E04E9" w:rsidP="007332FF">
      <w:r>
        <w:separator/>
      </w:r>
    </w:p>
  </w:footnote>
  <w:footnote w:type="continuationSeparator" w:id="0">
    <w:p w:rsidR="000E04E9" w:rsidRDefault="000E04E9"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0E04E9"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B001B1">
          <w:rPr>
            <w:rStyle w:val="HeaderChar"/>
          </w:rPr>
          <w:t>Notification to commence gas works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CF0" w:rsidRPr="00E908F1" w:rsidRDefault="000E04E9" w:rsidP="00104245">
    <w:pPr>
      <w:pStyle w:val="Title"/>
      <w:ind w:left="-142"/>
    </w:pPr>
    <w:sdt>
      <w:sdtPr>
        <w:rPr>
          <w:rStyle w:val="TitleChar"/>
          <w:color w:val="EE6321" w:themeColor="text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B001B1">
          <w:rPr>
            <w:rStyle w:val="TitleChar"/>
            <w:color w:val="EE6321" w:themeColor="text2"/>
          </w:rPr>
          <w:t>Notification to</w:t>
        </w:r>
        <w:r w:rsidR="001B3E0F">
          <w:rPr>
            <w:rStyle w:val="TitleChar"/>
            <w:color w:val="EE6321" w:themeColor="text2"/>
          </w:rPr>
          <w:t xml:space="preserve"> </w:t>
        </w:r>
        <w:r w:rsidR="00B001B1">
          <w:rPr>
            <w:rStyle w:val="TitleChar"/>
            <w:color w:val="EE6321" w:themeColor="text2"/>
          </w:rPr>
          <w:t>commence</w:t>
        </w:r>
        <w:r w:rsidR="00104245">
          <w:rPr>
            <w:rStyle w:val="TitleChar"/>
            <w:color w:val="EE6321" w:themeColor="text2"/>
          </w:rPr>
          <w:t xml:space="preserve"> gas works</w:t>
        </w:r>
      </w:sdtContent>
    </w:sdt>
    <w:r w:rsidR="00AD74F2">
      <w:rPr>
        <w:rStyle w:val="TitleChar"/>
        <w:color w:val="EE6321" w:themeColor="text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1D377207"/>
    <w:multiLevelType w:val="hybridMultilevel"/>
    <w:tmpl w:val="96D62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D500599"/>
    <w:multiLevelType w:val="hybridMultilevel"/>
    <w:tmpl w:val="C068F0BA"/>
    <w:lvl w:ilvl="0" w:tplc="D27A2264">
      <w:start w:val="1"/>
      <w:numFmt w:val="decimal"/>
      <w:lvlText w:val="%1."/>
      <w:lvlJc w:val="left"/>
      <w:pPr>
        <w:ind w:left="5606"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993CB4"/>
    <w:multiLevelType w:val="hybridMultilevel"/>
    <w:tmpl w:val="99723C3E"/>
    <w:lvl w:ilvl="0" w:tplc="4922F632">
      <w:start w:val="1"/>
      <w:numFmt w:val="decimal"/>
      <w:lvlText w:val="%1."/>
      <w:lvlJc w:val="left"/>
      <w:pPr>
        <w:ind w:left="720" w:hanging="360"/>
      </w:pPr>
      <w:rPr>
        <w:rFonts w:hint="default"/>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3842BC6"/>
    <w:multiLevelType w:val="multilevel"/>
    <w:tmpl w:val="0C78A7AC"/>
    <w:numStyleLink w:val="Tablebulletlist"/>
  </w:abstractNum>
  <w:abstractNum w:abstractNumId="2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6DA2CAE"/>
    <w:multiLevelType w:val="multilevel"/>
    <w:tmpl w:val="3E5E177A"/>
    <w:name w:val="NTG Table Bullet List332222222222222"/>
    <w:numStyleLink w:val="Tablenumberlist"/>
  </w:abstractNum>
  <w:abstractNum w:abstractNumId="31" w15:restartNumberingAfterBreak="0">
    <w:nsid w:val="583359D9"/>
    <w:multiLevelType w:val="multilevel"/>
    <w:tmpl w:val="3E5E177A"/>
    <w:name w:val="NTG Table Bullet List332222222"/>
    <w:numStyleLink w:val="Tablenumberlist"/>
  </w:abstractNum>
  <w:abstractNum w:abstractNumId="32" w15:restartNumberingAfterBreak="0">
    <w:nsid w:val="5B9A5FFE"/>
    <w:multiLevelType w:val="multilevel"/>
    <w:tmpl w:val="0C78A7AC"/>
    <w:name w:val="NTG Table Bullet List33222222222222"/>
    <w:numStyleLink w:val="Tablebulletlist"/>
  </w:abstractNum>
  <w:abstractNum w:abstractNumId="33" w15:restartNumberingAfterBreak="0">
    <w:nsid w:val="5D444259"/>
    <w:multiLevelType w:val="multilevel"/>
    <w:tmpl w:val="0C78A7AC"/>
    <w:name w:val="NTG Table Bullet List332222"/>
    <w:numStyleLink w:val="Tablebulletlist"/>
  </w:abstractNum>
  <w:abstractNum w:abstractNumId="34" w15:restartNumberingAfterBreak="0">
    <w:nsid w:val="69262556"/>
    <w:multiLevelType w:val="multilevel"/>
    <w:tmpl w:val="3E5E177A"/>
    <w:name w:val="NTG Table Bullet List3322222222222222"/>
    <w:numStyleLink w:val="Tablenumberlist"/>
  </w:abstractNum>
  <w:abstractNum w:abstractNumId="35"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453664D"/>
    <w:multiLevelType w:val="multilevel"/>
    <w:tmpl w:val="0C78A7AC"/>
    <w:name w:val="NTG Table Bullet List3322222222222222222"/>
    <w:numStyleLink w:val="Tablebulletlist"/>
  </w:abstractNum>
  <w:abstractNum w:abstractNumId="37" w15:restartNumberingAfterBreak="0">
    <w:nsid w:val="76141D1E"/>
    <w:multiLevelType w:val="multilevel"/>
    <w:tmpl w:val="0C78A7AC"/>
    <w:name w:val="NTG Table Bullet List332222222222"/>
    <w:numStyleLink w:val="Tablebulletlist"/>
  </w:abstractNum>
  <w:abstractNum w:abstractNumId="38"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2"/>
  </w:num>
  <w:num w:numId="3">
    <w:abstractNumId w:val="39"/>
  </w:num>
  <w:num w:numId="4">
    <w:abstractNumId w:val="26"/>
  </w:num>
  <w:num w:numId="5">
    <w:abstractNumId w:val="16"/>
  </w:num>
  <w:num w:numId="6">
    <w:abstractNumId w:val="7"/>
  </w:num>
  <w:num w:numId="7">
    <w:abstractNumId w:val="28"/>
  </w:num>
  <w:num w:numId="8">
    <w:abstractNumId w:val="15"/>
  </w:num>
  <w:num w:numId="9">
    <w:abstractNumId w:val="38"/>
  </w:num>
  <w:num w:numId="10">
    <w:abstractNumId w:val="23"/>
  </w:num>
  <w:num w:numId="11">
    <w:abstractNumId w:val="35"/>
  </w:num>
  <w:num w:numId="12">
    <w:abstractNumId w:val="24"/>
  </w:num>
  <w:num w:numId="13">
    <w:abstractNumId w:val="17"/>
  </w:num>
  <w:num w:numId="1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0FE"/>
    <w:rsid w:val="00001DDF"/>
    <w:rsid w:val="0000322D"/>
    <w:rsid w:val="00007670"/>
    <w:rsid w:val="00010665"/>
    <w:rsid w:val="00020347"/>
    <w:rsid w:val="0002393A"/>
    <w:rsid w:val="00026901"/>
    <w:rsid w:val="00027DB8"/>
    <w:rsid w:val="000307E6"/>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0E44"/>
    <w:rsid w:val="00082573"/>
    <w:rsid w:val="00082E34"/>
    <w:rsid w:val="000840A3"/>
    <w:rsid w:val="000849D4"/>
    <w:rsid w:val="00085062"/>
    <w:rsid w:val="00086A5F"/>
    <w:rsid w:val="000911EF"/>
    <w:rsid w:val="000962C5"/>
    <w:rsid w:val="00097865"/>
    <w:rsid w:val="000A4317"/>
    <w:rsid w:val="000A4577"/>
    <w:rsid w:val="000A559C"/>
    <w:rsid w:val="000B0039"/>
    <w:rsid w:val="000B0076"/>
    <w:rsid w:val="000B2CA1"/>
    <w:rsid w:val="000C23BA"/>
    <w:rsid w:val="000D1F29"/>
    <w:rsid w:val="000D633D"/>
    <w:rsid w:val="000E04E9"/>
    <w:rsid w:val="000E342B"/>
    <w:rsid w:val="000E3ED2"/>
    <w:rsid w:val="000E5DD2"/>
    <w:rsid w:val="000F2958"/>
    <w:rsid w:val="000F3850"/>
    <w:rsid w:val="000F604F"/>
    <w:rsid w:val="00104245"/>
    <w:rsid w:val="00104E7F"/>
    <w:rsid w:val="001137EC"/>
    <w:rsid w:val="0011459A"/>
    <w:rsid w:val="001152F5"/>
    <w:rsid w:val="00117743"/>
    <w:rsid w:val="00117F5B"/>
    <w:rsid w:val="00132658"/>
    <w:rsid w:val="001343E2"/>
    <w:rsid w:val="00150DC0"/>
    <w:rsid w:val="00156CD4"/>
    <w:rsid w:val="0016153B"/>
    <w:rsid w:val="00162207"/>
    <w:rsid w:val="00164A3E"/>
    <w:rsid w:val="00166FF6"/>
    <w:rsid w:val="001727C8"/>
    <w:rsid w:val="00172B65"/>
    <w:rsid w:val="00176123"/>
    <w:rsid w:val="00181620"/>
    <w:rsid w:val="001827F3"/>
    <w:rsid w:val="00187130"/>
    <w:rsid w:val="00194AEA"/>
    <w:rsid w:val="001957AD"/>
    <w:rsid w:val="00196F8E"/>
    <w:rsid w:val="001A2B7F"/>
    <w:rsid w:val="001A3AFD"/>
    <w:rsid w:val="001A496C"/>
    <w:rsid w:val="001A576A"/>
    <w:rsid w:val="001A744B"/>
    <w:rsid w:val="001B28DA"/>
    <w:rsid w:val="001B2B6C"/>
    <w:rsid w:val="001B3D22"/>
    <w:rsid w:val="001B3E0F"/>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1640E"/>
    <w:rsid w:val="00230031"/>
    <w:rsid w:val="00235C01"/>
    <w:rsid w:val="00247343"/>
    <w:rsid w:val="002645D5"/>
    <w:rsid w:val="0026489A"/>
    <w:rsid w:val="0026532D"/>
    <w:rsid w:val="00265C56"/>
    <w:rsid w:val="002716CD"/>
    <w:rsid w:val="00274D4B"/>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B7110"/>
    <w:rsid w:val="002C0BEF"/>
    <w:rsid w:val="002C1FE9"/>
    <w:rsid w:val="002C21A2"/>
    <w:rsid w:val="002D3A57"/>
    <w:rsid w:val="002D7D05"/>
    <w:rsid w:val="002E20C8"/>
    <w:rsid w:val="002E26E5"/>
    <w:rsid w:val="002E403A"/>
    <w:rsid w:val="002E4290"/>
    <w:rsid w:val="002E66A6"/>
    <w:rsid w:val="002F0DB1"/>
    <w:rsid w:val="002F2885"/>
    <w:rsid w:val="002F45A1"/>
    <w:rsid w:val="002F5953"/>
    <w:rsid w:val="0030203D"/>
    <w:rsid w:val="003037F9"/>
    <w:rsid w:val="0030583E"/>
    <w:rsid w:val="00307FE1"/>
    <w:rsid w:val="003164BA"/>
    <w:rsid w:val="00316608"/>
    <w:rsid w:val="0032013E"/>
    <w:rsid w:val="00323BBB"/>
    <w:rsid w:val="003258E6"/>
    <w:rsid w:val="00342283"/>
    <w:rsid w:val="0034346F"/>
    <w:rsid w:val="00343A87"/>
    <w:rsid w:val="00344A36"/>
    <w:rsid w:val="003456F4"/>
    <w:rsid w:val="00347FB6"/>
    <w:rsid w:val="003504FD"/>
    <w:rsid w:val="00350881"/>
    <w:rsid w:val="0035374E"/>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C1068"/>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4759D"/>
    <w:rsid w:val="00450636"/>
    <w:rsid w:val="00452092"/>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3087"/>
    <w:rsid w:val="004864DE"/>
    <w:rsid w:val="00494BE5"/>
    <w:rsid w:val="00495C12"/>
    <w:rsid w:val="00495E30"/>
    <w:rsid w:val="004A0EBA"/>
    <w:rsid w:val="004A2538"/>
    <w:rsid w:val="004A331E"/>
    <w:rsid w:val="004A3CC9"/>
    <w:rsid w:val="004A4E26"/>
    <w:rsid w:val="004B0C15"/>
    <w:rsid w:val="004B35EA"/>
    <w:rsid w:val="004B69E4"/>
    <w:rsid w:val="004C6C39"/>
    <w:rsid w:val="004D075F"/>
    <w:rsid w:val="004D1B76"/>
    <w:rsid w:val="004D344E"/>
    <w:rsid w:val="004E019E"/>
    <w:rsid w:val="004E06EC"/>
    <w:rsid w:val="004E0A3F"/>
    <w:rsid w:val="004E2CB7"/>
    <w:rsid w:val="004F016A"/>
    <w:rsid w:val="004F7F77"/>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777CB"/>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33C3"/>
    <w:rsid w:val="00650F5B"/>
    <w:rsid w:val="00661D1D"/>
    <w:rsid w:val="00665916"/>
    <w:rsid w:val="006670D7"/>
    <w:rsid w:val="006719EA"/>
    <w:rsid w:val="00671F13"/>
    <w:rsid w:val="0067400A"/>
    <w:rsid w:val="006847AD"/>
    <w:rsid w:val="0069114B"/>
    <w:rsid w:val="006944C1"/>
    <w:rsid w:val="006A756A"/>
    <w:rsid w:val="006B7FE0"/>
    <w:rsid w:val="006D66F7"/>
    <w:rsid w:val="006E0012"/>
    <w:rsid w:val="006E283C"/>
    <w:rsid w:val="00705C9D"/>
    <w:rsid w:val="00705F13"/>
    <w:rsid w:val="00714F1D"/>
    <w:rsid w:val="00715225"/>
    <w:rsid w:val="00720CC6"/>
    <w:rsid w:val="00722DDB"/>
    <w:rsid w:val="00724728"/>
    <w:rsid w:val="00724F98"/>
    <w:rsid w:val="00730B9B"/>
    <w:rsid w:val="0073182E"/>
    <w:rsid w:val="007332FF"/>
    <w:rsid w:val="00736D76"/>
    <w:rsid w:val="007408F5"/>
    <w:rsid w:val="00741EAE"/>
    <w:rsid w:val="00755248"/>
    <w:rsid w:val="0076190B"/>
    <w:rsid w:val="0076355D"/>
    <w:rsid w:val="00763A2D"/>
    <w:rsid w:val="00764FE7"/>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7F73EF"/>
    <w:rsid w:val="008015A8"/>
    <w:rsid w:val="0080766E"/>
    <w:rsid w:val="00811169"/>
    <w:rsid w:val="00815297"/>
    <w:rsid w:val="008170DB"/>
    <w:rsid w:val="00817BA1"/>
    <w:rsid w:val="00823022"/>
    <w:rsid w:val="0082634E"/>
    <w:rsid w:val="00830853"/>
    <w:rsid w:val="008313C4"/>
    <w:rsid w:val="00835434"/>
    <w:rsid w:val="008356A6"/>
    <w:rsid w:val="008358C0"/>
    <w:rsid w:val="00836E22"/>
    <w:rsid w:val="00841B39"/>
    <w:rsid w:val="00842838"/>
    <w:rsid w:val="0084569C"/>
    <w:rsid w:val="00854EC1"/>
    <w:rsid w:val="0085797F"/>
    <w:rsid w:val="00860028"/>
    <w:rsid w:val="00861DC3"/>
    <w:rsid w:val="00867019"/>
    <w:rsid w:val="00872B4E"/>
    <w:rsid w:val="00872EF1"/>
    <w:rsid w:val="0087320B"/>
    <w:rsid w:val="008734C3"/>
    <w:rsid w:val="008735A9"/>
    <w:rsid w:val="00877BC5"/>
    <w:rsid w:val="00877D20"/>
    <w:rsid w:val="00881C48"/>
    <w:rsid w:val="00881CC3"/>
    <w:rsid w:val="00885B80"/>
    <w:rsid w:val="00885C30"/>
    <w:rsid w:val="00885E9B"/>
    <w:rsid w:val="0089368E"/>
    <w:rsid w:val="00893C96"/>
    <w:rsid w:val="0089500A"/>
    <w:rsid w:val="00897C94"/>
    <w:rsid w:val="008A432B"/>
    <w:rsid w:val="008A7C12"/>
    <w:rsid w:val="008B03CE"/>
    <w:rsid w:val="008B521D"/>
    <w:rsid w:val="008B529E"/>
    <w:rsid w:val="008C17FB"/>
    <w:rsid w:val="008C70BB"/>
    <w:rsid w:val="008D1B00"/>
    <w:rsid w:val="008D57B8"/>
    <w:rsid w:val="008E03FC"/>
    <w:rsid w:val="008E510B"/>
    <w:rsid w:val="008F3127"/>
    <w:rsid w:val="00902B13"/>
    <w:rsid w:val="00907265"/>
    <w:rsid w:val="00911941"/>
    <w:rsid w:val="0092024D"/>
    <w:rsid w:val="00925146"/>
    <w:rsid w:val="00925F0F"/>
    <w:rsid w:val="00932F6B"/>
    <w:rsid w:val="00934E50"/>
    <w:rsid w:val="00935696"/>
    <w:rsid w:val="009468BC"/>
    <w:rsid w:val="00947FAE"/>
    <w:rsid w:val="009616DF"/>
    <w:rsid w:val="0096542F"/>
    <w:rsid w:val="00967FA7"/>
    <w:rsid w:val="00971645"/>
    <w:rsid w:val="00977919"/>
    <w:rsid w:val="00983000"/>
    <w:rsid w:val="009870FA"/>
    <w:rsid w:val="009921C3"/>
    <w:rsid w:val="0099551D"/>
    <w:rsid w:val="009979B8"/>
    <w:rsid w:val="009A5897"/>
    <w:rsid w:val="009A5F24"/>
    <w:rsid w:val="009B0B3E"/>
    <w:rsid w:val="009B1913"/>
    <w:rsid w:val="009B1BF1"/>
    <w:rsid w:val="009B53DF"/>
    <w:rsid w:val="009B6657"/>
    <w:rsid w:val="009B6966"/>
    <w:rsid w:val="009B6A89"/>
    <w:rsid w:val="009D0EB5"/>
    <w:rsid w:val="009D14F9"/>
    <w:rsid w:val="009D2B74"/>
    <w:rsid w:val="009D63FF"/>
    <w:rsid w:val="009E175D"/>
    <w:rsid w:val="009E3CC2"/>
    <w:rsid w:val="009F06BD"/>
    <w:rsid w:val="009F24AB"/>
    <w:rsid w:val="009F2A4D"/>
    <w:rsid w:val="00A00828"/>
    <w:rsid w:val="00A03290"/>
    <w:rsid w:val="00A0387E"/>
    <w:rsid w:val="00A05BFD"/>
    <w:rsid w:val="00A07490"/>
    <w:rsid w:val="00A10655"/>
    <w:rsid w:val="00A12B64"/>
    <w:rsid w:val="00A22C38"/>
    <w:rsid w:val="00A22D3C"/>
    <w:rsid w:val="00A25193"/>
    <w:rsid w:val="00A26E80"/>
    <w:rsid w:val="00A3117F"/>
    <w:rsid w:val="00A31AE8"/>
    <w:rsid w:val="00A34F42"/>
    <w:rsid w:val="00A3739D"/>
    <w:rsid w:val="00A3761F"/>
    <w:rsid w:val="00A37DDA"/>
    <w:rsid w:val="00A45005"/>
    <w:rsid w:val="00A53CF0"/>
    <w:rsid w:val="00A66DD9"/>
    <w:rsid w:val="00A74454"/>
    <w:rsid w:val="00A7620F"/>
    <w:rsid w:val="00A76790"/>
    <w:rsid w:val="00A925EC"/>
    <w:rsid w:val="00A929AA"/>
    <w:rsid w:val="00A92B6B"/>
    <w:rsid w:val="00AA541E"/>
    <w:rsid w:val="00AD0DA4"/>
    <w:rsid w:val="00AD3351"/>
    <w:rsid w:val="00AD4169"/>
    <w:rsid w:val="00AD74F2"/>
    <w:rsid w:val="00AE193F"/>
    <w:rsid w:val="00AE25C6"/>
    <w:rsid w:val="00AE2A8A"/>
    <w:rsid w:val="00AE306C"/>
    <w:rsid w:val="00AF28C1"/>
    <w:rsid w:val="00AF794A"/>
    <w:rsid w:val="00B001B1"/>
    <w:rsid w:val="00B02EF1"/>
    <w:rsid w:val="00B07C97"/>
    <w:rsid w:val="00B11C67"/>
    <w:rsid w:val="00B15754"/>
    <w:rsid w:val="00B15CD9"/>
    <w:rsid w:val="00B16002"/>
    <w:rsid w:val="00B2046E"/>
    <w:rsid w:val="00B20E8B"/>
    <w:rsid w:val="00B257E1"/>
    <w:rsid w:val="00B2599A"/>
    <w:rsid w:val="00B27AC4"/>
    <w:rsid w:val="00B31D3A"/>
    <w:rsid w:val="00B343CC"/>
    <w:rsid w:val="00B5084A"/>
    <w:rsid w:val="00B606A1"/>
    <w:rsid w:val="00B60D8D"/>
    <w:rsid w:val="00B614F7"/>
    <w:rsid w:val="00B61B26"/>
    <w:rsid w:val="00B65E6B"/>
    <w:rsid w:val="00B674EB"/>
    <w:rsid w:val="00B675B2"/>
    <w:rsid w:val="00B72887"/>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C736F"/>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4A95"/>
    <w:rsid w:val="00C45263"/>
    <w:rsid w:val="00C51537"/>
    <w:rsid w:val="00C52BC3"/>
    <w:rsid w:val="00C53ECF"/>
    <w:rsid w:val="00C61AFA"/>
    <w:rsid w:val="00C61D64"/>
    <w:rsid w:val="00C62099"/>
    <w:rsid w:val="00C64EA3"/>
    <w:rsid w:val="00C72867"/>
    <w:rsid w:val="00C75E81"/>
    <w:rsid w:val="00C86609"/>
    <w:rsid w:val="00C917F5"/>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15D88"/>
    <w:rsid w:val="00D27D49"/>
    <w:rsid w:val="00D27EBE"/>
    <w:rsid w:val="00D32BCF"/>
    <w:rsid w:val="00D34336"/>
    <w:rsid w:val="00D35D55"/>
    <w:rsid w:val="00D36A49"/>
    <w:rsid w:val="00D517C6"/>
    <w:rsid w:val="00D5309E"/>
    <w:rsid w:val="00D71D84"/>
    <w:rsid w:val="00D72464"/>
    <w:rsid w:val="00D72A57"/>
    <w:rsid w:val="00D768EB"/>
    <w:rsid w:val="00D81E17"/>
    <w:rsid w:val="00D82D1E"/>
    <w:rsid w:val="00D832D9"/>
    <w:rsid w:val="00D83EC2"/>
    <w:rsid w:val="00D870FE"/>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E7BE2"/>
    <w:rsid w:val="00DF0487"/>
    <w:rsid w:val="00DF5EA4"/>
    <w:rsid w:val="00DF7C06"/>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2DEB"/>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503"/>
    <w:rsid w:val="00EF7859"/>
    <w:rsid w:val="00F014DA"/>
    <w:rsid w:val="00F02591"/>
    <w:rsid w:val="00F15931"/>
    <w:rsid w:val="00F467B9"/>
    <w:rsid w:val="00F5696E"/>
    <w:rsid w:val="00F60EFF"/>
    <w:rsid w:val="00F67D2D"/>
    <w:rsid w:val="00F67DE9"/>
    <w:rsid w:val="00F738AA"/>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8297D4-1703-44F2-A0E1-CF43F5CB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ntworksafe@nt.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b\Downloads\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2023-03-06T00:00:00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E36AEA-BB0C-4F12-ABD5-E9ECB4CCC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0</TotalTime>
  <Pages>3</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Notification to commence gas works</vt:lpstr>
    </vt:vector>
  </TitlesOfParts>
  <Company>&lt;NAME&gt;</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to commence gas works</dc:title>
  <dc:creator>Amanda Baker</dc:creator>
  <cp:lastModifiedBy>Tishana Caffery</cp:lastModifiedBy>
  <cp:revision>2</cp:revision>
  <cp:lastPrinted>2021-09-08T03:11:00Z</cp:lastPrinted>
  <dcterms:created xsi:type="dcterms:W3CDTF">2023-03-08T23:50:00Z</dcterms:created>
  <dcterms:modified xsi:type="dcterms:W3CDTF">2023-03-08T23:50:00Z</dcterms:modified>
</cp:coreProperties>
</file>