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9E235" w14:textId="6354B7AB" w:rsidR="00266D87" w:rsidRDefault="00266D87" w:rsidP="00B77340">
      <w:pPr>
        <w:spacing w:after="240"/>
        <w:ind w:right="85"/>
        <w:rPr>
          <w:rFonts w:cs="Arial"/>
        </w:rPr>
      </w:pPr>
      <w:r>
        <w:rPr>
          <w:rFonts w:cs="Arial"/>
        </w:rPr>
        <w:t>This form must be completed to nominate for a pos</w:t>
      </w:r>
      <w:r w:rsidR="00212F91">
        <w:rPr>
          <w:rFonts w:cs="Arial"/>
        </w:rPr>
        <w:t>ition on the Work Health and Safety Advisory Council</w:t>
      </w:r>
      <w:r>
        <w:rPr>
          <w:rFonts w:cs="Arial"/>
        </w:rPr>
        <w:t>.</w:t>
      </w:r>
    </w:p>
    <w:p w14:paraId="2F0F483A" w14:textId="77777777" w:rsidR="00212F91" w:rsidRPr="00C46A1F" w:rsidRDefault="00212F91" w:rsidP="00212F91">
      <w:pPr>
        <w:pStyle w:val="ListParagraph"/>
        <w:numPr>
          <w:ilvl w:val="0"/>
          <w:numId w:val="21"/>
        </w:numPr>
        <w:spacing w:before="360"/>
        <w:ind w:left="714" w:right="85" w:hanging="357"/>
        <w:rPr>
          <w:rFonts w:cs="Arial"/>
          <w:b/>
          <w:sz w:val="24"/>
        </w:rPr>
      </w:pPr>
      <w:r w:rsidRPr="00C46A1F">
        <w:rPr>
          <w:rFonts w:cs="Arial"/>
          <w:b/>
          <w:sz w:val="24"/>
        </w:rPr>
        <w:t>Nominee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387"/>
        <w:gridCol w:w="879"/>
        <w:gridCol w:w="3779"/>
      </w:tblGrid>
      <w:tr w:rsidR="00212F91" w14:paraId="4CB83BC5" w14:textId="77777777" w:rsidTr="001D7EC3">
        <w:tc>
          <w:tcPr>
            <w:tcW w:w="2263" w:type="dxa"/>
            <w:shd w:val="clear" w:color="auto" w:fill="D9D9D9" w:themeFill="background1" w:themeFillShade="D9"/>
          </w:tcPr>
          <w:p w14:paraId="78529995" w14:textId="77777777" w:rsidR="00212F91" w:rsidRDefault="00212F91" w:rsidP="001D7EC3">
            <w:pPr>
              <w:spacing w:before="120" w:after="120"/>
              <w:ind w:right="85"/>
              <w:rPr>
                <w:rFonts w:cs="Arial"/>
              </w:rPr>
            </w:pPr>
            <w:r>
              <w:rPr>
                <w:rFonts w:cs="Arial"/>
              </w:rPr>
              <w:t>Given name(s):</w:t>
            </w:r>
          </w:p>
        </w:tc>
        <w:tc>
          <w:tcPr>
            <w:tcW w:w="8045" w:type="dxa"/>
            <w:gridSpan w:val="3"/>
          </w:tcPr>
          <w:p w14:paraId="13DAD208" w14:textId="77777777" w:rsidR="00212F91" w:rsidRDefault="00212F91" w:rsidP="001D7EC3">
            <w:pPr>
              <w:spacing w:before="120" w:after="120"/>
              <w:ind w:right="8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1" w:name="_GoBack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bookmarkEnd w:id="1"/>
            <w:r>
              <w:rPr>
                <w:rFonts w:cs="Arial"/>
              </w:rPr>
              <w:fldChar w:fldCharType="end"/>
            </w:r>
            <w:bookmarkEnd w:id="0"/>
          </w:p>
        </w:tc>
      </w:tr>
      <w:tr w:rsidR="00212F91" w14:paraId="29A85C56" w14:textId="77777777" w:rsidTr="001D7EC3">
        <w:tc>
          <w:tcPr>
            <w:tcW w:w="2263" w:type="dxa"/>
            <w:shd w:val="clear" w:color="auto" w:fill="D9D9D9" w:themeFill="background1" w:themeFillShade="D9"/>
          </w:tcPr>
          <w:p w14:paraId="52D9DD9D" w14:textId="77777777" w:rsidR="00212F91" w:rsidRDefault="00212F91" w:rsidP="001D7EC3">
            <w:pPr>
              <w:spacing w:before="120" w:after="120"/>
              <w:ind w:right="85"/>
              <w:rPr>
                <w:rFonts w:cs="Arial"/>
              </w:rPr>
            </w:pPr>
            <w:r>
              <w:rPr>
                <w:rFonts w:cs="Arial"/>
              </w:rPr>
              <w:t>Family name:</w:t>
            </w:r>
          </w:p>
        </w:tc>
        <w:tc>
          <w:tcPr>
            <w:tcW w:w="8045" w:type="dxa"/>
            <w:gridSpan w:val="3"/>
          </w:tcPr>
          <w:p w14:paraId="0B17C334" w14:textId="77777777" w:rsidR="00212F91" w:rsidRDefault="00212F91" w:rsidP="001D7EC3">
            <w:pPr>
              <w:spacing w:before="120" w:after="120"/>
              <w:ind w:right="8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212F91" w14:paraId="3DEE5354" w14:textId="77777777" w:rsidTr="001D7EC3">
        <w:tc>
          <w:tcPr>
            <w:tcW w:w="2263" w:type="dxa"/>
            <w:shd w:val="clear" w:color="auto" w:fill="D9D9D9" w:themeFill="background1" w:themeFillShade="D9"/>
          </w:tcPr>
          <w:p w14:paraId="3AEB1CCB" w14:textId="77777777" w:rsidR="00212F91" w:rsidRDefault="00212F91" w:rsidP="001D7EC3">
            <w:pPr>
              <w:spacing w:before="120" w:after="120"/>
              <w:ind w:right="85"/>
              <w:rPr>
                <w:rFonts w:cs="Arial"/>
              </w:rPr>
            </w:pPr>
            <w:r>
              <w:rPr>
                <w:rFonts w:cs="Arial"/>
              </w:rPr>
              <w:t>Phone number:</w:t>
            </w:r>
          </w:p>
        </w:tc>
        <w:tc>
          <w:tcPr>
            <w:tcW w:w="3387" w:type="dxa"/>
          </w:tcPr>
          <w:p w14:paraId="68BC7182" w14:textId="77777777" w:rsidR="00212F91" w:rsidRDefault="00212F91" w:rsidP="001D7EC3">
            <w:pPr>
              <w:spacing w:before="120" w:after="120"/>
              <w:ind w:right="8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879" w:type="dxa"/>
            <w:shd w:val="clear" w:color="auto" w:fill="D9D9D9" w:themeFill="background1" w:themeFillShade="D9"/>
          </w:tcPr>
          <w:p w14:paraId="205B794C" w14:textId="77777777" w:rsidR="00212F91" w:rsidRDefault="00212F91" w:rsidP="001D7EC3">
            <w:pPr>
              <w:spacing w:before="120" w:after="120"/>
              <w:ind w:right="85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3779" w:type="dxa"/>
          </w:tcPr>
          <w:p w14:paraId="70490FC1" w14:textId="77777777" w:rsidR="00212F91" w:rsidRDefault="00212F91" w:rsidP="001D7EC3">
            <w:pPr>
              <w:spacing w:before="120" w:after="120"/>
              <w:ind w:right="8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212F91" w14:paraId="00A3A9C9" w14:textId="77777777" w:rsidTr="001D7EC3">
        <w:tc>
          <w:tcPr>
            <w:tcW w:w="2263" w:type="dxa"/>
            <w:shd w:val="clear" w:color="auto" w:fill="D9D9D9" w:themeFill="background1" w:themeFillShade="D9"/>
          </w:tcPr>
          <w:p w14:paraId="7AFF8CDD" w14:textId="77777777" w:rsidR="00212F91" w:rsidRDefault="00212F91" w:rsidP="001D7EC3">
            <w:pPr>
              <w:spacing w:before="120" w:after="120"/>
              <w:ind w:right="85"/>
              <w:rPr>
                <w:rFonts w:cs="Arial"/>
              </w:rPr>
            </w:pPr>
            <w:r>
              <w:rPr>
                <w:rFonts w:cs="Arial"/>
              </w:rPr>
              <w:t>Residential address:</w:t>
            </w:r>
          </w:p>
        </w:tc>
        <w:tc>
          <w:tcPr>
            <w:tcW w:w="8045" w:type="dxa"/>
            <w:gridSpan w:val="3"/>
          </w:tcPr>
          <w:p w14:paraId="38CBE1D6" w14:textId="77777777" w:rsidR="00212F91" w:rsidRDefault="00212F91" w:rsidP="001D7EC3">
            <w:pPr>
              <w:spacing w:before="120" w:after="120"/>
              <w:ind w:right="8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</w:tbl>
    <w:p w14:paraId="21B52BBC" w14:textId="77777777" w:rsidR="00212F91" w:rsidRPr="00C46A1F" w:rsidRDefault="00212F91" w:rsidP="00212F91">
      <w:pPr>
        <w:pStyle w:val="ListParagraph"/>
        <w:numPr>
          <w:ilvl w:val="0"/>
          <w:numId w:val="21"/>
        </w:numPr>
        <w:spacing w:before="360"/>
        <w:ind w:left="714" w:right="85" w:hanging="357"/>
        <w:rPr>
          <w:rFonts w:cs="Arial"/>
          <w:b/>
          <w:sz w:val="24"/>
        </w:rPr>
      </w:pPr>
      <w:r w:rsidRPr="00C46A1F">
        <w:rPr>
          <w:rFonts w:cs="Arial"/>
          <w:b/>
          <w:sz w:val="24"/>
        </w:rPr>
        <w:t>Source of nomination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212F91" w14:paraId="3FAB955C" w14:textId="77777777" w:rsidTr="009129BA"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</w:tcPr>
          <w:p w14:paraId="58A7FD41" w14:textId="526C2FDD" w:rsidR="00212F91" w:rsidRDefault="00212F91" w:rsidP="00212F91">
            <w:pPr>
              <w:spacing w:before="120" w:after="120"/>
              <w:ind w:left="458" w:right="8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cs="Arial"/>
              </w:rPr>
              <w:instrText xml:space="preserve"> FORMCHECKBOX </w:instrText>
            </w:r>
            <w:r w:rsidR="00082A5C">
              <w:rPr>
                <w:rFonts w:cs="Arial"/>
              </w:rPr>
            </w:r>
            <w:r w:rsidR="00082A5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"/>
            <w:r>
              <w:rPr>
                <w:rFonts w:cs="Arial"/>
              </w:rPr>
              <w:t xml:space="preserve"> Organisation(s) representing employers </w:t>
            </w:r>
          </w:p>
        </w:tc>
      </w:tr>
      <w:tr w:rsidR="00212F91" w:rsidRPr="00212F91" w14:paraId="5F98689A" w14:textId="77777777" w:rsidTr="00CB3D9F"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</w:tcPr>
          <w:p w14:paraId="324D6E97" w14:textId="37B9488A" w:rsidR="00212F91" w:rsidRDefault="00212F91" w:rsidP="00212F91">
            <w:pPr>
              <w:spacing w:before="120" w:after="120"/>
              <w:ind w:left="458" w:right="8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cs="Arial"/>
              </w:rPr>
              <w:instrText xml:space="preserve"> FORMCHECKBOX </w:instrText>
            </w:r>
            <w:r w:rsidR="00082A5C">
              <w:rPr>
                <w:rFonts w:cs="Arial"/>
              </w:rPr>
            </w:r>
            <w:r w:rsidR="00082A5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7"/>
            <w:r>
              <w:rPr>
                <w:rFonts w:cs="Arial"/>
              </w:rPr>
              <w:t xml:space="preserve"> Organisation(s) representing employees</w:t>
            </w:r>
          </w:p>
        </w:tc>
      </w:tr>
    </w:tbl>
    <w:p w14:paraId="44171315" w14:textId="2DA69EC1" w:rsidR="00212F91" w:rsidRPr="00212F91" w:rsidRDefault="00212F91" w:rsidP="00212F91">
      <w:pPr>
        <w:spacing w:before="240" w:after="120"/>
        <w:ind w:right="85"/>
        <w:rPr>
          <w:rFonts w:cs="Arial"/>
          <w:b/>
        </w:rPr>
      </w:pPr>
      <w:r w:rsidRPr="00212F91">
        <w:rPr>
          <w:rFonts w:cs="Arial"/>
          <w:b/>
        </w:rPr>
        <w:t>Details of nominating organisation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59"/>
        <w:gridCol w:w="3390"/>
        <w:gridCol w:w="879"/>
        <w:gridCol w:w="3780"/>
      </w:tblGrid>
      <w:tr w:rsidR="00212F91" w14:paraId="3D160CFA" w14:textId="77777777" w:rsidTr="00212F91">
        <w:tc>
          <w:tcPr>
            <w:tcW w:w="2259" w:type="dxa"/>
            <w:shd w:val="clear" w:color="auto" w:fill="D9D9D9" w:themeFill="background1" w:themeFillShade="D9"/>
          </w:tcPr>
          <w:p w14:paraId="1F86DBE8" w14:textId="77777777" w:rsidR="00212F91" w:rsidRDefault="00212F91" w:rsidP="001D7EC3">
            <w:pPr>
              <w:spacing w:before="120" w:after="120"/>
              <w:ind w:right="85"/>
              <w:rPr>
                <w:rFonts w:cs="Arial"/>
              </w:rPr>
            </w:pPr>
            <w:r>
              <w:rPr>
                <w:rFonts w:cs="Arial"/>
              </w:rPr>
              <w:t>Organisation name:</w:t>
            </w:r>
          </w:p>
        </w:tc>
        <w:tc>
          <w:tcPr>
            <w:tcW w:w="8049" w:type="dxa"/>
            <w:gridSpan w:val="3"/>
          </w:tcPr>
          <w:p w14:paraId="13AF09C2" w14:textId="77777777" w:rsidR="00212F91" w:rsidRDefault="00212F91" w:rsidP="001D7EC3">
            <w:pPr>
              <w:spacing w:before="120" w:after="120"/>
              <w:ind w:right="8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  <w:tr w:rsidR="00212F91" w14:paraId="2370575F" w14:textId="77777777" w:rsidTr="00212F91">
        <w:tc>
          <w:tcPr>
            <w:tcW w:w="2259" w:type="dxa"/>
            <w:shd w:val="clear" w:color="auto" w:fill="D9D9D9" w:themeFill="background1" w:themeFillShade="D9"/>
          </w:tcPr>
          <w:p w14:paraId="11FCA0D3" w14:textId="77777777" w:rsidR="00212F91" w:rsidRDefault="00212F91" w:rsidP="001D7EC3">
            <w:pPr>
              <w:spacing w:before="120" w:after="120"/>
              <w:ind w:right="85"/>
              <w:rPr>
                <w:rFonts w:cs="Arial"/>
              </w:rPr>
            </w:pPr>
            <w:r>
              <w:rPr>
                <w:rFonts w:cs="Arial"/>
              </w:rPr>
              <w:t>Nominator name:</w:t>
            </w:r>
          </w:p>
        </w:tc>
        <w:tc>
          <w:tcPr>
            <w:tcW w:w="3390" w:type="dxa"/>
          </w:tcPr>
          <w:p w14:paraId="23B27580" w14:textId="77777777" w:rsidR="00212F91" w:rsidRDefault="00212F91" w:rsidP="001D7EC3">
            <w:pPr>
              <w:spacing w:before="120" w:after="120"/>
              <w:ind w:right="8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879" w:type="dxa"/>
            <w:shd w:val="clear" w:color="auto" w:fill="D9D9D9" w:themeFill="background1" w:themeFillShade="D9"/>
          </w:tcPr>
          <w:p w14:paraId="105287D8" w14:textId="77777777" w:rsidR="00212F91" w:rsidRDefault="00212F91" w:rsidP="001D7EC3">
            <w:pPr>
              <w:spacing w:before="120" w:after="120"/>
              <w:ind w:right="85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3780" w:type="dxa"/>
          </w:tcPr>
          <w:p w14:paraId="493222DD" w14:textId="77777777" w:rsidR="00212F91" w:rsidRDefault="00212F91" w:rsidP="001D7EC3">
            <w:pPr>
              <w:spacing w:before="120" w:after="120"/>
              <w:ind w:right="8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</w:tr>
      <w:tr w:rsidR="00212F91" w14:paraId="5EC5C46B" w14:textId="77777777" w:rsidTr="00212F91">
        <w:tc>
          <w:tcPr>
            <w:tcW w:w="2259" w:type="dxa"/>
            <w:shd w:val="clear" w:color="auto" w:fill="D9D9D9" w:themeFill="background1" w:themeFillShade="D9"/>
          </w:tcPr>
          <w:p w14:paraId="27D49E3F" w14:textId="77777777" w:rsidR="00212F91" w:rsidRDefault="00212F91" w:rsidP="001D7EC3">
            <w:pPr>
              <w:spacing w:before="120" w:after="120"/>
              <w:ind w:right="85"/>
              <w:rPr>
                <w:rFonts w:cs="Arial"/>
              </w:rPr>
            </w:pPr>
            <w:r>
              <w:rPr>
                <w:rFonts w:cs="Arial"/>
              </w:rPr>
              <w:t>Nominator position:</w:t>
            </w:r>
          </w:p>
        </w:tc>
        <w:tc>
          <w:tcPr>
            <w:tcW w:w="8049" w:type="dxa"/>
            <w:gridSpan w:val="3"/>
          </w:tcPr>
          <w:p w14:paraId="22C79C59" w14:textId="77777777" w:rsidR="00212F91" w:rsidRDefault="00212F91" w:rsidP="001D7EC3">
            <w:pPr>
              <w:spacing w:before="120" w:after="120"/>
              <w:ind w:right="8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</w:tr>
    </w:tbl>
    <w:p w14:paraId="5418DFA9" w14:textId="77777777" w:rsidR="00212F91" w:rsidRPr="00212F91" w:rsidRDefault="00212F91" w:rsidP="00212F91">
      <w:pPr>
        <w:pStyle w:val="ListParagraph"/>
        <w:numPr>
          <w:ilvl w:val="0"/>
          <w:numId w:val="21"/>
        </w:numPr>
        <w:spacing w:before="360"/>
        <w:ind w:left="714" w:right="85" w:hanging="357"/>
        <w:rPr>
          <w:rFonts w:cs="Arial"/>
          <w:b/>
          <w:sz w:val="24"/>
        </w:rPr>
      </w:pPr>
      <w:r w:rsidRPr="00212F91">
        <w:rPr>
          <w:rFonts w:cs="Arial"/>
          <w:b/>
          <w:sz w:val="24"/>
        </w:rPr>
        <w:t>Current and past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212F91" w14:paraId="674245AD" w14:textId="77777777" w:rsidTr="001D7EC3">
        <w:tc>
          <w:tcPr>
            <w:tcW w:w="103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492CA3" w14:textId="77777777" w:rsidR="00212F91" w:rsidRDefault="00212F91" w:rsidP="001D7EC3">
            <w:pPr>
              <w:spacing w:before="120" w:after="120"/>
              <w:ind w:right="85"/>
              <w:rPr>
                <w:rFonts w:cs="Arial"/>
              </w:rPr>
            </w:pPr>
            <w:r>
              <w:rPr>
                <w:rFonts w:cs="Arial"/>
              </w:rPr>
              <w:t>Detail your current or past employment that is relevant to the nominated position, including position title and length of service.</w:t>
            </w:r>
          </w:p>
        </w:tc>
      </w:tr>
      <w:tr w:rsidR="00212F91" w14:paraId="356F030A" w14:textId="77777777" w:rsidTr="00566DCA">
        <w:trPr>
          <w:trHeight w:val="4422"/>
        </w:trPr>
        <w:tc>
          <w:tcPr>
            <w:tcW w:w="10308" w:type="dxa"/>
            <w:shd w:val="clear" w:color="auto" w:fill="auto"/>
          </w:tcPr>
          <w:p w14:paraId="7477DD3A" w14:textId="77777777" w:rsidR="00212F91" w:rsidRDefault="00212F91" w:rsidP="001D7EC3">
            <w:pPr>
              <w:spacing w:before="120" w:after="120"/>
              <w:ind w:right="8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</w:tr>
    </w:tbl>
    <w:p w14:paraId="622B1517" w14:textId="77777777" w:rsidR="00566DCA" w:rsidRPr="00566DCA" w:rsidRDefault="00566DCA" w:rsidP="00566DCA">
      <w:pPr>
        <w:pStyle w:val="ListParagraph"/>
        <w:numPr>
          <w:ilvl w:val="0"/>
          <w:numId w:val="21"/>
        </w:numPr>
        <w:spacing w:before="240"/>
        <w:ind w:right="85"/>
        <w:rPr>
          <w:rFonts w:cs="Arial"/>
          <w:b/>
          <w:sz w:val="24"/>
        </w:rPr>
      </w:pPr>
      <w:r w:rsidRPr="00566DCA">
        <w:rPr>
          <w:rFonts w:cs="Arial"/>
          <w:b/>
          <w:sz w:val="24"/>
        </w:rPr>
        <w:lastRenderedPageBreak/>
        <w:t>Statement of suitability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566DCA" w14:paraId="692382C1" w14:textId="77777777" w:rsidTr="001D7EC3">
        <w:tc>
          <w:tcPr>
            <w:tcW w:w="10308" w:type="dxa"/>
            <w:shd w:val="clear" w:color="auto" w:fill="D9D9D9" w:themeFill="background1" w:themeFillShade="D9"/>
          </w:tcPr>
          <w:p w14:paraId="29D4F0B8" w14:textId="080280FE" w:rsidR="00566DCA" w:rsidRDefault="00566DCA" w:rsidP="00566DCA">
            <w:pPr>
              <w:spacing w:before="120" w:after="120"/>
              <w:ind w:right="85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566DCA">
              <w:rPr>
                <w:rFonts w:cs="Arial"/>
              </w:rPr>
              <w:t xml:space="preserve">rovide a statement regarding your experience in major industry sectors in the </w:t>
            </w:r>
            <w:r>
              <w:rPr>
                <w:rFonts w:cs="Arial"/>
              </w:rPr>
              <w:t xml:space="preserve">Northern </w:t>
            </w:r>
            <w:r w:rsidRPr="00566DCA">
              <w:rPr>
                <w:rFonts w:cs="Arial"/>
              </w:rPr>
              <w:t>Territory</w:t>
            </w:r>
            <w:r>
              <w:rPr>
                <w:rFonts w:cs="Arial"/>
              </w:rPr>
              <w:t>.</w:t>
            </w:r>
          </w:p>
        </w:tc>
      </w:tr>
      <w:tr w:rsidR="00566DCA" w14:paraId="73DDA71B" w14:textId="77777777" w:rsidTr="001D7EC3">
        <w:trPr>
          <w:trHeight w:val="3742"/>
        </w:trPr>
        <w:tc>
          <w:tcPr>
            <w:tcW w:w="10308" w:type="dxa"/>
          </w:tcPr>
          <w:p w14:paraId="125C23FF" w14:textId="77777777" w:rsidR="00566DCA" w:rsidRDefault="00566DCA" w:rsidP="001D7EC3">
            <w:pPr>
              <w:spacing w:before="120" w:after="120"/>
              <w:ind w:right="8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</w:tr>
    </w:tbl>
    <w:p w14:paraId="23F9D467" w14:textId="67913190" w:rsidR="007F6421" w:rsidRPr="00DB63C4" w:rsidRDefault="00B77340" w:rsidP="00DB63C4">
      <w:pPr>
        <w:pStyle w:val="ListParagraph"/>
        <w:numPr>
          <w:ilvl w:val="0"/>
          <w:numId w:val="21"/>
        </w:numPr>
        <w:spacing w:before="360" w:after="240"/>
        <w:ind w:left="714" w:right="85" w:hanging="357"/>
        <w:rPr>
          <w:rFonts w:cs="Arial"/>
          <w:b/>
          <w:sz w:val="24"/>
        </w:rPr>
      </w:pPr>
      <w:r w:rsidRPr="00DB63C4">
        <w:rPr>
          <w:rFonts w:cs="Arial"/>
          <w:b/>
          <w:sz w:val="24"/>
        </w:rPr>
        <w:t>Which</w:t>
      </w:r>
      <w:r w:rsidR="007F6421" w:rsidRPr="00DB63C4">
        <w:rPr>
          <w:rFonts w:cs="Arial"/>
          <w:b/>
          <w:sz w:val="24"/>
        </w:rPr>
        <w:t xml:space="preserve"> </w:t>
      </w:r>
      <w:r w:rsidR="00566DCA" w:rsidRPr="00DB63C4">
        <w:rPr>
          <w:rFonts w:cs="Arial"/>
          <w:b/>
          <w:sz w:val="24"/>
        </w:rPr>
        <w:t>industry sector are you</w:t>
      </w:r>
      <w:r w:rsidR="007F6421" w:rsidRPr="00DB63C4">
        <w:rPr>
          <w:rFonts w:cs="Arial"/>
          <w:b/>
          <w:sz w:val="24"/>
        </w:rPr>
        <w:t xml:space="preserve"> nominating </w:t>
      </w:r>
      <w:r w:rsidR="00566DCA" w:rsidRPr="00DB63C4">
        <w:rPr>
          <w:rFonts w:cs="Arial"/>
          <w:b/>
          <w:sz w:val="24"/>
        </w:rPr>
        <w:t>to represent</w:t>
      </w:r>
      <w:r w:rsidRPr="00DB63C4">
        <w:rPr>
          <w:rFonts w:cs="Arial"/>
          <w:b/>
          <w:sz w:val="24"/>
        </w:rPr>
        <w:t>?</w:t>
      </w:r>
      <w:r w:rsidR="007F6421" w:rsidRPr="00DB63C4">
        <w:rPr>
          <w:rFonts w:cs="Arial"/>
          <w:b/>
          <w:sz w:val="24"/>
        </w:rPr>
        <w:t xml:space="preserve"> </w:t>
      </w:r>
      <w:r w:rsidR="007F6421" w:rsidRPr="00DB63C4">
        <w:rPr>
          <w:rFonts w:cs="Arial"/>
          <w:sz w:val="24"/>
        </w:rPr>
        <w:t>(</w:t>
      </w:r>
      <w:r w:rsidRPr="00DB63C4">
        <w:rPr>
          <w:rFonts w:cs="Arial"/>
          <w:sz w:val="24"/>
        </w:rPr>
        <w:t xml:space="preserve">Select </w:t>
      </w:r>
      <w:r w:rsidR="007F6421" w:rsidRPr="00DB63C4">
        <w:rPr>
          <w:rFonts w:cs="Arial"/>
          <w:sz w:val="24"/>
        </w:rPr>
        <w:t>one only</w:t>
      </w:r>
      <w:r w:rsidRPr="00DB63C4">
        <w:rPr>
          <w:rFonts w:cs="Arial"/>
          <w:sz w:val="24"/>
        </w:rPr>
        <w:t>)</w:t>
      </w:r>
    </w:p>
    <w:p w14:paraId="08FE3F49" w14:textId="4FEB98D4" w:rsidR="00566DCA" w:rsidRPr="007F6421" w:rsidRDefault="00566DCA" w:rsidP="00566DCA">
      <w:pPr>
        <w:spacing w:after="120"/>
        <w:ind w:left="568" w:right="85"/>
        <w:rPr>
          <w:rFonts w:cs="Arial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82A5C">
        <w:rPr>
          <w:rFonts w:cs="Arial"/>
        </w:rPr>
      </w:r>
      <w:r w:rsidR="00082A5C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Accommodation, Cafes and Restaurants</w:t>
      </w:r>
    </w:p>
    <w:p w14:paraId="69A27C0C" w14:textId="77777777" w:rsidR="00566DCA" w:rsidRPr="007F6421" w:rsidRDefault="00566DCA" w:rsidP="00566DCA">
      <w:pPr>
        <w:spacing w:after="120"/>
        <w:ind w:left="568" w:right="85"/>
        <w:rPr>
          <w:rFonts w:cs="Arial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>
        <w:rPr>
          <w:rFonts w:cs="Arial"/>
        </w:rPr>
        <w:instrText xml:space="preserve"> FORMCHECKBOX </w:instrText>
      </w:r>
      <w:r w:rsidR="00082A5C">
        <w:rPr>
          <w:rFonts w:cs="Arial"/>
        </w:rPr>
      </w:r>
      <w:r w:rsidR="00082A5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4"/>
      <w:r>
        <w:rPr>
          <w:rFonts w:cs="Arial"/>
        </w:rPr>
        <w:t xml:space="preserve"> Agriculture, Forestry and Fishing</w:t>
      </w:r>
    </w:p>
    <w:p w14:paraId="6BC1DFC8" w14:textId="523792B7" w:rsidR="007F6421" w:rsidRPr="007F6421" w:rsidRDefault="007F6421" w:rsidP="007F6421">
      <w:pPr>
        <w:spacing w:after="120"/>
        <w:ind w:left="568" w:right="85"/>
        <w:rPr>
          <w:rFonts w:cs="Arial"/>
        </w:rPr>
      </w:pP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>
        <w:rPr>
          <w:rFonts w:cs="Arial"/>
        </w:rPr>
        <w:instrText xml:space="preserve"> FORMCHECKBOX </w:instrText>
      </w:r>
      <w:r w:rsidR="00082A5C">
        <w:rPr>
          <w:rFonts w:cs="Arial"/>
        </w:rPr>
      </w:r>
      <w:r w:rsidR="00082A5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5"/>
      <w:r>
        <w:rPr>
          <w:rFonts w:cs="Arial"/>
        </w:rPr>
        <w:t xml:space="preserve"> </w:t>
      </w:r>
      <w:r w:rsidR="00566DCA">
        <w:rPr>
          <w:rFonts w:cs="Arial"/>
        </w:rPr>
        <w:t>Construction</w:t>
      </w:r>
    </w:p>
    <w:p w14:paraId="07B2E828" w14:textId="768522A4" w:rsidR="007F6421" w:rsidRPr="007F6421" w:rsidRDefault="007F6421" w:rsidP="007F6421">
      <w:pPr>
        <w:spacing w:after="120"/>
        <w:ind w:left="568" w:right="85"/>
        <w:rPr>
          <w:rFonts w:cs="Arial"/>
        </w:rPr>
      </w:pPr>
      <w:r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>
        <w:rPr>
          <w:rFonts w:cs="Arial"/>
        </w:rPr>
        <w:instrText xml:space="preserve"> FORMCHECKBOX </w:instrText>
      </w:r>
      <w:r w:rsidR="00082A5C">
        <w:rPr>
          <w:rFonts w:cs="Arial"/>
        </w:rPr>
      </w:r>
      <w:r w:rsidR="00082A5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6"/>
      <w:r>
        <w:rPr>
          <w:rFonts w:cs="Arial"/>
        </w:rPr>
        <w:t xml:space="preserve"> </w:t>
      </w:r>
      <w:r w:rsidR="00566DCA">
        <w:rPr>
          <w:rFonts w:cs="Arial"/>
        </w:rPr>
        <w:t>Government Administration and Defence</w:t>
      </w:r>
    </w:p>
    <w:p w14:paraId="7580FA9A" w14:textId="1663CFF6" w:rsidR="007F6421" w:rsidRPr="007F6421" w:rsidRDefault="007F6421" w:rsidP="007F6421">
      <w:pPr>
        <w:spacing w:after="120"/>
        <w:ind w:left="568" w:right="85"/>
        <w:rPr>
          <w:rFonts w:cs="Arial"/>
        </w:rPr>
      </w:pPr>
      <w:r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>
        <w:rPr>
          <w:rFonts w:cs="Arial"/>
        </w:rPr>
        <w:instrText xml:space="preserve"> FORMCHECKBOX </w:instrText>
      </w:r>
      <w:r w:rsidR="00082A5C">
        <w:rPr>
          <w:rFonts w:cs="Arial"/>
        </w:rPr>
      </w:r>
      <w:r w:rsidR="00082A5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7"/>
      <w:r>
        <w:rPr>
          <w:rFonts w:cs="Arial"/>
        </w:rPr>
        <w:t xml:space="preserve"> </w:t>
      </w:r>
      <w:r w:rsidR="00566DCA">
        <w:rPr>
          <w:rFonts w:cs="Arial"/>
        </w:rPr>
        <w:t>Health and Community Services</w:t>
      </w:r>
    </w:p>
    <w:p w14:paraId="4351C0D2" w14:textId="00CF06A5" w:rsidR="007F6421" w:rsidRDefault="007F6421" w:rsidP="007F6421">
      <w:pPr>
        <w:spacing w:after="120"/>
        <w:ind w:left="568" w:right="85"/>
        <w:rPr>
          <w:rFonts w:cs="Arial"/>
        </w:rPr>
      </w:pPr>
      <w:r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>
        <w:rPr>
          <w:rFonts w:cs="Arial"/>
        </w:rPr>
        <w:instrText xml:space="preserve"> FORMCHECKBOX </w:instrText>
      </w:r>
      <w:r w:rsidR="00082A5C">
        <w:rPr>
          <w:rFonts w:cs="Arial"/>
        </w:rPr>
      </w:r>
      <w:r w:rsidR="00082A5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8"/>
      <w:r>
        <w:rPr>
          <w:rFonts w:cs="Arial"/>
        </w:rPr>
        <w:t xml:space="preserve"> </w:t>
      </w:r>
      <w:r w:rsidR="00566DCA">
        <w:rPr>
          <w:rFonts w:cs="Arial"/>
        </w:rPr>
        <w:t>Retail Trade</w:t>
      </w:r>
    </w:p>
    <w:p w14:paraId="51B22EB0" w14:textId="22C8ADD7" w:rsidR="007F6421" w:rsidRDefault="007F6421" w:rsidP="00B77340">
      <w:pPr>
        <w:spacing w:after="360"/>
        <w:ind w:left="567" w:right="85"/>
        <w:rPr>
          <w:rFonts w:cs="Arial"/>
        </w:rPr>
      </w:pPr>
      <w:r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>
        <w:rPr>
          <w:rFonts w:cs="Arial"/>
        </w:rPr>
        <w:instrText xml:space="preserve"> FORMCHECKBOX </w:instrText>
      </w:r>
      <w:r w:rsidR="00082A5C">
        <w:rPr>
          <w:rFonts w:cs="Arial"/>
        </w:rPr>
      </w:r>
      <w:r w:rsidR="00082A5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9"/>
      <w:r>
        <w:rPr>
          <w:rFonts w:cs="Arial"/>
        </w:rPr>
        <w:t xml:space="preserve"> </w:t>
      </w:r>
      <w:r w:rsidR="00566DCA">
        <w:rPr>
          <w:rFonts w:cs="Arial"/>
        </w:rPr>
        <w:t>Other (</w:t>
      </w:r>
      <w:r w:rsidR="00DB63C4">
        <w:rPr>
          <w:rFonts w:cs="Arial"/>
        </w:rPr>
        <w:t>p</w:t>
      </w:r>
      <w:r w:rsidR="00566DCA">
        <w:rPr>
          <w:rFonts w:cs="Arial"/>
        </w:rPr>
        <w:t>lease specify)</w:t>
      </w:r>
      <w:r w:rsidR="00DB63C4">
        <w:rPr>
          <w:rFonts w:cs="Arial"/>
        </w:rPr>
        <w:tab/>
      </w:r>
      <w:r w:rsidR="00DB63C4">
        <w:rPr>
          <w:rFonts w:cs="Arial"/>
        </w:rPr>
        <w:tab/>
      </w:r>
      <w:r w:rsidR="00DB63C4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="00DB63C4">
        <w:rPr>
          <w:rFonts w:cs="Arial"/>
        </w:rPr>
        <w:instrText xml:space="preserve"> FORMTEXT </w:instrText>
      </w:r>
      <w:r w:rsidR="00DB63C4">
        <w:rPr>
          <w:rFonts w:cs="Arial"/>
        </w:rPr>
      </w:r>
      <w:r w:rsidR="00DB63C4">
        <w:rPr>
          <w:rFonts w:cs="Arial"/>
        </w:rPr>
        <w:fldChar w:fldCharType="separate"/>
      </w:r>
      <w:r w:rsidR="00DB63C4">
        <w:rPr>
          <w:rFonts w:cs="Arial"/>
          <w:noProof/>
        </w:rPr>
        <w:t> </w:t>
      </w:r>
      <w:r w:rsidR="00DB63C4">
        <w:rPr>
          <w:rFonts w:cs="Arial"/>
          <w:noProof/>
        </w:rPr>
        <w:t> </w:t>
      </w:r>
      <w:r w:rsidR="00DB63C4">
        <w:rPr>
          <w:rFonts w:cs="Arial"/>
          <w:noProof/>
        </w:rPr>
        <w:t> </w:t>
      </w:r>
      <w:r w:rsidR="00DB63C4">
        <w:rPr>
          <w:rFonts w:cs="Arial"/>
          <w:noProof/>
        </w:rPr>
        <w:t> </w:t>
      </w:r>
      <w:r w:rsidR="00DB63C4">
        <w:rPr>
          <w:rFonts w:cs="Arial"/>
          <w:noProof/>
        </w:rPr>
        <w:t> </w:t>
      </w:r>
      <w:r w:rsidR="00DB63C4">
        <w:rPr>
          <w:rFonts w:cs="Arial"/>
        </w:rPr>
        <w:fldChar w:fldCharType="end"/>
      </w:r>
      <w:bookmarkEnd w:id="20"/>
    </w:p>
    <w:p w14:paraId="2D53E63E" w14:textId="7851639E" w:rsidR="00B04FCA" w:rsidRPr="00B349B1" w:rsidRDefault="00B349B1" w:rsidP="00B349B1">
      <w:pPr>
        <w:spacing w:before="240" w:after="0"/>
      </w:pPr>
      <w:r>
        <w:t xml:space="preserve">Please email completed nomination forms to </w:t>
      </w:r>
      <w:hyperlink r:id="rId9" w:history="1">
        <w:r w:rsidRPr="00B74CAD">
          <w:rPr>
            <w:rStyle w:val="Hyperlink"/>
          </w:rPr>
          <w:t>agd.ntworksafeadminstration@nt.gov.au</w:t>
        </w:r>
      </w:hyperlink>
      <w:r>
        <w:t xml:space="preserve"> </w:t>
      </w:r>
    </w:p>
    <w:sectPr w:rsidR="00B04FCA" w:rsidRPr="00B349B1" w:rsidSect="00DE7BE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426" w:footer="3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F548E" w14:textId="77777777" w:rsidR="00082A5C" w:rsidRDefault="00082A5C" w:rsidP="007332FF">
      <w:r>
        <w:separator/>
      </w:r>
    </w:p>
  </w:endnote>
  <w:endnote w:type="continuationSeparator" w:id="0">
    <w:p w14:paraId="274C5ECB" w14:textId="77777777" w:rsidR="00082A5C" w:rsidRDefault="00082A5C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2A617" w14:textId="4139E2B3" w:rsidR="00400B50" w:rsidRPr="00400B50" w:rsidRDefault="00400B50" w:rsidP="00400B50">
    <w:pPr>
      <w:tabs>
        <w:tab w:val="left" w:pos="990"/>
      </w:tabs>
      <w:spacing w:after="0"/>
      <w:rPr>
        <w:sz w:val="12"/>
      </w:rPr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400B50" w:rsidRPr="00132658" w14:paraId="20913F1D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389A82BE" w14:textId="77777777" w:rsidR="00400B50" w:rsidRPr="001B3D22" w:rsidRDefault="00400B50" w:rsidP="001B3D22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NT WorkSafe</w:t>
          </w:r>
        </w:p>
        <w:p w14:paraId="1A968A51" w14:textId="399EE3DB" w:rsidR="00400B50" w:rsidRDefault="00082A5C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6-1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DB63C4">
                <w:rPr>
                  <w:rStyle w:val="PageNumber"/>
                </w:rPr>
                <w:t>19 June 2024</w:t>
              </w:r>
            </w:sdtContent>
          </w:sdt>
          <w:r w:rsidR="00400B50" w:rsidRPr="001B3D22">
            <w:rPr>
              <w:rStyle w:val="PageNumber"/>
            </w:rPr>
            <w:t xml:space="preserve"> | Version </w:t>
          </w:r>
          <w:r w:rsidR="00400B50">
            <w:rPr>
              <w:rStyle w:val="PageNumber"/>
            </w:rPr>
            <w:t>1.0</w:t>
          </w:r>
        </w:p>
        <w:p w14:paraId="1C45105B" w14:textId="06C5F0D4" w:rsidR="00400B50" w:rsidRPr="00AC4488" w:rsidRDefault="00400B50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BB13F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BB13F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7F2EFD05" w14:textId="77777777" w:rsidR="00400B50" w:rsidRPr="00B11C67" w:rsidRDefault="00400B50" w:rsidP="002645D5">
    <w:pPr>
      <w:pStyle w:val="Footer"/>
      <w:rPr>
        <w:sz w:val="4"/>
        <w:szCs w:val="4"/>
      </w:rPr>
    </w:pPr>
  </w:p>
  <w:p w14:paraId="48AD9F94" w14:textId="77777777" w:rsidR="00400B50" w:rsidRPr="002645D5" w:rsidRDefault="00400B5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E9E7E" w14:textId="2A61C6E2" w:rsidR="00400B50" w:rsidRPr="00415DB5" w:rsidRDefault="00400B50" w:rsidP="00764BED">
    <w:pPr>
      <w:tabs>
        <w:tab w:val="left" w:pos="1749"/>
      </w:tabs>
      <w:spacing w:after="0"/>
      <w:rPr>
        <w:sz w:val="12"/>
      </w:rPr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4536"/>
      <w:gridCol w:w="5782"/>
    </w:tblGrid>
    <w:tr w:rsidR="00400B50" w:rsidRPr="00132658" w14:paraId="54F1DAF7" w14:textId="77777777" w:rsidTr="00DE7BE2">
      <w:trPr>
        <w:cantSplit/>
        <w:trHeight w:hRule="exact" w:val="1134"/>
      </w:trPr>
      <w:tc>
        <w:tcPr>
          <w:tcW w:w="4536" w:type="dxa"/>
          <w:tcBorders>
            <w:top w:val="single" w:sz="4" w:space="0" w:color="auto"/>
          </w:tcBorders>
          <w:vAlign w:val="bottom"/>
        </w:tcPr>
        <w:p w14:paraId="38F303CB" w14:textId="3A2F9568" w:rsidR="00400B50" w:rsidRPr="001B3D22" w:rsidRDefault="00082A5C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6-1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DB63C4">
                <w:rPr>
                  <w:rStyle w:val="PageNumber"/>
                </w:rPr>
                <w:t>19 June 2024</w:t>
              </w:r>
            </w:sdtContent>
          </w:sdt>
          <w:r w:rsidR="00400B50" w:rsidRPr="001B3D22">
            <w:rPr>
              <w:rStyle w:val="PageNumber"/>
            </w:rPr>
            <w:t xml:space="preserve"> | </w:t>
          </w:r>
          <w:r w:rsidR="00400B50">
            <w:rPr>
              <w:rStyle w:val="PageNumber"/>
            </w:rPr>
            <w:t>Version 1.0</w:t>
          </w:r>
        </w:p>
        <w:p w14:paraId="5DE5492D" w14:textId="57E975FC" w:rsidR="00400B50" w:rsidRPr="00CE30CF" w:rsidRDefault="00400B50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BB13F9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BB13F9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5782" w:type="dxa"/>
          <w:tcBorders>
            <w:top w:val="single" w:sz="4" w:space="0" w:color="auto"/>
          </w:tcBorders>
          <w:vAlign w:val="bottom"/>
        </w:tcPr>
        <w:p w14:paraId="403539A9" w14:textId="77777777" w:rsidR="00400B50" w:rsidRPr="001E14EB" w:rsidRDefault="00400B50" w:rsidP="002645D5">
          <w:pPr>
            <w:spacing w:after="0"/>
            <w:jc w:val="right"/>
          </w:pPr>
          <w:r>
            <w:rPr>
              <w:rFonts w:cs="Lato Regular"/>
              <w:caps/>
              <w:noProof/>
              <w:color w:val="231F20"/>
              <w:u w:color="000000"/>
              <w:lang w:eastAsia="en-AU"/>
            </w:rPr>
            <w:drawing>
              <wp:inline distT="0" distB="0" distL="0" distR="0" wp14:anchorId="4E628AE4" wp14:editId="35771CC7">
                <wp:extent cx="3691510" cy="608400"/>
                <wp:effectExtent l="0" t="0" r="4445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ck-up-dark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1510" cy="60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5D6A1603" w14:textId="77777777" w:rsidR="00400B50" w:rsidRPr="007A5EFD" w:rsidRDefault="00400B50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7A50C" w14:textId="77777777" w:rsidR="00082A5C" w:rsidRDefault="00082A5C" w:rsidP="007332FF">
      <w:r>
        <w:separator/>
      </w:r>
    </w:p>
  </w:footnote>
  <w:footnote w:type="continuationSeparator" w:id="0">
    <w:p w14:paraId="00613325" w14:textId="77777777" w:rsidR="00082A5C" w:rsidRDefault="00082A5C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96E27" w14:textId="24F29214" w:rsidR="00400B50" w:rsidRPr="00162207" w:rsidRDefault="00082A5C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212F91">
          <w:rPr>
            <w:rStyle w:val="HeaderChar"/>
          </w:rPr>
          <w:t>Work Health and Safety Advisory Council nomination form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color w:val="EE6321" w:themeColor="text2"/>
        <w:sz w:val="58"/>
        <w:szCs w:val="58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090CB473" w14:textId="74488CC5" w:rsidR="00400B50" w:rsidRPr="00266D87" w:rsidRDefault="00212F91" w:rsidP="00A53CF0">
        <w:pPr>
          <w:pStyle w:val="Title"/>
          <w:rPr>
            <w:color w:val="EE6321" w:themeColor="text2"/>
            <w:sz w:val="58"/>
            <w:szCs w:val="58"/>
          </w:rPr>
        </w:pPr>
        <w:r>
          <w:rPr>
            <w:rStyle w:val="TitleChar"/>
            <w:color w:val="EE6321" w:themeColor="text2"/>
            <w:sz w:val="58"/>
            <w:szCs w:val="58"/>
          </w:rPr>
          <w:t>Work Health and Safety Advisory Council</w:t>
        </w:r>
        <w:r w:rsidR="00400B50" w:rsidRPr="00266D87">
          <w:rPr>
            <w:rStyle w:val="TitleChar"/>
            <w:color w:val="EE6321" w:themeColor="text2"/>
            <w:sz w:val="58"/>
            <w:szCs w:val="58"/>
          </w:rPr>
          <w:t xml:space="preserve"> nomination form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9BA195A"/>
    <w:multiLevelType w:val="hybridMultilevel"/>
    <w:tmpl w:val="91284D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67169E8"/>
    <w:multiLevelType w:val="hybridMultilevel"/>
    <w:tmpl w:val="DA20A1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15B35"/>
    <w:multiLevelType w:val="hybridMultilevel"/>
    <w:tmpl w:val="FF7619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 w15:restartNumberingAfterBreak="0">
    <w:nsid w:val="3B01638B"/>
    <w:multiLevelType w:val="hybridMultilevel"/>
    <w:tmpl w:val="3998EB6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5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546E7F"/>
    <w:multiLevelType w:val="hybridMultilevel"/>
    <w:tmpl w:val="F34EBF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93CB4"/>
    <w:multiLevelType w:val="hybridMultilevel"/>
    <w:tmpl w:val="99723C3E"/>
    <w:lvl w:ilvl="0" w:tplc="4922F63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9" w15:restartNumberingAfterBreak="0">
    <w:nsid w:val="4B176DA4"/>
    <w:multiLevelType w:val="hybridMultilevel"/>
    <w:tmpl w:val="6D1A02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4ED21EBB"/>
    <w:multiLevelType w:val="hybridMultilevel"/>
    <w:tmpl w:val="A3B85F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842BC6"/>
    <w:multiLevelType w:val="multilevel"/>
    <w:tmpl w:val="0C78A7AC"/>
    <w:numStyleLink w:val="Tablebulletlist"/>
  </w:abstractNum>
  <w:abstractNum w:abstractNumId="34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5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6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7" w15:restartNumberingAfterBreak="0">
    <w:nsid w:val="58A63395"/>
    <w:multiLevelType w:val="hybridMultilevel"/>
    <w:tmpl w:val="2A266F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9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0" w15:restartNumberingAfterBreak="0">
    <w:nsid w:val="649A2FBB"/>
    <w:multiLevelType w:val="hybridMultilevel"/>
    <w:tmpl w:val="BC4082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7" w15:restartNumberingAfterBreak="0">
    <w:nsid w:val="7AF97B63"/>
    <w:multiLevelType w:val="hybridMultilevel"/>
    <w:tmpl w:val="94527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2"/>
  </w:num>
  <w:num w:numId="2">
    <w:abstractNumId w:val="12"/>
  </w:num>
  <w:num w:numId="3">
    <w:abstractNumId w:val="46"/>
  </w:num>
  <w:num w:numId="4">
    <w:abstractNumId w:val="30"/>
  </w:num>
  <w:num w:numId="5">
    <w:abstractNumId w:val="17"/>
  </w:num>
  <w:num w:numId="6">
    <w:abstractNumId w:val="7"/>
  </w:num>
  <w:num w:numId="7">
    <w:abstractNumId w:val="33"/>
  </w:num>
  <w:num w:numId="8">
    <w:abstractNumId w:val="16"/>
  </w:num>
  <w:num w:numId="9">
    <w:abstractNumId w:val="45"/>
  </w:num>
  <w:num w:numId="10">
    <w:abstractNumId w:val="25"/>
  </w:num>
  <w:num w:numId="11">
    <w:abstractNumId w:val="42"/>
  </w:num>
  <w:num w:numId="12">
    <w:abstractNumId w:val="27"/>
  </w:num>
  <w:num w:numId="13">
    <w:abstractNumId w:val="23"/>
  </w:num>
  <w:num w:numId="14">
    <w:abstractNumId w:val="32"/>
  </w:num>
  <w:num w:numId="15">
    <w:abstractNumId w:val="26"/>
  </w:num>
  <w:num w:numId="16">
    <w:abstractNumId w:val="21"/>
  </w:num>
  <w:num w:numId="17">
    <w:abstractNumId w:val="47"/>
  </w:num>
  <w:num w:numId="18">
    <w:abstractNumId w:val="37"/>
  </w:num>
  <w:num w:numId="19">
    <w:abstractNumId w:val="40"/>
  </w:num>
  <w:num w:numId="20">
    <w:abstractNumId w:val="8"/>
  </w:num>
  <w:num w:numId="21">
    <w:abstractNumId w:val="29"/>
  </w:num>
  <w:num w:numId="22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ocumentProtection w:edit="forms" w:formatting="1" w:enforcement="1" w:cryptProviderType="rsaAES" w:cryptAlgorithmClass="hash" w:cryptAlgorithmType="typeAny" w:cryptAlgorithmSid="14" w:cryptSpinCount="100000" w:hash="T6ecqD2UH+1GovRiOvH/apjqltcsxfKZ8Mcz4yU4aaeSdpq3Vx+RIIvPkcXbKjAfc5wXhgfeVWxPTUupJsxV4w==" w:salt="a/6jvAWRh8SM3wSGVIOYLw==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FE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085"/>
    <w:rsid w:val="0005341A"/>
    <w:rsid w:val="00053D72"/>
    <w:rsid w:val="00056DEF"/>
    <w:rsid w:val="00056EDC"/>
    <w:rsid w:val="00057A1E"/>
    <w:rsid w:val="0006635A"/>
    <w:rsid w:val="000720BE"/>
    <w:rsid w:val="0007259C"/>
    <w:rsid w:val="00080202"/>
    <w:rsid w:val="00080DCD"/>
    <w:rsid w:val="00080E22"/>
    <w:rsid w:val="00082573"/>
    <w:rsid w:val="00082A5C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0666"/>
    <w:rsid w:val="000F2958"/>
    <w:rsid w:val="000F3850"/>
    <w:rsid w:val="000F604F"/>
    <w:rsid w:val="0010373D"/>
    <w:rsid w:val="00104E7F"/>
    <w:rsid w:val="001137EC"/>
    <w:rsid w:val="001152F5"/>
    <w:rsid w:val="00117743"/>
    <w:rsid w:val="00117F5B"/>
    <w:rsid w:val="00131774"/>
    <w:rsid w:val="00132658"/>
    <w:rsid w:val="001343E2"/>
    <w:rsid w:val="00150DC0"/>
    <w:rsid w:val="00156CD4"/>
    <w:rsid w:val="0016153B"/>
    <w:rsid w:val="00162207"/>
    <w:rsid w:val="00164A3E"/>
    <w:rsid w:val="00166FF6"/>
    <w:rsid w:val="0016796A"/>
    <w:rsid w:val="001727C8"/>
    <w:rsid w:val="00172B65"/>
    <w:rsid w:val="00176123"/>
    <w:rsid w:val="00181620"/>
    <w:rsid w:val="001827F3"/>
    <w:rsid w:val="00187130"/>
    <w:rsid w:val="00193E6E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B3E0F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30C4"/>
    <w:rsid w:val="001F59E6"/>
    <w:rsid w:val="00202D7E"/>
    <w:rsid w:val="00203F1C"/>
    <w:rsid w:val="002044FA"/>
    <w:rsid w:val="00206936"/>
    <w:rsid w:val="00206C6F"/>
    <w:rsid w:val="00206FBD"/>
    <w:rsid w:val="00207746"/>
    <w:rsid w:val="00212F91"/>
    <w:rsid w:val="00230031"/>
    <w:rsid w:val="0023015E"/>
    <w:rsid w:val="00235C01"/>
    <w:rsid w:val="00247343"/>
    <w:rsid w:val="00262E3D"/>
    <w:rsid w:val="002645D5"/>
    <w:rsid w:val="0026532D"/>
    <w:rsid w:val="00265C56"/>
    <w:rsid w:val="00266D87"/>
    <w:rsid w:val="002716CD"/>
    <w:rsid w:val="00274D4B"/>
    <w:rsid w:val="002806F5"/>
    <w:rsid w:val="00281577"/>
    <w:rsid w:val="00284EF4"/>
    <w:rsid w:val="00290E21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5C3D"/>
    <w:rsid w:val="002B6AA4"/>
    <w:rsid w:val="002C0BEF"/>
    <w:rsid w:val="002C1FE9"/>
    <w:rsid w:val="002C21A2"/>
    <w:rsid w:val="002C704A"/>
    <w:rsid w:val="002D3A57"/>
    <w:rsid w:val="002D6796"/>
    <w:rsid w:val="002D7D05"/>
    <w:rsid w:val="002E20C8"/>
    <w:rsid w:val="002E4290"/>
    <w:rsid w:val="002E66A6"/>
    <w:rsid w:val="002F0DB1"/>
    <w:rsid w:val="002F2885"/>
    <w:rsid w:val="002F2F30"/>
    <w:rsid w:val="002F45A1"/>
    <w:rsid w:val="0030203D"/>
    <w:rsid w:val="003037F9"/>
    <w:rsid w:val="0030583E"/>
    <w:rsid w:val="00307FE1"/>
    <w:rsid w:val="003164BA"/>
    <w:rsid w:val="00316608"/>
    <w:rsid w:val="0032013E"/>
    <w:rsid w:val="003258E6"/>
    <w:rsid w:val="00325A18"/>
    <w:rsid w:val="00342283"/>
    <w:rsid w:val="0034346F"/>
    <w:rsid w:val="00343A87"/>
    <w:rsid w:val="00344A36"/>
    <w:rsid w:val="00344EF2"/>
    <w:rsid w:val="003456F4"/>
    <w:rsid w:val="00347FB6"/>
    <w:rsid w:val="003504FD"/>
    <w:rsid w:val="00350881"/>
    <w:rsid w:val="00354DD9"/>
    <w:rsid w:val="00357D55"/>
    <w:rsid w:val="00363513"/>
    <w:rsid w:val="0036431E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0B50"/>
    <w:rsid w:val="0040222A"/>
    <w:rsid w:val="00402A05"/>
    <w:rsid w:val="004047BC"/>
    <w:rsid w:val="004100F7"/>
    <w:rsid w:val="00414CB3"/>
    <w:rsid w:val="0041563D"/>
    <w:rsid w:val="00415DB5"/>
    <w:rsid w:val="004215C4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77AA0"/>
    <w:rsid w:val="00482DF8"/>
    <w:rsid w:val="00483087"/>
    <w:rsid w:val="004864DE"/>
    <w:rsid w:val="00491CAD"/>
    <w:rsid w:val="00491F22"/>
    <w:rsid w:val="004929B3"/>
    <w:rsid w:val="00494BE5"/>
    <w:rsid w:val="00495C12"/>
    <w:rsid w:val="00495E30"/>
    <w:rsid w:val="004A0EBA"/>
    <w:rsid w:val="004A2538"/>
    <w:rsid w:val="004A331E"/>
    <w:rsid w:val="004A3CC9"/>
    <w:rsid w:val="004A4E26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4F1"/>
    <w:rsid w:val="005249F5"/>
    <w:rsid w:val="005260F7"/>
    <w:rsid w:val="00543BD1"/>
    <w:rsid w:val="00556113"/>
    <w:rsid w:val="005620CC"/>
    <w:rsid w:val="005621C4"/>
    <w:rsid w:val="00564C12"/>
    <w:rsid w:val="005654B8"/>
    <w:rsid w:val="00566DCA"/>
    <w:rsid w:val="00571FA0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A745C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0C0A"/>
    <w:rsid w:val="006A756A"/>
    <w:rsid w:val="006B57C8"/>
    <w:rsid w:val="006B7FE0"/>
    <w:rsid w:val="006D66F7"/>
    <w:rsid w:val="006E283C"/>
    <w:rsid w:val="00705C9D"/>
    <w:rsid w:val="00705F13"/>
    <w:rsid w:val="00713190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1B2A"/>
    <w:rsid w:val="00755248"/>
    <w:rsid w:val="0076190B"/>
    <w:rsid w:val="0076355D"/>
    <w:rsid w:val="00763A2D"/>
    <w:rsid w:val="00764BED"/>
    <w:rsid w:val="007676A4"/>
    <w:rsid w:val="00777795"/>
    <w:rsid w:val="00783A57"/>
    <w:rsid w:val="00784C92"/>
    <w:rsid w:val="00785454"/>
    <w:rsid w:val="007859CD"/>
    <w:rsid w:val="00785C24"/>
    <w:rsid w:val="007907E4"/>
    <w:rsid w:val="00796461"/>
    <w:rsid w:val="007A5EFD"/>
    <w:rsid w:val="007A6204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7F6421"/>
    <w:rsid w:val="008015A8"/>
    <w:rsid w:val="0080766E"/>
    <w:rsid w:val="00811169"/>
    <w:rsid w:val="00811425"/>
    <w:rsid w:val="00815297"/>
    <w:rsid w:val="008170DB"/>
    <w:rsid w:val="00817BA1"/>
    <w:rsid w:val="00823022"/>
    <w:rsid w:val="0082634E"/>
    <w:rsid w:val="00830853"/>
    <w:rsid w:val="008313C4"/>
    <w:rsid w:val="00831596"/>
    <w:rsid w:val="00835434"/>
    <w:rsid w:val="008358C0"/>
    <w:rsid w:val="00836E22"/>
    <w:rsid w:val="00841B39"/>
    <w:rsid w:val="00842838"/>
    <w:rsid w:val="00854EC1"/>
    <w:rsid w:val="0085529A"/>
    <w:rsid w:val="00856F60"/>
    <w:rsid w:val="0085797F"/>
    <w:rsid w:val="00860028"/>
    <w:rsid w:val="00861DC3"/>
    <w:rsid w:val="00864762"/>
    <w:rsid w:val="00866B27"/>
    <w:rsid w:val="00867019"/>
    <w:rsid w:val="00872B4E"/>
    <w:rsid w:val="00872EF1"/>
    <w:rsid w:val="0087320B"/>
    <w:rsid w:val="008735A9"/>
    <w:rsid w:val="008751CF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8F3409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508C5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3EF5"/>
    <w:rsid w:val="009B53DF"/>
    <w:rsid w:val="009B6657"/>
    <w:rsid w:val="009B6966"/>
    <w:rsid w:val="009D0EB5"/>
    <w:rsid w:val="009D14F9"/>
    <w:rsid w:val="009D2B74"/>
    <w:rsid w:val="009D63FF"/>
    <w:rsid w:val="009E0AE2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3DC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47D5D"/>
    <w:rsid w:val="00A53CF0"/>
    <w:rsid w:val="00A66DD9"/>
    <w:rsid w:val="00A74454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4FCA"/>
    <w:rsid w:val="00B07C97"/>
    <w:rsid w:val="00B11C67"/>
    <w:rsid w:val="00B15754"/>
    <w:rsid w:val="00B16002"/>
    <w:rsid w:val="00B2046E"/>
    <w:rsid w:val="00B20E8B"/>
    <w:rsid w:val="00B257E1"/>
    <w:rsid w:val="00B2584A"/>
    <w:rsid w:val="00B2599A"/>
    <w:rsid w:val="00B27AC4"/>
    <w:rsid w:val="00B31D3A"/>
    <w:rsid w:val="00B343CC"/>
    <w:rsid w:val="00B349B1"/>
    <w:rsid w:val="00B45249"/>
    <w:rsid w:val="00B5084A"/>
    <w:rsid w:val="00B606A1"/>
    <w:rsid w:val="00B60D8D"/>
    <w:rsid w:val="00B614F7"/>
    <w:rsid w:val="00B61B26"/>
    <w:rsid w:val="00B65E6B"/>
    <w:rsid w:val="00B674EB"/>
    <w:rsid w:val="00B675B2"/>
    <w:rsid w:val="00B77340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13F9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36177"/>
    <w:rsid w:val="00C43519"/>
    <w:rsid w:val="00C45263"/>
    <w:rsid w:val="00C456AC"/>
    <w:rsid w:val="00C46A1F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3958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0417B"/>
    <w:rsid w:val="00D15D88"/>
    <w:rsid w:val="00D27B23"/>
    <w:rsid w:val="00D27D49"/>
    <w:rsid w:val="00D27EBE"/>
    <w:rsid w:val="00D32BCF"/>
    <w:rsid w:val="00D34336"/>
    <w:rsid w:val="00D34CD1"/>
    <w:rsid w:val="00D35D55"/>
    <w:rsid w:val="00D36A49"/>
    <w:rsid w:val="00D42C34"/>
    <w:rsid w:val="00D45D0B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870FE"/>
    <w:rsid w:val="00D90F00"/>
    <w:rsid w:val="00D975C0"/>
    <w:rsid w:val="00DA5285"/>
    <w:rsid w:val="00DB191D"/>
    <w:rsid w:val="00DB4F91"/>
    <w:rsid w:val="00DB63C4"/>
    <w:rsid w:val="00DB6D0A"/>
    <w:rsid w:val="00DC06BE"/>
    <w:rsid w:val="00DC1F0F"/>
    <w:rsid w:val="00DC3117"/>
    <w:rsid w:val="00DC5DD9"/>
    <w:rsid w:val="00DC6D2D"/>
    <w:rsid w:val="00DD4E59"/>
    <w:rsid w:val="00DE23FA"/>
    <w:rsid w:val="00DE33B5"/>
    <w:rsid w:val="00DE5E18"/>
    <w:rsid w:val="00DE7BE2"/>
    <w:rsid w:val="00DF0487"/>
    <w:rsid w:val="00DF5EA4"/>
    <w:rsid w:val="00DF6571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647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5DA4"/>
    <w:rsid w:val="00E861DB"/>
    <w:rsid w:val="00E908F1"/>
    <w:rsid w:val="00E93406"/>
    <w:rsid w:val="00E94A40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503"/>
    <w:rsid w:val="00EF7859"/>
    <w:rsid w:val="00F014DA"/>
    <w:rsid w:val="00F02591"/>
    <w:rsid w:val="00F15931"/>
    <w:rsid w:val="00F37326"/>
    <w:rsid w:val="00F41F06"/>
    <w:rsid w:val="00F467B9"/>
    <w:rsid w:val="00F5696E"/>
    <w:rsid w:val="00F60EFF"/>
    <w:rsid w:val="00F67D2D"/>
    <w:rsid w:val="00F738AA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B84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FD5AA"/>
  <w15:docId w15:val="{8F8297D4-1703-44F2-A0E1-CF43F5CB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CommentReference">
    <w:name w:val="annotation reference"/>
    <w:basedOn w:val="DefaultParagraphFont"/>
    <w:uiPriority w:val="99"/>
    <w:semiHidden/>
    <w:unhideWhenUsed/>
    <w:rsid w:val="00F41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F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F0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F06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gd.ntworksafeadminstration@nt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b\Downloads\ntg-form-template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2024-06-19T00:00:00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86512F-8C0A-4804-8AB5-E5E41E2A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ntg-form-template.dotx</Template>
  <TotalTime>29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Health and Safety Advisory Council nomination form</vt:lpstr>
    </vt:vector>
  </TitlesOfParts>
  <Company>&lt;NAME&gt;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Health and Safety Advisory Council nomination form</dc:title>
  <dc:creator>Peter Chan</dc:creator>
  <cp:lastModifiedBy>Peter Chan</cp:lastModifiedBy>
  <cp:revision>4</cp:revision>
  <cp:lastPrinted>2021-09-08T03:11:00Z</cp:lastPrinted>
  <dcterms:created xsi:type="dcterms:W3CDTF">2024-06-19T05:17:00Z</dcterms:created>
  <dcterms:modified xsi:type="dcterms:W3CDTF">2024-06-20T06:46:00Z</dcterms:modified>
</cp:coreProperties>
</file>