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567" w:rsidRDefault="00FD3B84" w:rsidP="003D3567">
      <w:pPr>
        <w:spacing w:before="120" w:after="120"/>
        <w:rPr>
          <w:rFonts w:cs="Arial"/>
        </w:rPr>
      </w:pPr>
      <w:r>
        <w:rPr>
          <w:rFonts w:cs="Arial"/>
        </w:rPr>
        <w:t>Use this form</w:t>
      </w:r>
      <w:r w:rsidR="00B60D8D" w:rsidRPr="00B0424F">
        <w:rPr>
          <w:rFonts w:cs="Arial"/>
        </w:rPr>
        <w:t xml:space="preserve"> to</w:t>
      </w:r>
      <w:r w:rsidR="00E45EA9">
        <w:rPr>
          <w:rFonts w:cs="Arial"/>
        </w:rPr>
        <w:t xml:space="preserve"> apply </w:t>
      </w:r>
      <w:r w:rsidR="003D3567">
        <w:rPr>
          <w:rFonts w:cs="Arial"/>
        </w:rPr>
        <w:t xml:space="preserve">a high risk work licence assessment report book. </w:t>
      </w:r>
    </w:p>
    <w:p w:rsidR="003258D3" w:rsidRPr="003D3567" w:rsidRDefault="003D3567" w:rsidP="003D3567">
      <w:pPr>
        <w:spacing w:before="120" w:after="120"/>
      </w:pPr>
      <w:r w:rsidRPr="003D3567">
        <w:rPr>
          <w:rFonts w:cs="Arial"/>
          <w:b/>
        </w:rPr>
        <w:t>Note:</w:t>
      </w:r>
      <w:r>
        <w:rPr>
          <w:rFonts w:cs="Arial"/>
        </w:rPr>
        <w:t xml:space="preserve"> if a representative </w:t>
      </w:r>
      <w:r>
        <w:t>is</w:t>
      </w:r>
      <w:r w:rsidRPr="00513C16">
        <w:t xml:space="preserve"> collect</w:t>
      </w:r>
      <w:r>
        <w:t>ing</w:t>
      </w:r>
      <w:r w:rsidRPr="00513C16">
        <w:t xml:space="preserve"> book</w:t>
      </w:r>
      <w:r>
        <w:t xml:space="preserve">(s) </w:t>
      </w:r>
      <w:r w:rsidRPr="00513C16">
        <w:t>on behalf of a</w:t>
      </w:r>
      <w:r>
        <w:t>n</w:t>
      </w:r>
      <w:r w:rsidRPr="00513C16">
        <w:t xml:space="preserve"> </w:t>
      </w:r>
      <w:r w:rsidR="00CE0A48">
        <w:t>HRW A</w:t>
      </w:r>
      <w:r>
        <w:t>ssessor</w:t>
      </w:r>
      <w:r w:rsidRPr="00513C16">
        <w:t xml:space="preserve"> they </w:t>
      </w:r>
      <w:r>
        <w:t>must complete section 4</w:t>
      </w:r>
      <w:r w:rsidRPr="00513C16">
        <w:t>.</w:t>
      </w:r>
    </w:p>
    <w:p w:rsidR="00CC285B" w:rsidRPr="00CC285B" w:rsidRDefault="006B2205" w:rsidP="003258D3">
      <w:pPr>
        <w:spacing w:after="120"/>
        <w:ind w:right="85"/>
        <w:rPr>
          <w:b/>
        </w:rPr>
      </w:pPr>
      <w:r>
        <w:t>F</w:t>
      </w:r>
      <w:r>
        <w:rPr>
          <w:rFonts w:cs="Arial"/>
        </w:rPr>
        <w:t>or the relevant application fee, visit the licensing fees and charges webpage.</w:t>
      </w:r>
      <w:bookmarkStart w:id="0" w:name="_GoBack"/>
      <w:bookmarkEnd w:id="0"/>
    </w:p>
    <w:tbl>
      <w:tblPr>
        <w:tblStyle w:val="TableGrid"/>
        <w:tblW w:w="1095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87"/>
        <w:gridCol w:w="707"/>
        <w:gridCol w:w="142"/>
        <w:gridCol w:w="141"/>
        <w:gridCol w:w="144"/>
        <w:gridCol w:w="148"/>
        <w:gridCol w:w="283"/>
        <w:gridCol w:w="142"/>
        <w:gridCol w:w="134"/>
        <w:gridCol w:w="2639"/>
        <w:gridCol w:w="11"/>
        <w:gridCol w:w="182"/>
        <w:gridCol w:w="316"/>
        <w:gridCol w:w="109"/>
        <w:gridCol w:w="336"/>
        <w:gridCol w:w="27"/>
        <w:gridCol w:w="215"/>
        <w:gridCol w:w="133"/>
        <w:gridCol w:w="26"/>
        <w:gridCol w:w="14"/>
        <w:gridCol w:w="53"/>
        <w:gridCol w:w="47"/>
        <w:gridCol w:w="294"/>
        <w:gridCol w:w="131"/>
        <w:gridCol w:w="79"/>
        <w:gridCol w:w="357"/>
        <w:gridCol w:w="7"/>
        <w:gridCol w:w="270"/>
        <w:gridCol w:w="33"/>
        <w:gridCol w:w="99"/>
        <w:gridCol w:w="95"/>
        <w:gridCol w:w="194"/>
        <w:gridCol w:w="8"/>
        <w:gridCol w:w="128"/>
        <w:gridCol w:w="6"/>
        <w:gridCol w:w="141"/>
        <w:gridCol w:w="427"/>
        <w:gridCol w:w="370"/>
        <w:gridCol w:w="145"/>
        <w:gridCol w:w="52"/>
        <w:gridCol w:w="50"/>
        <w:gridCol w:w="376"/>
        <w:gridCol w:w="758"/>
      </w:tblGrid>
      <w:tr w:rsidR="00B60D8D" w:rsidRPr="00B0424F" w:rsidTr="003258D3">
        <w:tc>
          <w:tcPr>
            <w:tcW w:w="10956" w:type="dxa"/>
            <w:gridSpan w:val="43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:rsidR="00B60D8D" w:rsidRPr="00C76015" w:rsidRDefault="003258D3" w:rsidP="00C76015">
            <w:pPr>
              <w:pStyle w:val="ListParagraph"/>
              <w:numPr>
                <w:ilvl w:val="0"/>
                <w:numId w:val="13"/>
              </w:numPr>
              <w:spacing w:before="60" w:after="60"/>
              <w:ind w:left="31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Accreditation</w:t>
            </w:r>
            <w:r w:rsidRPr="003258D3">
              <w:rPr>
                <w:rFonts w:cs="Arial"/>
                <w:b/>
                <w:sz w:val="24"/>
                <w:szCs w:val="24"/>
              </w:rPr>
              <w:t xml:space="preserve"> details</w:t>
            </w:r>
          </w:p>
        </w:tc>
      </w:tr>
      <w:tr w:rsidR="003258D3" w:rsidRPr="00B0424F" w:rsidTr="003258D3">
        <w:tc>
          <w:tcPr>
            <w:tcW w:w="2269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3258D3" w:rsidRPr="003258D3" w:rsidRDefault="003258D3" w:rsidP="003258D3">
            <w:pPr>
              <w:spacing w:before="60" w:after="60"/>
              <w:rPr>
                <w:rFonts w:cs="Arial"/>
                <w:sz w:val="20"/>
                <w:szCs w:val="24"/>
              </w:rPr>
            </w:pPr>
            <w:r w:rsidRPr="003258D3">
              <w:rPr>
                <w:rFonts w:cs="Arial"/>
                <w:sz w:val="20"/>
                <w:szCs w:val="24"/>
              </w:rPr>
              <w:t>Accreditation number:</w:t>
            </w:r>
          </w:p>
        </w:tc>
        <w:tc>
          <w:tcPr>
            <w:tcW w:w="4394" w:type="dxa"/>
            <w:gridSpan w:val="11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258D3" w:rsidRPr="003258D3" w:rsidRDefault="003258D3" w:rsidP="003258D3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  <w:tc>
          <w:tcPr>
            <w:tcW w:w="1134" w:type="dxa"/>
            <w:gridSpan w:val="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3258D3" w:rsidRPr="003258D3" w:rsidRDefault="003258D3" w:rsidP="003258D3">
            <w:pPr>
              <w:spacing w:before="60" w:after="60"/>
              <w:rPr>
                <w:rFonts w:cs="Arial"/>
                <w:sz w:val="20"/>
                <w:szCs w:val="24"/>
              </w:rPr>
            </w:pPr>
            <w:r w:rsidRPr="003258D3">
              <w:rPr>
                <w:rFonts w:cs="Arial"/>
                <w:sz w:val="20"/>
                <w:szCs w:val="24"/>
              </w:rPr>
              <w:t>Expiry:</w:t>
            </w:r>
          </w:p>
        </w:tc>
        <w:tc>
          <w:tcPr>
            <w:tcW w:w="3159" w:type="dxa"/>
            <w:gridSpan w:val="1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258D3" w:rsidRPr="003258D3" w:rsidRDefault="003258D3" w:rsidP="003258D3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3258D3" w:rsidRPr="00B0424F" w:rsidTr="00960A81">
        <w:tc>
          <w:tcPr>
            <w:tcW w:w="10956" w:type="dxa"/>
            <w:gridSpan w:val="43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:rsidR="003258D3" w:rsidRPr="00C76015" w:rsidRDefault="00CE0A48" w:rsidP="00C76015">
            <w:pPr>
              <w:pStyle w:val="ListParagraph"/>
              <w:numPr>
                <w:ilvl w:val="0"/>
                <w:numId w:val="13"/>
              </w:numPr>
              <w:spacing w:before="60" w:after="60"/>
              <w:ind w:left="317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HRW </w:t>
            </w:r>
            <w:r w:rsidR="003258D3">
              <w:rPr>
                <w:rFonts w:cs="Arial"/>
                <w:b/>
                <w:sz w:val="24"/>
                <w:szCs w:val="24"/>
              </w:rPr>
              <w:t xml:space="preserve">Assessor </w:t>
            </w:r>
            <w:r w:rsidR="003258D3" w:rsidRPr="00C76015">
              <w:rPr>
                <w:rFonts w:cs="Arial"/>
                <w:b/>
                <w:sz w:val="24"/>
                <w:szCs w:val="24"/>
              </w:rPr>
              <w:t>details</w:t>
            </w:r>
          </w:p>
        </w:tc>
      </w:tr>
      <w:tr w:rsidR="006A3588" w:rsidRPr="00B0424F" w:rsidTr="00CC285B">
        <w:tc>
          <w:tcPr>
            <w:tcW w:w="1977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Surname:</w:t>
            </w:r>
          </w:p>
        </w:tc>
        <w:tc>
          <w:tcPr>
            <w:tcW w:w="8979" w:type="dxa"/>
            <w:gridSpan w:val="39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6A3588" w:rsidRPr="00B0424F" w:rsidTr="00CC285B">
        <w:tc>
          <w:tcPr>
            <w:tcW w:w="1977" w:type="dxa"/>
            <w:gridSpan w:val="4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Given names:</w:t>
            </w:r>
          </w:p>
        </w:tc>
        <w:tc>
          <w:tcPr>
            <w:tcW w:w="4912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1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of birth:</w:t>
            </w:r>
          </w:p>
        </w:tc>
        <w:tc>
          <w:tcPr>
            <w:tcW w:w="2655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6A3588" w:rsidRPr="00B0424F" w:rsidTr="00CC285B">
        <w:tc>
          <w:tcPr>
            <w:tcW w:w="1977" w:type="dxa"/>
            <w:gridSpan w:val="4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A3588" w:rsidRDefault="006A358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Residential address:</w:t>
            </w:r>
          </w:p>
        </w:tc>
        <w:tc>
          <w:tcPr>
            <w:tcW w:w="8979" w:type="dxa"/>
            <w:gridSpan w:val="3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6A3588" w:rsidRPr="00B0424F" w:rsidTr="00CC285B">
        <w:tc>
          <w:tcPr>
            <w:tcW w:w="1977" w:type="dxa"/>
            <w:gridSpan w:val="4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A3588" w:rsidRDefault="006A358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Suburb:</w:t>
            </w:r>
          </w:p>
        </w:tc>
        <w:tc>
          <w:tcPr>
            <w:tcW w:w="4471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A3588" w:rsidRDefault="006A358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State:</w:t>
            </w:r>
          </w:p>
        </w:tc>
        <w:tc>
          <w:tcPr>
            <w:tcW w:w="1191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9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Postcode: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6A3588" w:rsidRPr="00B0424F" w:rsidTr="00CC285B">
        <w:tc>
          <w:tcPr>
            <w:tcW w:w="5976" w:type="dxa"/>
            <w:gridSpan w:val="1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Is your postal address the same as above? If no, complete below:</w:t>
            </w:r>
          </w:p>
        </w:tc>
        <w:tc>
          <w:tcPr>
            <w:tcW w:w="84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  <w:tc>
          <w:tcPr>
            <w:tcW w:w="982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2108002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588" w:rsidRPr="00B0424F" w:rsidRDefault="006A3588" w:rsidP="00900939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99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  <w:tc>
          <w:tcPr>
            <w:tcW w:w="2453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923990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588" w:rsidRPr="00B0424F" w:rsidRDefault="006A3588" w:rsidP="00900939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B60D8D" w:rsidRPr="00B0424F" w:rsidTr="00CC285B">
        <w:tc>
          <w:tcPr>
            <w:tcW w:w="1977" w:type="dxa"/>
            <w:gridSpan w:val="4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Default="006A3588" w:rsidP="0090093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Postal address:</w:t>
            </w:r>
          </w:p>
        </w:tc>
        <w:tc>
          <w:tcPr>
            <w:tcW w:w="8979" w:type="dxa"/>
            <w:gridSpan w:val="3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B60D8D" w:rsidRPr="00D46D42" w:rsidRDefault="00B60D8D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6A3588" w:rsidRPr="00B0424F" w:rsidTr="00CC285B">
        <w:tc>
          <w:tcPr>
            <w:tcW w:w="1977" w:type="dxa"/>
            <w:gridSpan w:val="4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Default="00B60D8D" w:rsidP="0090093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Suburb:</w:t>
            </w:r>
          </w:p>
        </w:tc>
        <w:tc>
          <w:tcPr>
            <w:tcW w:w="4444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4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  <w:r w:rsidRPr="00B0424F">
              <w:rPr>
                <w:rFonts w:cs="Arial"/>
                <w:sz w:val="20"/>
              </w:rPr>
              <w:t>State:</w:t>
            </w:r>
          </w:p>
        </w:tc>
        <w:tc>
          <w:tcPr>
            <w:tcW w:w="1276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  <w:r w:rsidRPr="00B0424F">
              <w:rPr>
                <w:rFonts w:cs="Arial"/>
                <w:sz w:val="20"/>
              </w:rPr>
              <w:t>Postcode:</w:t>
            </w:r>
          </w:p>
        </w:tc>
        <w:tc>
          <w:tcPr>
            <w:tcW w:w="118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6A3588" w:rsidRPr="00B0424F" w:rsidTr="00CC285B">
        <w:tc>
          <w:tcPr>
            <w:tcW w:w="1977" w:type="dxa"/>
            <w:gridSpan w:val="4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A3588" w:rsidRDefault="00CE0A48" w:rsidP="0090093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Phone</w:t>
            </w:r>
            <w:r w:rsidR="006A3588">
              <w:rPr>
                <w:sz w:val="20"/>
              </w:rPr>
              <w:t xml:space="preserve"> number:</w:t>
            </w:r>
          </w:p>
        </w:tc>
        <w:tc>
          <w:tcPr>
            <w:tcW w:w="3683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Mobile number:</w:t>
            </w:r>
          </w:p>
        </w:tc>
        <w:tc>
          <w:tcPr>
            <w:tcW w:w="3595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6A3588" w:rsidRPr="00B0424F" w:rsidTr="00CC285B">
        <w:tc>
          <w:tcPr>
            <w:tcW w:w="1977" w:type="dxa"/>
            <w:gridSpan w:val="4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A3588" w:rsidRDefault="006A3588" w:rsidP="0090093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  <w:tc>
          <w:tcPr>
            <w:tcW w:w="8979" w:type="dxa"/>
            <w:gridSpan w:val="3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6A3588" w:rsidRPr="00B0424F" w:rsidRDefault="006A3588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B60D8D" w:rsidRPr="00B0424F" w:rsidTr="003258D3">
        <w:tc>
          <w:tcPr>
            <w:tcW w:w="10956" w:type="dxa"/>
            <w:gridSpan w:val="4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60D8D" w:rsidRPr="00C76015" w:rsidRDefault="00B60D8D" w:rsidP="003D3567">
            <w:pPr>
              <w:pStyle w:val="ListParagraph"/>
              <w:numPr>
                <w:ilvl w:val="0"/>
                <w:numId w:val="13"/>
              </w:numPr>
              <w:spacing w:before="60" w:after="60"/>
              <w:ind w:left="317"/>
              <w:rPr>
                <w:rFonts w:cs="Arial"/>
                <w:sz w:val="20"/>
              </w:rPr>
            </w:pPr>
            <w:r w:rsidRPr="00C76015">
              <w:rPr>
                <w:rFonts w:cs="Arial"/>
                <w:b/>
                <w:sz w:val="24"/>
                <w:szCs w:val="24"/>
              </w:rPr>
              <w:t xml:space="preserve"> </w:t>
            </w:r>
            <w:r w:rsidR="003D3567">
              <w:rPr>
                <w:rFonts w:cs="Arial"/>
                <w:b/>
                <w:sz w:val="24"/>
                <w:szCs w:val="24"/>
              </w:rPr>
              <w:t>Book requirements</w:t>
            </w:r>
          </w:p>
        </w:tc>
      </w:tr>
      <w:tr w:rsidR="003258D3" w:rsidRPr="00B0424F" w:rsidTr="003D3567">
        <w:tc>
          <w:tcPr>
            <w:tcW w:w="2694" w:type="dxa"/>
            <w:gridSpan w:val="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258D3" w:rsidRPr="00AD4D0F" w:rsidRDefault="003D3567" w:rsidP="003258D3">
            <w:pPr>
              <w:spacing w:before="60" w:after="60"/>
              <w:rPr>
                <w:rFonts w:cs="Arial"/>
                <w:sz w:val="20"/>
              </w:rPr>
            </w:pPr>
            <w:r>
              <w:rPr>
                <w:sz w:val="20"/>
              </w:rPr>
              <w:t>Number of books required:</w:t>
            </w:r>
          </w:p>
        </w:tc>
        <w:tc>
          <w:tcPr>
            <w:tcW w:w="8262" w:type="dxa"/>
            <w:gridSpan w:val="3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258D3" w:rsidRPr="003258D3" w:rsidRDefault="003258D3" w:rsidP="003258D3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3D3567" w:rsidRPr="00B0424F" w:rsidTr="003B3258">
        <w:tc>
          <w:tcPr>
            <w:tcW w:w="10956" w:type="dxa"/>
            <w:gridSpan w:val="4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D3567" w:rsidRPr="003D3567" w:rsidRDefault="003D3567" w:rsidP="003D3567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 xml:space="preserve">Assessment report </w:t>
            </w:r>
            <w:r w:rsidR="00CE0A48">
              <w:rPr>
                <w:b/>
                <w:sz w:val="20"/>
              </w:rPr>
              <w:t>book</w:t>
            </w:r>
            <w:r w:rsidRPr="00AD2CC3">
              <w:rPr>
                <w:b/>
                <w:sz w:val="20"/>
              </w:rPr>
              <w:t xml:space="preserve"> serial numbers</w:t>
            </w:r>
            <w:r>
              <w:rPr>
                <w:b/>
                <w:sz w:val="20"/>
              </w:rPr>
              <w:t xml:space="preserve"> issued (</w:t>
            </w:r>
            <w:r>
              <w:rPr>
                <w:rFonts w:cs="Arial"/>
                <w:b/>
                <w:sz w:val="20"/>
              </w:rPr>
              <w:t>TBC</w:t>
            </w:r>
            <w:r w:rsidRPr="003D3567">
              <w:rPr>
                <w:rFonts w:cs="Arial"/>
                <w:b/>
                <w:sz w:val="20"/>
              </w:rPr>
              <w:t xml:space="preserve"> use only</w:t>
            </w:r>
            <w:r>
              <w:rPr>
                <w:rFonts w:cs="Arial"/>
                <w:b/>
                <w:sz w:val="20"/>
              </w:rPr>
              <w:t>)</w:t>
            </w:r>
          </w:p>
        </w:tc>
      </w:tr>
      <w:tr w:rsidR="003D3567" w:rsidRPr="00B0424F" w:rsidTr="003D3567">
        <w:tc>
          <w:tcPr>
            <w:tcW w:w="5478" w:type="dxa"/>
            <w:gridSpan w:val="11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D3567" w:rsidRDefault="003D3567" w:rsidP="003D3567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478" w:type="dxa"/>
            <w:gridSpan w:val="3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D3567" w:rsidRDefault="003D3567" w:rsidP="003D3567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3D3567" w:rsidRPr="00B0424F" w:rsidTr="003D3567">
        <w:tc>
          <w:tcPr>
            <w:tcW w:w="5478" w:type="dxa"/>
            <w:gridSpan w:val="11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D3567" w:rsidRDefault="003D3567" w:rsidP="003D3567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478" w:type="dxa"/>
            <w:gridSpan w:val="3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D3567" w:rsidRDefault="003D3567" w:rsidP="003D3567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3D3567" w:rsidRPr="00B0424F" w:rsidTr="003D3567">
        <w:tc>
          <w:tcPr>
            <w:tcW w:w="5478" w:type="dxa"/>
            <w:gridSpan w:val="11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D3567" w:rsidRDefault="003D3567" w:rsidP="003D3567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478" w:type="dxa"/>
            <w:gridSpan w:val="3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D3567" w:rsidRDefault="003D3567" w:rsidP="003D3567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3D3567" w:rsidRPr="00B0424F" w:rsidTr="003D3567">
        <w:tc>
          <w:tcPr>
            <w:tcW w:w="5478" w:type="dxa"/>
            <w:gridSpan w:val="11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D3567" w:rsidRDefault="003D3567" w:rsidP="003D3567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478" w:type="dxa"/>
            <w:gridSpan w:val="3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D3567" w:rsidRDefault="003D3567" w:rsidP="003D3567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3258D3" w:rsidRPr="00B0424F" w:rsidTr="00CC285B">
        <w:tc>
          <w:tcPr>
            <w:tcW w:w="10956" w:type="dxa"/>
            <w:gridSpan w:val="4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3258D3" w:rsidRPr="00C76015" w:rsidRDefault="00CE0A48" w:rsidP="003258D3">
            <w:pPr>
              <w:pStyle w:val="ListParagraph"/>
              <w:numPr>
                <w:ilvl w:val="0"/>
                <w:numId w:val="13"/>
              </w:numPr>
              <w:spacing w:before="60" w:after="60"/>
              <w:ind w:left="317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HRW </w:t>
            </w:r>
            <w:r w:rsidR="003D3567">
              <w:rPr>
                <w:rFonts w:cs="Arial"/>
                <w:b/>
                <w:sz w:val="24"/>
                <w:szCs w:val="24"/>
              </w:rPr>
              <w:t xml:space="preserve">Assessor representative </w:t>
            </w:r>
            <w:r w:rsidR="003D3567" w:rsidRPr="003D3567">
              <w:rPr>
                <w:rFonts w:cs="Arial"/>
                <w:sz w:val="20"/>
                <w:szCs w:val="24"/>
              </w:rPr>
              <w:t>(if applicable)</w:t>
            </w:r>
          </w:p>
        </w:tc>
      </w:tr>
      <w:tr w:rsidR="003D3567" w:rsidRPr="00B0424F" w:rsidTr="003D3567">
        <w:tc>
          <w:tcPr>
            <w:tcW w:w="10956" w:type="dxa"/>
            <w:gridSpan w:val="4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3D3567" w:rsidRPr="00B0424F" w:rsidRDefault="003D3567" w:rsidP="00CE0A48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and signature of representative who is authorised</w:t>
            </w:r>
            <w:r w:rsidR="00CE0A48">
              <w:rPr>
                <w:rFonts w:cs="Arial"/>
                <w:sz w:val="20"/>
              </w:rPr>
              <w:t xml:space="preserve"> to collect books on behalf of HRW</w:t>
            </w:r>
            <w:r>
              <w:rPr>
                <w:rFonts w:cs="Arial"/>
                <w:sz w:val="20"/>
              </w:rPr>
              <w:t xml:space="preserve"> Assessor.</w:t>
            </w:r>
          </w:p>
        </w:tc>
      </w:tr>
      <w:tr w:rsidR="003D3567" w:rsidRPr="00B0424F" w:rsidTr="003D3567">
        <w:tc>
          <w:tcPr>
            <w:tcW w:w="2552" w:type="dxa"/>
            <w:gridSpan w:val="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3D3567" w:rsidRDefault="003D3567" w:rsidP="003258D3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Representative name:</w:t>
            </w:r>
          </w:p>
        </w:tc>
        <w:tc>
          <w:tcPr>
            <w:tcW w:w="8404" w:type="dxa"/>
            <w:gridSpan w:val="3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3D3567" w:rsidRDefault="003D3567" w:rsidP="003258D3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3D3567" w:rsidRPr="00B0424F" w:rsidTr="003D3567">
        <w:tc>
          <w:tcPr>
            <w:tcW w:w="2552" w:type="dxa"/>
            <w:gridSpan w:val="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3D3567" w:rsidRDefault="003D3567" w:rsidP="003D3567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Representative signature:</w:t>
            </w:r>
          </w:p>
        </w:tc>
        <w:tc>
          <w:tcPr>
            <w:tcW w:w="4678" w:type="dxa"/>
            <w:gridSpan w:val="1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3D3567" w:rsidRDefault="003D3567" w:rsidP="003D3567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877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3D3567" w:rsidRDefault="003D3567" w:rsidP="003D3567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Date:</w:t>
            </w:r>
          </w:p>
        </w:tc>
        <w:tc>
          <w:tcPr>
            <w:tcW w:w="2849" w:type="dxa"/>
            <w:gridSpan w:val="1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3D3567" w:rsidRDefault="003D3567" w:rsidP="003D3567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3258D3" w:rsidRPr="00AC38D4" w:rsidTr="00960A81">
        <w:tc>
          <w:tcPr>
            <w:tcW w:w="10956" w:type="dxa"/>
            <w:gridSpan w:val="4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3258D3" w:rsidRPr="00113FBB" w:rsidRDefault="003258D3" w:rsidP="003D3567">
            <w:pPr>
              <w:pStyle w:val="ListParagraph"/>
              <w:numPr>
                <w:ilvl w:val="0"/>
                <w:numId w:val="13"/>
              </w:numPr>
              <w:spacing w:before="60" w:after="60"/>
              <w:ind w:left="322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Receiving </w:t>
            </w:r>
            <w:r w:rsidR="003D3567">
              <w:rPr>
                <w:rFonts w:cs="Arial"/>
                <w:b/>
                <w:sz w:val="24"/>
                <w:szCs w:val="24"/>
              </w:rPr>
              <w:t>books</w:t>
            </w:r>
          </w:p>
        </w:tc>
      </w:tr>
      <w:tr w:rsidR="003258D3" w:rsidRPr="00AC38D4" w:rsidTr="00CC285B">
        <w:trPr>
          <w:trHeight w:val="278"/>
        </w:trPr>
        <w:tc>
          <w:tcPr>
            <w:tcW w:w="5467" w:type="dxa"/>
            <w:gridSpan w:val="10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258D3" w:rsidRPr="00B0424F" w:rsidRDefault="003258D3" w:rsidP="003D3567">
            <w:pPr>
              <w:spacing w:before="60"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How do you wish to receive the</w:t>
            </w:r>
            <w:r w:rsidR="003D3567">
              <w:rPr>
                <w:rFonts w:cs="Arial"/>
                <w:bCs/>
                <w:sz w:val="20"/>
              </w:rPr>
              <w:t xml:space="preserve"> books</w:t>
            </w:r>
            <w:r>
              <w:rPr>
                <w:rFonts w:cs="Arial"/>
                <w:bCs/>
                <w:sz w:val="20"/>
              </w:rPr>
              <w:t>?</w:t>
            </w:r>
          </w:p>
        </w:tc>
        <w:tc>
          <w:tcPr>
            <w:tcW w:w="1369" w:type="dxa"/>
            <w:gridSpan w:val="10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3258D3" w:rsidRPr="00B0424F" w:rsidRDefault="003258D3" w:rsidP="003258D3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</w:t>
            </w:r>
          </w:p>
        </w:tc>
        <w:tc>
          <w:tcPr>
            <w:tcW w:w="1370" w:type="dxa"/>
            <w:gridSpan w:val="10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-1177260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58D3" w:rsidRPr="00B0424F" w:rsidRDefault="003258D3" w:rsidP="003258D3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369" w:type="dxa"/>
            <w:gridSpan w:val="8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3258D3" w:rsidRPr="00B0424F" w:rsidRDefault="003258D3" w:rsidP="003258D3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Collection</w:t>
            </w:r>
          </w:p>
        </w:tc>
        <w:tc>
          <w:tcPr>
            <w:tcW w:w="1381" w:type="dxa"/>
            <w:gridSpan w:val="5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1566452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58D3" w:rsidRPr="00B0424F" w:rsidRDefault="003258D3" w:rsidP="003258D3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3258D3" w:rsidRPr="00AC38D4" w:rsidTr="00960A81">
        <w:tc>
          <w:tcPr>
            <w:tcW w:w="10956" w:type="dxa"/>
            <w:gridSpan w:val="4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:rsidR="003258D3" w:rsidRPr="00960A81" w:rsidRDefault="00CE0A48" w:rsidP="003258D3">
            <w:pPr>
              <w:pStyle w:val="ListParagraph"/>
              <w:numPr>
                <w:ilvl w:val="0"/>
                <w:numId w:val="13"/>
              </w:numPr>
              <w:spacing w:before="60" w:after="60"/>
              <w:ind w:left="322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HRW </w:t>
            </w:r>
            <w:r w:rsidR="003258D3" w:rsidRPr="00960A81">
              <w:rPr>
                <w:rFonts w:cs="Arial"/>
                <w:b/>
                <w:sz w:val="24"/>
                <w:szCs w:val="24"/>
              </w:rPr>
              <w:t>A</w:t>
            </w:r>
            <w:r w:rsidR="003258D3">
              <w:rPr>
                <w:rFonts w:cs="Arial"/>
                <w:b/>
                <w:sz w:val="24"/>
                <w:szCs w:val="24"/>
              </w:rPr>
              <w:t>ssessor</w:t>
            </w:r>
            <w:r w:rsidR="003258D3" w:rsidRPr="00960A81">
              <w:rPr>
                <w:rFonts w:cs="Arial"/>
                <w:b/>
                <w:sz w:val="24"/>
                <w:szCs w:val="24"/>
              </w:rPr>
              <w:t xml:space="preserve"> declaration</w:t>
            </w:r>
          </w:p>
        </w:tc>
      </w:tr>
      <w:tr w:rsidR="003258D3" w:rsidRPr="00AC38D4" w:rsidTr="00960A81">
        <w:trPr>
          <w:trHeight w:val="157"/>
        </w:trPr>
        <w:tc>
          <w:tcPr>
            <w:tcW w:w="10956" w:type="dxa"/>
            <w:gridSpan w:val="4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3258D3" w:rsidRDefault="003258D3" w:rsidP="003258D3">
            <w:pPr>
              <w:spacing w:before="120" w:after="60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 xml:space="preserve">I do solemnly declare that </w:t>
            </w:r>
            <w:r w:rsidRPr="002F59D9">
              <w:rPr>
                <w:rFonts w:cs="Arial"/>
                <w:spacing w:val="-2"/>
                <w:sz w:val="20"/>
              </w:rPr>
              <w:t xml:space="preserve">the information in this </w:t>
            </w:r>
            <w:r>
              <w:rPr>
                <w:rFonts w:cs="Arial"/>
                <w:spacing w:val="-2"/>
                <w:sz w:val="20"/>
              </w:rPr>
              <w:t>appli</w:t>
            </w:r>
            <w:r w:rsidRPr="002F59D9">
              <w:rPr>
                <w:rFonts w:cs="Arial"/>
                <w:spacing w:val="-2"/>
                <w:sz w:val="20"/>
              </w:rPr>
              <w:t>cation is true and correct to the best of my knowledge.</w:t>
            </w:r>
          </w:p>
          <w:p w:rsidR="003258D3" w:rsidRPr="00B0424F" w:rsidRDefault="003258D3" w:rsidP="003258D3">
            <w:pPr>
              <w:spacing w:before="60" w:after="60"/>
              <w:rPr>
                <w:rFonts w:cs="Arial"/>
                <w:sz w:val="20"/>
              </w:rPr>
            </w:pPr>
            <w:r w:rsidRPr="002F59D9">
              <w:rPr>
                <w:rFonts w:cs="Arial"/>
                <w:spacing w:val="-2"/>
                <w:sz w:val="20"/>
              </w:rPr>
              <w:t xml:space="preserve">I consent to the Work Health Authority making enquiries and exchanging information with WHS regulators in other </w:t>
            </w:r>
            <w:r>
              <w:rPr>
                <w:rFonts w:cs="Arial"/>
                <w:spacing w:val="-2"/>
                <w:sz w:val="20"/>
              </w:rPr>
              <w:t>S</w:t>
            </w:r>
            <w:r w:rsidRPr="002F59D9">
              <w:rPr>
                <w:rFonts w:cs="Arial"/>
                <w:spacing w:val="-2"/>
                <w:sz w:val="20"/>
              </w:rPr>
              <w:t xml:space="preserve">tates, </w:t>
            </w:r>
            <w:r>
              <w:rPr>
                <w:rFonts w:cs="Arial"/>
                <w:spacing w:val="-2"/>
                <w:sz w:val="20"/>
              </w:rPr>
              <w:t>T</w:t>
            </w:r>
            <w:r w:rsidRPr="002F59D9">
              <w:rPr>
                <w:rFonts w:cs="Arial"/>
                <w:spacing w:val="-2"/>
                <w:sz w:val="20"/>
              </w:rPr>
              <w:t xml:space="preserve">erritories or the </w:t>
            </w:r>
            <w:r>
              <w:rPr>
                <w:rFonts w:cs="Arial"/>
                <w:spacing w:val="-2"/>
                <w:sz w:val="20"/>
              </w:rPr>
              <w:t>C</w:t>
            </w:r>
            <w:r w:rsidRPr="002F59D9">
              <w:rPr>
                <w:rFonts w:cs="Arial"/>
                <w:spacing w:val="-2"/>
                <w:sz w:val="20"/>
              </w:rPr>
              <w:t xml:space="preserve">ommonwealth regarding any matter relevant to this </w:t>
            </w:r>
            <w:r>
              <w:rPr>
                <w:rFonts w:cs="Arial"/>
                <w:spacing w:val="-2"/>
                <w:sz w:val="20"/>
              </w:rPr>
              <w:t>applica</w:t>
            </w:r>
            <w:r w:rsidRPr="002F59D9">
              <w:rPr>
                <w:rFonts w:cs="Arial"/>
                <w:spacing w:val="-2"/>
                <w:sz w:val="20"/>
              </w:rPr>
              <w:t>tion.</w:t>
            </w:r>
          </w:p>
        </w:tc>
      </w:tr>
      <w:tr w:rsidR="003258D3" w:rsidRPr="00AC38D4" w:rsidTr="00CC285B">
        <w:trPr>
          <w:trHeight w:val="157"/>
        </w:trPr>
        <w:tc>
          <w:tcPr>
            <w:tcW w:w="1977" w:type="dxa"/>
            <w:gridSpan w:val="4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258D3" w:rsidRPr="00B0424F" w:rsidRDefault="003258D3" w:rsidP="003258D3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Assessor name:</w:t>
            </w:r>
          </w:p>
        </w:tc>
        <w:tc>
          <w:tcPr>
            <w:tcW w:w="8979" w:type="dxa"/>
            <w:gridSpan w:val="3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3258D3" w:rsidRPr="00927A7C" w:rsidRDefault="003258D3" w:rsidP="003258D3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3258D3" w:rsidRPr="00AC38D4" w:rsidTr="00CC285B">
        <w:trPr>
          <w:trHeight w:val="157"/>
        </w:trPr>
        <w:tc>
          <w:tcPr>
            <w:tcW w:w="1977" w:type="dxa"/>
            <w:gridSpan w:val="4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258D3" w:rsidRPr="00B0424F" w:rsidRDefault="003258D3" w:rsidP="003258D3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Assessor signature:</w:t>
            </w:r>
          </w:p>
        </w:tc>
        <w:tc>
          <w:tcPr>
            <w:tcW w:w="5384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3258D3" w:rsidRPr="00927A7C" w:rsidRDefault="003258D3" w:rsidP="003258D3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258D3" w:rsidRPr="00B0424F" w:rsidRDefault="003258D3" w:rsidP="003258D3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Date:</w:t>
            </w:r>
          </w:p>
        </w:tc>
        <w:tc>
          <w:tcPr>
            <w:tcW w:w="2461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3258D3" w:rsidRPr="00927A7C" w:rsidRDefault="003258D3" w:rsidP="003258D3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3258D3" w:rsidRPr="00AC38D4" w:rsidTr="00960A81">
        <w:tc>
          <w:tcPr>
            <w:tcW w:w="10956" w:type="dxa"/>
            <w:gridSpan w:val="4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:rsidR="003258D3" w:rsidRPr="00B0424F" w:rsidRDefault="003258D3" w:rsidP="003258D3">
            <w:pPr>
              <w:keepNext/>
              <w:spacing w:before="60" w:after="6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lastRenderedPageBreak/>
              <w:t>Checklist</w:t>
            </w:r>
          </w:p>
        </w:tc>
      </w:tr>
      <w:tr w:rsidR="003258D3" w:rsidRPr="00DD08F7" w:rsidTr="00562A25">
        <w:trPr>
          <w:trHeight w:val="222"/>
        </w:trPr>
        <w:tc>
          <w:tcPr>
            <w:tcW w:w="9720" w:type="dxa"/>
            <w:gridSpan w:val="39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258D3" w:rsidRDefault="003258D3" w:rsidP="003258D3">
            <w:pPr>
              <w:spacing w:before="60" w:after="60"/>
            </w:pPr>
            <w:r>
              <w:rPr>
                <w:rFonts w:cs="Arial"/>
                <w:sz w:val="20"/>
              </w:rPr>
              <w:t>Application is complete and signed</w:t>
            </w:r>
          </w:p>
        </w:tc>
        <w:tc>
          <w:tcPr>
            <w:tcW w:w="123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150716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58D3" w:rsidRDefault="003258D3" w:rsidP="003258D3">
                <w:pPr>
                  <w:spacing w:before="60" w:after="60"/>
                  <w:jc w:val="center"/>
                </w:pPr>
                <w:r w:rsidRPr="006709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3258D3" w:rsidRPr="00DD08F7" w:rsidTr="009E5C86">
        <w:trPr>
          <w:trHeight w:val="222"/>
        </w:trPr>
        <w:tc>
          <w:tcPr>
            <w:tcW w:w="9720" w:type="dxa"/>
            <w:gridSpan w:val="39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258D3" w:rsidRDefault="003258D3" w:rsidP="003258D3">
            <w:pPr>
              <w:spacing w:before="60" w:after="60"/>
            </w:pPr>
            <w:r>
              <w:rPr>
                <w:rFonts w:cs="Arial"/>
                <w:sz w:val="20"/>
              </w:rPr>
              <w:t>Payment of application fee</w:t>
            </w:r>
          </w:p>
        </w:tc>
        <w:tc>
          <w:tcPr>
            <w:tcW w:w="123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-1604251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58D3" w:rsidRDefault="003258D3" w:rsidP="003258D3">
                <w:pPr>
                  <w:spacing w:before="60" w:after="60"/>
                  <w:jc w:val="center"/>
                </w:pPr>
                <w:r w:rsidRPr="006709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0A4700" w:rsidRPr="00DD08F7" w:rsidTr="009E5C86">
        <w:trPr>
          <w:trHeight w:val="222"/>
        </w:trPr>
        <w:tc>
          <w:tcPr>
            <w:tcW w:w="9720" w:type="dxa"/>
            <w:gridSpan w:val="39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A4700" w:rsidRDefault="000A4700" w:rsidP="000A470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 copy of the front and back of </w:t>
            </w:r>
            <w:r w:rsidR="00CE0A48">
              <w:rPr>
                <w:rFonts w:cs="Arial"/>
                <w:sz w:val="20"/>
              </w:rPr>
              <w:t xml:space="preserve">HRW </w:t>
            </w:r>
            <w:r>
              <w:rPr>
                <w:rFonts w:cs="Arial"/>
                <w:sz w:val="20"/>
              </w:rPr>
              <w:t xml:space="preserve">Assessor representative photo ID </w:t>
            </w:r>
            <w:r w:rsidRPr="000A4700">
              <w:rPr>
                <w:rFonts w:cs="Arial"/>
                <w:sz w:val="18"/>
              </w:rPr>
              <w:t>(if applicable)</w:t>
            </w:r>
          </w:p>
        </w:tc>
        <w:tc>
          <w:tcPr>
            <w:tcW w:w="123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321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A4700" w:rsidRDefault="000A4700" w:rsidP="000A4700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 w:rsidRPr="006709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3258D3" w:rsidRPr="00DD08F7" w:rsidTr="002424A6">
        <w:trPr>
          <w:trHeight w:val="222"/>
        </w:trPr>
        <w:tc>
          <w:tcPr>
            <w:tcW w:w="9720" w:type="dxa"/>
            <w:gridSpan w:val="39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258D3" w:rsidRDefault="000A4700" w:rsidP="000A4700">
            <w:pPr>
              <w:spacing w:before="60" w:after="60"/>
            </w:pPr>
            <w:r>
              <w:rPr>
                <w:rFonts w:cs="Arial"/>
                <w:sz w:val="20"/>
              </w:rPr>
              <w:t xml:space="preserve">A copy of the front and back of </w:t>
            </w:r>
            <w:r w:rsidR="00CE0A48">
              <w:rPr>
                <w:rFonts w:cs="Arial"/>
                <w:sz w:val="20"/>
              </w:rPr>
              <w:t xml:space="preserve">HRW </w:t>
            </w:r>
            <w:r>
              <w:rPr>
                <w:rFonts w:cs="Arial"/>
                <w:sz w:val="20"/>
              </w:rPr>
              <w:t>Assessor accreditation</w:t>
            </w:r>
            <w:r w:rsidR="003258D3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23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-10220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58D3" w:rsidRDefault="003258D3" w:rsidP="003258D3">
                <w:pPr>
                  <w:spacing w:before="60" w:after="60"/>
                  <w:jc w:val="center"/>
                </w:pPr>
                <w:r w:rsidRPr="006709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3258D3" w:rsidRPr="00DD08F7" w:rsidTr="00B24952">
        <w:trPr>
          <w:trHeight w:val="222"/>
        </w:trPr>
        <w:tc>
          <w:tcPr>
            <w:tcW w:w="10956" w:type="dxa"/>
            <w:gridSpan w:val="4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3258D3" w:rsidRPr="006E2CEC" w:rsidRDefault="003258D3" w:rsidP="003258D3">
            <w:pPr>
              <w:spacing w:before="60" w:after="60"/>
              <w:rPr>
                <w:rFonts w:cs="Arial"/>
                <w:b/>
                <w:sz w:val="20"/>
              </w:rPr>
            </w:pPr>
            <w:r w:rsidRPr="006E2CEC">
              <w:rPr>
                <w:rFonts w:cs="Arial"/>
                <w:b/>
                <w:sz w:val="24"/>
              </w:rPr>
              <w:t>Privacy statement</w:t>
            </w:r>
          </w:p>
        </w:tc>
      </w:tr>
      <w:tr w:rsidR="003258D3" w:rsidRPr="00DD08F7" w:rsidTr="006E2CEC">
        <w:trPr>
          <w:trHeight w:val="222"/>
        </w:trPr>
        <w:tc>
          <w:tcPr>
            <w:tcW w:w="10956" w:type="dxa"/>
            <w:gridSpan w:val="4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258D3" w:rsidRPr="00927A7C" w:rsidRDefault="003258D3" w:rsidP="003258D3">
            <w:pPr>
              <w:spacing w:before="60" w:after="60"/>
              <w:rPr>
                <w:rFonts w:cs="Arial"/>
                <w:sz w:val="20"/>
              </w:rPr>
            </w:pPr>
            <w:r w:rsidRPr="00437D7D">
              <w:rPr>
                <w:sz w:val="20"/>
              </w:rPr>
              <w:t xml:space="preserve">The Department of </w:t>
            </w:r>
            <w:r>
              <w:rPr>
                <w:sz w:val="20"/>
              </w:rPr>
              <w:t>Attorney-General and Justice</w:t>
            </w:r>
            <w:r w:rsidRPr="00437D7D">
              <w:rPr>
                <w:sz w:val="20"/>
              </w:rPr>
              <w:t xml:space="preserve"> complies with the Information Privacy Principles scheduled to the </w:t>
            </w:r>
            <w:r w:rsidRPr="00437D7D">
              <w:rPr>
                <w:i/>
                <w:iCs/>
                <w:sz w:val="20"/>
              </w:rPr>
              <w:t>Information Act</w:t>
            </w:r>
            <w:r>
              <w:rPr>
                <w:i/>
                <w:iCs/>
                <w:sz w:val="20"/>
              </w:rPr>
              <w:t xml:space="preserve"> 2002</w:t>
            </w:r>
            <w:r w:rsidRPr="00437D7D">
              <w:rPr>
                <w:i/>
                <w:iCs/>
                <w:sz w:val="20"/>
              </w:rPr>
              <w:t>.</w:t>
            </w:r>
          </w:p>
        </w:tc>
      </w:tr>
      <w:tr w:rsidR="003258D3" w:rsidRPr="00DD08F7" w:rsidTr="006E2CEC">
        <w:trPr>
          <w:trHeight w:val="222"/>
        </w:trPr>
        <w:tc>
          <w:tcPr>
            <w:tcW w:w="10956" w:type="dxa"/>
            <w:gridSpan w:val="4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3258D3" w:rsidRPr="006E2CEC" w:rsidRDefault="003258D3" w:rsidP="003258D3">
            <w:pPr>
              <w:spacing w:before="60" w:after="60"/>
              <w:rPr>
                <w:rFonts w:cs="Arial"/>
                <w:b/>
                <w:sz w:val="24"/>
              </w:rPr>
            </w:pPr>
            <w:r w:rsidRPr="006E2CEC">
              <w:rPr>
                <w:rFonts w:cs="Arial"/>
                <w:b/>
                <w:sz w:val="24"/>
              </w:rPr>
              <w:t>Lodgement</w:t>
            </w:r>
          </w:p>
        </w:tc>
      </w:tr>
      <w:tr w:rsidR="003258D3" w:rsidRPr="00DD08F7" w:rsidTr="00AF4F65">
        <w:trPr>
          <w:trHeight w:val="222"/>
        </w:trPr>
        <w:tc>
          <w:tcPr>
            <w:tcW w:w="10956" w:type="dxa"/>
            <w:gridSpan w:val="4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3258D3" w:rsidRPr="00524E5F" w:rsidRDefault="003258D3" w:rsidP="003258D3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Complete</w:t>
            </w:r>
            <w:r w:rsidRPr="00524E5F">
              <w:rPr>
                <w:sz w:val="20"/>
              </w:rPr>
              <w:t xml:space="preserve"> applications can be lodged in person, email or via post at a Territory Business Centre below:</w:t>
            </w:r>
          </w:p>
        </w:tc>
      </w:tr>
      <w:tr w:rsidR="003258D3" w:rsidRPr="00DD08F7" w:rsidTr="00CC285B">
        <w:trPr>
          <w:trHeight w:val="222"/>
        </w:trPr>
        <w:tc>
          <w:tcPr>
            <w:tcW w:w="1836" w:type="dxa"/>
            <w:gridSpan w:val="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258D3" w:rsidRPr="00130182" w:rsidRDefault="003258D3" w:rsidP="003258D3">
            <w:pPr>
              <w:tabs>
                <w:tab w:val="left" w:pos="0"/>
              </w:tabs>
              <w:spacing w:before="60" w:after="60"/>
              <w:rPr>
                <w:rFonts w:cs="Arial"/>
                <w:b/>
                <w:sz w:val="20"/>
              </w:rPr>
            </w:pPr>
            <w:r w:rsidRPr="00130182">
              <w:rPr>
                <w:rFonts w:cs="Arial"/>
                <w:b/>
                <w:sz w:val="20"/>
              </w:rPr>
              <w:t>Darwin</w:t>
            </w:r>
          </w:p>
        </w:tc>
        <w:tc>
          <w:tcPr>
            <w:tcW w:w="9120" w:type="dxa"/>
            <w:gridSpan w:val="4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258D3" w:rsidRPr="008118BE" w:rsidRDefault="003258D3" w:rsidP="003258D3">
            <w:pPr>
              <w:spacing w:before="60" w:after="60"/>
              <w:rPr>
                <w:sz w:val="20"/>
              </w:rPr>
            </w:pPr>
            <w:r>
              <w:rPr>
                <w:rFonts w:cs="Arial"/>
                <w:sz w:val="20"/>
              </w:rPr>
              <w:t>Darwin Corporate Park, Building 3, 631 Stuart Highway Berrimah NT.</w:t>
            </w:r>
          </w:p>
        </w:tc>
      </w:tr>
      <w:tr w:rsidR="003258D3" w:rsidRPr="00DD08F7" w:rsidTr="00CC285B">
        <w:trPr>
          <w:trHeight w:val="222"/>
        </w:trPr>
        <w:tc>
          <w:tcPr>
            <w:tcW w:w="1836" w:type="dxa"/>
            <w:gridSpan w:val="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258D3" w:rsidRPr="00130182" w:rsidRDefault="003258D3" w:rsidP="003258D3">
            <w:pPr>
              <w:tabs>
                <w:tab w:val="left" w:pos="0"/>
              </w:tabs>
              <w:spacing w:before="60" w:after="60"/>
              <w:rPr>
                <w:rFonts w:cs="Arial"/>
                <w:b/>
                <w:sz w:val="20"/>
              </w:rPr>
            </w:pPr>
            <w:r w:rsidRPr="00130182">
              <w:rPr>
                <w:rFonts w:cs="Arial"/>
                <w:b/>
                <w:sz w:val="20"/>
              </w:rPr>
              <w:t>Katherine</w:t>
            </w:r>
          </w:p>
        </w:tc>
        <w:tc>
          <w:tcPr>
            <w:tcW w:w="9120" w:type="dxa"/>
            <w:gridSpan w:val="4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258D3" w:rsidRPr="008118BE" w:rsidRDefault="003258D3" w:rsidP="003258D3">
            <w:pPr>
              <w:spacing w:before="60" w:after="60"/>
              <w:rPr>
                <w:sz w:val="20"/>
              </w:rPr>
            </w:pPr>
            <w:r>
              <w:rPr>
                <w:rFonts w:cs="Arial"/>
                <w:sz w:val="20"/>
              </w:rPr>
              <w:t>Big Rivers Government Centre</w:t>
            </w:r>
            <w:r w:rsidRPr="00603C5C">
              <w:rPr>
                <w:rFonts w:cs="Arial"/>
                <w:sz w:val="20"/>
              </w:rPr>
              <w:t xml:space="preserve"> - 5 First Street</w:t>
            </w:r>
          </w:p>
        </w:tc>
      </w:tr>
      <w:tr w:rsidR="003258D3" w:rsidRPr="00DD08F7" w:rsidTr="00CC285B">
        <w:trPr>
          <w:trHeight w:val="222"/>
        </w:trPr>
        <w:tc>
          <w:tcPr>
            <w:tcW w:w="1836" w:type="dxa"/>
            <w:gridSpan w:val="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258D3" w:rsidRPr="00130182" w:rsidRDefault="003258D3" w:rsidP="003258D3">
            <w:pPr>
              <w:tabs>
                <w:tab w:val="left" w:pos="0"/>
              </w:tabs>
              <w:spacing w:before="60" w:after="60"/>
              <w:rPr>
                <w:rFonts w:cs="Arial"/>
                <w:b/>
                <w:sz w:val="20"/>
              </w:rPr>
            </w:pPr>
            <w:r w:rsidRPr="00130182">
              <w:rPr>
                <w:rFonts w:cs="Arial"/>
                <w:b/>
                <w:sz w:val="20"/>
              </w:rPr>
              <w:t>Alice Springs</w:t>
            </w:r>
          </w:p>
        </w:tc>
        <w:tc>
          <w:tcPr>
            <w:tcW w:w="9120" w:type="dxa"/>
            <w:gridSpan w:val="4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258D3" w:rsidRPr="008118BE" w:rsidRDefault="003258D3" w:rsidP="003258D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Ground floor, The Green Well building, 50 Bath Street.</w:t>
            </w:r>
          </w:p>
        </w:tc>
      </w:tr>
      <w:tr w:rsidR="003258D3" w:rsidRPr="00DD08F7" w:rsidTr="00CC285B">
        <w:trPr>
          <w:trHeight w:val="222"/>
        </w:trPr>
        <w:tc>
          <w:tcPr>
            <w:tcW w:w="1836" w:type="dxa"/>
            <w:gridSpan w:val="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258D3" w:rsidRPr="00130182" w:rsidRDefault="003258D3" w:rsidP="003258D3">
            <w:pPr>
              <w:tabs>
                <w:tab w:val="left" w:pos="0"/>
              </w:tabs>
              <w:spacing w:before="60" w:after="60"/>
              <w:rPr>
                <w:rFonts w:cs="Arial"/>
                <w:b/>
                <w:sz w:val="20"/>
              </w:rPr>
            </w:pPr>
            <w:r w:rsidRPr="00130182">
              <w:rPr>
                <w:rFonts w:cs="Arial"/>
                <w:b/>
                <w:sz w:val="20"/>
              </w:rPr>
              <w:t>Tennant Creek</w:t>
            </w:r>
          </w:p>
        </w:tc>
        <w:tc>
          <w:tcPr>
            <w:tcW w:w="9120" w:type="dxa"/>
            <w:gridSpan w:val="4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258D3" w:rsidRDefault="003258D3" w:rsidP="003258D3">
            <w:pPr>
              <w:spacing w:before="60" w:after="60"/>
              <w:rPr>
                <w:sz w:val="20"/>
              </w:rPr>
            </w:pPr>
            <w:r>
              <w:rPr>
                <w:rFonts w:cs="Arial"/>
                <w:sz w:val="20"/>
              </w:rPr>
              <w:t xml:space="preserve">Shop 2, Barkly House, </w:t>
            </w:r>
            <w:proofErr w:type="spellStart"/>
            <w:r>
              <w:rPr>
                <w:rFonts w:cs="Arial"/>
                <w:sz w:val="20"/>
              </w:rPr>
              <w:t>Cnr</w:t>
            </w:r>
            <w:proofErr w:type="spellEnd"/>
            <w:r>
              <w:rPr>
                <w:rFonts w:cs="Arial"/>
                <w:sz w:val="20"/>
              </w:rPr>
              <w:t xml:space="preserve"> Davidson and Patterson Street.</w:t>
            </w:r>
          </w:p>
        </w:tc>
      </w:tr>
      <w:tr w:rsidR="003258D3" w:rsidRPr="00DD08F7" w:rsidTr="00CC285B">
        <w:trPr>
          <w:trHeight w:val="222"/>
        </w:trPr>
        <w:tc>
          <w:tcPr>
            <w:tcW w:w="2828" w:type="dxa"/>
            <w:gridSpan w:val="9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3258D3" w:rsidRDefault="003258D3" w:rsidP="003258D3">
            <w:pPr>
              <w:spacing w:before="60" w:after="60"/>
              <w:rPr>
                <w:rFonts w:cs="Arial"/>
                <w:sz w:val="20"/>
              </w:rPr>
            </w:pPr>
            <w:r w:rsidRPr="002B6C07">
              <w:rPr>
                <w:rFonts w:cs="Arial"/>
                <w:b/>
                <w:sz w:val="20"/>
              </w:rPr>
              <w:t>Phone:</w:t>
            </w:r>
            <w:r>
              <w:rPr>
                <w:rFonts w:cs="Arial"/>
                <w:sz w:val="20"/>
              </w:rPr>
              <w:t xml:space="preserve"> 1800 193 111</w:t>
            </w:r>
          </w:p>
        </w:tc>
        <w:tc>
          <w:tcPr>
            <w:tcW w:w="4108" w:type="dxa"/>
            <w:gridSpan w:val="13"/>
            <w:tcBorders>
              <w:top w:val="single" w:sz="4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3258D3" w:rsidRDefault="003258D3" w:rsidP="003258D3">
            <w:pPr>
              <w:spacing w:before="60" w:after="60"/>
              <w:rPr>
                <w:rFonts w:cs="Arial"/>
                <w:sz w:val="20"/>
              </w:rPr>
            </w:pPr>
            <w:r w:rsidRPr="002B6C07">
              <w:rPr>
                <w:rFonts w:cs="Arial"/>
                <w:b/>
                <w:sz w:val="20"/>
              </w:rPr>
              <w:t>Email:</w:t>
            </w:r>
            <w:r>
              <w:rPr>
                <w:rFonts w:cs="Arial"/>
                <w:sz w:val="20"/>
              </w:rPr>
              <w:t xml:space="preserve"> </w:t>
            </w:r>
            <w:hyperlink r:id="rId9" w:history="1">
              <w:r w:rsidRPr="00BE09DD">
                <w:rPr>
                  <w:rStyle w:val="Hyperlink"/>
                  <w:rFonts w:cs="Arial"/>
                  <w:sz w:val="20"/>
                </w:rPr>
                <w:t>territorybusinesscentre@nt.gov.au</w:t>
              </w:r>
            </w:hyperlink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020" w:type="dxa"/>
            <w:gridSpan w:val="21"/>
            <w:tcBorders>
              <w:top w:val="single" w:sz="4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3258D3" w:rsidRDefault="003258D3" w:rsidP="003258D3">
            <w:pPr>
              <w:spacing w:before="60" w:after="60"/>
              <w:rPr>
                <w:rFonts w:cs="Arial"/>
                <w:sz w:val="20"/>
              </w:rPr>
            </w:pPr>
            <w:r w:rsidRPr="002B6C07">
              <w:rPr>
                <w:rFonts w:cs="Arial"/>
                <w:b/>
                <w:sz w:val="20"/>
              </w:rPr>
              <w:t>Postal:</w:t>
            </w:r>
            <w:r>
              <w:rPr>
                <w:rFonts w:cs="Arial"/>
                <w:sz w:val="20"/>
              </w:rPr>
              <w:t xml:space="preserve"> GPO Box 9800, Darwin, NT 0801</w:t>
            </w:r>
          </w:p>
        </w:tc>
      </w:tr>
      <w:tr w:rsidR="003258D3" w:rsidRPr="00DD08F7" w:rsidTr="00130182">
        <w:trPr>
          <w:trHeight w:val="222"/>
        </w:trPr>
        <w:tc>
          <w:tcPr>
            <w:tcW w:w="10956" w:type="dxa"/>
            <w:gridSpan w:val="4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3258D3" w:rsidRPr="00130182" w:rsidRDefault="003258D3" w:rsidP="003258D3">
            <w:pPr>
              <w:spacing w:before="60" w:after="60"/>
              <w:rPr>
                <w:rFonts w:cs="Arial"/>
                <w:b/>
                <w:sz w:val="20"/>
              </w:rPr>
            </w:pPr>
            <w:r w:rsidRPr="00130182">
              <w:rPr>
                <w:rFonts w:cs="Arial"/>
                <w:b/>
                <w:sz w:val="24"/>
              </w:rPr>
              <w:t>Payment details</w:t>
            </w:r>
          </w:p>
        </w:tc>
      </w:tr>
      <w:tr w:rsidR="003258D3" w:rsidRPr="00DD08F7" w:rsidTr="00CC285B">
        <w:trPr>
          <w:trHeight w:val="222"/>
        </w:trPr>
        <w:tc>
          <w:tcPr>
            <w:tcW w:w="9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3258D3" w:rsidRPr="00927A7C" w:rsidRDefault="003258D3" w:rsidP="003258D3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Cash</w:t>
            </w:r>
          </w:p>
        </w:tc>
        <w:tc>
          <w:tcPr>
            <w:tcW w:w="707" w:type="dxa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1691956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58D3" w:rsidRPr="00927A7C" w:rsidRDefault="003258D3" w:rsidP="003258D3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 w:rsidRPr="006709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391" w:type="dxa"/>
            <w:gridSpan w:val="12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3258D3" w:rsidRPr="00927A7C" w:rsidRDefault="003258D3" w:rsidP="003258D3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Cheque </w:t>
            </w:r>
            <w:r w:rsidRPr="00130182">
              <w:rPr>
                <w:rFonts w:cs="Arial"/>
                <w:sz w:val="18"/>
              </w:rPr>
              <w:t>(Made out to Receiver of Territory Money)</w:t>
            </w:r>
          </w:p>
        </w:tc>
        <w:tc>
          <w:tcPr>
            <w:tcW w:w="711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596989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58D3" w:rsidRPr="00927A7C" w:rsidRDefault="003258D3" w:rsidP="003258D3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 w:rsidRPr="006709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402" w:type="dxa"/>
            <w:gridSpan w:val="24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3258D3" w:rsidRPr="00927A7C" w:rsidRDefault="003258D3" w:rsidP="003258D3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Credit card </w:t>
            </w:r>
            <w:r w:rsidRPr="00130182">
              <w:rPr>
                <w:rFonts w:cs="Arial"/>
                <w:sz w:val="18"/>
              </w:rPr>
              <w:t>(Visa or MasterCard only)</w:t>
            </w:r>
          </w:p>
        </w:tc>
        <w:tc>
          <w:tcPr>
            <w:tcW w:w="758" w:type="dxa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1410273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58D3" w:rsidRPr="00927A7C" w:rsidRDefault="003258D3" w:rsidP="003258D3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 w:rsidRPr="006709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3258D3" w:rsidRPr="00DD08F7" w:rsidTr="00CC285B">
        <w:trPr>
          <w:trHeight w:val="222"/>
        </w:trPr>
        <w:tc>
          <w:tcPr>
            <w:tcW w:w="2121" w:type="dxa"/>
            <w:gridSpan w:val="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258D3" w:rsidRDefault="003258D3" w:rsidP="003258D3">
            <w:pPr>
              <w:tabs>
                <w:tab w:val="left" w:pos="0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Cardholder name:</w:t>
            </w:r>
          </w:p>
        </w:tc>
        <w:tc>
          <w:tcPr>
            <w:tcW w:w="8835" w:type="dxa"/>
            <w:gridSpan w:val="3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3258D3" w:rsidRPr="00927A7C" w:rsidRDefault="003258D3" w:rsidP="003258D3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3258D3" w:rsidRPr="00DD08F7" w:rsidTr="00CC285B">
        <w:trPr>
          <w:trHeight w:val="222"/>
        </w:trPr>
        <w:tc>
          <w:tcPr>
            <w:tcW w:w="2121" w:type="dxa"/>
            <w:gridSpan w:val="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258D3" w:rsidRDefault="003258D3" w:rsidP="003258D3">
            <w:pPr>
              <w:tabs>
                <w:tab w:val="left" w:pos="0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Card number:</w:t>
            </w:r>
          </w:p>
        </w:tc>
        <w:tc>
          <w:tcPr>
            <w:tcW w:w="4675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3258D3" w:rsidRPr="00927A7C" w:rsidRDefault="003258D3" w:rsidP="003258D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8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258D3" w:rsidRPr="00927A7C" w:rsidRDefault="003258D3" w:rsidP="003258D3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Expiry:</w:t>
            </w:r>
          </w:p>
        </w:tc>
        <w:tc>
          <w:tcPr>
            <w:tcW w:w="2882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3258D3" w:rsidRPr="00927A7C" w:rsidRDefault="003258D3" w:rsidP="003258D3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3258D3" w:rsidRPr="00DD08F7" w:rsidTr="00CC285B">
        <w:trPr>
          <w:trHeight w:val="222"/>
        </w:trPr>
        <w:tc>
          <w:tcPr>
            <w:tcW w:w="8778" w:type="dxa"/>
            <w:gridSpan w:val="36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258D3" w:rsidRDefault="003258D3" w:rsidP="003258D3">
            <w:pPr>
              <w:tabs>
                <w:tab w:val="left" w:pos="0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 hereby authorise the Territory Business Centre to debit the above credit card for the amount of</w:t>
            </w:r>
          </w:p>
        </w:tc>
        <w:tc>
          <w:tcPr>
            <w:tcW w:w="4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3258D3" w:rsidRPr="00927A7C" w:rsidRDefault="003258D3" w:rsidP="003258D3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</w:t>
            </w:r>
          </w:p>
        </w:tc>
        <w:tc>
          <w:tcPr>
            <w:tcW w:w="1751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3258D3" w:rsidRPr="00927A7C" w:rsidRDefault="003258D3" w:rsidP="003258D3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3258D3" w:rsidRPr="00DD08F7" w:rsidTr="00CC285B">
        <w:trPr>
          <w:trHeight w:val="222"/>
        </w:trPr>
        <w:tc>
          <w:tcPr>
            <w:tcW w:w="2121" w:type="dxa"/>
            <w:gridSpan w:val="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258D3" w:rsidRDefault="003258D3" w:rsidP="003258D3">
            <w:pPr>
              <w:tabs>
                <w:tab w:val="left" w:pos="0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Cardholder signature:</w:t>
            </w:r>
          </w:p>
        </w:tc>
        <w:tc>
          <w:tcPr>
            <w:tcW w:w="4675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3258D3" w:rsidRPr="00927A7C" w:rsidRDefault="003258D3" w:rsidP="003258D3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278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258D3" w:rsidRPr="00927A7C" w:rsidRDefault="003258D3" w:rsidP="003258D3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Date:</w:t>
            </w:r>
          </w:p>
        </w:tc>
        <w:tc>
          <w:tcPr>
            <w:tcW w:w="2882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3258D3" w:rsidRPr="00927A7C" w:rsidRDefault="003258D3" w:rsidP="003258D3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:rsidR="00DE7BE2" w:rsidRDefault="00DE7BE2" w:rsidP="009B1BF1"/>
    <w:p w:rsidR="00DE7BE2" w:rsidRPr="00DE7BE2" w:rsidRDefault="00DE7BE2" w:rsidP="00DE7BE2"/>
    <w:p w:rsidR="00DE7BE2" w:rsidRPr="00DE7BE2" w:rsidRDefault="00DE7BE2" w:rsidP="00DE7BE2"/>
    <w:p w:rsidR="00DE7BE2" w:rsidRPr="00DE7BE2" w:rsidRDefault="00DE7BE2" w:rsidP="00DE7BE2"/>
    <w:p w:rsidR="00DE7BE2" w:rsidRDefault="00DE7BE2" w:rsidP="00DE7BE2"/>
    <w:p w:rsidR="007A5EFD" w:rsidRPr="00DE7BE2" w:rsidRDefault="007A5EFD" w:rsidP="00DE7BE2">
      <w:pPr>
        <w:jc w:val="center"/>
      </w:pPr>
    </w:p>
    <w:sectPr w:rsidR="007A5EFD" w:rsidRPr="00DE7BE2" w:rsidSect="00B249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94" w:right="794" w:bottom="794" w:left="794" w:header="426" w:footer="3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0FE" w:rsidRDefault="00D870FE" w:rsidP="007332FF">
      <w:r>
        <w:separator/>
      </w:r>
    </w:p>
  </w:endnote>
  <w:endnote w:type="continuationSeparator" w:id="0">
    <w:p w:rsidR="00D870FE" w:rsidRDefault="00D870F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F1E" w:rsidRDefault="008D4F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4A4E26" w:rsidP="001B3D22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NT WorkSafe</w:t>
          </w:r>
        </w:p>
        <w:p w:rsidR="00960A81" w:rsidRDefault="006B2205" w:rsidP="00960A81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10-2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01660">
                <w:rPr>
                  <w:rStyle w:val="PageNumber"/>
                </w:rPr>
                <w:t>25 October 2021</w:t>
              </w:r>
            </w:sdtContent>
          </w:sdt>
          <w:r w:rsidR="001B3D22" w:rsidRPr="001B3D22">
            <w:rPr>
              <w:rStyle w:val="PageNumber"/>
            </w:rPr>
            <w:t xml:space="preserve"> | Version</w:t>
          </w:r>
          <w:r w:rsidR="00960A81">
            <w:rPr>
              <w:rStyle w:val="PageNumber"/>
            </w:rPr>
            <w:t xml:space="preserve"> </w:t>
          </w:r>
          <w:r w:rsidR="00D56D3C">
            <w:rPr>
              <w:rStyle w:val="PageNumber"/>
            </w:rPr>
            <w:t>1.2</w:t>
          </w:r>
        </w:p>
        <w:p w:rsidR="002645D5" w:rsidRPr="00AC4488" w:rsidRDefault="002645D5" w:rsidP="00960A81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6B2205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6B2205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764BED" w:rsidP="00764BED">
    <w:pPr>
      <w:tabs>
        <w:tab w:val="left" w:pos="1749"/>
      </w:tabs>
      <w:spacing w:after="0"/>
    </w:pPr>
    <w:r>
      <w:tab/>
    </w: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4536"/>
      <w:gridCol w:w="5782"/>
    </w:tblGrid>
    <w:tr w:rsidR="002645D5" w:rsidRPr="00132658" w:rsidTr="00DE7BE2">
      <w:trPr>
        <w:cantSplit/>
        <w:trHeight w:hRule="exact" w:val="1134"/>
      </w:trPr>
      <w:tc>
        <w:tcPr>
          <w:tcW w:w="4536" w:type="dxa"/>
          <w:tcBorders>
            <w:top w:val="single" w:sz="4" w:space="0" w:color="auto"/>
          </w:tcBorders>
          <w:vAlign w:val="bottom"/>
        </w:tcPr>
        <w:p w:rsidR="00A66DD9" w:rsidRPr="001B3D22" w:rsidRDefault="006B2205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10-2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01660">
                <w:rPr>
                  <w:rStyle w:val="PageNumber"/>
                </w:rPr>
                <w:t>25 October 2021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  <w:r w:rsidR="00B24952">
            <w:rPr>
              <w:rStyle w:val="PageNumber"/>
            </w:rPr>
            <w:t>Version 1</w:t>
          </w:r>
          <w:r w:rsidR="00C76015">
            <w:rPr>
              <w:rStyle w:val="PageNumber"/>
            </w:rPr>
            <w:t>.</w:t>
          </w:r>
          <w:r w:rsidR="00D56D3C">
            <w:rPr>
              <w:rStyle w:val="PageNumber"/>
            </w:rPr>
            <w:t>2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6B2205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6B2205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5782" w:type="dxa"/>
          <w:tcBorders>
            <w:top w:val="single" w:sz="4" w:space="0" w:color="auto"/>
          </w:tcBorders>
          <w:vAlign w:val="bottom"/>
        </w:tcPr>
        <w:p w:rsidR="002645D5" w:rsidRPr="001E14EB" w:rsidRDefault="00DE7BE2" w:rsidP="002645D5">
          <w:pPr>
            <w:spacing w:after="0"/>
            <w:jc w:val="right"/>
          </w:pPr>
          <w:r>
            <w:rPr>
              <w:rFonts w:cs="Lato Regular"/>
              <w:caps/>
              <w:noProof/>
              <w:color w:val="231F20"/>
              <w:u w:color="000000"/>
              <w:lang w:eastAsia="en-AU"/>
            </w:rPr>
            <w:drawing>
              <wp:inline distT="0" distB="0" distL="0" distR="0" wp14:anchorId="51DB7302" wp14:editId="6AD7EB64">
                <wp:extent cx="3691510" cy="608400"/>
                <wp:effectExtent l="0" t="0" r="4445" b="127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ck-up-dark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1510" cy="60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0FE" w:rsidRDefault="00D870FE" w:rsidP="007332FF">
      <w:r>
        <w:separator/>
      </w:r>
    </w:p>
  </w:footnote>
  <w:footnote w:type="continuationSeparator" w:id="0">
    <w:p w:rsidR="00D870FE" w:rsidRDefault="00D870FE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F1E" w:rsidRDefault="008D4F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6B2205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3D3567">
          <w:rPr>
            <w:rStyle w:val="HeaderChar"/>
          </w:rPr>
          <w:t>Application for a assessment report book - HRW Assessor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color w:val="EE6321" w:themeColor="text2"/>
        <w:sz w:val="44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CC285B" w:rsidRDefault="00E7653A" w:rsidP="0055296F">
        <w:pPr>
          <w:pStyle w:val="Title"/>
          <w:spacing w:after="120"/>
          <w:rPr>
            <w:sz w:val="44"/>
          </w:rPr>
        </w:pPr>
        <w:r w:rsidRPr="008D4F1E">
          <w:rPr>
            <w:rStyle w:val="TitleChar"/>
            <w:color w:val="EE6321" w:themeColor="text2"/>
            <w:sz w:val="44"/>
          </w:rPr>
          <w:t>Application for a</w:t>
        </w:r>
        <w:r w:rsidR="00CC285B" w:rsidRPr="008D4F1E">
          <w:rPr>
            <w:rStyle w:val="TitleChar"/>
            <w:color w:val="EE6321" w:themeColor="text2"/>
            <w:sz w:val="44"/>
          </w:rPr>
          <w:t xml:space="preserve"> </w:t>
        </w:r>
        <w:r w:rsidR="003D3567" w:rsidRPr="008D4F1E">
          <w:rPr>
            <w:rStyle w:val="TitleChar"/>
            <w:color w:val="EE6321" w:themeColor="text2"/>
            <w:sz w:val="44"/>
          </w:rPr>
          <w:t>assessment report book - HRW Assessor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232C44"/>
    <w:multiLevelType w:val="hybridMultilevel"/>
    <w:tmpl w:val="D98AF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9D41809"/>
    <w:multiLevelType w:val="hybridMultilevel"/>
    <w:tmpl w:val="5E601804"/>
    <w:lvl w:ilvl="0" w:tplc="94BEA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93CB4"/>
    <w:multiLevelType w:val="hybridMultilevel"/>
    <w:tmpl w:val="99723C3E"/>
    <w:lvl w:ilvl="0" w:tplc="4922F63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3842BC6"/>
    <w:multiLevelType w:val="multilevel"/>
    <w:tmpl w:val="0C78A7AC"/>
    <w:numStyleLink w:val="Tablebulletlist"/>
  </w:abstractNum>
  <w:abstractNum w:abstractNumId="2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8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1"/>
  </w:num>
  <w:num w:numId="2">
    <w:abstractNumId w:val="13"/>
  </w:num>
  <w:num w:numId="3">
    <w:abstractNumId w:val="39"/>
  </w:num>
  <w:num w:numId="4">
    <w:abstractNumId w:val="26"/>
  </w:num>
  <w:num w:numId="5">
    <w:abstractNumId w:val="17"/>
  </w:num>
  <w:num w:numId="6">
    <w:abstractNumId w:val="8"/>
  </w:num>
  <w:num w:numId="7">
    <w:abstractNumId w:val="28"/>
  </w:num>
  <w:num w:numId="8">
    <w:abstractNumId w:val="16"/>
  </w:num>
  <w:num w:numId="9">
    <w:abstractNumId w:val="38"/>
  </w:num>
  <w:num w:numId="10">
    <w:abstractNumId w:val="23"/>
  </w:num>
  <w:num w:numId="11">
    <w:abstractNumId w:val="35"/>
  </w:num>
  <w:num w:numId="12">
    <w:abstractNumId w:val="24"/>
  </w:num>
  <w:num w:numId="13">
    <w:abstractNumId w:val="9"/>
  </w:num>
  <w:num w:numId="1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FE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57A1E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4700"/>
    <w:rsid w:val="000A559C"/>
    <w:rsid w:val="000B0076"/>
    <w:rsid w:val="000B2CA1"/>
    <w:rsid w:val="000C23BA"/>
    <w:rsid w:val="000D1F29"/>
    <w:rsid w:val="000D264B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3FBB"/>
    <w:rsid w:val="001152F5"/>
    <w:rsid w:val="00117743"/>
    <w:rsid w:val="00117F5B"/>
    <w:rsid w:val="00130182"/>
    <w:rsid w:val="00131C7D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B3E0F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0714"/>
    <w:rsid w:val="00202D7E"/>
    <w:rsid w:val="00203F1C"/>
    <w:rsid w:val="002044FA"/>
    <w:rsid w:val="00206936"/>
    <w:rsid w:val="00206C6F"/>
    <w:rsid w:val="00206FBD"/>
    <w:rsid w:val="00207746"/>
    <w:rsid w:val="0021715F"/>
    <w:rsid w:val="00230031"/>
    <w:rsid w:val="00235C01"/>
    <w:rsid w:val="00247343"/>
    <w:rsid w:val="002645D5"/>
    <w:rsid w:val="0026532D"/>
    <w:rsid w:val="00265C56"/>
    <w:rsid w:val="002716CD"/>
    <w:rsid w:val="00274D4B"/>
    <w:rsid w:val="002761E5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1660"/>
    <w:rsid w:val="0030203D"/>
    <w:rsid w:val="003037F9"/>
    <w:rsid w:val="0030583E"/>
    <w:rsid w:val="00307FE1"/>
    <w:rsid w:val="003164BA"/>
    <w:rsid w:val="00316608"/>
    <w:rsid w:val="0032013E"/>
    <w:rsid w:val="003258D3"/>
    <w:rsid w:val="003258E6"/>
    <w:rsid w:val="00326D01"/>
    <w:rsid w:val="00342283"/>
    <w:rsid w:val="0034346F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3567"/>
    <w:rsid w:val="003D42C0"/>
    <w:rsid w:val="003D4A8F"/>
    <w:rsid w:val="003D5B29"/>
    <w:rsid w:val="003D7818"/>
    <w:rsid w:val="003E2445"/>
    <w:rsid w:val="003E3BB2"/>
    <w:rsid w:val="003E7ADB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15C4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3087"/>
    <w:rsid w:val="004864DE"/>
    <w:rsid w:val="00491F22"/>
    <w:rsid w:val="004929B3"/>
    <w:rsid w:val="00494BE5"/>
    <w:rsid w:val="00495C12"/>
    <w:rsid w:val="00495E30"/>
    <w:rsid w:val="004A0EBA"/>
    <w:rsid w:val="004A2538"/>
    <w:rsid w:val="004A331E"/>
    <w:rsid w:val="004A3CC9"/>
    <w:rsid w:val="004A4E26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296F"/>
    <w:rsid w:val="00556113"/>
    <w:rsid w:val="005621C4"/>
    <w:rsid w:val="00564C12"/>
    <w:rsid w:val="005654B8"/>
    <w:rsid w:val="00566C30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3588"/>
    <w:rsid w:val="006A756A"/>
    <w:rsid w:val="006B2205"/>
    <w:rsid w:val="006B7FE0"/>
    <w:rsid w:val="006D66F7"/>
    <w:rsid w:val="006E283C"/>
    <w:rsid w:val="006E2CE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4BE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0CD1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4F1E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0A81"/>
    <w:rsid w:val="009616DF"/>
    <w:rsid w:val="0096542F"/>
    <w:rsid w:val="00967FA7"/>
    <w:rsid w:val="00970538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1CB1"/>
    <w:rsid w:val="009B53DF"/>
    <w:rsid w:val="009B6657"/>
    <w:rsid w:val="009B6966"/>
    <w:rsid w:val="009D0EB5"/>
    <w:rsid w:val="009D14F9"/>
    <w:rsid w:val="009D2B74"/>
    <w:rsid w:val="009D63FF"/>
    <w:rsid w:val="009E175D"/>
    <w:rsid w:val="009E1D50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4454"/>
    <w:rsid w:val="00A7620F"/>
    <w:rsid w:val="00A76790"/>
    <w:rsid w:val="00A925EC"/>
    <w:rsid w:val="00A929AA"/>
    <w:rsid w:val="00A92B6B"/>
    <w:rsid w:val="00AA541E"/>
    <w:rsid w:val="00AD0DA4"/>
    <w:rsid w:val="00AD2452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4952"/>
    <w:rsid w:val="00B257E1"/>
    <w:rsid w:val="00B2584A"/>
    <w:rsid w:val="00B2599A"/>
    <w:rsid w:val="00B27AC4"/>
    <w:rsid w:val="00B31D3A"/>
    <w:rsid w:val="00B343CC"/>
    <w:rsid w:val="00B5084A"/>
    <w:rsid w:val="00B606A1"/>
    <w:rsid w:val="00B60D8D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343C"/>
    <w:rsid w:val="00BF5099"/>
    <w:rsid w:val="00C10B5E"/>
    <w:rsid w:val="00C10F10"/>
    <w:rsid w:val="00C11E6F"/>
    <w:rsid w:val="00C15D4D"/>
    <w:rsid w:val="00C175DC"/>
    <w:rsid w:val="00C30171"/>
    <w:rsid w:val="00C309D8"/>
    <w:rsid w:val="00C36177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76015"/>
    <w:rsid w:val="00C86609"/>
    <w:rsid w:val="00C92B4C"/>
    <w:rsid w:val="00C954F6"/>
    <w:rsid w:val="00C96318"/>
    <w:rsid w:val="00CA36A0"/>
    <w:rsid w:val="00CA6BC5"/>
    <w:rsid w:val="00CC285B"/>
    <w:rsid w:val="00CC2F1A"/>
    <w:rsid w:val="00CC571B"/>
    <w:rsid w:val="00CC61CD"/>
    <w:rsid w:val="00CC6C02"/>
    <w:rsid w:val="00CC737B"/>
    <w:rsid w:val="00CD5011"/>
    <w:rsid w:val="00CE0A48"/>
    <w:rsid w:val="00CE640F"/>
    <w:rsid w:val="00CE76BC"/>
    <w:rsid w:val="00CF540E"/>
    <w:rsid w:val="00D0214C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56D3C"/>
    <w:rsid w:val="00D71D84"/>
    <w:rsid w:val="00D72464"/>
    <w:rsid w:val="00D72A57"/>
    <w:rsid w:val="00D768EB"/>
    <w:rsid w:val="00D81E17"/>
    <w:rsid w:val="00D82D1E"/>
    <w:rsid w:val="00D832D9"/>
    <w:rsid w:val="00D83EC2"/>
    <w:rsid w:val="00D870FE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C75E2"/>
    <w:rsid w:val="00DD4E59"/>
    <w:rsid w:val="00DE33B5"/>
    <w:rsid w:val="00DE5E18"/>
    <w:rsid w:val="00DE7BE2"/>
    <w:rsid w:val="00DF0487"/>
    <w:rsid w:val="00DF4131"/>
    <w:rsid w:val="00DF5EA4"/>
    <w:rsid w:val="00E02681"/>
    <w:rsid w:val="00E02792"/>
    <w:rsid w:val="00E034D8"/>
    <w:rsid w:val="00E04CC0"/>
    <w:rsid w:val="00E155CE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45EA9"/>
    <w:rsid w:val="00E61BA2"/>
    <w:rsid w:val="00E63864"/>
    <w:rsid w:val="00E6403F"/>
    <w:rsid w:val="00E75451"/>
    <w:rsid w:val="00E755A2"/>
    <w:rsid w:val="00E7653A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503"/>
    <w:rsid w:val="00EF7859"/>
    <w:rsid w:val="00F014DA"/>
    <w:rsid w:val="00F02591"/>
    <w:rsid w:val="00F15931"/>
    <w:rsid w:val="00F467B9"/>
    <w:rsid w:val="00F5696E"/>
    <w:rsid w:val="00F60EFF"/>
    <w:rsid w:val="00F67D2D"/>
    <w:rsid w:val="00F738AA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B84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8F8297D4-1703-44F2-A0E1-CF43F5CB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customStyle="1" w:styleId="BulletinContent">
    <w:name w:val="Bulletin Content"/>
    <w:rsid w:val="00113FBB"/>
    <w:pPr>
      <w:spacing w:after="120"/>
    </w:pPr>
    <w:rPr>
      <w:rFonts w:ascii="Arial" w:eastAsia="Times" w:hAnsi="Arial"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rritorybusinesscentre@nt.gov.au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b\Downloads\ntg-form-templat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2021-10-25T00:00:00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D531B0-7046-4EAC-821C-242B7483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ntg-form-template.dotx</Template>
  <TotalTime>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assessment report book - HRW Assessor</vt:lpstr>
    </vt:vector>
  </TitlesOfParts>
  <Company>&lt;NAME&gt;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assessment report book - HRW Assessor</dc:title>
  <dc:creator>Amanda Baker</dc:creator>
  <cp:lastModifiedBy>Amanda Baker</cp:lastModifiedBy>
  <cp:revision>5</cp:revision>
  <cp:lastPrinted>2021-09-08T03:11:00Z</cp:lastPrinted>
  <dcterms:created xsi:type="dcterms:W3CDTF">2021-10-27T05:58:00Z</dcterms:created>
  <dcterms:modified xsi:type="dcterms:W3CDTF">2021-11-04T01:02:00Z</dcterms:modified>
</cp:coreProperties>
</file>