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08" w:rsidRDefault="003D74D3" w:rsidP="00461F08">
      <w:pPr>
        <w:spacing w:before="120" w:after="120"/>
        <w:ind w:right="85"/>
        <w:rPr>
          <w:rFonts w:cs="Arial"/>
        </w:rPr>
      </w:pPr>
      <w:r>
        <w:rPr>
          <w:rFonts w:cs="Arial"/>
        </w:rPr>
        <w:t>Use this form to apply for a new or the amendment to an existing authorisation for explosives in accordance with Regulation 82 of the Dangerous Goods Regulations 1985.</w:t>
      </w:r>
    </w:p>
    <w:p w:rsidR="00461F08" w:rsidRPr="001F16CE" w:rsidRDefault="00461F08" w:rsidP="00461F08">
      <w:pPr>
        <w:spacing w:before="120" w:after="120"/>
        <w:ind w:right="85"/>
        <w:rPr>
          <w:rFonts w:cs="Arial"/>
        </w:rPr>
      </w:pPr>
      <w:r>
        <w:rPr>
          <w:rFonts w:cs="Arial"/>
        </w:rPr>
        <w:t>R</w:t>
      </w:r>
      <w:r w:rsidRPr="00202DA3">
        <w:rPr>
          <w:rFonts w:cs="Arial"/>
        </w:rPr>
        <w:t xml:space="preserve">efer to the licensing fees and charges page for </w:t>
      </w:r>
      <w:r w:rsidR="009E2CAB">
        <w:rPr>
          <w:rFonts w:cs="Arial"/>
        </w:rPr>
        <w:t xml:space="preserve">the </w:t>
      </w:r>
      <w:r w:rsidRPr="00202DA3">
        <w:rPr>
          <w:rFonts w:cs="Arial"/>
        </w:rPr>
        <w:t>application fee.</w:t>
      </w:r>
    </w:p>
    <w:p w:rsidR="00461F08" w:rsidRPr="003D74D3" w:rsidRDefault="00461F08" w:rsidP="003D74D3">
      <w:pPr>
        <w:spacing w:before="120" w:after="120"/>
        <w:ind w:right="85"/>
        <w:rPr>
          <w:rFonts w:asciiTheme="minorHAnsi" w:hAnsiTheme="minorHAnsi" w:cs="Arial"/>
          <w:b/>
        </w:rPr>
      </w:pPr>
      <w:r>
        <w:rPr>
          <w:rFonts w:cs="Arial"/>
          <w:b/>
        </w:rPr>
        <w:t xml:space="preserve">Application type: </w:t>
      </w:r>
      <w:r>
        <w:rPr>
          <w:rFonts w:cs="Arial"/>
        </w:rPr>
        <w:tab/>
      </w:r>
      <w:r w:rsidRPr="00202DA3">
        <w:rPr>
          <w:rFonts w:asciiTheme="minorHAnsi" w:hAnsiTheme="minorHAnsi" w:cs="Arial"/>
        </w:rPr>
        <w:t xml:space="preserve">New </w:t>
      </w:r>
      <w:r w:rsidRPr="00202DA3">
        <w:rPr>
          <w:rFonts w:ascii="Segoe UI Symbol" w:eastAsia="MS Gothic" w:hAnsi="Segoe UI Symbol" w:cs="Segoe UI Symbol"/>
        </w:rPr>
        <w:t>☐</w:t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Re</w:t>
      </w:r>
      <w:r w:rsidR="003D74D3">
        <w:rPr>
          <w:rFonts w:asciiTheme="minorHAnsi" w:hAnsiTheme="minorHAnsi" w:cs="Arial"/>
        </w:rPr>
        <w:t>ciprocal</w:t>
      </w:r>
      <w:r w:rsidR="009629CA">
        <w:rPr>
          <w:rFonts w:asciiTheme="minorHAnsi" w:hAnsiTheme="minorHAnsi" w:cs="Arial"/>
        </w:rPr>
        <w:t xml:space="preserve"> </w:t>
      </w:r>
      <w:r w:rsidRPr="00202DA3">
        <w:rPr>
          <w:rFonts w:ascii="Segoe UI Symbol" w:eastAsia="MS Gothic" w:hAnsi="Segoe UI Symbol" w:cs="Segoe UI Symbol"/>
        </w:rPr>
        <w:t>☐</w:t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Amendment</w:t>
      </w:r>
      <w:r w:rsidR="003D74D3">
        <w:rPr>
          <w:rFonts w:asciiTheme="minorHAnsi" w:hAnsiTheme="minorHAnsi" w:cs="Arial"/>
        </w:rPr>
        <w:t xml:space="preserve"> </w:t>
      </w:r>
      <w:r w:rsidR="003D74D3" w:rsidRPr="003D74D3">
        <w:rPr>
          <w:rFonts w:asciiTheme="minorHAnsi" w:hAnsiTheme="minorHAnsi" w:cs="Arial"/>
          <w:sz w:val="20"/>
        </w:rPr>
        <w:t>(no charge)</w:t>
      </w:r>
      <w:r w:rsidRPr="00202DA3">
        <w:rPr>
          <w:rFonts w:asciiTheme="minorHAnsi" w:hAnsiTheme="minorHAnsi" w:cs="Arial"/>
        </w:rPr>
        <w:tab/>
      </w:r>
      <w:r w:rsidRPr="00202DA3">
        <w:rPr>
          <w:rFonts w:ascii="Segoe UI Symbol" w:eastAsia="MS Gothic" w:hAnsi="Segoe UI Symbol" w:cs="Segoe UI Symbol"/>
        </w:rPr>
        <w:t>☐</w:t>
      </w:r>
      <w:r w:rsidRPr="00202DA3">
        <w:rPr>
          <w:rFonts w:asciiTheme="minorHAnsi" w:hAnsiTheme="minorHAnsi" w:cs="Arial"/>
        </w:rPr>
        <w:tab/>
      </w:r>
    </w:p>
    <w:tbl>
      <w:tblPr>
        <w:tblStyle w:val="TableGrid"/>
        <w:tblW w:w="10986" w:type="dxa"/>
        <w:tblInd w:w="-284" w:type="dxa"/>
        <w:tblLook w:val="04A0" w:firstRow="1" w:lastRow="0" w:firstColumn="1" w:lastColumn="0" w:noHBand="0" w:noVBand="1"/>
      </w:tblPr>
      <w:tblGrid>
        <w:gridCol w:w="10"/>
        <w:gridCol w:w="11"/>
        <w:gridCol w:w="818"/>
        <w:gridCol w:w="579"/>
        <w:gridCol w:w="256"/>
        <w:gridCol w:w="166"/>
        <w:gridCol w:w="613"/>
        <w:gridCol w:w="26"/>
        <w:gridCol w:w="26"/>
        <w:gridCol w:w="333"/>
        <w:gridCol w:w="161"/>
        <w:gridCol w:w="95"/>
        <w:gridCol w:w="60"/>
        <w:gridCol w:w="21"/>
        <w:gridCol w:w="144"/>
        <w:gridCol w:w="352"/>
        <w:gridCol w:w="61"/>
        <w:gridCol w:w="371"/>
        <w:gridCol w:w="91"/>
        <w:gridCol w:w="101"/>
        <w:gridCol w:w="294"/>
        <w:gridCol w:w="300"/>
        <w:gridCol w:w="484"/>
        <w:gridCol w:w="130"/>
        <w:gridCol w:w="29"/>
        <w:gridCol w:w="144"/>
        <w:gridCol w:w="314"/>
        <w:gridCol w:w="9"/>
        <w:gridCol w:w="178"/>
        <w:gridCol w:w="48"/>
        <w:gridCol w:w="121"/>
        <w:gridCol w:w="25"/>
        <w:gridCol w:w="34"/>
        <w:gridCol w:w="51"/>
        <w:gridCol w:w="218"/>
        <w:gridCol w:w="182"/>
        <w:gridCol w:w="102"/>
        <w:gridCol w:w="84"/>
        <w:gridCol w:w="207"/>
        <w:gridCol w:w="8"/>
        <w:gridCol w:w="21"/>
        <w:gridCol w:w="55"/>
        <w:gridCol w:w="136"/>
        <w:gridCol w:w="187"/>
        <w:gridCol w:w="140"/>
        <w:gridCol w:w="39"/>
        <w:gridCol w:w="205"/>
        <w:gridCol w:w="50"/>
        <w:gridCol w:w="58"/>
        <w:gridCol w:w="99"/>
        <w:gridCol w:w="84"/>
        <w:gridCol w:w="20"/>
        <w:gridCol w:w="20"/>
        <w:gridCol w:w="87"/>
        <w:gridCol w:w="8"/>
        <w:gridCol w:w="110"/>
        <w:gridCol w:w="157"/>
        <w:gridCol w:w="59"/>
        <w:gridCol w:w="50"/>
        <w:gridCol w:w="118"/>
        <w:gridCol w:w="71"/>
        <w:gridCol w:w="40"/>
        <w:gridCol w:w="27"/>
        <w:gridCol w:w="10"/>
        <w:gridCol w:w="56"/>
        <w:gridCol w:w="199"/>
        <w:gridCol w:w="268"/>
        <w:gridCol w:w="9"/>
        <w:gridCol w:w="60"/>
        <w:gridCol w:w="53"/>
        <w:gridCol w:w="26"/>
        <w:gridCol w:w="60"/>
        <w:gridCol w:w="40"/>
        <w:gridCol w:w="34"/>
        <w:gridCol w:w="169"/>
        <w:gridCol w:w="249"/>
        <w:gridCol w:w="87"/>
        <w:gridCol w:w="63"/>
        <w:gridCol w:w="59"/>
        <w:gridCol w:w="30"/>
        <w:gridCol w:w="10"/>
        <w:gridCol w:w="406"/>
        <w:gridCol w:w="10"/>
      </w:tblGrid>
      <w:tr w:rsidR="00CC4295" w:rsidRPr="00B0424F" w:rsidTr="00741CF3">
        <w:trPr>
          <w:gridAfter w:val="1"/>
        </w:trPr>
        <w:tc>
          <w:tcPr>
            <w:tcW w:w="10976" w:type="dxa"/>
            <w:gridSpan w:val="8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Pr="00AD74F2" w:rsidRDefault="003D74D3" w:rsidP="003D74D3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3D74D3">
              <w:rPr>
                <w:rFonts w:cs="Arial"/>
                <w:b/>
                <w:szCs w:val="24"/>
              </w:rPr>
              <w:t xml:space="preserve">Authorisation number </w:t>
            </w:r>
            <w:r w:rsidR="00CD69C5">
              <w:rPr>
                <w:rFonts w:cs="Arial"/>
                <w:sz w:val="20"/>
                <w:szCs w:val="24"/>
              </w:rPr>
              <w:t>(</w:t>
            </w:r>
            <w:r w:rsidR="00CD69C5" w:rsidRPr="00407B14">
              <w:rPr>
                <w:rFonts w:cs="Arial"/>
                <w:sz w:val="20"/>
                <w:szCs w:val="24"/>
              </w:rPr>
              <w:t xml:space="preserve">amendment </w:t>
            </w:r>
            <w:r w:rsidR="00461F08" w:rsidRPr="00407B14">
              <w:rPr>
                <w:rFonts w:cs="Arial"/>
                <w:sz w:val="20"/>
                <w:szCs w:val="24"/>
              </w:rPr>
              <w:t>only)</w:t>
            </w:r>
          </w:p>
        </w:tc>
      </w:tr>
      <w:tr w:rsidR="00844575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Pr="00407B14" w:rsidRDefault="003D74D3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Authorisation  number:</w:t>
            </w:r>
          </w:p>
        </w:tc>
        <w:tc>
          <w:tcPr>
            <w:tcW w:w="7892" w:type="dxa"/>
            <w:gridSpan w:val="7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D74D3" w:rsidRPr="00407B14" w:rsidRDefault="003D74D3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C4295" w:rsidRPr="00B0424F" w:rsidTr="00741CF3">
        <w:trPr>
          <w:gridAfter w:val="1"/>
        </w:trPr>
        <w:tc>
          <w:tcPr>
            <w:tcW w:w="10976" w:type="dxa"/>
            <w:gridSpan w:val="8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Default="003D74D3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</w:rPr>
            </w:pPr>
            <w:r w:rsidRPr="003D74D3">
              <w:rPr>
                <w:rFonts w:cs="Arial"/>
                <w:b/>
                <w:szCs w:val="24"/>
              </w:rPr>
              <w:t>Applicant</w:t>
            </w:r>
            <w:r w:rsidR="00461F08" w:rsidRPr="003D74D3">
              <w:rPr>
                <w:rFonts w:cs="Arial"/>
                <w:b/>
                <w:szCs w:val="24"/>
              </w:rPr>
              <w:t xml:space="preserve"> details</w:t>
            </w:r>
          </w:p>
        </w:tc>
      </w:tr>
      <w:tr w:rsidR="007A2A96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153" w:type="dxa"/>
            <w:gridSpan w:val="3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026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4163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Position:</w:t>
            </w:r>
          </w:p>
        </w:tc>
        <w:tc>
          <w:tcPr>
            <w:tcW w:w="2739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56993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277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0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29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8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277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77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838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D2B3D" w:rsidRPr="00B0424F" w:rsidTr="00741CF3">
        <w:trPr>
          <w:gridAfter w:val="1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Pr="0084569C" w:rsidRDefault="003D74D3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3D74D3">
              <w:rPr>
                <w:rFonts w:cs="Arial"/>
                <w:b/>
                <w:szCs w:val="24"/>
              </w:rPr>
              <w:t>Explosive type</w:t>
            </w:r>
          </w:p>
        </w:tc>
      </w:tr>
      <w:tr w:rsidR="00844575" w:rsidRPr="00B0424F" w:rsidTr="00741CF3">
        <w:trPr>
          <w:gridAfter w:val="1"/>
        </w:trPr>
        <w:tc>
          <w:tcPr>
            <w:tcW w:w="3722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Pr="00B0424F" w:rsidRDefault="003D74D3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Authorised name of explosive:</w:t>
            </w:r>
          </w:p>
        </w:tc>
        <w:tc>
          <w:tcPr>
            <w:tcW w:w="7254" w:type="dxa"/>
            <w:gridSpan w:val="6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4575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Default="003D74D3" w:rsidP="00541185">
            <w:pPr>
              <w:spacing w:before="60" w:after="60"/>
              <w:rPr>
                <w:sz w:val="20"/>
                <w:lang w:val="en-GB"/>
              </w:rPr>
            </w:pPr>
            <w:r>
              <w:rPr>
                <w:rFonts w:cs="Arial"/>
                <w:sz w:val="20"/>
              </w:rPr>
              <w:t>Correct shipping name: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56993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Class:</w:t>
            </w:r>
          </w:p>
        </w:tc>
        <w:tc>
          <w:tcPr>
            <w:tcW w:w="227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 no:</w:t>
            </w:r>
          </w:p>
        </w:tc>
        <w:tc>
          <w:tcPr>
            <w:tcW w:w="2112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Product no:</w:t>
            </w:r>
          </w:p>
        </w:tc>
        <w:tc>
          <w:tcPr>
            <w:tcW w:w="107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4575" w:rsidRPr="00B0424F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Proof of classification: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explosive:</w:t>
            </w:r>
          </w:p>
        </w:tc>
        <w:tc>
          <w:tcPr>
            <w:tcW w:w="3311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68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896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Primary use: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Mean of initiation:</w:t>
            </w:r>
          </w:p>
        </w:tc>
        <w:tc>
          <w:tcPr>
            <w:tcW w:w="7892" w:type="dxa"/>
            <w:gridSpan w:val="7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084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Manufacture:</w:t>
            </w:r>
          </w:p>
        </w:tc>
        <w:tc>
          <w:tcPr>
            <w:tcW w:w="3311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68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Default="003D74D3" w:rsidP="003D74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Locations:</w:t>
            </w:r>
          </w:p>
        </w:tc>
        <w:tc>
          <w:tcPr>
            <w:tcW w:w="2896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3D74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BD2B3D" w:rsidRPr="00407B14" w:rsidTr="00741CF3">
        <w:trPr>
          <w:gridAfter w:val="1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1F08" w:rsidRPr="00202DA3" w:rsidRDefault="003D74D3" w:rsidP="009706EA">
            <w:pPr>
              <w:pStyle w:val="ListParagraph"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t>Explosive formulation of characteristics</w:t>
            </w:r>
          </w:p>
        </w:tc>
      </w:tr>
      <w:tr w:rsidR="007A2A96" w:rsidRPr="00407B14" w:rsidTr="00741CF3">
        <w:trPr>
          <w:gridAfter w:val="1"/>
        </w:trPr>
        <w:tc>
          <w:tcPr>
            <w:tcW w:w="3084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74D3" w:rsidRPr="00407B14" w:rsidRDefault="003D74D3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Net explosive quantity:</w:t>
            </w:r>
          </w:p>
        </w:tc>
        <w:tc>
          <w:tcPr>
            <w:tcW w:w="7892" w:type="dxa"/>
            <w:gridSpan w:val="7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74D3" w:rsidRPr="00407B14" w:rsidRDefault="003D74D3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BD2B3D" w:rsidRPr="00407B14" w:rsidTr="00741CF3">
        <w:trPr>
          <w:gridAfter w:val="1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3D74D3" w:rsidRPr="009F3B72" w:rsidRDefault="003D74D3" w:rsidP="00541185">
            <w:pPr>
              <w:spacing w:before="60" w:after="60"/>
              <w:rPr>
                <w:rFonts w:cs="Arial"/>
                <w:spacing w:val="-6"/>
                <w:sz w:val="20"/>
              </w:rPr>
            </w:pPr>
            <w:r w:rsidRPr="009767F5">
              <w:rPr>
                <w:rFonts w:cs="Arial"/>
                <w:b/>
                <w:sz w:val="20"/>
              </w:rPr>
              <w:t>Characteristics</w:t>
            </w:r>
          </w:p>
        </w:tc>
      </w:tr>
      <w:tr w:rsidR="00844575" w:rsidRPr="00407B14" w:rsidTr="00741CF3">
        <w:trPr>
          <w:gridAfter w:val="1"/>
        </w:trPr>
        <w:tc>
          <w:tcPr>
            <w:tcW w:w="1413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rFonts w:cs="Arial"/>
                <w:sz w:val="20"/>
              </w:rPr>
              <w:t>Density:</w:t>
            </w:r>
          </w:p>
        </w:tc>
        <w:tc>
          <w:tcPr>
            <w:tcW w:w="10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G/cc</w:t>
            </w:r>
          </w:p>
        </w:tc>
        <w:tc>
          <w:tcPr>
            <w:tcW w:w="7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RWS:</w:t>
            </w:r>
          </w:p>
        </w:tc>
        <w:tc>
          <w:tcPr>
            <w:tcW w:w="118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VOD:</w:t>
            </w:r>
          </w:p>
        </w:tc>
        <w:tc>
          <w:tcPr>
            <w:tcW w:w="1125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112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Viscosity:</w:t>
            </w:r>
          </w:p>
        </w:tc>
        <w:tc>
          <w:tcPr>
            <w:tcW w:w="90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74D3" w:rsidRPr="00867127" w:rsidRDefault="003D74D3" w:rsidP="003D74D3">
            <w:pPr>
              <w:spacing w:before="60" w:after="60"/>
              <w:ind w:right="-108"/>
              <w:rPr>
                <w:sz w:val="20"/>
              </w:rPr>
            </w:pPr>
          </w:p>
        </w:tc>
      </w:tr>
      <w:tr w:rsidR="00BD2B3D" w:rsidRPr="00407B14" w:rsidTr="00741CF3">
        <w:trPr>
          <w:gridAfter w:val="1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3D74D3" w:rsidRPr="009F3B72" w:rsidRDefault="005A253E" w:rsidP="00541185">
            <w:pPr>
              <w:spacing w:before="60" w:after="60"/>
              <w:rPr>
                <w:rFonts w:cs="Arial"/>
                <w:spacing w:val="-6"/>
                <w:sz w:val="20"/>
              </w:rPr>
            </w:pPr>
            <w:r w:rsidRPr="009767F5">
              <w:rPr>
                <w:b/>
                <w:sz w:val="20"/>
              </w:rPr>
              <w:t>Chemical Composition – Content and tolerance</w:t>
            </w: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Raw material n</w:t>
            </w:r>
            <w:r w:rsidRPr="009767F5">
              <w:rPr>
                <w:b/>
                <w:sz w:val="20"/>
              </w:rPr>
              <w:t>ame</w:t>
            </w: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  <w:r w:rsidRPr="009767F5">
              <w:rPr>
                <w:b/>
                <w:sz w:val="20"/>
              </w:rPr>
              <w:t>Content</w:t>
            </w: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  <w:r w:rsidRPr="009767F5">
              <w:rPr>
                <w:b/>
                <w:sz w:val="20"/>
              </w:rPr>
              <w:t>+/-</w:t>
            </w: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5989" w:type="dxa"/>
            <w:gridSpan w:val="2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099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188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A253E" w:rsidRPr="009767F5" w:rsidRDefault="005A253E" w:rsidP="005A253E">
            <w:pPr>
              <w:spacing w:before="60" w:after="60"/>
              <w:ind w:right="-108"/>
              <w:jc w:val="center"/>
              <w:rPr>
                <w:b/>
                <w:sz w:val="20"/>
              </w:rPr>
            </w:pPr>
          </w:p>
        </w:tc>
      </w:tr>
      <w:tr w:rsidR="00844575" w:rsidRPr="00407B14" w:rsidTr="00741CF3">
        <w:trPr>
          <w:gridAfter w:val="1"/>
        </w:trPr>
        <w:tc>
          <w:tcPr>
            <w:tcW w:w="5980" w:type="dxa"/>
            <w:gridSpan w:val="2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A253E" w:rsidRPr="005A253E" w:rsidRDefault="005A253E" w:rsidP="005A253E">
            <w:pPr>
              <w:spacing w:before="60" w:after="60"/>
              <w:jc w:val="right"/>
              <w:rPr>
                <w:rFonts w:cs="Arial"/>
                <w:b/>
                <w:sz w:val="20"/>
              </w:rPr>
            </w:pPr>
            <w:r w:rsidRPr="005A253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4996" w:type="dxa"/>
            <w:gridSpan w:val="5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5A253E" w:rsidRPr="00B0424F" w:rsidRDefault="005A253E" w:rsidP="005A253E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D2B3D" w:rsidRPr="00407B14" w:rsidTr="00741CF3">
        <w:trPr>
          <w:gridAfter w:val="1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5A253E" w:rsidRPr="00124267" w:rsidRDefault="006E5D3F" w:rsidP="006E5D3F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  <w:sz w:val="20"/>
              </w:rPr>
            </w:pPr>
            <w:r w:rsidRPr="006E5D3F">
              <w:rPr>
                <w:rFonts w:cs="Arial"/>
                <w:b/>
              </w:rPr>
              <w:lastRenderedPageBreak/>
              <w:t>Packaging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6E5D3F">
              <w:rPr>
                <w:rFonts w:cs="Arial"/>
                <w:sz w:val="20"/>
              </w:rPr>
              <w:t>(photos to be attached)</w:t>
            </w:r>
          </w:p>
        </w:tc>
      </w:tr>
      <w:tr w:rsidR="007A2A96" w:rsidRPr="00407B14" w:rsidTr="00741CF3">
        <w:trPr>
          <w:gridAfter w:val="1"/>
        </w:trPr>
        <w:tc>
          <w:tcPr>
            <w:tcW w:w="3165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844575" w:rsidRDefault="006E5D3F" w:rsidP="006E5D3F">
            <w:pPr>
              <w:keepNext/>
              <w:spacing w:before="60" w:after="60"/>
              <w:rPr>
                <w:rFonts w:cs="Arial"/>
                <w:sz w:val="20"/>
              </w:rPr>
            </w:pPr>
            <w:r w:rsidRPr="00844575">
              <w:rPr>
                <w:rFonts w:cs="Arial"/>
                <w:bCs/>
                <w:color w:val="000000"/>
                <w:sz w:val="20"/>
              </w:rPr>
              <w:t>Box construction:</w:t>
            </w:r>
          </w:p>
        </w:tc>
        <w:tc>
          <w:tcPr>
            <w:tcW w:w="7811" w:type="dxa"/>
            <w:gridSpan w:val="6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165" w:type="dxa"/>
            <w:gridSpan w:val="1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844575" w:rsidRDefault="006E5D3F" w:rsidP="00741CF3">
            <w:pPr>
              <w:keepNext/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 w:rsidRPr="00844575">
              <w:rPr>
                <w:rFonts w:cs="Arial"/>
                <w:bCs/>
                <w:color w:val="000000"/>
                <w:sz w:val="20"/>
              </w:rPr>
              <w:t>Package approval n</w:t>
            </w:r>
            <w:r w:rsidR="00741CF3">
              <w:rPr>
                <w:rFonts w:cs="Arial"/>
                <w:bCs/>
                <w:color w:val="000000"/>
                <w:sz w:val="20"/>
              </w:rPr>
              <w:t>umber</w:t>
            </w:r>
            <w:r w:rsidRPr="00844575">
              <w:rPr>
                <w:rFonts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11" w:type="dxa"/>
            <w:gridSpan w:val="6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165" w:type="dxa"/>
            <w:gridSpan w:val="1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 w:rsidRPr="00844575">
              <w:rPr>
                <w:rFonts w:cs="Arial"/>
                <w:bCs/>
                <w:color w:val="000000"/>
                <w:sz w:val="20"/>
              </w:rPr>
              <w:t>Box dimensions:</w:t>
            </w:r>
          </w:p>
        </w:tc>
        <w:tc>
          <w:tcPr>
            <w:tcW w:w="7811" w:type="dxa"/>
            <w:gridSpan w:val="6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</w:trPr>
        <w:tc>
          <w:tcPr>
            <w:tcW w:w="3165" w:type="dxa"/>
            <w:gridSpan w:val="1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  <w:r w:rsidRPr="00844575">
              <w:rPr>
                <w:rFonts w:cs="Arial"/>
                <w:sz w:val="20"/>
              </w:rPr>
              <w:t>Contents:</w:t>
            </w:r>
          </w:p>
        </w:tc>
        <w:tc>
          <w:tcPr>
            <w:tcW w:w="3050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41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  <w:r w:rsidRPr="00844575">
              <w:rPr>
                <w:rFonts w:cs="Arial"/>
                <w:sz w:val="20"/>
              </w:rPr>
              <w:t>Box gross weight (kg):</w:t>
            </w:r>
          </w:p>
        </w:tc>
        <w:tc>
          <w:tcPr>
            <w:tcW w:w="252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D2B3D" w:rsidRPr="00407B14" w:rsidTr="00741CF3">
        <w:trPr>
          <w:gridAfter w:val="1"/>
          <w:trHeight w:val="40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5A253E" w:rsidRPr="00461F08" w:rsidRDefault="005A253E" w:rsidP="005A253E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  <w:sz w:val="24"/>
              </w:rPr>
            </w:pPr>
            <w:r w:rsidRPr="006E5D3F">
              <w:rPr>
                <w:rFonts w:cs="Arial"/>
                <w:b/>
              </w:rPr>
              <w:t>Details of goods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844575" w:rsidRDefault="006E5D3F" w:rsidP="006E5D3F">
            <w:pPr>
              <w:spacing w:before="60" w:after="60"/>
              <w:rPr>
                <w:rFonts w:cs="Arial"/>
                <w:b/>
                <w:sz w:val="20"/>
                <w:szCs w:val="21"/>
              </w:rPr>
            </w:pPr>
            <w:r w:rsidRPr="00844575">
              <w:rPr>
                <w:rFonts w:cs="Arial"/>
                <w:b/>
                <w:sz w:val="20"/>
                <w:szCs w:val="21"/>
              </w:rPr>
              <w:t>Outer package</w:t>
            </w:r>
          </w:p>
        </w:tc>
        <w:tc>
          <w:tcPr>
            <w:tcW w:w="3023" w:type="dxa"/>
            <w:gridSpan w:val="1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844575" w:rsidRDefault="006E5D3F" w:rsidP="006E5D3F">
            <w:pPr>
              <w:spacing w:before="60" w:after="60"/>
              <w:jc w:val="center"/>
              <w:rPr>
                <w:rFonts w:cs="Arial"/>
                <w:b/>
                <w:sz w:val="20"/>
                <w:szCs w:val="21"/>
              </w:rPr>
            </w:pPr>
            <w:r w:rsidRPr="00844575">
              <w:rPr>
                <w:rFonts w:cs="Arial"/>
                <w:b/>
                <w:sz w:val="20"/>
                <w:szCs w:val="21"/>
              </w:rPr>
              <w:t>Size of print</w:t>
            </w:r>
          </w:p>
        </w:tc>
        <w:tc>
          <w:tcPr>
            <w:tcW w:w="2556" w:type="dxa"/>
            <w:gridSpan w:val="2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844575" w:rsidRDefault="006E5D3F" w:rsidP="006E5D3F">
            <w:pPr>
              <w:spacing w:before="60" w:after="60"/>
              <w:jc w:val="center"/>
              <w:rPr>
                <w:rFonts w:cs="Arial"/>
                <w:b/>
                <w:sz w:val="20"/>
                <w:szCs w:val="21"/>
              </w:rPr>
            </w:pPr>
          </w:p>
        </w:tc>
        <w:tc>
          <w:tcPr>
            <w:tcW w:w="2253" w:type="dxa"/>
            <w:gridSpan w:val="2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844575" w:rsidRDefault="006E5D3F" w:rsidP="006E5D3F">
            <w:pPr>
              <w:spacing w:before="60" w:after="60"/>
              <w:jc w:val="center"/>
              <w:rPr>
                <w:rFonts w:cs="Arial"/>
                <w:b/>
                <w:sz w:val="20"/>
                <w:szCs w:val="21"/>
              </w:rPr>
            </w:pPr>
            <w:r w:rsidRPr="00844575">
              <w:rPr>
                <w:rFonts w:cs="Arial"/>
                <w:b/>
                <w:sz w:val="20"/>
                <w:szCs w:val="21"/>
              </w:rPr>
              <w:t>Shown yes/no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Correct shipping name: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Lot/batch number:</w:t>
            </w:r>
          </w:p>
        </w:tc>
        <w:tc>
          <w:tcPr>
            <w:tcW w:w="2253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Authorised name: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Name/Australian address:</w:t>
            </w:r>
          </w:p>
        </w:tc>
        <w:tc>
          <w:tcPr>
            <w:tcW w:w="2253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UN number: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Date of manufacture:</w:t>
            </w:r>
          </w:p>
        </w:tc>
        <w:tc>
          <w:tcPr>
            <w:tcW w:w="2253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Class label: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Package approval number:</w:t>
            </w:r>
          </w:p>
        </w:tc>
        <w:tc>
          <w:tcPr>
            <w:tcW w:w="2253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Subsidiary label:</w:t>
            </w:r>
            <w:bookmarkStart w:id="0" w:name="_GoBack"/>
            <w:bookmarkEnd w:id="0"/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Other markings:</w:t>
            </w:r>
          </w:p>
        </w:tc>
        <w:tc>
          <w:tcPr>
            <w:tcW w:w="2253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Word “explosive”:</w:t>
            </w:r>
          </w:p>
        </w:tc>
        <w:tc>
          <w:tcPr>
            <w:tcW w:w="7832" w:type="dxa"/>
            <w:gridSpan w:val="6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jc w:val="both"/>
              <w:rPr>
                <w:rFonts w:cs="Arial"/>
                <w:sz w:val="20"/>
                <w:szCs w:val="21"/>
              </w:rPr>
            </w:pPr>
          </w:p>
        </w:tc>
      </w:tr>
      <w:tr w:rsidR="00BD2B3D" w:rsidRPr="00407B14" w:rsidTr="00741CF3">
        <w:trPr>
          <w:gridAfter w:val="1"/>
          <w:trHeight w:val="40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946601" w:rsidRDefault="006E5D3F" w:rsidP="006E5D3F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844575">
              <w:rPr>
                <w:rFonts w:cs="Arial"/>
                <w:b/>
                <w:sz w:val="20"/>
                <w:szCs w:val="21"/>
              </w:rPr>
              <w:t>Inner package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Pr="00DD08F7" w:rsidRDefault="006E5D3F" w:rsidP="006E5D3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  <w:lang w:val="en-GB"/>
              </w:rPr>
              <w:t>Authorised name: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32169C" w:rsidRDefault="006E5D3F" w:rsidP="006E5D3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  <w:lang w:val="en-GB"/>
              </w:rPr>
              <w:t>Nature of packaging:</w:t>
            </w:r>
          </w:p>
        </w:tc>
        <w:tc>
          <w:tcPr>
            <w:tcW w:w="2253" w:type="dxa"/>
            <w:gridSpan w:val="2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E5D3F" w:rsidRPr="00BD61F7" w:rsidRDefault="006E5D3F" w:rsidP="00BD61F7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Default="006E5D3F" w:rsidP="006E5D3F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Class label: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32169C" w:rsidRDefault="006E5D3F" w:rsidP="006E5D3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253" w:type="dxa"/>
            <w:gridSpan w:val="2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E5D3F" w:rsidRPr="00BD61F7" w:rsidRDefault="006E5D3F" w:rsidP="00BD61F7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Default="006E5D3F" w:rsidP="006E5D3F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Explosive: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32169C" w:rsidRDefault="006E5D3F" w:rsidP="006E5D3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  <w:lang w:val="en-GB"/>
              </w:rPr>
              <w:t>Other markings:</w:t>
            </w:r>
          </w:p>
        </w:tc>
        <w:tc>
          <w:tcPr>
            <w:tcW w:w="2253" w:type="dxa"/>
            <w:gridSpan w:val="2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E5D3F" w:rsidRPr="00BD61F7" w:rsidRDefault="006E5D3F" w:rsidP="00BD61F7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3144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E5D3F" w:rsidRDefault="006E5D3F" w:rsidP="006E5D3F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address:</w:t>
            </w:r>
          </w:p>
        </w:tc>
        <w:tc>
          <w:tcPr>
            <w:tcW w:w="30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BD61F7" w:rsidRDefault="006E5D3F" w:rsidP="006E5D3F">
            <w:pPr>
              <w:spacing w:before="60" w:after="60"/>
              <w:rPr>
                <w:rFonts w:cs="Arial"/>
                <w:sz w:val="20"/>
                <w:szCs w:val="21"/>
              </w:rPr>
            </w:pPr>
          </w:p>
        </w:tc>
        <w:tc>
          <w:tcPr>
            <w:tcW w:w="2556" w:type="dxa"/>
            <w:gridSpan w:val="28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5D3F" w:rsidRPr="0032169C" w:rsidRDefault="006E5D3F" w:rsidP="006E5D3F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53" w:type="dxa"/>
            <w:gridSpan w:val="25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5D3F" w:rsidRPr="00946601" w:rsidRDefault="006E5D3F" w:rsidP="006E5D3F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064BFF" w:rsidRPr="00407B14" w:rsidTr="00741CF3">
        <w:trPr>
          <w:gridAfter w:val="1"/>
          <w:trHeight w:val="40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E5D3F" w:rsidRPr="00955DC8" w:rsidRDefault="006E5D3F" w:rsidP="00955DC8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</w:rPr>
            </w:pPr>
            <w:r w:rsidRPr="00955DC8">
              <w:rPr>
                <w:rFonts w:cs="Arial"/>
                <w:b/>
              </w:rPr>
              <w:t>Safety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2990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Shell life (months):</w:t>
            </w:r>
          </w:p>
        </w:tc>
        <w:tc>
          <w:tcPr>
            <w:tcW w:w="7986" w:type="dxa"/>
            <w:gridSpan w:val="71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2990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Potential hazards:</w:t>
            </w:r>
          </w:p>
        </w:tc>
        <w:tc>
          <w:tcPr>
            <w:tcW w:w="7986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2990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Nature of deterioration:</w:t>
            </w:r>
          </w:p>
        </w:tc>
        <w:tc>
          <w:tcPr>
            <w:tcW w:w="7986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2990" w:type="dxa"/>
            <w:gridSpan w:val="1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Method of disposal:</w:t>
            </w:r>
          </w:p>
        </w:tc>
        <w:tc>
          <w:tcPr>
            <w:tcW w:w="7986" w:type="dxa"/>
            <w:gridSpan w:val="7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64BFF" w:rsidRPr="00407B14" w:rsidTr="00741CF3">
        <w:trPr>
          <w:gridAfter w:val="1"/>
          <w:trHeight w:val="40"/>
        </w:trPr>
        <w:tc>
          <w:tcPr>
            <w:tcW w:w="7646" w:type="dxa"/>
            <w:gridSpan w:val="4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Special precautions in use (refer to attached technical data sheet number):</w:t>
            </w:r>
          </w:p>
        </w:tc>
        <w:tc>
          <w:tcPr>
            <w:tcW w:w="3330" w:type="dxa"/>
            <w:gridSpan w:val="3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4579" w:type="dxa"/>
            <w:gridSpan w:val="2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sz w:val="20"/>
                <w:lang w:val="en-GB"/>
              </w:rPr>
              <w:t>Is an SDS available? SDS number:</w:t>
            </w:r>
          </w:p>
        </w:tc>
        <w:tc>
          <w:tcPr>
            <w:tcW w:w="245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5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Is on</w:t>
            </w:r>
            <w:r>
              <w:rPr>
                <w:rFonts w:cs="Arial"/>
                <w:sz w:val="20"/>
              </w:rPr>
              <w:t>e</w:t>
            </w:r>
            <w:r w:rsidRPr="00955DC8">
              <w:rPr>
                <w:rFonts w:cs="Arial"/>
                <w:sz w:val="20"/>
              </w:rPr>
              <w:t xml:space="preserve"> attached?</w:t>
            </w:r>
          </w:p>
        </w:tc>
        <w:tc>
          <w:tcPr>
            <w:tcW w:w="57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4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0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50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4579" w:type="dxa"/>
            <w:gridSpan w:val="2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tabs>
                <w:tab w:val="left" w:pos="954"/>
              </w:tabs>
              <w:spacing w:before="60" w:after="60"/>
              <w:rPr>
                <w:sz w:val="20"/>
                <w:lang w:val="en-GB"/>
              </w:rPr>
            </w:pPr>
            <w:r w:rsidRPr="00955DC8">
              <w:rPr>
                <w:sz w:val="20"/>
                <w:lang w:val="en-GB"/>
              </w:rPr>
              <w:t>Is an EPG available or type of EPG used?</w:t>
            </w:r>
          </w:p>
        </w:tc>
        <w:tc>
          <w:tcPr>
            <w:tcW w:w="245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5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955DC8">
              <w:rPr>
                <w:rFonts w:cs="Arial"/>
                <w:sz w:val="20"/>
              </w:rPr>
              <w:t>Is on</w:t>
            </w:r>
            <w:r>
              <w:rPr>
                <w:rFonts w:cs="Arial"/>
                <w:sz w:val="20"/>
              </w:rPr>
              <w:t>e</w:t>
            </w:r>
            <w:r w:rsidRPr="00955DC8">
              <w:rPr>
                <w:rFonts w:cs="Arial"/>
                <w:sz w:val="20"/>
              </w:rPr>
              <w:t xml:space="preserve"> attached?</w:t>
            </w:r>
          </w:p>
        </w:tc>
        <w:tc>
          <w:tcPr>
            <w:tcW w:w="57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4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0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50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7A2A96" w:rsidRPr="00407B14" w:rsidTr="00741CF3">
        <w:trPr>
          <w:gridAfter w:val="1"/>
          <w:trHeight w:val="40"/>
        </w:trPr>
        <w:tc>
          <w:tcPr>
            <w:tcW w:w="4579" w:type="dxa"/>
            <w:gridSpan w:val="2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b/>
                <w:sz w:val="20"/>
              </w:rPr>
            </w:pPr>
            <w:r w:rsidRPr="00096105">
              <w:rPr>
                <w:rFonts w:cs="Arial"/>
                <w:sz w:val="20"/>
              </w:rPr>
              <w:t>Any other relevant information?</w:t>
            </w:r>
          </w:p>
        </w:tc>
        <w:tc>
          <w:tcPr>
            <w:tcW w:w="6397" w:type="dxa"/>
            <w:gridSpan w:val="6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BD2B3D" w:rsidRPr="00407B14" w:rsidTr="00741CF3">
        <w:trPr>
          <w:gridAfter w:val="1"/>
          <w:trHeight w:val="40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Pr="00955DC8" w:rsidRDefault="00955DC8" w:rsidP="00955DC8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Authorisations</w:t>
            </w:r>
          </w:p>
        </w:tc>
      </w:tr>
      <w:tr w:rsidR="00844575" w:rsidRPr="00407B14" w:rsidTr="00741CF3">
        <w:trPr>
          <w:gridAfter w:val="1"/>
          <w:trHeight w:val="40"/>
        </w:trPr>
        <w:tc>
          <w:tcPr>
            <w:tcW w:w="8361" w:type="dxa"/>
            <w:gridSpan w:val="5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096105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 w:rsidRPr="00096105">
              <w:rPr>
                <w:rFonts w:cs="Arial"/>
                <w:sz w:val="20"/>
              </w:rPr>
              <w:t xml:space="preserve">Has the explosive been authorised elsewhere in Australia? </w:t>
            </w:r>
            <w:r w:rsidRPr="00955DC8">
              <w:rPr>
                <w:rFonts w:cs="Arial"/>
                <w:sz w:val="18"/>
              </w:rPr>
              <w:t>(If yes, complete below)</w:t>
            </w:r>
          </w:p>
        </w:tc>
        <w:tc>
          <w:tcPr>
            <w:tcW w:w="700" w:type="dxa"/>
            <w:gridSpan w:val="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808" w:type="dxa"/>
            <w:gridSpan w:val="11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691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41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0509BC" w:rsidRPr="00407B14" w:rsidTr="00741CF3">
        <w:trPr>
          <w:gridAfter w:val="1"/>
          <w:trHeight w:val="40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Pr="00955DC8" w:rsidRDefault="00955DC8" w:rsidP="00955DC8">
            <w:pPr>
              <w:spacing w:before="60" w:after="60"/>
              <w:rPr>
                <w:rFonts w:cs="Arial"/>
                <w:b/>
                <w:sz w:val="20"/>
              </w:rPr>
            </w:pPr>
            <w:r w:rsidRPr="00741CF3">
              <w:rPr>
                <w:sz w:val="20"/>
                <w:szCs w:val="21"/>
              </w:rPr>
              <w:t>Which jurisdiction has it been authorised in?</w:t>
            </w:r>
          </w:p>
        </w:tc>
      </w:tr>
      <w:tr w:rsidR="00844575" w:rsidRPr="00407B14" w:rsidTr="00741CF3">
        <w:trPr>
          <w:gridAfter w:val="1"/>
          <w:trHeight w:val="40"/>
        </w:trPr>
        <w:tc>
          <w:tcPr>
            <w:tcW w:w="836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NSW</w:t>
            </w:r>
          </w:p>
        </w:tc>
        <w:tc>
          <w:tcPr>
            <w:tcW w:w="83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82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VIC</w:t>
            </w:r>
          </w:p>
        </w:tc>
        <w:tc>
          <w:tcPr>
            <w:tcW w:w="81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8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TAS</w:t>
            </w:r>
          </w:p>
        </w:tc>
        <w:tc>
          <w:tcPr>
            <w:tcW w:w="78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8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</w:t>
            </w:r>
          </w:p>
        </w:tc>
        <w:tc>
          <w:tcPr>
            <w:tcW w:w="78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9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QLD</w:t>
            </w:r>
          </w:p>
        </w:tc>
        <w:tc>
          <w:tcPr>
            <w:tcW w:w="79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80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</w:t>
            </w:r>
          </w:p>
        </w:tc>
        <w:tc>
          <w:tcPr>
            <w:tcW w:w="78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8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56993" w:rsidRPr="00955DC8" w:rsidRDefault="00C56993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</w:t>
            </w:r>
          </w:p>
        </w:tc>
        <w:tc>
          <w:tcPr>
            <w:tcW w:w="56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6993" w:rsidRPr="00955DC8" w:rsidRDefault="00844575" w:rsidP="00955DC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844575" w:rsidRPr="00407B14" w:rsidTr="00741CF3">
        <w:trPr>
          <w:gridAfter w:val="1"/>
          <w:trHeight w:val="40"/>
        </w:trPr>
        <w:tc>
          <w:tcPr>
            <w:tcW w:w="8321" w:type="dxa"/>
            <w:gridSpan w:val="5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096105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096105">
              <w:rPr>
                <w:rFonts w:eastAsia="Times" w:cs="Arial"/>
                <w:color w:val="000000"/>
                <w:sz w:val="20"/>
                <w:lang w:val="en-GB"/>
              </w:rPr>
              <w:t>Department of Defence</w:t>
            </w:r>
          </w:p>
        </w:tc>
        <w:tc>
          <w:tcPr>
            <w:tcW w:w="70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80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0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4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844575" w:rsidRPr="00407B14" w:rsidTr="00741CF3">
        <w:trPr>
          <w:gridAfter w:val="1"/>
          <w:trHeight w:val="40"/>
        </w:trPr>
        <w:tc>
          <w:tcPr>
            <w:tcW w:w="8321" w:type="dxa"/>
            <w:gridSpan w:val="5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096105" w:rsidRDefault="00741CF3" w:rsidP="0069050E">
            <w:pPr>
              <w:spacing w:before="60" w:after="60"/>
              <w:rPr>
                <w:rFonts w:eastAsia="Times" w:cs="Arial"/>
                <w:color w:val="000000"/>
                <w:sz w:val="20"/>
                <w:lang w:val="en-GB"/>
              </w:rPr>
            </w:pPr>
            <w:r>
              <w:rPr>
                <w:rFonts w:eastAsia="Times" w:cs="Arial"/>
                <w:color w:val="000000"/>
                <w:sz w:val="20"/>
                <w:lang w:val="en-GB"/>
              </w:rPr>
              <w:t>Other? (P</w:t>
            </w:r>
            <w:r w:rsidR="0069050E" w:rsidRPr="00096105">
              <w:rPr>
                <w:rFonts w:eastAsia="Times" w:cs="Arial"/>
                <w:color w:val="000000"/>
                <w:sz w:val="20"/>
                <w:lang w:val="en-GB"/>
              </w:rPr>
              <w:t>lease provide details below)</w:t>
            </w:r>
          </w:p>
        </w:tc>
        <w:tc>
          <w:tcPr>
            <w:tcW w:w="70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80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70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4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064BFF" w:rsidRPr="00407B14" w:rsidTr="00741CF3">
        <w:trPr>
          <w:gridAfter w:val="1"/>
          <w:trHeight w:val="797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9050E" w:rsidRDefault="0069050E" w:rsidP="0069050E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</w:p>
        </w:tc>
      </w:tr>
      <w:tr w:rsidR="007A2A96" w:rsidRPr="00407B14" w:rsidTr="00741CF3">
        <w:trPr>
          <w:gridBefore w:val="2"/>
          <w:gridAfter w:val="1"/>
          <w:wBefore w:w="20" w:type="dxa"/>
          <w:trHeight w:val="40"/>
        </w:trPr>
        <w:tc>
          <w:tcPr>
            <w:tcW w:w="8118" w:type="dxa"/>
            <w:gridSpan w:val="4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096105" w:rsidRDefault="0069050E" w:rsidP="0069050E">
            <w:pPr>
              <w:spacing w:before="60" w:after="60"/>
              <w:rPr>
                <w:rFonts w:eastAsia="Times" w:cs="Arial"/>
                <w:color w:val="000000"/>
                <w:sz w:val="20"/>
                <w:lang w:val="en-GB"/>
              </w:rPr>
            </w:pPr>
            <w:r w:rsidRPr="00096105">
              <w:rPr>
                <w:rFonts w:cs="Arial"/>
                <w:sz w:val="20"/>
              </w:rPr>
              <w:t>Copy of authorisation approval letter attached</w:t>
            </w:r>
            <w:r w:rsidR="00741CF3">
              <w:rPr>
                <w:rFonts w:cs="Arial"/>
                <w:sz w:val="20"/>
              </w:rPr>
              <w:t>:</w:t>
            </w:r>
          </w:p>
        </w:tc>
        <w:tc>
          <w:tcPr>
            <w:tcW w:w="69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79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691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5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Default="0069050E" w:rsidP="0069050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BD2B3D" w:rsidRPr="009A1C35" w:rsidTr="00741CF3">
        <w:trPr>
          <w:gridBefore w:val="2"/>
          <w:gridAfter w:val="1"/>
          <w:wBefore w:w="20" w:type="dxa"/>
          <w:trHeight w:val="270"/>
        </w:trPr>
        <w:tc>
          <w:tcPr>
            <w:tcW w:w="10956" w:type="dxa"/>
            <w:gridSpan w:val="8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Pr="00882BBC" w:rsidRDefault="00955DC8" w:rsidP="00882BBC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</w:rPr>
            </w:pPr>
            <w:r w:rsidRPr="00882BBC">
              <w:rPr>
                <w:rFonts w:cs="Arial"/>
                <w:b/>
              </w:rPr>
              <w:lastRenderedPageBreak/>
              <w:t>Receiving licence</w:t>
            </w:r>
          </w:p>
        </w:tc>
      </w:tr>
      <w:tr w:rsidR="00CC4295" w:rsidRPr="00407B14" w:rsidTr="00741CF3">
        <w:trPr>
          <w:gridBefore w:val="1"/>
          <w:trHeight w:val="181"/>
        </w:trPr>
        <w:tc>
          <w:tcPr>
            <w:tcW w:w="4281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do you wish to receive the licence?</w:t>
            </w:r>
          </w:p>
        </w:tc>
        <w:tc>
          <w:tcPr>
            <w:tcW w:w="1236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141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1122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1310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1470" w:type="dxa"/>
            <w:gridSpan w:val="1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41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</w:tr>
      <w:tr w:rsidR="00BD2B3D" w:rsidRPr="009A1C35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Pr="00882BBC" w:rsidRDefault="00955DC8" w:rsidP="00882BBC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</w:rPr>
            </w:pPr>
            <w:r w:rsidRPr="00882BBC">
              <w:rPr>
                <w:rFonts w:cs="Arial"/>
                <w:b/>
              </w:rPr>
              <w:t>Applicant declaration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9050E" w:rsidRDefault="0069050E" w:rsidP="0069050E">
            <w:pPr>
              <w:spacing w:before="6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955DC8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</w:t>
            </w:r>
            <w:r>
              <w:rPr>
                <w:rFonts w:cs="Arial"/>
                <w:spacing w:val="-2"/>
                <w:sz w:val="20"/>
              </w:rPr>
              <w:t>Competent Authority</w:t>
            </w:r>
            <w:r w:rsidRPr="002F59D9">
              <w:rPr>
                <w:rFonts w:cs="Arial"/>
                <w:spacing w:val="-2"/>
                <w:sz w:val="20"/>
              </w:rPr>
              <w:t xml:space="preserve"> making enquiries and exchanging information with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CC4295" w:rsidRPr="00407B14" w:rsidTr="00741CF3">
        <w:trPr>
          <w:gridBefore w:val="1"/>
          <w:trHeight w:val="72"/>
        </w:trPr>
        <w:tc>
          <w:tcPr>
            <w:tcW w:w="2467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8509" w:type="dxa"/>
            <w:gridSpan w:val="7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55DC8" w:rsidRDefault="00955DC8" w:rsidP="00955DC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C4295" w:rsidRPr="00407B14" w:rsidTr="00741CF3">
        <w:trPr>
          <w:gridBefore w:val="1"/>
          <w:trHeight w:val="72"/>
        </w:trPr>
        <w:tc>
          <w:tcPr>
            <w:tcW w:w="2467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Default="00955DC8" w:rsidP="00955DC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4986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55DC8" w:rsidRDefault="00955DC8" w:rsidP="00955DC8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55DC8" w:rsidRDefault="00955DC8" w:rsidP="00955DC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642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55DC8" w:rsidRDefault="00955DC8" w:rsidP="00955DC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BD2B3D" w:rsidRPr="009A1C35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55DC8" w:rsidRPr="00882BBC" w:rsidRDefault="00955DC8" w:rsidP="00955DC8">
            <w:pPr>
              <w:spacing w:before="60" w:after="60"/>
              <w:rPr>
                <w:rFonts w:cs="Arial"/>
                <w:b/>
              </w:rPr>
            </w:pPr>
            <w:r w:rsidRPr="00882BBC">
              <w:rPr>
                <w:rFonts w:cs="Arial"/>
                <w:b/>
              </w:rPr>
              <w:t>Checklist</w:t>
            </w:r>
          </w:p>
        </w:tc>
      </w:tr>
      <w:tr w:rsidR="00064BFF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bCs/>
                <w:iCs/>
                <w:sz w:val="20"/>
              </w:rPr>
              <w:t xml:space="preserve">Application form is </w:t>
            </w:r>
            <w:r w:rsidR="00741CF3">
              <w:rPr>
                <w:rFonts w:cs="Arial"/>
                <w:bCs/>
                <w:iCs/>
                <w:sz w:val="20"/>
              </w:rPr>
              <w:t>complete and declaration signed</w:t>
            </w:r>
          </w:p>
        </w:tc>
        <w:sdt>
          <w:sdtPr>
            <w:rPr>
              <w:rFonts w:cs="Arial"/>
              <w:sz w:val="20"/>
            </w:rPr>
            <w:id w:val="15366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BD2B3D" w:rsidP="0069050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D2B3D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741CF3" w:rsidP="0069050E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Prescribed application fee (see </w:t>
            </w:r>
            <w:hyperlink r:id="rId9" w:history="1">
              <w:r w:rsidRPr="004D383A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sdt>
          <w:sdtPr>
            <w:rPr>
              <w:rFonts w:cs="Arial"/>
              <w:sz w:val="20"/>
            </w:rPr>
            <w:id w:val="12466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D2B3D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sz w:val="20"/>
              </w:rPr>
              <w:t>A copy of the interstate authorisati</w:t>
            </w:r>
            <w:r w:rsidR="00741CF3">
              <w:rPr>
                <w:rFonts w:cs="Arial"/>
                <w:sz w:val="20"/>
              </w:rPr>
              <w:t>on/amendment letter is attached</w:t>
            </w:r>
          </w:p>
        </w:tc>
        <w:sdt>
          <w:sdtPr>
            <w:rPr>
              <w:rFonts w:cs="Arial"/>
              <w:sz w:val="20"/>
            </w:rPr>
            <w:id w:val="-190298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D2B3D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sz w:val="20"/>
              </w:rPr>
              <w:t xml:space="preserve">The Safety Data Sheet (SDS) is attached – </w:t>
            </w:r>
            <w:r w:rsidR="00741CF3">
              <w:rPr>
                <w:rFonts w:cs="Arial"/>
                <w:sz w:val="20"/>
              </w:rPr>
              <w:t>Dangerous Good Regulation 82(2)</w:t>
            </w:r>
          </w:p>
        </w:tc>
        <w:sdt>
          <w:sdtPr>
            <w:rPr>
              <w:rFonts w:cs="Arial"/>
              <w:sz w:val="20"/>
            </w:rPr>
            <w:id w:val="-92349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64BFF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sz w:val="20"/>
              </w:rPr>
              <w:t xml:space="preserve">The Technical Data Sheet and photos are attached – </w:t>
            </w:r>
            <w:r w:rsidR="00741CF3">
              <w:rPr>
                <w:rFonts w:cs="Arial"/>
                <w:sz w:val="20"/>
              </w:rPr>
              <w:t>Dangerous Good Regulation 82(2)</w:t>
            </w:r>
          </w:p>
        </w:tc>
        <w:sdt>
          <w:sdtPr>
            <w:rPr>
              <w:rFonts w:ascii="MS Gothic" w:eastAsia="MS Gothic" w:hAnsi="MS Gothic" w:cs="Arial" w:hint="eastAsia"/>
              <w:sz w:val="20"/>
            </w:rPr>
            <w:id w:val="5629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64BFF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sz w:val="20"/>
              </w:rPr>
              <w:t>Photos of the</w:t>
            </w:r>
            <w:r w:rsidR="00741CF3">
              <w:rPr>
                <w:rFonts w:cs="Arial"/>
                <w:sz w:val="20"/>
              </w:rPr>
              <w:t xml:space="preserve"> packaging/product are attached</w:t>
            </w:r>
          </w:p>
        </w:tc>
        <w:sdt>
          <w:sdtPr>
            <w:rPr>
              <w:rFonts w:ascii="MS Gothic" w:eastAsia="MS Gothic" w:hAnsi="MS Gothic" w:cs="Arial" w:hint="eastAsia"/>
              <w:sz w:val="20"/>
            </w:rPr>
            <w:id w:val="-13158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64BFF" w:rsidRPr="00407B14" w:rsidTr="00741CF3">
        <w:trPr>
          <w:gridBefore w:val="1"/>
          <w:trHeight w:val="72"/>
        </w:trPr>
        <w:tc>
          <w:tcPr>
            <w:tcW w:w="9734" w:type="dxa"/>
            <w:gridSpan w:val="6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741CF3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sz w:val="20"/>
              </w:rPr>
              <w:t>The Emergency Procedure Guid</w:t>
            </w:r>
            <w:r w:rsidR="00741CF3">
              <w:rPr>
                <w:rFonts w:cs="Arial"/>
                <w:sz w:val="20"/>
              </w:rPr>
              <w:t>e for Transportation is attached</w:t>
            </w:r>
            <w:r w:rsidRPr="00882BBC">
              <w:rPr>
                <w:rFonts w:cs="Arial"/>
                <w:sz w:val="20"/>
              </w:rPr>
              <w:t xml:space="preserve"> – Australian </w:t>
            </w:r>
            <w:r w:rsidR="00741CF3">
              <w:rPr>
                <w:rFonts w:cs="Arial"/>
                <w:sz w:val="20"/>
              </w:rPr>
              <w:t>Explosive Code section 8.3.7</w:t>
            </w:r>
          </w:p>
        </w:tc>
        <w:sdt>
          <w:sdtPr>
            <w:rPr>
              <w:rFonts w:cs="Arial"/>
              <w:sz w:val="20"/>
            </w:rPr>
            <w:id w:val="7090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69050E" w:rsidRDefault="0069050E" w:rsidP="0069050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D2B3D" w:rsidRPr="00407B14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rFonts w:cs="Arial"/>
              </w:rPr>
            </w:pPr>
            <w:r w:rsidRPr="00882BBC">
              <w:rPr>
                <w:rFonts w:cs="Arial"/>
                <w:b/>
              </w:rPr>
              <w:t>Privacy statement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Act.</w:t>
            </w:r>
          </w:p>
        </w:tc>
      </w:tr>
      <w:tr w:rsidR="00BD2B3D" w:rsidRPr="00882BBC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b/>
              </w:rPr>
            </w:pPr>
            <w:r w:rsidRPr="00882BBC">
              <w:rPr>
                <w:b/>
              </w:rPr>
              <w:t>Lodgement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9050E" w:rsidRPr="00882BBC" w:rsidRDefault="0069050E" w:rsidP="0069050E">
            <w:pPr>
              <w:spacing w:before="60" w:after="60"/>
              <w:jc w:val="both"/>
              <w:rPr>
                <w:sz w:val="20"/>
              </w:rPr>
            </w:pPr>
            <w:r w:rsidRPr="00882BBC">
              <w:rPr>
                <w:sz w:val="20"/>
              </w:rPr>
              <w:t>Complete applications can be lodged in person, email or via post at a Territory Business Centre below: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244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8535" w:type="dxa"/>
            <w:gridSpan w:val="7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sz w:val="20"/>
              </w:rPr>
              <w:t>Darwin Corporate Park, Building 3, 631 Stuart Highway Berrimah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244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8535" w:type="dxa"/>
            <w:gridSpan w:val="7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sz w:val="20"/>
              </w:rPr>
              <w:t>Big Rivers Government Centre - 5 First Street, Katherine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244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8535" w:type="dxa"/>
            <w:gridSpan w:val="7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sz w:val="20"/>
              </w:rPr>
              <w:t>Ground floor, The Green Well building, 50 Bath Street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244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050E" w:rsidRPr="00882BBC" w:rsidRDefault="0069050E" w:rsidP="0069050E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8535" w:type="dxa"/>
            <w:gridSpan w:val="7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  <w:rPr>
                <w:sz w:val="20"/>
              </w:rPr>
            </w:pPr>
            <w:r w:rsidRPr="00882BBC">
              <w:rPr>
                <w:rFonts w:cs="Arial"/>
                <w:sz w:val="20"/>
              </w:rPr>
              <w:t xml:space="preserve">Shop 2, Barkly House, </w:t>
            </w:r>
            <w:proofErr w:type="spellStart"/>
            <w:r w:rsidRPr="00882BBC">
              <w:rPr>
                <w:rFonts w:cs="Arial"/>
                <w:sz w:val="20"/>
              </w:rPr>
              <w:t>Cnr</w:t>
            </w:r>
            <w:proofErr w:type="spellEnd"/>
            <w:r w:rsidRPr="00882BBC">
              <w:rPr>
                <w:rFonts w:cs="Arial"/>
                <w:sz w:val="20"/>
              </w:rPr>
              <w:t xml:space="preserve"> Davidson and Patterson Street</w:t>
            </w:r>
          </w:p>
        </w:tc>
      </w:tr>
      <w:tr w:rsidR="00BD2B3D" w:rsidRPr="00407B14" w:rsidTr="00741CF3">
        <w:trPr>
          <w:gridBefore w:val="1"/>
          <w:trHeight w:val="72"/>
        </w:trPr>
        <w:tc>
          <w:tcPr>
            <w:tcW w:w="2826" w:type="dxa"/>
            <w:gridSpan w:val="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9050E" w:rsidRPr="00882BBC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Phone:</w:t>
            </w:r>
            <w:r w:rsidRPr="00882BBC"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16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9050E" w:rsidRPr="00882BBC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Email:</w:t>
            </w:r>
            <w:r w:rsidRPr="00882BBC">
              <w:rPr>
                <w:rFonts w:cs="Arial"/>
                <w:sz w:val="20"/>
              </w:rPr>
              <w:t xml:space="preserve"> </w:t>
            </w:r>
            <w:hyperlink r:id="rId10" w:history="1">
              <w:r w:rsidRPr="00882BBC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 w:rsidRPr="00882BB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34" w:type="dxa"/>
            <w:gridSpan w:val="4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9050E" w:rsidRPr="00882BBC" w:rsidRDefault="0069050E" w:rsidP="0069050E">
            <w:pPr>
              <w:spacing w:before="60" w:after="60"/>
              <w:rPr>
                <w:rFonts w:cs="Arial"/>
                <w:sz w:val="20"/>
              </w:rPr>
            </w:pPr>
            <w:r w:rsidRPr="00882BBC">
              <w:rPr>
                <w:rFonts w:cs="Arial"/>
                <w:b/>
                <w:sz w:val="20"/>
              </w:rPr>
              <w:t>Postal:</w:t>
            </w:r>
            <w:r w:rsidRPr="00882BBC"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064BFF" w:rsidRPr="00407B14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9050E" w:rsidRPr="00882BBC" w:rsidRDefault="0069050E" w:rsidP="0069050E">
            <w:pPr>
              <w:spacing w:before="60" w:after="60"/>
            </w:pPr>
            <w:r w:rsidRPr="00882BBC">
              <w:rPr>
                <w:b/>
              </w:rPr>
              <w:t>Payment details</w:t>
            </w:r>
          </w:p>
        </w:tc>
      </w:tr>
      <w:tr w:rsidR="00741CF3" w:rsidRPr="00882BBC" w:rsidTr="00741CF3">
        <w:trPr>
          <w:gridBefore w:val="1"/>
          <w:trHeight w:val="72"/>
        </w:trPr>
        <w:tc>
          <w:tcPr>
            <w:tcW w:w="10976" w:type="dxa"/>
            <w:gridSpan w:val="8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A fee is payable on lodgement of this application form. Payment can be made by: </w:t>
            </w:r>
          </w:p>
          <w:p w:rsidR="00741CF3" w:rsidRPr="009E0BF3" w:rsidRDefault="00741CF3" w:rsidP="00741CF3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Cash (in person only); or</w:t>
            </w:r>
          </w:p>
          <w:p w:rsidR="00741CF3" w:rsidRDefault="00741CF3" w:rsidP="00741CF3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Cheque </w:t>
            </w:r>
            <w:r w:rsidRPr="009E0BF3">
              <w:rPr>
                <w:sz w:val="20"/>
              </w:rPr>
              <w:t xml:space="preserve">(made out to Receiver of Territory Monies); or </w:t>
            </w:r>
          </w:p>
          <w:p w:rsidR="00741CF3" w:rsidRPr="00741CF3" w:rsidRDefault="00741CF3" w:rsidP="00741CF3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sz w:val="20"/>
              </w:rPr>
            </w:pPr>
            <w:r w:rsidRPr="00741CF3">
              <w:rPr>
                <w:sz w:val="20"/>
              </w:rPr>
              <w:t>Credit card (Visa or MasterCard accepted in person or over the phone). Note: A staff member from the Territory Business Centre will contact you via phone for payment.</w:t>
            </w:r>
          </w:p>
        </w:tc>
      </w:tr>
      <w:tr w:rsidR="00741CF3" w:rsidRPr="00882BBC" w:rsidTr="00741CF3">
        <w:trPr>
          <w:gridBefore w:val="1"/>
          <w:trHeight w:val="72"/>
        </w:trPr>
        <w:tc>
          <w:tcPr>
            <w:tcW w:w="1829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Payment date:</w:t>
            </w:r>
          </w:p>
        </w:tc>
        <w:tc>
          <w:tcPr>
            <w:tcW w:w="1829" w:type="dxa"/>
            <w:gridSpan w:val="1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30" w:type="dxa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Receipt number:</w:t>
            </w:r>
          </w:p>
        </w:tc>
        <w:tc>
          <w:tcPr>
            <w:tcW w:w="1829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29" w:type="dxa"/>
            <w:gridSpan w:val="2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Amount paid:</w:t>
            </w:r>
          </w:p>
        </w:tc>
        <w:tc>
          <w:tcPr>
            <w:tcW w:w="1830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41CF3" w:rsidRPr="009E0BF3" w:rsidRDefault="00741CF3" w:rsidP="00741CF3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</w:tr>
    </w:tbl>
    <w:p w:rsidR="007A5EFD" w:rsidRPr="00461F08" w:rsidRDefault="007A5EFD" w:rsidP="00461F08"/>
    <w:sectPr w:rsidR="007A5EFD" w:rsidRPr="00461F08" w:rsidSect="00BA29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1B" w:rsidRDefault="0040671B" w:rsidP="007332FF">
      <w:r>
        <w:separator/>
      </w:r>
    </w:p>
  </w:endnote>
  <w:endnote w:type="continuationSeparator" w:id="0">
    <w:p w:rsidR="0040671B" w:rsidRDefault="0040671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40671B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41CF3">
                <w:rPr>
                  <w:rStyle w:val="PageNumber"/>
                </w:rPr>
                <w:t>13 September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741CF3">
            <w:rPr>
              <w:rStyle w:val="PageNumber"/>
            </w:rPr>
            <w:t>6</w:t>
          </w:r>
          <w:r w:rsidR="00CE1CBB">
            <w:rPr>
              <w:rStyle w:val="PageNumber"/>
            </w:rPr>
            <w:t>.0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41CF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41CF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40671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41CF3">
                <w:rPr>
                  <w:rStyle w:val="PageNumber"/>
                </w:rPr>
                <w:t>13 September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76015">
            <w:rPr>
              <w:rStyle w:val="PageNumber"/>
            </w:rPr>
            <w:t xml:space="preserve">Version </w:t>
          </w:r>
          <w:r w:rsidR="00741CF3">
            <w:rPr>
              <w:rStyle w:val="PageNumber"/>
            </w:rPr>
            <w:t>6.0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41CF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41CF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1B" w:rsidRDefault="0040671B" w:rsidP="007332FF">
      <w:r>
        <w:separator/>
      </w:r>
    </w:p>
  </w:footnote>
  <w:footnote w:type="continuationSeparator" w:id="0">
    <w:p w:rsidR="0040671B" w:rsidRDefault="0040671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0671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D74D3">
          <w:rPr>
            <w:rStyle w:val="HeaderChar"/>
          </w:rPr>
          <w:t>Application for authorisation of an explosive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color w:val="EE6321" w:themeColor="text2"/>
        <w:sz w:val="52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A53CF0" w:rsidRPr="00E908F1" w:rsidRDefault="00461F08" w:rsidP="00FC596D">
        <w:pPr>
          <w:pStyle w:val="Title"/>
          <w:spacing w:after="120"/>
        </w:pPr>
        <w:r w:rsidRPr="00461F08">
          <w:rPr>
            <w:rStyle w:val="Heading1Char"/>
            <w:color w:val="EE6321" w:themeColor="text2"/>
            <w:sz w:val="52"/>
            <w:szCs w:val="64"/>
          </w:rPr>
          <w:t xml:space="preserve">Application for </w:t>
        </w:r>
        <w:r w:rsidR="003D74D3">
          <w:rPr>
            <w:rStyle w:val="Heading1Char"/>
            <w:color w:val="EE6321" w:themeColor="text2"/>
            <w:sz w:val="52"/>
            <w:szCs w:val="64"/>
          </w:rPr>
          <w:t>authorisation of an explosive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500599"/>
    <w:multiLevelType w:val="hybridMultilevel"/>
    <w:tmpl w:val="1A127960"/>
    <w:lvl w:ilvl="0" w:tplc="C3B46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3D451C"/>
    <w:multiLevelType w:val="hybridMultilevel"/>
    <w:tmpl w:val="3148E2EC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27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40"/>
  </w:num>
  <w:num w:numId="10">
    <w:abstractNumId w:val="24"/>
  </w:num>
  <w:num w:numId="11">
    <w:abstractNumId w:val="37"/>
  </w:num>
  <w:num w:numId="12">
    <w:abstractNumId w:val="25"/>
  </w:num>
  <w:num w:numId="13">
    <w:abstractNumId w:val="9"/>
  </w:num>
  <w:num w:numId="14">
    <w:abstractNumId w:val="5"/>
  </w:num>
  <w:num w:numId="15">
    <w:abstractNumId w:val="18"/>
  </w:num>
  <w:num w:numId="1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33C2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09BC"/>
    <w:rsid w:val="00051362"/>
    <w:rsid w:val="00051F45"/>
    <w:rsid w:val="00052953"/>
    <w:rsid w:val="0005341A"/>
    <w:rsid w:val="00056DEF"/>
    <w:rsid w:val="00056EDC"/>
    <w:rsid w:val="00057A1E"/>
    <w:rsid w:val="00064BFF"/>
    <w:rsid w:val="0006635A"/>
    <w:rsid w:val="000720BE"/>
    <w:rsid w:val="0007259C"/>
    <w:rsid w:val="00075296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44E64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66A"/>
    <w:rsid w:val="00181620"/>
    <w:rsid w:val="001827F3"/>
    <w:rsid w:val="00187130"/>
    <w:rsid w:val="001952FB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4B82"/>
    <w:rsid w:val="00244BF8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4D3"/>
    <w:rsid w:val="003D7818"/>
    <w:rsid w:val="003E2445"/>
    <w:rsid w:val="003E3BB2"/>
    <w:rsid w:val="003F07E7"/>
    <w:rsid w:val="003F09EC"/>
    <w:rsid w:val="003F5B58"/>
    <w:rsid w:val="003F7E65"/>
    <w:rsid w:val="0040222A"/>
    <w:rsid w:val="00402A05"/>
    <w:rsid w:val="004047BC"/>
    <w:rsid w:val="0040671B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51B"/>
    <w:rsid w:val="0045632E"/>
    <w:rsid w:val="00461744"/>
    <w:rsid w:val="00461F08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253E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3C5C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0559"/>
    <w:rsid w:val="006847AD"/>
    <w:rsid w:val="0069050E"/>
    <w:rsid w:val="0069114B"/>
    <w:rsid w:val="006944C1"/>
    <w:rsid w:val="006A3588"/>
    <w:rsid w:val="006A756A"/>
    <w:rsid w:val="006B7FE0"/>
    <w:rsid w:val="006C56AE"/>
    <w:rsid w:val="006D66F7"/>
    <w:rsid w:val="006E283C"/>
    <w:rsid w:val="006E2CEC"/>
    <w:rsid w:val="006E5D3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CF3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2A9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48FC"/>
    <w:rsid w:val="008015A8"/>
    <w:rsid w:val="0080766E"/>
    <w:rsid w:val="00811169"/>
    <w:rsid w:val="00815297"/>
    <w:rsid w:val="008170DB"/>
    <w:rsid w:val="00817BA1"/>
    <w:rsid w:val="0082013B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4575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BB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C731F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0C8D"/>
    <w:rsid w:val="00955DC8"/>
    <w:rsid w:val="00960A81"/>
    <w:rsid w:val="009616DF"/>
    <w:rsid w:val="009629CA"/>
    <w:rsid w:val="0096542F"/>
    <w:rsid w:val="00967FA7"/>
    <w:rsid w:val="009706EA"/>
    <w:rsid w:val="00971645"/>
    <w:rsid w:val="00976211"/>
    <w:rsid w:val="00977919"/>
    <w:rsid w:val="00983000"/>
    <w:rsid w:val="009870FA"/>
    <w:rsid w:val="009921C3"/>
    <w:rsid w:val="0099551D"/>
    <w:rsid w:val="009A1C35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2CAB"/>
    <w:rsid w:val="009E3CC2"/>
    <w:rsid w:val="009F06BD"/>
    <w:rsid w:val="009F2A4D"/>
    <w:rsid w:val="00A00828"/>
    <w:rsid w:val="00A03290"/>
    <w:rsid w:val="00A0387E"/>
    <w:rsid w:val="00A05348"/>
    <w:rsid w:val="00A05BFD"/>
    <w:rsid w:val="00A072F9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84A23"/>
    <w:rsid w:val="00A925EC"/>
    <w:rsid w:val="00A929AA"/>
    <w:rsid w:val="00A92B6B"/>
    <w:rsid w:val="00A976EF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291C"/>
    <w:rsid w:val="00BA66F0"/>
    <w:rsid w:val="00BB2239"/>
    <w:rsid w:val="00BB2AE7"/>
    <w:rsid w:val="00BB6464"/>
    <w:rsid w:val="00BC1BB8"/>
    <w:rsid w:val="00BD2B3D"/>
    <w:rsid w:val="00BD3E35"/>
    <w:rsid w:val="00BD61F7"/>
    <w:rsid w:val="00BD7FE1"/>
    <w:rsid w:val="00BE37CA"/>
    <w:rsid w:val="00BE6144"/>
    <w:rsid w:val="00BE635A"/>
    <w:rsid w:val="00BF17E9"/>
    <w:rsid w:val="00BF2ABB"/>
    <w:rsid w:val="00BF5099"/>
    <w:rsid w:val="00BF62AB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56993"/>
    <w:rsid w:val="00C57CC9"/>
    <w:rsid w:val="00C61AFA"/>
    <w:rsid w:val="00C61D64"/>
    <w:rsid w:val="00C62099"/>
    <w:rsid w:val="00C64EA3"/>
    <w:rsid w:val="00C67205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F1A"/>
    <w:rsid w:val="00CC4295"/>
    <w:rsid w:val="00CC571B"/>
    <w:rsid w:val="00CC61CD"/>
    <w:rsid w:val="00CC6C02"/>
    <w:rsid w:val="00CC737B"/>
    <w:rsid w:val="00CD5011"/>
    <w:rsid w:val="00CD69C5"/>
    <w:rsid w:val="00CE1CBB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4D51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5FC4"/>
    <w:rsid w:val="00E160D5"/>
    <w:rsid w:val="00E235CB"/>
    <w:rsid w:val="00E239FF"/>
    <w:rsid w:val="00E27D7B"/>
    <w:rsid w:val="00E30556"/>
    <w:rsid w:val="00E30981"/>
    <w:rsid w:val="00E32991"/>
    <w:rsid w:val="00E33136"/>
    <w:rsid w:val="00E3348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3084D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596D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1887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08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ritorybusinesscentr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ksafe.nt.gov.au/licensing-and-registration/licensing-fees-and-charg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43C4C-6E77-4EE7-94EF-304ACB86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3</Pages>
  <Words>711</Words>
  <Characters>3724</Characters>
  <Application>Microsoft Office Word</Application>
  <DocSecurity>0</DocSecurity>
  <Lines>372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of an explosive</vt:lpstr>
    </vt:vector>
  </TitlesOfParts>
  <Company>&lt;NAME&gt;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of an explosive</dc:title>
  <dc:creator>Amanda Baker</dc:creator>
  <cp:lastModifiedBy>Tishana Caffery</cp:lastModifiedBy>
  <cp:revision>2</cp:revision>
  <cp:lastPrinted>2021-09-08T03:11:00Z</cp:lastPrinted>
  <dcterms:created xsi:type="dcterms:W3CDTF">2022-09-13T05:30:00Z</dcterms:created>
  <dcterms:modified xsi:type="dcterms:W3CDTF">2022-09-13T05:30:00Z</dcterms:modified>
</cp:coreProperties>
</file>