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D84" w:rsidRDefault="008734C3" w:rsidP="00671D84">
      <w:pPr>
        <w:spacing w:before="120" w:after="120"/>
        <w:rPr>
          <w:rFonts w:cs="Arial"/>
        </w:rPr>
      </w:pPr>
      <w:r>
        <w:t>Use this form</w:t>
      </w:r>
      <w:r w:rsidRPr="008734C3">
        <w:t xml:space="preserve"> to notify NT WorkSafe </w:t>
      </w:r>
      <w:r w:rsidR="00671D84">
        <w:rPr>
          <w:rFonts w:cs="Arial"/>
        </w:rPr>
        <w:t>of schedule 11 hazardous chemicals, which exceed manifest quantities in accordance with Regulation 348 of the Work Health and Safety (National Uniform Legislation) Regulations.</w:t>
      </w:r>
    </w:p>
    <w:p w:rsidR="00671D84" w:rsidRDefault="00671D84" w:rsidP="00671D84">
      <w:pPr>
        <w:ind w:right="85"/>
        <w:rPr>
          <w:rFonts w:cs="Arial"/>
        </w:rPr>
      </w:pPr>
      <w:r>
        <w:t xml:space="preserve">Refer to the guide </w:t>
      </w:r>
      <w:r>
        <w:rPr>
          <w:rFonts w:cs="Arial"/>
        </w:rPr>
        <w:t xml:space="preserve">to schedule 11 hazardous chemicals and abandonment of tank notifications and the </w:t>
      </w:r>
      <w:r>
        <w:rPr>
          <w:rFonts w:cs="Arial"/>
          <w:spacing w:val="-6"/>
        </w:rPr>
        <w:t>guide to manifest requirements for hazardous c</w:t>
      </w:r>
      <w:r w:rsidRPr="00BF01DC">
        <w:rPr>
          <w:rFonts w:cs="Arial"/>
          <w:spacing w:val="-6"/>
        </w:rPr>
        <w:t>hemicals</w:t>
      </w:r>
      <w:r>
        <w:rPr>
          <w:rFonts w:cs="Arial"/>
          <w:spacing w:val="-6"/>
        </w:rPr>
        <w:t xml:space="preserve"> for further information</w:t>
      </w:r>
      <w:r>
        <w:rPr>
          <w:rFonts w:cs="Arial"/>
        </w:rPr>
        <w:t>.</w:t>
      </w:r>
    </w:p>
    <w:p w:rsidR="00671D84" w:rsidRPr="008F3DE3" w:rsidRDefault="00671D84" w:rsidP="00671D84">
      <w:pPr>
        <w:spacing w:after="120"/>
        <w:ind w:right="85"/>
        <w:rPr>
          <w:b/>
        </w:rPr>
      </w:pPr>
      <w:r w:rsidRPr="008F3DE3">
        <w:rPr>
          <w:b/>
        </w:rPr>
        <w:t>Notification type:</w:t>
      </w:r>
    </w:p>
    <w:p w:rsidR="00671D84" w:rsidRDefault="00671D84" w:rsidP="00671D84">
      <w:pPr>
        <w:ind w:right="85"/>
      </w:pPr>
      <w:r>
        <w:t>New</w:t>
      </w:r>
      <w:r w:rsidRPr="00927A7C">
        <w:rPr>
          <w:sz w:val="24"/>
        </w:rPr>
        <w:tab/>
      </w:r>
      <w:sdt>
        <w:sdtPr>
          <w:rPr>
            <w:rFonts w:cstheme="minorBidi"/>
          </w:rPr>
          <w:id w:val="1848825181"/>
          <w14:checkbox>
            <w14:checked w14:val="0"/>
            <w14:checkedState w14:val="2612" w14:font="MS Gothic"/>
            <w14:uncheckedState w14:val="2610" w14:font="MS Gothic"/>
          </w14:checkbox>
        </w:sdtPr>
        <w:sdtEndPr/>
        <w:sdtContent>
          <w:r w:rsidRPr="00927A7C">
            <w:rPr>
              <w:rFonts w:ascii="MS Gothic" w:eastAsia="MS Gothic" w:hAnsi="MS Gothic" w:hint="eastAsia"/>
            </w:rPr>
            <w:t>☐</w:t>
          </w:r>
        </w:sdtContent>
      </w:sdt>
      <w:r w:rsidRPr="00927A7C">
        <w:rPr>
          <w:rFonts w:cs="Arial"/>
        </w:rPr>
        <w:tab/>
      </w:r>
      <w:r>
        <w:rPr>
          <w:rFonts w:cs="Arial"/>
          <w:sz w:val="20"/>
        </w:rPr>
        <w:tab/>
      </w:r>
      <w:r>
        <w:rPr>
          <w:rFonts w:cs="Arial"/>
          <w:sz w:val="20"/>
        </w:rPr>
        <w:tab/>
      </w:r>
      <w:r>
        <w:rPr>
          <w:rFonts w:cs="Arial"/>
          <w:sz w:val="20"/>
        </w:rPr>
        <w:tab/>
      </w:r>
      <w:r>
        <w:t xml:space="preserve">Amendment </w:t>
      </w:r>
      <w:r w:rsidRPr="00FB2BBD">
        <w:rPr>
          <w:sz w:val="18"/>
        </w:rPr>
        <w:t>(change to details)</w:t>
      </w:r>
      <w:r>
        <w:tab/>
      </w:r>
      <w:sdt>
        <w:sdtPr>
          <w:rPr>
            <w:rFonts w:cstheme="minorBidi"/>
          </w:rPr>
          <w:id w:val="-1044524365"/>
          <w14:checkbox>
            <w14:checked w14:val="0"/>
            <w14:checkedState w14:val="2612" w14:font="MS Gothic"/>
            <w14:uncheckedState w14:val="2610" w14:font="MS Gothic"/>
          </w14:checkbox>
        </w:sdtPr>
        <w:sdtEndPr/>
        <w:sdtContent>
          <w:r w:rsidRPr="00927A7C">
            <w:rPr>
              <w:rFonts w:ascii="MS Gothic" w:eastAsia="MS Gothic" w:hAnsi="MS Gothic" w:hint="eastAsia"/>
            </w:rPr>
            <w:t>☐</w:t>
          </w:r>
        </w:sdtContent>
      </w:sdt>
      <w:r>
        <w:rPr>
          <w:rFonts w:cstheme="minorBidi"/>
        </w:rPr>
        <w:tab/>
      </w:r>
      <w:r>
        <w:rPr>
          <w:rFonts w:cstheme="minorBidi"/>
        </w:rPr>
        <w:tab/>
      </w:r>
      <w:r>
        <w:rPr>
          <w:rFonts w:cstheme="minorBidi"/>
        </w:rPr>
        <w:tab/>
      </w:r>
      <w:r>
        <w:rPr>
          <w:rFonts w:cstheme="minorBidi"/>
        </w:rPr>
        <w:tab/>
        <w:t>Ceased</w:t>
      </w:r>
      <w:r w:rsidR="00FB2BBD">
        <w:rPr>
          <w:rFonts w:cstheme="minorBidi"/>
        </w:rPr>
        <w:tab/>
      </w:r>
      <w:sdt>
        <w:sdtPr>
          <w:rPr>
            <w:rFonts w:cstheme="minorBidi"/>
          </w:rPr>
          <w:id w:val="1658185073"/>
          <w14:checkbox>
            <w14:checked w14:val="0"/>
            <w14:checkedState w14:val="2612" w14:font="MS Gothic"/>
            <w14:uncheckedState w14:val="2610" w14:font="MS Gothic"/>
          </w14:checkbox>
        </w:sdtPr>
        <w:sdtEndPr/>
        <w:sdtContent>
          <w:r w:rsidR="00FB2BBD">
            <w:rPr>
              <w:rFonts w:ascii="MS Gothic" w:eastAsia="MS Gothic" w:hAnsi="MS Gothic" w:cstheme="minorBidi" w:hint="eastAsia"/>
            </w:rPr>
            <w:t>☐</w:t>
          </w:r>
        </w:sdtContent>
      </w:sdt>
      <w:r>
        <w:rPr>
          <w:rFonts w:cstheme="minorBidi"/>
        </w:rPr>
        <w:tab/>
      </w:r>
    </w:p>
    <w:tbl>
      <w:tblPr>
        <w:tblStyle w:val="TableGrid"/>
        <w:tblW w:w="10916" w:type="dxa"/>
        <w:tblInd w:w="-284" w:type="dxa"/>
        <w:tblLayout w:type="fixed"/>
        <w:tblLook w:val="04A0" w:firstRow="1" w:lastRow="0" w:firstColumn="1" w:lastColumn="0" w:noHBand="0" w:noVBand="1"/>
      </w:tblPr>
      <w:tblGrid>
        <w:gridCol w:w="10"/>
        <w:gridCol w:w="1690"/>
        <w:gridCol w:w="142"/>
        <w:gridCol w:w="285"/>
        <w:gridCol w:w="707"/>
        <w:gridCol w:w="140"/>
        <w:gridCol w:w="283"/>
        <w:gridCol w:w="144"/>
        <w:gridCol w:w="235"/>
        <w:gridCol w:w="535"/>
        <w:gridCol w:w="1075"/>
        <w:gridCol w:w="141"/>
        <w:gridCol w:w="991"/>
        <w:gridCol w:w="140"/>
        <w:gridCol w:w="282"/>
        <w:gridCol w:w="147"/>
        <w:gridCol w:w="283"/>
        <w:gridCol w:w="45"/>
        <w:gridCol w:w="94"/>
        <w:gridCol w:w="247"/>
        <w:gridCol w:w="63"/>
        <w:gridCol w:w="319"/>
        <w:gridCol w:w="317"/>
        <w:gridCol w:w="49"/>
        <w:gridCol w:w="139"/>
        <w:gridCol w:w="19"/>
        <w:gridCol w:w="409"/>
        <w:gridCol w:w="163"/>
        <w:gridCol w:w="543"/>
        <w:gridCol w:w="1279"/>
      </w:tblGrid>
      <w:tr w:rsidR="00C917F5" w:rsidRPr="00B0424F" w:rsidTr="00877385">
        <w:tc>
          <w:tcPr>
            <w:tcW w:w="10916" w:type="dxa"/>
            <w:gridSpan w:val="30"/>
            <w:tcBorders>
              <w:top w:val="nil"/>
              <w:left w:val="nil"/>
              <w:bottom w:val="single" w:sz="8" w:space="0" w:color="808080" w:themeColor="background1" w:themeShade="80"/>
              <w:right w:val="nil"/>
            </w:tcBorders>
          </w:tcPr>
          <w:p w:rsidR="00B60D8D" w:rsidRPr="00AD74F2" w:rsidRDefault="00877385" w:rsidP="00AD74F2">
            <w:pPr>
              <w:pStyle w:val="ListParagraph"/>
              <w:numPr>
                <w:ilvl w:val="0"/>
                <w:numId w:val="13"/>
              </w:numPr>
              <w:spacing w:before="60" w:after="60"/>
              <w:ind w:left="317"/>
              <w:rPr>
                <w:rFonts w:cs="Arial"/>
                <w:sz w:val="24"/>
                <w:szCs w:val="24"/>
              </w:rPr>
            </w:pPr>
            <w:r>
              <w:rPr>
                <w:rFonts w:cs="Arial"/>
                <w:b/>
                <w:sz w:val="24"/>
                <w:szCs w:val="24"/>
              </w:rPr>
              <w:t xml:space="preserve">Reference number </w:t>
            </w:r>
            <w:r w:rsidRPr="00877385">
              <w:rPr>
                <w:rFonts w:cs="Arial"/>
                <w:sz w:val="20"/>
                <w:szCs w:val="24"/>
              </w:rPr>
              <w:t>(ceasing/amendment only)</w:t>
            </w:r>
          </w:p>
        </w:tc>
      </w:tr>
      <w:tr w:rsidR="00877385" w:rsidRPr="00B0424F" w:rsidTr="00877385">
        <w:tc>
          <w:tcPr>
            <w:tcW w:w="2127"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877385" w:rsidRPr="00877385" w:rsidRDefault="00877385" w:rsidP="00877385">
            <w:pPr>
              <w:spacing w:before="60" w:after="60"/>
              <w:rPr>
                <w:rFonts w:cs="Arial"/>
                <w:sz w:val="20"/>
                <w:szCs w:val="24"/>
              </w:rPr>
            </w:pPr>
            <w:r w:rsidRPr="00877385">
              <w:rPr>
                <w:rFonts w:cs="Arial"/>
                <w:sz w:val="20"/>
                <w:szCs w:val="24"/>
              </w:rPr>
              <w:t>Reference number:</w:t>
            </w:r>
          </w:p>
        </w:tc>
        <w:tc>
          <w:tcPr>
            <w:tcW w:w="8789" w:type="dxa"/>
            <w:gridSpan w:val="26"/>
            <w:tcBorders>
              <w:top w:val="single" w:sz="8"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tcPr>
          <w:p w:rsidR="00877385" w:rsidRPr="00877385" w:rsidRDefault="00877385" w:rsidP="00877385">
            <w:pPr>
              <w:spacing w:before="60" w:after="60"/>
              <w:rPr>
                <w:rFonts w:cs="Arial"/>
                <w:b/>
                <w:sz w:val="20"/>
                <w:szCs w:val="24"/>
              </w:rPr>
            </w:pPr>
          </w:p>
        </w:tc>
      </w:tr>
      <w:tr w:rsidR="00877385" w:rsidRPr="00B0424F" w:rsidTr="00AB0435">
        <w:tc>
          <w:tcPr>
            <w:tcW w:w="10916" w:type="dxa"/>
            <w:gridSpan w:val="30"/>
            <w:tcBorders>
              <w:top w:val="nil"/>
              <w:left w:val="nil"/>
              <w:bottom w:val="single" w:sz="8" w:space="0" w:color="808080" w:themeColor="background1" w:themeShade="80"/>
              <w:right w:val="nil"/>
            </w:tcBorders>
          </w:tcPr>
          <w:p w:rsidR="00877385" w:rsidRDefault="00877385" w:rsidP="00AD74F2">
            <w:pPr>
              <w:pStyle w:val="ListParagraph"/>
              <w:numPr>
                <w:ilvl w:val="0"/>
                <w:numId w:val="13"/>
              </w:numPr>
              <w:spacing w:before="60" w:after="60"/>
              <w:ind w:left="317"/>
              <w:rPr>
                <w:rFonts w:cs="Arial"/>
                <w:b/>
                <w:sz w:val="24"/>
                <w:szCs w:val="24"/>
              </w:rPr>
            </w:pPr>
            <w:r>
              <w:rPr>
                <w:rFonts w:cs="Arial"/>
                <w:b/>
                <w:sz w:val="24"/>
                <w:szCs w:val="24"/>
              </w:rPr>
              <w:t>Business details</w:t>
            </w:r>
          </w:p>
        </w:tc>
      </w:tr>
      <w:tr w:rsidR="00AB0435" w:rsidRPr="00B0424F" w:rsidTr="00FB2BBD">
        <w:tc>
          <w:tcPr>
            <w:tcW w:w="1842" w:type="dxa"/>
            <w:gridSpan w:val="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Pr>
                <w:rFonts w:cs="Arial"/>
                <w:sz w:val="20"/>
              </w:rPr>
              <w:t>Business name</w:t>
            </w:r>
            <w:r w:rsidRPr="00B0424F">
              <w:rPr>
                <w:rFonts w:cs="Arial"/>
                <w:sz w:val="20"/>
              </w:rPr>
              <w:t>:</w:t>
            </w:r>
          </w:p>
        </w:tc>
        <w:tc>
          <w:tcPr>
            <w:tcW w:w="5774" w:type="dxa"/>
            <w:gridSpan w:val="17"/>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c>
          <w:tcPr>
            <w:tcW w:w="699" w:type="dxa"/>
            <w:gridSpan w:val="3"/>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D8D" w:rsidRPr="00B0424F" w:rsidRDefault="00B60D8D" w:rsidP="00900939">
            <w:pPr>
              <w:spacing w:before="60" w:after="60"/>
              <w:rPr>
                <w:rFonts w:cs="Arial"/>
                <w:sz w:val="20"/>
              </w:rPr>
            </w:pPr>
            <w:r w:rsidRPr="00B0424F">
              <w:rPr>
                <w:rFonts w:cs="Arial"/>
                <w:sz w:val="20"/>
              </w:rPr>
              <w:t>ABN:</w:t>
            </w:r>
          </w:p>
        </w:tc>
        <w:tc>
          <w:tcPr>
            <w:tcW w:w="2601" w:type="dxa"/>
            <w:gridSpan w:val="7"/>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r>
      <w:tr w:rsidR="00C917F5" w:rsidRPr="00B0424F" w:rsidTr="00FB2BBD">
        <w:tc>
          <w:tcPr>
            <w:tcW w:w="184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Pr>
                <w:rFonts w:cs="Arial"/>
                <w:sz w:val="20"/>
              </w:rPr>
              <w:t>Contact person:</w:t>
            </w:r>
          </w:p>
        </w:tc>
        <w:tc>
          <w:tcPr>
            <w:tcW w:w="9074"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60D8D" w:rsidRPr="00B0424F" w:rsidRDefault="00B60D8D" w:rsidP="00900939">
            <w:pPr>
              <w:spacing w:before="60" w:after="60"/>
              <w:rPr>
                <w:rFonts w:cs="Arial"/>
                <w:sz w:val="20"/>
              </w:rPr>
            </w:pPr>
          </w:p>
        </w:tc>
      </w:tr>
      <w:tr w:rsidR="00FB2BBD" w:rsidRPr="00B0424F" w:rsidTr="00FB2BBD">
        <w:tc>
          <w:tcPr>
            <w:tcW w:w="184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B2BBD" w:rsidRDefault="00FB2BBD" w:rsidP="00900939">
            <w:pPr>
              <w:spacing w:before="60" w:after="60"/>
              <w:rPr>
                <w:rFonts w:cs="Arial"/>
                <w:sz w:val="20"/>
              </w:rPr>
            </w:pPr>
            <w:r>
              <w:rPr>
                <w:rFonts w:cs="Arial"/>
                <w:sz w:val="20"/>
              </w:rPr>
              <w:t>Business address:</w:t>
            </w:r>
          </w:p>
        </w:tc>
        <w:tc>
          <w:tcPr>
            <w:tcW w:w="9074"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B2BBD" w:rsidRPr="00B0424F" w:rsidRDefault="00FB2BBD" w:rsidP="00900939">
            <w:pPr>
              <w:spacing w:before="60" w:after="60"/>
              <w:rPr>
                <w:rFonts w:cs="Arial"/>
                <w:sz w:val="20"/>
              </w:rPr>
            </w:pPr>
          </w:p>
        </w:tc>
      </w:tr>
      <w:tr w:rsidR="00FB2BBD" w:rsidRPr="00B0424F" w:rsidTr="00FB2BBD">
        <w:tc>
          <w:tcPr>
            <w:tcW w:w="184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B2BBD" w:rsidRDefault="00FB2BBD" w:rsidP="00FB2BBD">
            <w:pPr>
              <w:spacing w:before="60" w:after="60"/>
              <w:rPr>
                <w:rFonts w:cs="Arial"/>
                <w:sz w:val="20"/>
              </w:rPr>
            </w:pPr>
            <w:r>
              <w:rPr>
                <w:rFonts w:cs="Arial"/>
                <w:sz w:val="20"/>
              </w:rPr>
              <w:t>Suburb:</w:t>
            </w:r>
          </w:p>
        </w:tc>
        <w:tc>
          <w:tcPr>
            <w:tcW w:w="467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B2BBD" w:rsidRPr="00B0424F" w:rsidRDefault="00FB2BBD" w:rsidP="00FB2BBD">
            <w:pPr>
              <w:spacing w:before="60" w:after="60"/>
              <w:rPr>
                <w:rFonts w:cs="Arial"/>
                <w:sz w:val="20"/>
              </w:rPr>
            </w:pPr>
          </w:p>
        </w:tc>
        <w:tc>
          <w:tcPr>
            <w:tcW w:w="85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FB2BBD" w:rsidRPr="00B0424F" w:rsidRDefault="00FB2BBD" w:rsidP="00FB2BBD">
            <w:pPr>
              <w:spacing w:before="60" w:after="60"/>
              <w:rPr>
                <w:rFonts w:cs="Arial"/>
                <w:sz w:val="20"/>
              </w:rPr>
            </w:pPr>
            <w:r>
              <w:rPr>
                <w:rFonts w:cs="Arial"/>
                <w:spacing w:val="-6"/>
                <w:sz w:val="20"/>
              </w:rPr>
              <w:t>State:</w:t>
            </w:r>
          </w:p>
        </w:tc>
        <w:tc>
          <w:tcPr>
            <w:tcW w:w="113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B2BBD" w:rsidRPr="00B0424F" w:rsidRDefault="00FB2BBD" w:rsidP="00FB2BBD">
            <w:pPr>
              <w:spacing w:before="60" w:after="60"/>
              <w:rPr>
                <w:rFonts w:cs="Arial"/>
                <w:sz w:val="20"/>
              </w:rPr>
            </w:pPr>
          </w:p>
        </w:tc>
        <w:tc>
          <w:tcPr>
            <w:tcW w:w="113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FB2BBD" w:rsidRPr="00B0424F" w:rsidRDefault="00FB2BBD" w:rsidP="00FB2BBD">
            <w:pPr>
              <w:spacing w:before="60" w:after="60"/>
              <w:rPr>
                <w:rFonts w:cs="Arial"/>
                <w:sz w:val="20"/>
              </w:rPr>
            </w:pPr>
            <w:r>
              <w:rPr>
                <w:rFonts w:cs="Arial"/>
                <w:sz w:val="20"/>
              </w:rPr>
              <w:t>Postcode:</w:t>
            </w:r>
          </w:p>
        </w:tc>
        <w:tc>
          <w:tcPr>
            <w:tcW w:w="12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B2BBD" w:rsidRPr="00B0424F" w:rsidRDefault="00FB2BBD" w:rsidP="00FB2BBD">
            <w:pPr>
              <w:spacing w:before="60" w:after="60"/>
              <w:rPr>
                <w:rFonts w:cs="Arial"/>
                <w:sz w:val="20"/>
              </w:rPr>
            </w:pPr>
          </w:p>
        </w:tc>
      </w:tr>
      <w:tr w:rsidR="00FB2BBD" w:rsidRPr="00B0424F" w:rsidTr="00FB2BBD">
        <w:tc>
          <w:tcPr>
            <w:tcW w:w="6518"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B2BBD" w:rsidRDefault="00FB2BBD" w:rsidP="00900939">
            <w:pPr>
              <w:spacing w:before="60" w:after="60"/>
              <w:rPr>
                <w:rFonts w:cs="Arial"/>
                <w:sz w:val="20"/>
              </w:rPr>
            </w:pPr>
            <w:r>
              <w:rPr>
                <w:rFonts w:cs="Arial"/>
                <w:sz w:val="20"/>
              </w:rPr>
              <w:t>Is your postal address the same as above? (If no, complete below):</w:t>
            </w:r>
          </w:p>
        </w:tc>
        <w:tc>
          <w:tcPr>
            <w:tcW w:w="71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FB2BBD" w:rsidRPr="00B0424F" w:rsidRDefault="00FB2BBD" w:rsidP="00900939">
            <w:pPr>
              <w:spacing w:before="60" w:after="60"/>
              <w:rPr>
                <w:rFonts w:cs="Arial"/>
                <w:sz w:val="20"/>
              </w:rPr>
            </w:pPr>
            <w:r>
              <w:rPr>
                <w:rFonts w:cs="Arial"/>
                <w:sz w:val="20"/>
              </w:rPr>
              <w:t>Yes</w:t>
            </w:r>
          </w:p>
        </w:tc>
        <w:sdt>
          <w:sdtPr>
            <w:rPr>
              <w:rFonts w:cs="Arial"/>
              <w:sz w:val="20"/>
            </w:rPr>
            <w:id w:val="1030838663"/>
            <w14:checkbox>
              <w14:checked w14:val="0"/>
              <w14:checkedState w14:val="2612" w14:font="MS Gothic"/>
              <w14:uncheckedState w14:val="2610" w14:font="MS Gothic"/>
            </w14:checkbox>
          </w:sdtPr>
          <w:sdtEndPr/>
          <w:sdtContent>
            <w:tc>
              <w:tcPr>
                <w:tcW w:w="1134" w:type="dxa"/>
                <w:gridSpan w:val="7"/>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FB2BBD" w:rsidRPr="00B0424F" w:rsidRDefault="00FB2BBD" w:rsidP="00900939">
                <w:pPr>
                  <w:spacing w:before="60" w:after="60"/>
                  <w:rPr>
                    <w:rFonts w:cs="Arial"/>
                    <w:sz w:val="20"/>
                  </w:rPr>
                </w:pPr>
                <w:r>
                  <w:rPr>
                    <w:rFonts w:ascii="MS Gothic" w:eastAsia="MS Gothic" w:hAnsi="MS Gothic" w:cs="Arial" w:hint="eastAsia"/>
                    <w:sz w:val="20"/>
                  </w:rPr>
                  <w:t>☐</w:t>
                </w:r>
              </w:p>
            </w:tc>
          </w:sdtContent>
        </w:sdt>
        <w:tc>
          <w:tcPr>
            <w:tcW w:w="567" w:type="dxa"/>
            <w:gridSpan w:val="3"/>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FB2BBD" w:rsidRPr="00B0424F" w:rsidRDefault="00FB2BBD" w:rsidP="00900939">
            <w:pPr>
              <w:spacing w:before="60" w:after="60"/>
              <w:rPr>
                <w:rFonts w:cs="Arial"/>
                <w:sz w:val="20"/>
              </w:rPr>
            </w:pPr>
            <w:r>
              <w:rPr>
                <w:rFonts w:cs="Arial"/>
                <w:sz w:val="20"/>
              </w:rPr>
              <w:t>No</w:t>
            </w:r>
          </w:p>
        </w:tc>
        <w:sdt>
          <w:sdtPr>
            <w:rPr>
              <w:rFonts w:cs="Arial"/>
              <w:sz w:val="20"/>
            </w:rPr>
            <w:id w:val="516348522"/>
            <w14:checkbox>
              <w14:checked w14:val="0"/>
              <w14:checkedState w14:val="2612" w14:font="MS Gothic"/>
              <w14:uncheckedState w14:val="2610" w14:font="MS Gothic"/>
            </w14:checkbox>
          </w:sdtPr>
          <w:sdtEndPr/>
          <w:sdtContent>
            <w:tc>
              <w:tcPr>
                <w:tcW w:w="1985"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FB2BBD" w:rsidRPr="00B0424F" w:rsidRDefault="00FB2BBD" w:rsidP="00900939">
                <w:pPr>
                  <w:spacing w:before="60" w:after="60"/>
                  <w:rPr>
                    <w:rFonts w:cs="Arial"/>
                    <w:sz w:val="20"/>
                  </w:rPr>
                </w:pPr>
                <w:r>
                  <w:rPr>
                    <w:rFonts w:ascii="MS Gothic" w:eastAsia="MS Gothic" w:hAnsi="MS Gothic" w:cs="Arial" w:hint="eastAsia"/>
                    <w:sz w:val="20"/>
                  </w:rPr>
                  <w:t>☐</w:t>
                </w:r>
              </w:p>
            </w:tc>
          </w:sdtContent>
        </w:sdt>
      </w:tr>
      <w:tr w:rsidR="00C917F5" w:rsidRPr="00B0424F" w:rsidTr="00FB2BBD">
        <w:tc>
          <w:tcPr>
            <w:tcW w:w="184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5953" w:rsidRDefault="002F5953" w:rsidP="00900939">
            <w:pPr>
              <w:spacing w:before="60" w:after="60"/>
              <w:rPr>
                <w:rFonts w:cs="Arial"/>
                <w:sz w:val="20"/>
              </w:rPr>
            </w:pPr>
            <w:r>
              <w:rPr>
                <w:rFonts w:cs="Arial"/>
                <w:sz w:val="20"/>
              </w:rPr>
              <w:t>Postal address:</w:t>
            </w:r>
          </w:p>
        </w:tc>
        <w:tc>
          <w:tcPr>
            <w:tcW w:w="9074"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F5953" w:rsidRPr="00B0424F" w:rsidRDefault="002F5953" w:rsidP="00900939">
            <w:pPr>
              <w:spacing w:before="60" w:after="60"/>
              <w:rPr>
                <w:rFonts w:cs="Arial"/>
                <w:sz w:val="20"/>
              </w:rPr>
            </w:pPr>
          </w:p>
        </w:tc>
      </w:tr>
      <w:tr w:rsidR="00AB0435" w:rsidRPr="00B0424F" w:rsidTr="00FB2BBD">
        <w:tc>
          <w:tcPr>
            <w:tcW w:w="184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F5953" w:rsidRPr="00B0424F" w:rsidRDefault="002F5953" w:rsidP="002F5953">
            <w:pPr>
              <w:spacing w:before="60" w:after="60"/>
              <w:rPr>
                <w:rFonts w:cs="Arial"/>
                <w:sz w:val="20"/>
              </w:rPr>
            </w:pPr>
            <w:r>
              <w:rPr>
                <w:rFonts w:cs="Arial"/>
                <w:sz w:val="20"/>
              </w:rPr>
              <w:t>Suburb:</w:t>
            </w:r>
          </w:p>
        </w:tc>
        <w:tc>
          <w:tcPr>
            <w:tcW w:w="467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F5953" w:rsidRPr="00B0424F" w:rsidRDefault="002F5953" w:rsidP="002F5953">
            <w:pPr>
              <w:spacing w:before="60" w:after="60"/>
              <w:rPr>
                <w:rFonts w:cs="Arial"/>
                <w:sz w:val="20"/>
              </w:rPr>
            </w:pPr>
          </w:p>
        </w:tc>
        <w:tc>
          <w:tcPr>
            <w:tcW w:w="85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F5953" w:rsidRPr="00B0424F" w:rsidRDefault="002F5953" w:rsidP="002F5953">
            <w:pPr>
              <w:spacing w:before="60" w:after="60"/>
              <w:rPr>
                <w:rFonts w:cs="Arial"/>
                <w:sz w:val="20"/>
              </w:rPr>
            </w:pPr>
            <w:r>
              <w:rPr>
                <w:rFonts w:cs="Arial"/>
                <w:spacing w:val="-6"/>
                <w:sz w:val="20"/>
              </w:rPr>
              <w:t>State:</w:t>
            </w:r>
          </w:p>
        </w:tc>
        <w:tc>
          <w:tcPr>
            <w:tcW w:w="113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F5953" w:rsidRPr="00B0424F" w:rsidRDefault="002F5953" w:rsidP="002F5953">
            <w:pPr>
              <w:spacing w:before="60" w:after="60"/>
              <w:rPr>
                <w:rFonts w:cs="Arial"/>
                <w:sz w:val="20"/>
              </w:rPr>
            </w:pPr>
          </w:p>
        </w:tc>
        <w:tc>
          <w:tcPr>
            <w:tcW w:w="113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F5953" w:rsidRPr="00B0424F" w:rsidRDefault="002F5953" w:rsidP="002F5953">
            <w:pPr>
              <w:spacing w:before="60" w:after="60"/>
              <w:rPr>
                <w:rFonts w:cs="Arial"/>
                <w:sz w:val="20"/>
              </w:rPr>
            </w:pPr>
            <w:r>
              <w:rPr>
                <w:rFonts w:cs="Arial"/>
                <w:sz w:val="20"/>
              </w:rPr>
              <w:t>Postcode:</w:t>
            </w:r>
          </w:p>
        </w:tc>
        <w:tc>
          <w:tcPr>
            <w:tcW w:w="12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F5953" w:rsidRPr="00B0424F" w:rsidRDefault="002F5953" w:rsidP="002F5953">
            <w:pPr>
              <w:spacing w:before="60" w:after="60"/>
              <w:rPr>
                <w:rFonts w:cs="Arial"/>
                <w:sz w:val="20"/>
              </w:rPr>
            </w:pPr>
          </w:p>
        </w:tc>
      </w:tr>
      <w:tr w:rsidR="00AB0435" w:rsidRPr="00B0424F" w:rsidTr="00FB2BBD">
        <w:tc>
          <w:tcPr>
            <w:tcW w:w="184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bCs/>
                <w:color w:val="000000"/>
                <w:sz w:val="20"/>
              </w:rPr>
            </w:pPr>
            <w:r>
              <w:rPr>
                <w:rFonts w:cs="Arial"/>
                <w:sz w:val="20"/>
              </w:rPr>
              <w:t>Phone</w:t>
            </w:r>
            <w:r w:rsidRPr="00B0424F">
              <w:rPr>
                <w:rFonts w:cs="Arial"/>
                <w:sz w:val="20"/>
              </w:rPr>
              <w:t xml:space="preserve"> number:</w:t>
            </w:r>
          </w:p>
        </w:tc>
        <w:tc>
          <w:tcPr>
            <w:tcW w:w="340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B60D8D" w:rsidRPr="00B0424F" w:rsidRDefault="00B60D8D" w:rsidP="00900939">
            <w:pPr>
              <w:spacing w:before="60" w:after="60"/>
              <w:rPr>
                <w:rFonts w:cs="Arial"/>
                <w:bCs/>
                <w:color w:val="000000"/>
                <w:sz w:val="20"/>
              </w:rPr>
            </w:pPr>
          </w:p>
        </w:tc>
        <w:tc>
          <w:tcPr>
            <w:tcW w:w="1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bCs/>
                <w:color w:val="000000"/>
                <w:sz w:val="20"/>
              </w:rPr>
            </w:pPr>
            <w:r>
              <w:rPr>
                <w:rFonts w:cs="Arial"/>
                <w:sz w:val="20"/>
              </w:rPr>
              <w:t>Mobile number:</w:t>
            </w:r>
          </w:p>
        </w:tc>
        <w:tc>
          <w:tcPr>
            <w:tcW w:w="3969"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60D8D" w:rsidRPr="00B0424F" w:rsidRDefault="00B60D8D" w:rsidP="00900939">
            <w:pPr>
              <w:spacing w:before="60" w:after="60"/>
              <w:rPr>
                <w:rFonts w:cs="Arial"/>
                <w:sz w:val="20"/>
              </w:rPr>
            </w:pPr>
          </w:p>
        </w:tc>
      </w:tr>
      <w:tr w:rsidR="00C917F5" w:rsidRPr="00B0424F" w:rsidTr="00FB2BBD">
        <w:tc>
          <w:tcPr>
            <w:tcW w:w="1842"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Email address:</w:t>
            </w:r>
          </w:p>
        </w:tc>
        <w:tc>
          <w:tcPr>
            <w:tcW w:w="9074" w:type="dxa"/>
            <w:gridSpan w:val="27"/>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B60D8D" w:rsidRPr="00B0424F" w:rsidRDefault="00B60D8D" w:rsidP="00900939">
            <w:pPr>
              <w:spacing w:before="60" w:after="60"/>
              <w:rPr>
                <w:rFonts w:cs="Arial"/>
                <w:sz w:val="20"/>
              </w:rPr>
            </w:pPr>
          </w:p>
        </w:tc>
      </w:tr>
      <w:tr w:rsidR="00C917F5" w:rsidRPr="00B0424F" w:rsidTr="00360CD2">
        <w:tc>
          <w:tcPr>
            <w:tcW w:w="10916" w:type="dxa"/>
            <w:gridSpan w:val="30"/>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B60D8D" w:rsidRPr="00B15CD9" w:rsidRDefault="00226B71" w:rsidP="00226B71">
            <w:pPr>
              <w:pStyle w:val="ListParagraph"/>
              <w:numPr>
                <w:ilvl w:val="0"/>
                <w:numId w:val="13"/>
              </w:numPr>
              <w:spacing w:before="60" w:after="60"/>
              <w:ind w:left="317"/>
              <w:rPr>
                <w:rFonts w:cs="Arial"/>
                <w:b/>
                <w:sz w:val="24"/>
                <w:szCs w:val="24"/>
              </w:rPr>
            </w:pPr>
            <w:r>
              <w:rPr>
                <w:rFonts w:cs="Arial"/>
                <w:b/>
                <w:sz w:val="24"/>
                <w:szCs w:val="24"/>
              </w:rPr>
              <w:t>Workplace details</w:t>
            </w:r>
            <w:bookmarkStart w:id="0" w:name="_GoBack"/>
            <w:bookmarkEnd w:id="0"/>
          </w:p>
        </w:tc>
      </w:tr>
      <w:tr w:rsidR="00C917F5" w:rsidRPr="00B0424F" w:rsidTr="00877385">
        <w:tc>
          <w:tcPr>
            <w:tcW w:w="4171" w:type="dxa"/>
            <w:gridSpan w:val="10"/>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34C3" w:rsidRDefault="00AB0435" w:rsidP="00900939">
            <w:pPr>
              <w:spacing w:before="60" w:after="60"/>
              <w:rPr>
                <w:rFonts w:cs="Arial"/>
                <w:bCs/>
                <w:sz w:val="20"/>
              </w:rPr>
            </w:pPr>
            <w:r>
              <w:rPr>
                <w:rFonts w:cs="Arial"/>
                <w:bCs/>
                <w:sz w:val="20"/>
              </w:rPr>
              <w:t>Type of business or undertaking conducted:</w:t>
            </w:r>
          </w:p>
        </w:tc>
        <w:tc>
          <w:tcPr>
            <w:tcW w:w="6745" w:type="dxa"/>
            <w:gridSpan w:val="20"/>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8734C3" w:rsidRDefault="008734C3" w:rsidP="00900939">
            <w:pPr>
              <w:spacing w:before="60" w:after="60"/>
              <w:rPr>
                <w:rFonts w:cs="Arial"/>
                <w:sz w:val="20"/>
              </w:rPr>
            </w:pPr>
          </w:p>
        </w:tc>
      </w:tr>
      <w:tr w:rsidR="003C1068" w:rsidRPr="00B0424F" w:rsidTr="00360CD2">
        <w:tc>
          <w:tcPr>
            <w:tcW w:w="1700"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7F5" w:rsidRDefault="00877385" w:rsidP="00877385">
            <w:pPr>
              <w:spacing w:before="60" w:after="60"/>
              <w:rPr>
                <w:rFonts w:cs="Arial"/>
                <w:bCs/>
                <w:sz w:val="20"/>
              </w:rPr>
            </w:pPr>
            <w:r>
              <w:rPr>
                <w:rFonts w:cs="Arial"/>
                <w:bCs/>
                <w:sz w:val="20"/>
              </w:rPr>
              <w:t>Site a</w:t>
            </w:r>
            <w:r w:rsidR="00AB0435">
              <w:rPr>
                <w:rFonts w:cs="Arial"/>
                <w:bCs/>
                <w:sz w:val="20"/>
              </w:rPr>
              <w:t>ddress:</w:t>
            </w:r>
          </w:p>
        </w:tc>
        <w:tc>
          <w:tcPr>
            <w:tcW w:w="9216"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E26E5" w:rsidRDefault="002E26E5" w:rsidP="00900939">
            <w:pPr>
              <w:spacing w:before="60" w:after="60"/>
              <w:rPr>
                <w:rFonts w:cs="Arial"/>
                <w:sz w:val="20"/>
              </w:rPr>
            </w:pPr>
          </w:p>
        </w:tc>
      </w:tr>
      <w:tr w:rsidR="00AB0435" w:rsidRPr="00B0424F" w:rsidTr="00360CD2">
        <w:tc>
          <w:tcPr>
            <w:tcW w:w="1700"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B0435" w:rsidRPr="00B0424F" w:rsidRDefault="00AB0435" w:rsidP="002E26E5">
            <w:pPr>
              <w:tabs>
                <w:tab w:val="left" w:pos="563"/>
              </w:tabs>
              <w:spacing w:before="60" w:after="60"/>
              <w:rPr>
                <w:rFonts w:cs="Arial"/>
                <w:sz w:val="20"/>
              </w:rPr>
            </w:pPr>
            <w:r>
              <w:rPr>
                <w:rFonts w:cs="Arial"/>
                <w:sz w:val="20"/>
              </w:rPr>
              <w:t>Suburb:</w:t>
            </w:r>
          </w:p>
        </w:tc>
        <w:tc>
          <w:tcPr>
            <w:tcW w:w="4818"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B0435" w:rsidRPr="00B0424F" w:rsidRDefault="00AB0435" w:rsidP="002E26E5">
            <w:pPr>
              <w:tabs>
                <w:tab w:val="left" w:pos="563"/>
              </w:tabs>
              <w:spacing w:before="60" w:after="60"/>
              <w:rPr>
                <w:rFonts w:cs="Arial"/>
                <w:sz w:val="20"/>
              </w:rPr>
            </w:pPr>
          </w:p>
        </w:tc>
        <w:tc>
          <w:tcPr>
            <w:tcW w:w="85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B0435" w:rsidRPr="00B0424F" w:rsidRDefault="00AB0435" w:rsidP="002E26E5">
            <w:pPr>
              <w:tabs>
                <w:tab w:val="left" w:pos="563"/>
              </w:tabs>
              <w:spacing w:before="60" w:after="60"/>
              <w:rPr>
                <w:rFonts w:cs="Arial"/>
                <w:sz w:val="20"/>
              </w:rPr>
            </w:pPr>
            <w:r>
              <w:rPr>
                <w:rFonts w:cs="Arial"/>
                <w:sz w:val="20"/>
              </w:rPr>
              <w:t>State:</w:t>
            </w:r>
          </w:p>
        </w:tc>
        <w:tc>
          <w:tcPr>
            <w:tcW w:w="113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AB0435" w:rsidRPr="00B0424F" w:rsidRDefault="00AB0435" w:rsidP="002E26E5">
            <w:pPr>
              <w:tabs>
                <w:tab w:val="left" w:pos="563"/>
              </w:tabs>
              <w:spacing w:before="60" w:after="60"/>
              <w:rPr>
                <w:rFonts w:cs="Arial"/>
                <w:sz w:val="20"/>
              </w:rPr>
            </w:pPr>
          </w:p>
        </w:tc>
        <w:tc>
          <w:tcPr>
            <w:tcW w:w="113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B0435" w:rsidRPr="00B0424F" w:rsidRDefault="00AB0435" w:rsidP="002E26E5">
            <w:pPr>
              <w:tabs>
                <w:tab w:val="left" w:pos="563"/>
              </w:tabs>
              <w:spacing w:before="60" w:after="60"/>
              <w:rPr>
                <w:rFonts w:cs="Arial"/>
                <w:sz w:val="20"/>
              </w:rPr>
            </w:pPr>
            <w:r>
              <w:rPr>
                <w:rFonts w:cs="Arial"/>
                <w:sz w:val="20"/>
              </w:rPr>
              <w:t>Postcode:</w:t>
            </w:r>
          </w:p>
        </w:tc>
        <w:tc>
          <w:tcPr>
            <w:tcW w:w="12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B0435" w:rsidRPr="00B0424F" w:rsidRDefault="00AB0435" w:rsidP="002E26E5">
            <w:pPr>
              <w:tabs>
                <w:tab w:val="left" w:pos="563"/>
              </w:tabs>
              <w:spacing w:before="60" w:after="60"/>
              <w:rPr>
                <w:rFonts w:cs="Arial"/>
                <w:sz w:val="20"/>
              </w:rPr>
            </w:pPr>
          </w:p>
        </w:tc>
      </w:tr>
      <w:tr w:rsidR="00877385" w:rsidRPr="00B0424F" w:rsidTr="00360CD2">
        <w:tc>
          <w:tcPr>
            <w:tcW w:w="10916"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877385" w:rsidRPr="00877385" w:rsidRDefault="00877385" w:rsidP="00877385">
            <w:pPr>
              <w:spacing w:before="60" w:after="60"/>
              <w:rPr>
                <w:rFonts w:cs="Arial"/>
                <w:bCs/>
                <w:sz w:val="20"/>
              </w:rPr>
            </w:pPr>
            <w:r w:rsidRPr="00877385">
              <w:rPr>
                <w:rFonts w:cs="Arial"/>
                <w:bCs/>
                <w:sz w:val="20"/>
              </w:rPr>
              <w:t xml:space="preserve">Activities that involve using, handling or storing Schedule 11 Hazardous Chemicals: </w:t>
            </w:r>
            <w:r w:rsidRPr="00877385">
              <w:rPr>
                <w:rFonts w:cs="Arial"/>
                <w:bCs/>
                <w:sz w:val="18"/>
              </w:rPr>
              <w:t>(Tick the appropriate boxes below)</w:t>
            </w:r>
          </w:p>
        </w:tc>
      </w:tr>
      <w:tr w:rsidR="00877385" w:rsidRPr="00B0424F" w:rsidTr="00360CD2">
        <w:tc>
          <w:tcPr>
            <w:tcW w:w="283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877385" w:rsidRPr="00B0424F" w:rsidRDefault="00877385" w:rsidP="002E26E5">
            <w:pPr>
              <w:tabs>
                <w:tab w:val="left" w:pos="563"/>
              </w:tabs>
              <w:spacing w:before="60" w:after="60"/>
              <w:rPr>
                <w:rFonts w:cs="Arial"/>
                <w:sz w:val="20"/>
              </w:rPr>
            </w:pPr>
            <w:r>
              <w:rPr>
                <w:rFonts w:cs="Arial"/>
                <w:sz w:val="20"/>
              </w:rPr>
              <w:t>Fuel retailer/Service Station</w:t>
            </w:r>
          </w:p>
        </w:tc>
        <w:sdt>
          <w:sdtPr>
            <w:rPr>
              <w:rFonts w:cs="Arial"/>
              <w:sz w:val="20"/>
            </w:rPr>
            <w:id w:val="-871310654"/>
            <w14:checkbox>
              <w14:checked w14:val="0"/>
              <w14:checkedState w14:val="2612" w14:font="MS Gothic"/>
              <w14:uncheckedState w14:val="2610" w14:font="MS Gothic"/>
            </w14:checkbox>
          </w:sdtPr>
          <w:sdtEndPr/>
          <w:sdtContent>
            <w:tc>
              <w:tcPr>
                <w:tcW w:w="802"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877385" w:rsidRPr="00B0424F" w:rsidRDefault="00877385" w:rsidP="002E26E5">
                <w:pPr>
                  <w:tabs>
                    <w:tab w:val="left" w:pos="563"/>
                  </w:tabs>
                  <w:spacing w:before="60" w:after="60"/>
                  <w:rPr>
                    <w:rFonts w:cs="Arial"/>
                    <w:sz w:val="20"/>
                  </w:rPr>
                </w:pPr>
                <w:r>
                  <w:rPr>
                    <w:rFonts w:ascii="MS Gothic" w:eastAsia="MS Gothic" w:hAnsi="MS Gothic" w:cs="Arial" w:hint="eastAsia"/>
                    <w:sz w:val="20"/>
                  </w:rPr>
                  <w:t>☐</w:t>
                </w:r>
              </w:p>
            </w:tc>
          </w:sdtContent>
        </w:sdt>
        <w:tc>
          <w:tcPr>
            <w:tcW w:w="2742"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877385" w:rsidRPr="00B0424F" w:rsidRDefault="00877385" w:rsidP="002E26E5">
            <w:pPr>
              <w:tabs>
                <w:tab w:val="left" w:pos="563"/>
              </w:tabs>
              <w:spacing w:before="60" w:after="60"/>
              <w:rPr>
                <w:rFonts w:cs="Arial"/>
                <w:sz w:val="20"/>
              </w:rPr>
            </w:pPr>
            <w:r>
              <w:rPr>
                <w:rFonts w:cs="Arial"/>
                <w:sz w:val="20"/>
              </w:rPr>
              <w:t>Retailer/Retail distribution</w:t>
            </w:r>
          </w:p>
        </w:tc>
        <w:sdt>
          <w:sdtPr>
            <w:rPr>
              <w:rFonts w:cs="Arial"/>
              <w:sz w:val="20"/>
            </w:rPr>
            <w:id w:val="-1547062725"/>
            <w14:checkbox>
              <w14:checked w14:val="0"/>
              <w14:checkedState w14:val="2612" w14:font="MS Gothic"/>
              <w14:uncheckedState w14:val="2610" w14:font="MS Gothic"/>
            </w14:checkbox>
          </w:sdtPr>
          <w:sdtEndPr/>
          <w:sdtContent>
            <w:tc>
              <w:tcPr>
                <w:tcW w:w="897"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877385" w:rsidRPr="00B0424F" w:rsidRDefault="00877385" w:rsidP="002E26E5">
                <w:pPr>
                  <w:tabs>
                    <w:tab w:val="left" w:pos="563"/>
                  </w:tabs>
                  <w:spacing w:before="60" w:after="60"/>
                  <w:rPr>
                    <w:rFonts w:cs="Arial"/>
                    <w:sz w:val="20"/>
                  </w:rPr>
                </w:pPr>
                <w:r>
                  <w:rPr>
                    <w:rFonts w:ascii="MS Gothic" w:eastAsia="MS Gothic" w:hAnsi="MS Gothic" w:cs="Arial" w:hint="eastAsia"/>
                    <w:sz w:val="20"/>
                  </w:rPr>
                  <w:t>☐</w:t>
                </w:r>
              </w:p>
            </w:tc>
          </w:sdtContent>
        </w:sdt>
        <w:tc>
          <w:tcPr>
            <w:tcW w:w="1819" w:type="dxa"/>
            <w:gridSpan w:val="10"/>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877385" w:rsidRPr="00B0424F" w:rsidRDefault="00877385" w:rsidP="002E26E5">
            <w:pPr>
              <w:tabs>
                <w:tab w:val="left" w:pos="563"/>
              </w:tabs>
              <w:spacing w:before="60" w:after="60"/>
              <w:rPr>
                <w:rFonts w:cs="Arial"/>
                <w:sz w:val="20"/>
              </w:rPr>
            </w:pPr>
            <w:r>
              <w:rPr>
                <w:rFonts w:cs="Arial"/>
                <w:sz w:val="20"/>
              </w:rPr>
              <w:t>Storage</w:t>
            </w:r>
          </w:p>
        </w:tc>
        <w:sdt>
          <w:sdtPr>
            <w:rPr>
              <w:rFonts w:cs="Arial"/>
              <w:sz w:val="20"/>
            </w:rPr>
            <w:id w:val="-741791740"/>
            <w14:checkbox>
              <w14:checked w14:val="0"/>
              <w14:checkedState w14:val="2612" w14:font="MS Gothic"/>
              <w14:uncheckedState w14:val="2610" w14:font="MS Gothic"/>
            </w14:checkbox>
          </w:sdtPr>
          <w:sdtEndPr/>
          <w:sdtContent>
            <w:tc>
              <w:tcPr>
                <w:tcW w:w="1822"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877385" w:rsidRPr="00B0424F" w:rsidRDefault="00877385" w:rsidP="002E26E5">
                <w:pPr>
                  <w:tabs>
                    <w:tab w:val="left" w:pos="563"/>
                  </w:tabs>
                  <w:spacing w:before="60" w:after="60"/>
                  <w:rPr>
                    <w:rFonts w:cs="Arial"/>
                    <w:sz w:val="20"/>
                  </w:rPr>
                </w:pPr>
                <w:r>
                  <w:rPr>
                    <w:rFonts w:ascii="MS Gothic" w:eastAsia="MS Gothic" w:hAnsi="MS Gothic" w:cs="Arial" w:hint="eastAsia"/>
                    <w:sz w:val="20"/>
                  </w:rPr>
                  <w:t>☐</w:t>
                </w:r>
              </w:p>
            </w:tc>
          </w:sdtContent>
        </w:sdt>
      </w:tr>
      <w:tr w:rsidR="00877385" w:rsidRPr="00B0424F" w:rsidTr="00360CD2">
        <w:tc>
          <w:tcPr>
            <w:tcW w:w="283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877385" w:rsidRPr="00B0424F" w:rsidRDefault="00877385" w:rsidP="002E26E5">
            <w:pPr>
              <w:tabs>
                <w:tab w:val="left" w:pos="563"/>
              </w:tabs>
              <w:spacing w:before="60" w:after="60"/>
              <w:rPr>
                <w:rFonts w:cs="Arial"/>
                <w:sz w:val="20"/>
              </w:rPr>
            </w:pPr>
            <w:r>
              <w:rPr>
                <w:rFonts w:cs="Arial"/>
                <w:sz w:val="20"/>
              </w:rPr>
              <w:t>Chemical processing</w:t>
            </w:r>
          </w:p>
        </w:tc>
        <w:sdt>
          <w:sdtPr>
            <w:rPr>
              <w:rFonts w:cs="Arial"/>
              <w:sz w:val="20"/>
            </w:rPr>
            <w:id w:val="1670214788"/>
            <w14:checkbox>
              <w14:checked w14:val="0"/>
              <w14:checkedState w14:val="2612" w14:font="MS Gothic"/>
              <w14:uncheckedState w14:val="2610" w14:font="MS Gothic"/>
            </w14:checkbox>
          </w:sdtPr>
          <w:sdtEndPr/>
          <w:sdtContent>
            <w:tc>
              <w:tcPr>
                <w:tcW w:w="802"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877385" w:rsidRPr="00B0424F" w:rsidRDefault="00877385" w:rsidP="002E26E5">
                <w:pPr>
                  <w:tabs>
                    <w:tab w:val="left" w:pos="563"/>
                  </w:tabs>
                  <w:spacing w:before="60" w:after="60"/>
                  <w:rPr>
                    <w:rFonts w:cs="Arial"/>
                    <w:sz w:val="20"/>
                  </w:rPr>
                </w:pPr>
                <w:r>
                  <w:rPr>
                    <w:rFonts w:ascii="MS Gothic" w:eastAsia="MS Gothic" w:hAnsi="MS Gothic" w:cs="Arial" w:hint="eastAsia"/>
                    <w:sz w:val="20"/>
                  </w:rPr>
                  <w:t>☐</w:t>
                </w:r>
              </w:p>
            </w:tc>
          </w:sdtContent>
        </w:sdt>
        <w:tc>
          <w:tcPr>
            <w:tcW w:w="2742"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877385" w:rsidRPr="00B0424F" w:rsidRDefault="00877385" w:rsidP="002E26E5">
            <w:pPr>
              <w:tabs>
                <w:tab w:val="left" w:pos="563"/>
              </w:tabs>
              <w:spacing w:before="60" w:after="60"/>
              <w:rPr>
                <w:rFonts w:cs="Arial"/>
                <w:sz w:val="20"/>
              </w:rPr>
            </w:pPr>
            <w:r>
              <w:rPr>
                <w:rFonts w:cs="Arial"/>
                <w:sz w:val="20"/>
              </w:rPr>
              <w:t>Decanting/Repackaging</w:t>
            </w:r>
          </w:p>
        </w:tc>
        <w:sdt>
          <w:sdtPr>
            <w:rPr>
              <w:rFonts w:cs="Arial"/>
              <w:sz w:val="20"/>
            </w:rPr>
            <w:id w:val="-1707637099"/>
            <w14:checkbox>
              <w14:checked w14:val="0"/>
              <w14:checkedState w14:val="2612" w14:font="MS Gothic"/>
              <w14:uncheckedState w14:val="2610" w14:font="MS Gothic"/>
            </w14:checkbox>
          </w:sdtPr>
          <w:sdtEndPr/>
          <w:sdtContent>
            <w:tc>
              <w:tcPr>
                <w:tcW w:w="897"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877385" w:rsidRPr="00B0424F" w:rsidRDefault="00877385" w:rsidP="002E26E5">
                <w:pPr>
                  <w:tabs>
                    <w:tab w:val="left" w:pos="563"/>
                  </w:tabs>
                  <w:spacing w:before="60" w:after="60"/>
                  <w:rPr>
                    <w:rFonts w:cs="Arial"/>
                    <w:sz w:val="20"/>
                  </w:rPr>
                </w:pPr>
                <w:r>
                  <w:rPr>
                    <w:rFonts w:ascii="MS Gothic" w:eastAsia="MS Gothic" w:hAnsi="MS Gothic" w:cs="Arial" w:hint="eastAsia"/>
                    <w:sz w:val="20"/>
                  </w:rPr>
                  <w:t>☐</w:t>
                </w:r>
              </w:p>
            </w:tc>
          </w:sdtContent>
        </w:sdt>
        <w:tc>
          <w:tcPr>
            <w:tcW w:w="1819" w:type="dxa"/>
            <w:gridSpan w:val="10"/>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877385" w:rsidRPr="00B0424F" w:rsidRDefault="00877385" w:rsidP="002E26E5">
            <w:pPr>
              <w:tabs>
                <w:tab w:val="left" w:pos="563"/>
              </w:tabs>
              <w:spacing w:before="60" w:after="60"/>
              <w:rPr>
                <w:rFonts w:cs="Arial"/>
                <w:sz w:val="20"/>
              </w:rPr>
            </w:pPr>
            <w:r>
              <w:rPr>
                <w:rFonts w:cs="Arial"/>
                <w:sz w:val="20"/>
              </w:rPr>
              <w:t>Blending/Mixing</w:t>
            </w:r>
          </w:p>
        </w:tc>
        <w:sdt>
          <w:sdtPr>
            <w:rPr>
              <w:rFonts w:cs="Arial"/>
              <w:sz w:val="20"/>
            </w:rPr>
            <w:id w:val="-2116362882"/>
            <w14:checkbox>
              <w14:checked w14:val="0"/>
              <w14:checkedState w14:val="2612" w14:font="MS Gothic"/>
              <w14:uncheckedState w14:val="2610" w14:font="MS Gothic"/>
            </w14:checkbox>
          </w:sdtPr>
          <w:sdtEndPr/>
          <w:sdtContent>
            <w:tc>
              <w:tcPr>
                <w:tcW w:w="1822"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877385" w:rsidRPr="00B0424F" w:rsidRDefault="00877385" w:rsidP="002E26E5">
                <w:pPr>
                  <w:tabs>
                    <w:tab w:val="left" w:pos="563"/>
                  </w:tabs>
                  <w:spacing w:before="60" w:after="60"/>
                  <w:rPr>
                    <w:rFonts w:cs="Arial"/>
                    <w:sz w:val="20"/>
                  </w:rPr>
                </w:pPr>
                <w:r>
                  <w:rPr>
                    <w:rFonts w:ascii="MS Gothic" w:eastAsia="MS Gothic" w:hAnsi="MS Gothic" w:cs="Arial" w:hint="eastAsia"/>
                    <w:sz w:val="20"/>
                  </w:rPr>
                  <w:t>☐</w:t>
                </w:r>
              </w:p>
            </w:tc>
          </w:sdtContent>
        </w:sdt>
      </w:tr>
      <w:tr w:rsidR="00877385" w:rsidRPr="00B0424F" w:rsidTr="00360CD2">
        <w:tc>
          <w:tcPr>
            <w:tcW w:w="283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877385" w:rsidRPr="00B0424F" w:rsidRDefault="00877385" w:rsidP="002E26E5">
            <w:pPr>
              <w:tabs>
                <w:tab w:val="left" w:pos="563"/>
              </w:tabs>
              <w:spacing w:before="60" w:after="60"/>
              <w:rPr>
                <w:rFonts w:cs="Arial"/>
                <w:sz w:val="20"/>
              </w:rPr>
            </w:pPr>
            <w:r>
              <w:rPr>
                <w:rFonts w:cs="Arial"/>
                <w:sz w:val="20"/>
              </w:rPr>
              <w:t>Other (please specify)</w:t>
            </w:r>
          </w:p>
        </w:tc>
        <w:sdt>
          <w:sdtPr>
            <w:rPr>
              <w:rFonts w:cs="Arial"/>
              <w:sz w:val="20"/>
            </w:rPr>
            <w:id w:val="-41835189"/>
            <w14:checkbox>
              <w14:checked w14:val="0"/>
              <w14:checkedState w14:val="2612" w14:font="MS Gothic"/>
              <w14:uncheckedState w14:val="2610" w14:font="MS Gothic"/>
            </w14:checkbox>
          </w:sdtPr>
          <w:sdtEndPr/>
          <w:sdtContent>
            <w:tc>
              <w:tcPr>
                <w:tcW w:w="567" w:type="dxa"/>
                <w:gridSpan w:val="3"/>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877385" w:rsidRPr="00B0424F" w:rsidRDefault="00877385" w:rsidP="002E26E5">
                <w:pPr>
                  <w:tabs>
                    <w:tab w:val="left" w:pos="563"/>
                  </w:tabs>
                  <w:spacing w:before="60" w:after="60"/>
                  <w:rPr>
                    <w:rFonts w:cs="Arial"/>
                    <w:sz w:val="20"/>
                  </w:rPr>
                </w:pPr>
                <w:r>
                  <w:rPr>
                    <w:rFonts w:ascii="MS Gothic" w:eastAsia="MS Gothic" w:hAnsi="MS Gothic" w:cs="Arial" w:hint="eastAsia"/>
                    <w:sz w:val="20"/>
                  </w:rPr>
                  <w:t>☐</w:t>
                </w:r>
              </w:p>
            </w:tc>
          </w:sdtContent>
        </w:sdt>
        <w:tc>
          <w:tcPr>
            <w:tcW w:w="7515" w:type="dxa"/>
            <w:gridSpan w:val="2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877385" w:rsidRPr="00B0424F" w:rsidRDefault="00877385" w:rsidP="002E26E5">
            <w:pPr>
              <w:tabs>
                <w:tab w:val="left" w:pos="563"/>
              </w:tabs>
              <w:spacing w:before="60" w:after="60"/>
              <w:rPr>
                <w:rFonts w:cs="Arial"/>
                <w:sz w:val="20"/>
              </w:rPr>
            </w:pPr>
          </w:p>
        </w:tc>
      </w:tr>
      <w:tr w:rsidR="00877385" w:rsidRPr="00B0424F" w:rsidTr="006735CF">
        <w:tc>
          <w:tcPr>
            <w:tcW w:w="10916" w:type="dxa"/>
            <w:gridSpan w:val="30"/>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877385" w:rsidRPr="00B0424F" w:rsidRDefault="00877385" w:rsidP="002E26E5">
            <w:pPr>
              <w:tabs>
                <w:tab w:val="left" w:pos="563"/>
              </w:tabs>
              <w:spacing w:before="60" w:after="60"/>
              <w:rPr>
                <w:rFonts w:cs="Arial"/>
                <w:sz w:val="20"/>
              </w:rPr>
            </w:pPr>
            <w:r>
              <w:rPr>
                <w:rFonts w:cs="Arial"/>
                <w:sz w:val="20"/>
              </w:rPr>
              <w:t>Previous occupier of workplace details: (if known)</w:t>
            </w:r>
          </w:p>
        </w:tc>
      </w:tr>
      <w:tr w:rsidR="00877385" w:rsidRPr="00B0424F" w:rsidTr="00001254">
        <w:trPr>
          <w:trHeight w:val="1333"/>
        </w:trPr>
        <w:tc>
          <w:tcPr>
            <w:tcW w:w="10916" w:type="dxa"/>
            <w:gridSpan w:val="30"/>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877385" w:rsidRPr="00B0424F" w:rsidRDefault="00877385" w:rsidP="002E26E5">
            <w:pPr>
              <w:tabs>
                <w:tab w:val="left" w:pos="563"/>
              </w:tabs>
              <w:spacing w:before="60" w:after="60"/>
              <w:rPr>
                <w:rFonts w:cs="Arial"/>
                <w:sz w:val="20"/>
              </w:rPr>
            </w:pPr>
          </w:p>
        </w:tc>
      </w:tr>
      <w:tr w:rsidR="00C917F5" w:rsidRPr="00AC38D4" w:rsidTr="00360CD2">
        <w:trPr>
          <w:trHeight w:val="270"/>
        </w:trPr>
        <w:tc>
          <w:tcPr>
            <w:tcW w:w="10916" w:type="dxa"/>
            <w:gridSpan w:val="30"/>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35374E" w:rsidRPr="00001254" w:rsidRDefault="00877385" w:rsidP="0035374E">
            <w:pPr>
              <w:pStyle w:val="ListParagraph"/>
              <w:numPr>
                <w:ilvl w:val="0"/>
                <w:numId w:val="13"/>
              </w:numPr>
              <w:spacing w:before="60" w:after="60"/>
              <w:ind w:left="317"/>
              <w:rPr>
                <w:rFonts w:cs="Arial"/>
                <w:bCs/>
                <w:sz w:val="20"/>
              </w:rPr>
            </w:pPr>
            <w:r>
              <w:rPr>
                <w:rFonts w:cs="Arial"/>
                <w:b/>
                <w:sz w:val="24"/>
              </w:rPr>
              <w:t xml:space="preserve">Documents to be supplied </w:t>
            </w:r>
            <w:r w:rsidRPr="00360CD2">
              <w:rPr>
                <w:rFonts w:cs="Arial"/>
                <w:sz w:val="18"/>
              </w:rPr>
              <w:t>(New and amendment only)</w:t>
            </w:r>
          </w:p>
          <w:p w:rsidR="00001254" w:rsidRPr="00001254" w:rsidRDefault="00001254" w:rsidP="00001254">
            <w:pPr>
              <w:spacing w:before="60" w:after="60"/>
              <w:ind w:left="-43"/>
              <w:rPr>
                <w:rFonts w:cs="Arial"/>
                <w:bCs/>
                <w:sz w:val="20"/>
              </w:rPr>
            </w:pPr>
            <w:r w:rsidRPr="00360CD2">
              <w:rPr>
                <w:rFonts w:cs="Arial"/>
                <w:bCs/>
                <w:sz w:val="18"/>
              </w:rPr>
              <w:t>(for information on completing a manifest and site plan go to the guide to manifest requirement for hazardous chemicals)</w:t>
            </w:r>
          </w:p>
        </w:tc>
      </w:tr>
      <w:tr w:rsidR="00AB0435" w:rsidRPr="00AC38D4" w:rsidTr="00360CD2">
        <w:trPr>
          <w:trHeight w:val="270"/>
        </w:trPr>
        <w:tc>
          <w:tcPr>
            <w:tcW w:w="2974" w:type="dxa"/>
            <w:gridSpan w:val="6"/>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tcPr>
          <w:p w:rsidR="00AB0435" w:rsidRPr="00DD08F7" w:rsidRDefault="00001254" w:rsidP="00AB0435">
            <w:pPr>
              <w:spacing w:before="60" w:after="60"/>
              <w:rPr>
                <w:rFonts w:cs="Arial"/>
                <w:sz w:val="20"/>
              </w:rPr>
            </w:pPr>
            <w:r>
              <w:rPr>
                <w:rFonts w:cs="Arial"/>
                <w:sz w:val="20"/>
              </w:rPr>
              <w:t>Site specific manifest attached</w:t>
            </w:r>
          </w:p>
        </w:tc>
        <w:sdt>
          <w:sdtPr>
            <w:rPr>
              <w:rFonts w:cs="Arial"/>
              <w:sz w:val="20"/>
            </w:rPr>
            <w:id w:val="1686256121"/>
            <w14:checkbox>
              <w14:checked w14:val="0"/>
              <w14:checkedState w14:val="2612" w14:font="MS Gothic"/>
              <w14:uncheckedState w14:val="2610" w14:font="MS Gothic"/>
            </w14:checkbox>
          </w:sdtPr>
          <w:sdtEndPr/>
          <w:sdtContent>
            <w:tc>
              <w:tcPr>
                <w:tcW w:w="2413" w:type="dxa"/>
                <w:gridSpan w:val="6"/>
                <w:tcBorders>
                  <w:top w:val="single" w:sz="8" w:space="0" w:color="808080" w:themeColor="background1" w:themeShade="80"/>
                  <w:left w:val="nil"/>
                  <w:bottom w:val="single" w:sz="8" w:space="0" w:color="808080" w:themeColor="background1" w:themeShade="80"/>
                  <w:right w:val="nil"/>
                </w:tcBorders>
                <w:shd w:val="clear" w:color="auto" w:fill="auto"/>
              </w:tcPr>
              <w:p w:rsidR="00AB0435" w:rsidRPr="00DD08F7" w:rsidRDefault="00001254" w:rsidP="00AB0435">
                <w:pPr>
                  <w:spacing w:before="60" w:after="60"/>
                  <w:rPr>
                    <w:rFonts w:cs="Arial"/>
                    <w:sz w:val="20"/>
                  </w:rPr>
                </w:pPr>
                <w:r>
                  <w:rPr>
                    <w:rFonts w:ascii="MS Gothic" w:eastAsia="MS Gothic" w:hAnsi="MS Gothic" w:cs="Arial" w:hint="eastAsia"/>
                    <w:sz w:val="20"/>
                  </w:rPr>
                  <w:t>☐</w:t>
                </w:r>
              </w:p>
            </w:tc>
          </w:sdtContent>
        </w:sdt>
        <w:tc>
          <w:tcPr>
            <w:tcW w:w="2977" w:type="dxa"/>
            <w:gridSpan w:val="12"/>
            <w:tcBorders>
              <w:top w:val="single" w:sz="8" w:space="0" w:color="808080" w:themeColor="background1" w:themeShade="80"/>
              <w:left w:val="nil"/>
              <w:bottom w:val="single" w:sz="8" w:space="0" w:color="808080" w:themeColor="background1" w:themeShade="80"/>
              <w:right w:val="nil"/>
            </w:tcBorders>
            <w:shd w:val="clear" w:color="auto" w:fill="auto"/>
          </w:tcPr>
          <w:p w:rsidR="00AB0435" w:rsidRPr="00DD08F7" w:rsidRDefault="00001254" w:rsidP="00AB0435">
            <w:pPr>
              <w:spacing w:before="60" w:after="60"/>
              <w:rPr>
                <w:rFonts w:cs="Arial"/>
                <w:sz w:val="20"/>
              </w:rPr>
            </w:pPr>
            <w:r>
              <w:rPr>
                <w:rFonts w:cs="Arial"/>
                <w:sz w:val="20"/>
              </w:rPr>
              <w:t>Site specific plan attached</w:t>
            </w:r>
          </w:p>
        </w:tc>
        <w:sdt>
          <w:sdtPr>
            <w:rPr>
              <w:rFonts w:cs="Arial"/>
              <w:sz w:val="20"/>
            </w:rPr>
            <w:id w:val="1375726604"/>
            <w14:checkbox>
              <w14:checked w14:val="0"/>
              <w14:checkedState w14:val="2612" w14:font="MS Gothic"/>
              <w14:uncheckedState w14:val="2610" w14:font="MS Gothic"/>
            </w14:checkbox>
          </w:sdtPr>
          <w:sdtEndPr/>
          <w:sdtContent>
            <w:tc>
              <w:tcPr>
                <w:tcW w:w="2552" w:type="dxa"/>
                <w:gridSpan w:val="6"/>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tcPr>
              <w:p w:rsidR="00AB0435" w:rsidRPr="00DD08F7" w:rsidRDefault="00001254" w:rsidP="00AB0435">
                <w:pPr>
                  <w:spacing w:before="60" w:after="60"/>
                  <w:rPr>
                    <w:rFonts w:cs="Arial"/>
                    <w:sz w:val="20"/>
                  </w:rPr>
                </w:pPr>
                <w:r>
                  <w:rPr>
                    <w:rFonts w:ascii="MS Gothic" w:eastAsia="MS Gothic" w:hAnsi="MS Gothic" w:cs="Arial" w:hint="eastAsia"/>
                    <w:sz w:val="20"/>
                  </w:rPr>
                  <w:t>☐</w:t>
                </w:r>
              </w:p>
            </w:tc>
          </w:sdtContent>
        </w:sdt>
      </w:tr>
      <w:tr w:rsidR="003C1068" w:rsidRPr="00AC38D4" w:rsidTr="00AB0435">
        <w:trPr>
          <w:gridBefore w:val="1"/>
          <w:wBefore w:w="10" w:type="dxa"/>
          <w:trHeight w:val="270"/>
        </w:trPr>
        <w:tc>
          <w:tcPr>
            <w:tcW w:w="10906" w:type="dxa"/>
            <w:gridSpan w:val="29"/>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0307E6" w:rsidRPr="000307E6" w:rsidRDefault="00226B71" w:rsidP="00001254">
            <w:pPr>
              <w:pStyle w:val="ListParagraph"/>
              <w:keepNext/>
              <w:numPr>
                <w:ilvl w:val="0"/>
                <w:numId w:val="13"/>
              </w:numPr>
              <w:spacing w:before="60" w:after="60"/>
              <w:ind w:left="312" w:hanging="357"/>
              <w:rPr>
                <w:rFonts w:cs="Arial"/>
                <w:sz w:val="20"/>
              </w:rPr>
            </w:pPr>
            <w:r>
              <w:rPr>
                <w:rFonts w:cs="Arial"/>
                <w:b/>
                <w:sz w:val="24"/>
              </w:rPr>
              <w:lastRenderedPageBreak/>
              <w:t>Notifier</w:t>
            </w:r>
            <w:r w:rsidR="000307E6" w:rsidRPr="000307E6">
              <w:rPr>
                <w:rFonts w:cs="Arial"/>
                <w:b/>
                <w:sz w:val="24"/>
              </w:rPr>
              <w:t xml:space="preserve"> declaration</w:t>
            </w:r>
          </w:p>
        </w:tc>
      </w:tr>
      <w:tr w:rsidR="003C1068" w:rsidRPr="00AC38D4" w:rsidTr="00AD15EB">
        <w:trPr>
          <w:gridBefore w:val="1"/>
          <w:wBefore w:w="10" w:type="dxa"/>
          <w:trHeight w:val="270"/>
        </w:trPr>
        <w:tc>
          <w:tcPr>
            <w:tcW w:w="10906" w:type="dxa"/>
            <w:gridSpan w:val="2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0307E6" w:rsidRDefault="000307E6" w:rsidP="00001254">
            <w:pPr>
              <w:keepNext/>
              <w:spacing w:before="60" w:after="60"/>
              <w:rPr>
                <w:rFonts w:cs="Arial"/>
                <w:sz w:val="20"/>
              </w:rPr>
            </w:pPr>
            <w:r>
              <w:rPr>
                <w:rFonts w:cs="Arial"/>
                <w:sz w:val="20"/>
              </w:rPr>
              <w:t>I the undersigned person making this notification, her</w:t>
            </w:r>
            <w:r w:rsidR="00226B71">
              <w:rPr>
                <w:rFonts w:cs="Arial"/>
                <w:sz w:val="20"/>
              </w:rPr>
              <w:t>e</w:t>
            </w:r>
            <w:r>
              <w:rPr>
                <w:rFonts w:cs="Arial"/>
                <w:sz w:val="20"/>
              </w:rPr>
              <w:t xml:space="preserve">by solemnly and sincerely declare that the information made in this notification and </w:t>
            </w:r>
            <w:r w:rsidR="00C917F5">
              <w:rPr>
                <w:rFonts w:cs="Arial"/>
                <w:sz w:val="20"/>
              </w:rPr>
              <w:t>attachments</w:t>
            </w:r>
            <w:r>
              <w:rPr>
                <w:rFonts w:cs="Arial"/>
                <w:sz w:val="20"/>
              </w:rPr>
              <w:t xml:space="preserve"> are true and correct in every particular.</w:t>
            </w:r>
          </w:p>
          <w:p w:rsidR="000307E6" w:rsidRPr="00E62DEB" w:rsidRDefault="00226B71" w:rsidP="00001254">
            <w:pPr>
              <w:keepNext/>
              <w:spacing w:before="60" w:after="60"/>
              <w:rPr>
                <w:rFonts w:cs="Arial"/>
                <w:sz w:val="20"/>
              </w:rPr>
            </w:pPr>
            <w:r>
              <w:rPr>
                <w:rFonts w:cs="Arial"/>
                <w:sz w:val="20"/>
              </w:rPr>
              <w:t>I consent to the Work Health Authority making enquiries and exchanging information with work health and safety regulators in other States, Territories and the Commonwealth regarding any matter relevant to this notification</w:t>
            </w:r>
            <w:r>
              <w:rPr>
                <w:rFonts w:cs="Arial"/>
                <w:sz w:val="20"/>
              </w:rPr>
              <w:t>.</w:t>
            </w:r>
          </w:p>
        </w:tc>
      </w:tr>
      <w:tr w:rsidR="003C1068" w:rsidRPr="00AC38D4" w:rsidTr="00AD15EB">
        <w:trPr>
          <w:gridBefore w:val="1"/>
          <w:wBefore w:w="10" w:type="dxa"/>
          <w:trHeight w:val="270"/>
        </w:trPr>
        <w:tc>
          <w:tcPr>
            <w:tcW w:w="7988"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917F5" w:rsidRPr="00E62DEB" w:rsidRDefault="00C917F5" w:rsidP="000307E6">
            <w:pPr>
              <w:spacing w:before="60" w:after="60"/>
              <w:rPr>
                <w:rFonts w:cs="Arial"/>
                <w:sz w:val="20"/>
              </w:rPr>
            </w:pPr>
            <w:r>
              <w:rPr>
                <w:rFonts w:cs="Arial"/>
                <w:sz w:val="20"/>
              </w:rPr>
              <w:t xml:space="preserve">I have submitted this form electronically </w:t>
            </w:r>
            <w:r w:rsidRPr="00C917F5">
              <w:rPr>
                <w:rFonts w:cs="Arial"/>
                <w:sz w:val="18"/>
              </w:rPr>
              <w:t>(signature is not required)</w:t>
            </w:r>
          </w:p>
        </w:tc>
        <w:sdt>
          <w:sdtPr>
            <w:rPr>
              <w:rFonts w:cs="Arial"/>
              <w:sz w:val="20"/>
            </w:rPr>
            <w:id w:val="520135598"/>
            <w14:checkbox>
              <w14:checked w14:val="0"/>
              <w14:checkedState w14:val="2612" w14:font="MS Gothic"/>
              <w14:uncheckedState w14:val="2610" w14:font="MS Gothic"/>
            </w14:checkbox>
          </w:sdtPr>
          <w:sdtEndPr/>
          <w:sdtContent>
            <w:tc>
              <w:tcPr>
                <w:tcW w:w="291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917F5" w:rsidRPr="00E62DEB" w:rsidRDefault="00C917F5" w:rsidP="00C917F5">
                <w:pPr>
                  <w:spacing w:before="60" w:after="60"/>
                  <w:jc w:val="center"/>
                  <w:rPr>
                    <w:rFonts w:cs="Arial"/>
                    <w:sz w:val="20"/>
                  </w:rPr>
                </w:pPr>
                <w:r>
                  <w:rPr>
                    <w:rFonts w:ascii="MS Gothic" w:eastAsia="MS Gothic" w:hAnsi="MS Gothic" w:cs="Arial" w:hint="eastAsia"/>
                    <w:sz w:val="20"/>
                  </w:rPr>
                  <w:t>☐</w:t>
                </w:r>
              </w:p>
            </w:tc>
          </w:sdtContent>
        </w:sdt>
      </w:tr>
      <w:tr w:rsidR="00AB0435" w:rsidRPr="00AC38D4" w:rsidTr="00AD15EB">
        <w:trPr>
          <w:gridBefore w:val="1"/>
          <w:wBefore w:w="10" w:type="dxa"/>
          <w:trHeight w:val="270"/>
        </w:trPr>
        <w:tc>
          <w:tcPr>
            <w:tcW w:w="2117"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C917F5" w:rsidRPr="00E62DEB" w:rsidRDefault="00226B71" w:rsidP="00001254">
            <w:pPr>
              <w:spacing w:before="120" w:after="120"/>
              <w:rPr>
                <w:rFonts w:cs="Arial"/>
                <w:sz w:val="20"/>
              </w:rPr>
            </w:pPr>
            <w:r>
              <w:rPr>
                <w:rFonts w:cs="Arial"/>
                <w:sz w:val="20"/>
              </w:rPr>
              <w:t>Notifier</w:t>
            </w:r>
            <w:r w:rsidR="00C917F5">
              <w:rPr>
                <w:rFonts w:cs="Arial"/>
                <w:sz w:val="20"/>
              </w:rPr>
              <w:t xml:space="preserve"> signature:</w:t>
            </w:r>
          </w:p>
        </w:tc>
        <w:tc>
          <w:tcPr>
            <w:tcW w:w="5552" w:type="dxa"/>
            <w:gridSpan w:val="17"/>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C917F5" w:rsidRPr="00E62DEB" w:rsidRDefault="00C917F5" w:rsidP="00C917F5">
            <w:pPr>
              <w:spacing w:before="120" w:after="120"/>
              <w:rPr>
                <w:rFonts w:cs="Arial"/>
                <w:sz w:val="20"/>
              </w:rPr>
            </w:pPr>
          </w:p>
        </w:tc>
        <w:tc>
          <w:tcPr>
            <w:tcW w:w="843" w:type="dxa"/>
            <w:gridSpan w:val="5"/>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C917F5" w:rsidRPr="00E62DEB" w:rsidRDefault="00C917F5" w:rsidP="00C917F5">
            <w:pPr>
              <w:spacing w:before="120" w:after="120"/>
              <w:rPr>
                <w:rFonts w:cs="Arial"/>
                <w:sz w:val="20"/>
              </w:rPr>
            </w:pPr>
            <w:r>
              <w:rPr>
                <w:rFonts w:cs="Arial"/>
                <w:sz w:val="20"/>
              </w:rPr>
              <w:t>Date:</w:t>
            </w:r>
          </w:p>
        </w:tc>
        <w:tc>
          <w:tcPr>
            <w:tcW w:w="2394" w:type="dxa"/>
            <w:gridSpan w:val="4"/>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C917F5" w:rsidRPr="00E62DEB" w:rsidRDefault="00C917F5" w:rsidP="00C917F5">
            <w:pPr>
              <w:spacing w:before="120" w:after="120"/>
              <w:rPr>
                <w:rFonts w:cs="Arial"/>
                <w:sz w:val="20"/>
              </w:rPr>
            </w:pPr>
          </w:p>
        </w:tc>
      </w:tr>
      <w:tr w:rsidR="00BC736F" w:rsidRPr="00AC38D4" w:rsidTr="00AB0435">
        <w:trPr>
          <w:gridBefore w:val="1"/>
          <w:wBefore w:w="10" w:type="dxa"/>
          <w:trHeight w:val="270"/>
        </w:trPr>
        <w:tc>
          <w:tcPr>
            <w:tcW w:w="10906" w:type="dxa"/>
            <w:gridSpan w:val="29"/>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0307E6" w:rsidRPr="00BC736F" w:rsidRDefault="00BC736F" w:rsidP="00BC736F">
            <w:pPr>
              <w:keepNext/>
              <w:spacing w:before="60" w:after="60"/>
              <w:rPr>
                <w:rFonts w:cs="Arial"/>
                <w:sz w:val="20"/>
              </w:rPr>
            </w:pPr>
            <w:r w:rsidRPr="00BC736F">
              <w:rPr>
                <w:rFonts w:cs="Arial"/>
                <w:b/>
                <w:sz w:val="24"/>
              </w:rPr>
              <w:t>Privacy statement</w:t>
            </w:r>
          </w:p>
        </w:tc>
      </w:tr>
      <w:tr w:rsidR="00BC736F" w:rsidRPr="00AC38D4" w:rsidTr="00AB0435">
        <w:trPr>
          <w:gridBefore w:val="1"/>
          <w:wBefore w:w="10" w:type="dxa"/>
          <w:trHeight w:val="270"/>
        </w:trPr>
        <w:tc>
          <w:tcPr>
            <w:tcW w:w="10906" w:type="dxa"/>
            <w:gridSpan w:val="29"/>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0307E6" w:rsidRPr="00E62DEB" w:rsidRDefault="00BC736F" w:rsidP="000307E6">
            <w:pPr>
              <w:spacing w:before="60" w:after="60"/>
              <w:rPr>
                <w:rFonts w:cs="Arial"/>
                <w:sz w:val="20"/>
              </w:rPr>
            </w:pPr>
            <w:r>
              <w:rPr>
                <w:rFonts w:cs="Arial"/>
                <w:sz w:val="20"/>
              </w:rPr>
              <w:t>The Department of Attorney General and Justice complies with the Information Privacy Principles scheduled by the Information Act.</w:t>
            </w:r>
          </w:p>
        </w:tc>
      </w:tr>
      <w:tr w:rsidR="00BC736F" w:rsidRPr="00AC38D4" w:rsidTr="00AD15EB">
        <w:trPr>
          <w:gridBefore w:val="1"/>
          <w:wBefore w:w="10" w:type="dxa"/>
          <w:trHeight w:val="270"/>
        </w:trPr>
        <w:tc>
          <w:tcPr>
            <w:tcW w:w="10906" w:type="dxa"/>
            <w:gridSpan w:val="29"/>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BC736F" w:rsidRPr="00E62DEB" w:rsidRDefault="003C1068" w:rsidP="003C1068">
            <w:pPr>
              <w:keepNext/>
              <w:spacing w:before="60" w:after="60"/>
              <w:rPr>
                <w:rFonts w:cs="Arial"/>
                <w:sz w:val="20"/>
              </w:rPr>
            </w:pPr>
            <w:r w:rsidRPr="003C1068">
              <w:rPr>
                <w:rFonts w:cs="Arial"/>
                <w:b/>
                <w:sz w:val="24"/>
              </w:rPr>
              <w:t>Lodgement</w:t>
            </w:r>
          </w:p>
        </w:tc>
      </w:tr>
      <w:tr w:rsidR="00BC736F" w:rsidRPr="00AC38D4" w:rsidTr="00AD15EB">
        <w:trPr>
          <w:gridBefore w:val="1"/>
          <w:wBefore w:w="10" w:type="dxa"/>
          <w:trHeight w:val="270"/>
        </w:trPr>
        <w:tc>
          <w:tcPr>
            <w:tcW w:w="10906" w:type="dxa"/>
            <w:gridSpan w:val="2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BC736F" w:rsidRPr="00E62DEB" w:rsidRDefault="003C1068" w:rsidP="000307E6">
            <w:pPr>
              <w:spacing w:before="60" w:after="60"/>
              <w:rPr>
                <w:rFonts w:cs="Arial"/>
                <w:sz w:val="20"/>
              </w:rPr>
            </w:pPr>
            <w:r>
              <w:rPr>
                <w:rFonts w:cs="Arial"/>
                <w:sz w:val="20"/>
              </w:rPr>
              <w:t>Complete notifications can be lodged in person, email or via post at a NT WorkSafe below:</w:t>
            </w:r>
          </w:p>
        </w:tc>
      </w:tr>
      <w:tr w:rsidR="00AB0435" w:rsidRPr="00AC38D4" w:rsidTr="00AD15EB">
        <w:trPr>
          <w:gridBefore w:val="1"/>
          <w:wBefore w:w="10" w:type="dxa"/>
          <w:trHeight w:val="270"/>
        </w:trPr>
        <w:tc>
          <w:tcPr>
            <w:tcW w:w="3247" w:type="dxa"/>
            <w:gridSpan w:val="6"/>
            <w:tcBorders>
              <w:top w:val="single" w:sz="4" w:space="0" w:color="808080" w:themeColor="background1" w:themeShade="80"/>
              <w:left w:val="single" w:sz="8" w:space="0" w:color="808080" w:themeColor="background1" w:themeShade="80"/>
              <w:bottom w:val="nil"/>
              <w:right w:val="nil"/>
            </w:tcBorders>
            <w:shd w:val="clear" w:color="auto" w:fill="FFFFFF" w:themeFill="background1"/>
          </w:tcPr>
          <w:p w:rsidR="003C1068" w:rsidRPr="00E62DEB" w:rsidRDefault="003C1068" w:rsidP="000307E6">
            <w:pPr>
              <w:spacing w:before="60" w:after="60"/>
              <w:rPr>
                <w:rFonts w:cs="Arial"/>
                <w:sz w:val="20"/>
              </w:rPr>
            </w:pPr>
            <w:r>
              <w:rPr>
                <w:rFonts w:cs="Arial"/>
                <w:sz w:val="20"/>
              </w:rPr>
              <w:t>Phone: 1800 019 115</w:t>
            </w:r>
          </w:p>
        </w:tc>
        <w:tc>
          <w:tcPr>
            <w:tcW w:w="3543" w:type="dxa"/>
            <w:gridSpan w:val="8"/>
            <w:tcBorders>
              <w:top w:val="single" w:sz="4" w:space="0" w:color="808080" w:themeColor="background1" w:themeShade="80"/>
              <w:left w:val="nil"/>
              <w:bottom w:val="nil"/>
              <w:right w:val="nil"/>
            </w:tcBorders>
            <w:shd w:val="clear" w:color="auto" w:fill="FFFFFF" w:themeFill="background1"/>
          </w:tcPr>
          <w:p w:rsidR="003C1068" w:rsidRPr="00E62DEB" w:rsidRDefault="003C1068" w:rsidP="000307E6">
            <w:pPr>
              <w:spacing w:before="60" w:after="60"/>
              <w:rPr>
                <w:rFonts w:cs="Arial"/>
                <w:sz w:val="20"/>
              </w:rPr>
            </w:pPr>
            <w:r>
              <w:rPr>
                <w:rFonts w:cs="Arial"/>
                <w:sz w:val="20"/>
              </w:rPr>
              <w:t xml:space="preserve">Email: </w:t>
            </w:r>
            <w:hyperlink r:id="rId9" w:history="1">
              <w:r w:rsidRPr="00F845B8">
                <w:rPr>
                  <w:rStyle w:val="Hyperlink"/>
                  <w:rFonts w:cs="Arial"/>
                  <w:sz w:val="20"/>
                </w:rPr>
                <w:t>ntworksafe@nt.gov.au</w:t>
              </w:r>
            </w:hyperlink>
          </w:p>
        </w:tc>
        <w:tc>
          <w:tcPr>
            <w:tcW w:w="4116" w:type="dxa"/>
            <w:gridSpan w:val="15"/>
            <w:tcBorders>
              <w:top w:val="single" w:sz="4" w:space="0" w:color="808080" w:themeColor="background1" w:themeShade="80"/>
              <w:left w:val="nil"/>
              <w:bottom w:val="nil"/>
              <w:right w:val="single" w:sz="8" w:space="0" w:color="808080" w:themeColor="background1" w:themeShade="80"/>
            </w:tcBorders>
            <w:shd w:val="clear" w:color="auto" w:fill="FFFFFF" w:themeFill="background1"/>
          </w:tcPr>
          <w:p w:rsidR="003C1068" w:rsidRPr="00E62DEB" w:rsidRDefault="003C1068" w:rsidP="000307E6">
            <w:pPr>
              <w:spacing w:before="60" w:after="60"/>
              <w:rPr>
                <w:rFonts w:cs="Arial"/>
                <w:sz w:val="20"/>
              </w:rPr>
            </w:pPr>
            <w:r>
              <w:rPr>
                <w:rFonts w:cs="Arial"/>
                <w:sz w:val="20"/>
              </w:rPr>
              <w:t>Postal: GPO Box 1722, Darwin NT 0801</w:t>
            </w:r>
          </w:p>
        </w:tc>
      </w:tr>
      <w:tr w:rsidR="00BC736F" w:rsidRPr="00AC38D4" w:rsidTr="00AD15EB">
        <w:trPr>
          <w:gridBefore w:val="1"/>
          <w:wBefore w:w="10" w:type="dxa"/>
          <w:trHeight w:val="270"/>
        </w:trPr>
        <w:tc>
          <w:tcPr>
            <w:tcW w:w="10906" w:type="dxa"/>
            <w:gridSpan w:val="29"/>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BC736F" w:rsidRPr="00E62DEB" w:rsidRDefault="003C1068" w:rsidP="000307E6">
            <w:pPr>
              <w:spacing w:before="60" w:after="60"/>
              <w:rPr>
                <w:rFonts w:cs="Arial"/>
                <w:sz w:val="20"/>
              </w:rPr>
            </w:pPr>
            <w:r>
              <w:rPr>
                <w:rFonts w:cs="Arial"/>
                <w:sz w:val="20"/>
              </w:rPr>
              <w:t>In person: Darwin Corporate Park, Building 3 Stuart Highway, Berrimah NT</w:t>
            </w:r>
          </w:p>
        </w:tc>
      </w:tr>
    </w:tbl>
    <w:p w:rsidR="00001254" w:rsidRDefault="00001254" w:rsidP="00323BBB"/>
    <w:p w:rsidR="00001254" w:rsidRPr="00001254" w:rsidRDefault="00001254" w:rsidP="00001254"/>
    <w:p w:rsidR="00001254" w:rsidRPr="00001254" w:rsidRDefault="00001254" w:rsidP="00001254"/>
    <w:p w:rsidR="00001254" w:rsidRPr="00001254" w:rsidRDefault="00001254" w:rsidP="00001254"/>
    <w:p w:rsidR="00001254" w:rsidRPr="00001254" w:rsidRDefault="00001254" w:rsidP="00001254"/>
    <w:p w:rsidR="00001254" w:rsidRPr="00001254" w:rsidRDefault="00001254" w:rsidP="00001254"/>
    <w:p w:rsidR="00001254" w:rsidRPr="00001254" w:rsidRDefault="00001254" w:rsidP="00001254"/>
    <w:p w:rsidR="00001254" w:rsidRPr="00001254" w:rsidRDefault="00001254" w:rsidP="00001254"/>
    <w:p w:rsidR="00001254" w:rsidRPr="00001254" w:rsidRDefault="00001254" w:rsidP="00001254"/>
    <w:p w:rsidR="00001254" w:rsidRPr="00001254" w:rsidRDefault="00001254" w:rsidP="00001254"/>
    <w:p w:rsidR="00001254" w:rsidRPr="00001254" w:rsidRDefault="00001254" w:rsidP="00001254"/>
    <w:p w:rsidR="00001254" w:rsidRPr="00001254" w:rsidRDefault="00001254" w:rsidP="00001254"/>
    <w:p w:rsidR="00001254" w:rsidRPr="00001254" w:rsidRDefault="00001254" w:rsidP="00001254"/>
    <w:p w:rsidR="00001254" w:rsidRPr="00001254" w:rsidRDefault="00001254" w:rsidP="00001254"/>
    <w:p w:rsidR="00001254" w:rsidRDefault="00001254" w:rsidP="00001254"/>
    <w:p w:rsidR="00001254" w:rsidRDefault="00001254" w:rsidP="00001254"/>
    <w:p w:rsidR="007A5EFD" w:rsidRPr="00001254" w:rsidRDefault="00001254" w:rsidP="00001254">
      <w:pPr>
        <w:tabs>
          <w:tab w:val="left" w:pos="2968"/>
        </w:tabs>
      </w:pPr>
      <w:r>
        <w:tab/>
      </w:r>
    </w:p>
    <w:sectPr w:rsidR="007A5EFD" w:rsidRPr="00001254" w:rsidSect="00226B71">
      <w:headerReference w:type="default" r:id="rId10"/>
      <w:footerReference w:type="default" r:id="rId11"/>
      <w:headerReference w:type="first" r:id="rId12"/>
      <w:footerReference w:type="first" r:id="rId13"/>
      <w:pgSz w:w="11906" w:h="16838" w:code="9"/>
      <w:pgMar w:top="794" w:right="794" w:bottom="794" w:left="794" w:header="426" w:footer="3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5FB" w:rsidRDefault="00D725FB" w:rsidP="007332FF">
      <w:r>
        <w:separator/>
      </w:r>
    </w:p>
  </w:endnote>
  <w:endnote w:type="continuationSeparator" w:id="0">
    <w:p w:rsidR="00D725FB" w:rsidRDefault="00D725F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Regular">
    <w:altName w:val="Calibri"/>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4A4E26" w:rsidP="001B3D22">
          <w:pPr>
            <w:spacing w:after="0"/>
            <w:rPr>
              <w:rStyle w:val="PageNumber"/>
            </w:rPr>
          </w:pPr>
          <w:r>
            <w:rPr>
              <w:rStyle w:val="PageNumber"/>
            </w:rPr>
            <w:t>NT WorkSafe</w:t>
          </w:r>
        </w:p>
        <w:p w:rsidR="001B3D22" w:rsidRDefault="00D725FB"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7-13T00:00:00Z">
                <w:dateFormat w:val="d MMMM yyyy"/>
                <w:lid w:val="en-AU"/>
                <w:storeMappedDataAs w:val="dateTime"/>
                <w:calendar w:val="gregorian"/>
              </w:date>
            </w:sdtPr>
            <w:sdtEndPr>
              <w:rPr>
                <w:rStyle w:val="PageNumber"/>
              </w:rPr>
            </w:sdtEndPr>
            <w:sdtContent>
              <w:r w:rsidR="00226B71">
                <w:rPr>
                  <w:rStyle w:val="PageNumber"/>
                </w:rPr>
                <w:t>13 July 2022</w:t>
              </w:r>
            </w:sdtContent>
          </w:sdt>
          <w:r w:rsidR="001B3D22" w:rsidRPr="001B3D22">
            <w:rPr>
              <w:rStyle w:val="PageNumber"/>
            </w:rPr>
            <w:t xml:space="preserve"> | Version </w:t>
          </w:r>
          <w:r w:rsidR="00226B71">
            <w:rPr>
              <w:rStyle w:val="PageNumber"/>
            </w:rPr>
            <w:t>5.3</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26B71">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26B71">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536"/>
      <w:gridCol w:w="5782"/>
    </w:tblGrid>
    <w:tr w:rsidR="002645D5" w:rsidRPr="00132658" w:rsidTr="00DE7BE2">
      <w:trPr>
        <w:cantSplit/>
        <w:trHeight w:hRule="exact" w:val="1134"/>
      </w:trPr>
      <w:tc>
        <w:tcPr>
          <w:tcW w:w="4536" w:type="dxa"/>
          <w:tcBorders>
            <w:top w:val="single" w:sz="4" w:space="0" w:color="auto"/>
          </w:tcBorders>
          <w:vAlign w:val="bottom"/>
        </w:tcPr>
        <w:p w:rsidR="00A66DD9" w:rsidRPr="001B3D22" w:rsidRDefault="00D725FB"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7-13T00:00:00Z">
                <w:dateFormat w:val="d MMMM yyyy"/>
                <w:lid w:val="en-AU"/>
                <w:storeMappedDataAs w:val="dateTime"/>
                <w:calendar w:val="gregorian"/>
              </w:date>
            </w:sdtPr>
            <w:sdtEndPr>
              <w:rPr>
                <w:rStyle w:val="PageNumber"/>
              </w:rPr>
            </w:sdtEndPr>
            <w:sdtContent>
              <w:r w:rsidR="00226B71">
                <w:rPr>
                  <w:rStyle w:val="PageNumber"/>
                </w:rPr>
                <w:t>13 July 2022</w:t>
              </w:r>
            </w:sdtContent>
          </w:sdt>
          <w:r w:rsidR="001B3D22" w:rsidRPr="001B3D22">
            <w:rPr>
              <w:rStyle w:val="PageNumber"/>
            </w:rPr>
            <w:t xml:space="preserve"> | </w:t>
          </w:r>
          <w:r w:rsidR="004A4E26">
            <w:rPr>
              <w:rStyle w:val="PageNumber"/>
            </w:rPr>
            <w:t xml:space="preserve">Version </w:t>
          </w:r>
          <w:r w:rsidR="00AB0435">
            <w:rPr>
              <w:rStyle w:val="PageNumber"/>
            </w:rPr>
            <w:t>5</w:t>
          </w:r>
          <w:r w:rsidR="00226B71">
            <w:rPr>
              <w:rStyle w:val="PageNumber"/>
            </w:rPr>
            <w:t>.3</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226B71">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226B71">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782" w:type="dxa"/>
          <w:tcBorders>
            <w:top w:val="single" w:sz="4" w:space="0" w:color="auto"/>
          </w:tcBorders>
          <w:vAlign w:val="bottom"/>
        </w:tcPr>
        <w:p w:rsidR="002645D5" w:rsidRPr="001E14EB" w:rsidRDefault="00DE7BE2" w:rsidP="002645D5">
          <w:pPr>
            <w:spacing w:after="0"/>
            <w:jc w:val="right"/>
          </w:pPr>
          <w:r>
            <w:rPr>
              <w:rFonts w:cs="Lato Regular"/>
              <w:caps/>
              <w:noProof/>
              <w:color w:val="231F20"/>
              <w:u w:color="000000"/>
              <w:lang w:eastAsia="en-AU"/>
            </w:rPr>
            <w:drawing>
              <wp:inline distT="0" distB="0" distL="0" distR="0" wp14:anchorId="51DB7302" wp14:editId="6AD7EB64">
                <wp:extent cx="3691510" cy="608400"/>
                <wp:effectExtent l="0" t="0" r="444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up-darker.png"/>
                        <pic:cNvPicPr/>
                      </pic:nvPicPr>
                      <pic:blipFill>
                        <a:blip r:embed="rId1">
                          <a:extLst>
                            <a:ext uri="{28A0092B-C50C-407E-A947-70E740481C1C}">
                              <a14:useLocalDpi xmlns:a14="http://schemas.microsoft.com/office/drawing/2010/main" val="0"/>
                            </a:ext>
                          </a:extLst>
                        </a:blip>
                        <a:stretch>
                          <a:fillRect/>
                        </a:stretch>
                      </pic:blipFill>
                      <pic:spPr>
                        <a:xfrm>
                          <a:off x="0" y="0"/>
                          <a:ext cx="3691510" cy="608400"/>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5FB" w:rsidRDefault="00D725FB" w:rsidP="007332FF">
      <w:r>
        <w:separator/>
      </w:r>
    </w:p>
  </w:footnote>
  <w:footnote w:type="continuationSeparator" w:id="0">
    <w:p w:rsidR="00D725FB" w:rsidRDefault="00D725F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D725FB"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DD0877">
          <w:rPr>
            <w:rStyle w:val="HeaderChar"/>
          </w:rPr>
          <w:t>Notification of schedule 11 hazardous chemicals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F0" w:rsidRPr="00E908F1" w:rsidRDefault="00D725FB" w:rsidP="00104245">
    <w:pPr>
      <w:pStyle w:val="Title"/>
      <w:ind w:left="-142"/>
    </w:pPr>
    <w:sdt>
      <w:sdtPr>
        <w:rPr>
          <w:rStyle w:val="TitleChar"/>
          <w:color w:val="EE6321" w:themeColor="text2"/>
          <w:sz w:val="4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AD74F2" w:rsidRPr="00671D84">
          <w:rPr>
            <w:rStyle w:val="TitleChar"/>
            <w:color w:val="EE6321" w:themeColor="text2"/>
            <w:sz w:val="48"/>
          </w:rPr>
          <w:t>Notification of</w:t>
        </w:r>
        <w:r w:rsidR="001B3E0F" w:rsidRPr="00671D84">
          <w:rPr>
            <w:rStyle w:val="TitleChar"/>
            <w:color w:val="EE6321" w:themeColor="text2"/>
            <w:sz w:val="48"/>
          </w:rPr>
          <w:t xml:space="preserve"> </w:t>
        </w:r>
        <w:r w:rsidR="005B5CE7" w:rsidRPr="00671D84">
          <w:rPr>
            <w:rStyle w:val="TitleChar"/>
            <w:color w:val="EE6321" w:themeColor="text2"/>
            <w:sz w:val="48"/>
          </w:rPr>
          <w:t>schedule 11 hazardous chemical</w:t>
        </w:r>
        <w:r w:rsidR="00DD0877" w:rsidRPr="00671D84">
          <w:rPr>
            <w:rStyle w:val="TitleChar"/>
            <w:color w:val="EE6321" w:themeColor="text2"/>
            <w:sz w:val="48"/>
          </w:rPr>
          <w:t>s</w:t>
        </w:r>
      </w:sdtContent>
    </w:sdt>
    <w:r w:rsidR="00AD74F2">
      <w:rPr>
        <w:rStyle w:val="TitleChar"/>
        <w:color w:val="EE6321" w:themeColor="text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1D377207"/>
    <w:multiLevelType w:val="hybridMultilevel"/>
    <w:tmpl w:val="96D62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D500599"/>
    <w:multiLevelType w:val="hybridMultilevel"/>
    <w:tmpl w:val="C068F0BA"/>
    <w:lvl w:ilvl="0" w:tplc="D27A2264">
      <w:start w:val="1"/>
      <w:numFmt w:val="decimal"/>
      <w:lvlText w:val="%1."/>
      <w:lvlJc w:val="left"/>
      <w:pPr>
        <w:ind w:left="611"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993CB4"/>
    <w:multiLevelType w:val="hybridMultilevel"/>
    <w:tmpl w:val="99723C3E"/>
    <w:lvl w:ilvl="0" w:tplc="4922F63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39"/>
  </w:num>
  <w:num w:numId="4">
    <w:abstractNumId w:val="26"/>
  </w:num>
  <w:num w:numId="5">
    <w:abstractNumId w:val="16"/>
  </w:num>
  <w:num w:numId="6">
    <w:abstractNumId w:val="7"/>
  </w:num>
  <w:num w:numId="7">
    <w:abstractNumId w:val="28"/>
  </w:num>
  <w:num w:numId="8">
    <w:abstractNumId w:val="15"/>
  </w:num>
  <w:num w:numId="9">
    <w:abstractNumId w:val="38"/>
  </w:num>
  <w:num w:numId="10">
    <w:abstractNumId w:val="23"/>
  </w:num>
  <w:num w:numId="11">
    <w:abstractNumId w:val="35"/>
  </w:num>
  <w:num w:numId="12">
    <w:abstractNumId w:val="24"/>
  </w:num>
  <w:num w:numId="13">
    <w:abstractNumId w:val="17"/>
  </w:num>
  <w:num w:numId="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E"/>
    <w:rsid w:val="00001254"/>
    <w:rsid w:val="00001DDF"/>
    <w:rsid w:val="0000322D"/>
    <w:rsid w:val="00007670"/>
    <w:rsid w:val="00010665"/>
    <w:rsid w:val="00020347"/>
    <w:rsid w:val="0002393A"/>
    <w:rsid w:val="00026901"/>
    <w:rsid w:val="00027DB8"/>
    <w:rsid w:val="000307E6"/>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0E44"/>
    <w:rsid w:val="00082573"/>
    <w:rsid w:val="00082E34"/>
    <w:rsid w:val="000840A3"/>
    <w:rsid w:val="000849D4"/>
    <w:rsid w:val="00085062"/>
    <w:rsid w:val="00086A5F"/>
    <w:rsid w:val="000911EF"/>
    <w:rsid w:val="000962C5"/>
    <w:rsid w:val="00097865"/>
    <w:rsid w:val="000A4317"/>
    <w:rsid w:val="000A4577"/>
    <w:rsid w:val="000A559C"/>
    <w:rsid w:val="000B0076"/>
    <w:rsid w:val="000B2CA1"/>
    <w:rsid w:val="000C23BA"/>
    <w:rsid w:val="000D1F29"/>
    <w:rsid w:val="000D633D"/>
    <w:rsid w:val="000E342B"/>
    <w:rsid w:val="000E3ED2"/>
    <w:rsid w:val="000E5DD2"/>
    <w:rsid w:val="000F2958"/>
    <w:rsid w:val="000F3850"/>
    <w:rsid w:val="000F604F"/>
    <w:rsid w:val="00104245"/>
    <w:rsid w:val="00104E7F"/>
    <w:rsid w:val="001137EC"/>
    <w:rsid w:val="0011459A"/>
    <w:rsid w:val="001152F5"/>
    <w:rsid w:val="00117743"/>
    <w:rsid w:val="00117F5B"/>
    <w:rsid w:val="001268C5"/>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B3E0F"/>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26B71"/>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26E5"/>
    <w:rsid w:val="002E403A"/>
    <w:rsid w:val="002E4290"/>
    <w:rsid w:val="002E66A6"/>
    <w:rsid w:val="002F0DB1"/>
    <w:rsid w:val="002F2885"/>
    <w:rsid w:val="002F45A1"/>
    <w:rsid w:val="002F5953"/>
    <w:rsid w:val="0030203D"/>
    <w:rsid w:val="003037F9"/>
    <w:rsid w:val="0030583E"/>
    <w:rsid w:val="00307FE1"/>
    <w:rsid w:val="003164BA"/>
    <w:rsid w:val="00316608"/>
    <w:rsid w:val="0032013E"/>
    <w:rsid w:val="00323BBB"/>
    <w:rsid w:val="003258E6"/>
    <w:rsid w:val="00342283"/>
    <w:rsid w:val="0034346F"/>
    <w:rsid w:val="00343A87"/>
    <w:rsid w:val="00344A36"/>
    <w:rsid w:val="003456F4"/>
    <w:rsid w:val="00347FB6"/>
    <w:rsid w:val="003504FD"/>
    <w:rsid w:val="00350881"/>
    <w:rsid w:val="0035374E"/>
    <w:rsid w:val="00354DD9"/>
    <w:rsid w:val="00357D55"/>
    <w:rsid w:val="00360CD2"/>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C1068"/>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4759D"/>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3087"/>
    <w:rsid w:val="004864DE"/>
    <w:rsid w:val="00494BE5"/>
    <w:rsid w:val="00495C12"/>
    <w:rsid w:val="00495E30"/>
    <w:rsid w:val="004A0EBA"/>
    <w:rsid w:val="004A2538"/>
    <w:rsid w:val="004A331E"/>
    <w:rsid w:val="004A3CC9"/>
    <w:rsid w:val="004A4E26"/>
    <w:rsid w:val="004B0C15"/>
    <w:rsid w:val="004B35EA"/>
    <w:rsid w:val="004B69E4"/>
    <w:rsid w:val="004C6C39"/>
    <w:rsid w:val="004D075F"/>
    <w:rsid w:val="004D1B76"/>
    <w:rsid w:val="004D344E"/>
    <w:rsid w:val="004E019E"/>
    <w:rsid w:val="004E06EC"/>
    <w:rsid w:val="004E0A3F"/>
    <w:rsid w:val="004E2CB7"/>
    <w:rsid w:val="004F016A"/>
    <w:rsid w:val="004F7F77"/>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777CB"/>
    <w:rsid w:val="00582D3D"/>
    <w:rsid w:val="00590040"/>
    <w:rsid w:val="00595386"/>
    <w:rsid w:val="00597234"/>
    <w:rsid w:val="005A4AC0"/>
    <w:rsid w:val="005A539B"/>
    <w:rsid w:val="005A5FDF"/>
    <w:rsid w:val="005B0FB7"/>
    <w:rsid w:val="005B122A"/>
    <w:rsid w:val="005B1FCB"/>
    <w:rsid w:val="005B5AC2"/>
    <w:rsid w:val="005B5CE7"/>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D84"/>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36D76"/>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7F73E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4569C"/>
    <w:rsid w:val="00854EC1"/>
    <w:rsid w:val="0085797F"/>
    <w:rsid w:val="00860028"/>
    <w:rsid w:val="00861DC3"/>
    <w:rsid w:val="00867019"/>
    <w:rsid w:val="00872B4E"/>
    <w:rsid w:val="00872EF1"/>
    <w:rsid w:val="0087320B"/>
    <w:rsid w:val="008734C3"/>
    <w:rsid w:val="008735A9"/>
    <w:rsid w:val="00877385"/>
    <w:rsid w:val="00877BC5"/>
    <w:rsid w:val="00877D20"/>
    <w:rsid w:val="00881C48"/>
    <w:rsid w:val="00881CC3"/>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8F3127"/>
    <w:rsid w:val="00902B13"/>
    <w:rsid w:val="00907265"/>
    <w:rsid w:val="00911941"/>
    <w:rsid w:val="0092024D"/>
    <w:rsid w:val="00924D17"/>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979B8"/>
    <w:rsid w:val="009A5897"/>
    <w:rsid w:val="009A5F24"/>
    <w:rsid w:val="009B0B3E"/>
    <w:rsid w:val="009B1913"/>
    <w:rsid w:val="009B1BF1"/>
    <w:rsid w:val="009B53DF"/>
    <w:rsid w:val="009B6657"/>
    <w:rsid w:val="009B6966"/>
    <w:rsid w:val="009B6A89"/>
    <w:rsid w:val="009D0EB5"/>
    <w:rsid w:val="009D14F9"/>
    <w:rsid w:val="009D2B74"/>
    <w:rsid w:val="009D63FF"/>
    <w:rsid w:val="009E175D"/>
    <w:rsid w:val="009E3CC2"/>
    <w:rsid w:val="009F06BD"/>
    <w:rsid w:val="009F24AB"/>
    <w:rsid w:val="009F2A4D"/>
    <w:rsid w:val="00A00828"/>
    <w:rsid w:val="00A03290"/>
    <w:rsid w:val="00A0387E"/>
    <w:rsid w:val="00A05BFD"/>
    <w:rsid w:val="00A07490"/>
    <w:rsid w:val="00A10655"/>
    <w:rsid w:val="00A12B64"/>
    <w:rsid w:val="00A22C38"/>
    <w:rsid w:val="00A22D3C"/>
    <w:rsid w:val="00A25193"/>
    <w:rsid w:val="00A26E80"/>
    <w:rsid w:val="00A31AE8"/>
    <w:rsid w:val="00A34F42"/>
    <w:rsid w:val="00A3739D"/>
    <w:rsid w:val="00A3761F"/>
    <w:rsid w:val="00A37DDA"/>
    <w:rsid w:val="00A45005"/>
    <w:rsid w:val="00A53CF0"/>
    <w:rsid w:val="00A66DD9"/>
    <w:rsid w:val="00A74454"/>
    <w:rsid w:val="00A7620F"/>
    <w:rsid w:val="00A76790"/>
    <w:rsid w:val="00A925EC"/>
    <w:rsid w:val="00A929AA"/>
    <w:rsid w:val="00A92B6B"/>
    <w:rsid w:val="00AA541E"/>
    <w:rsid w:val="00AB0435"/>
    <w:rsid w:val="00AD0DA4"/>
    <w:rsid w:val="00AD15EB"/>
    <w:rsid w:val="00AD3351"/>
    <w:rsid w:val="00AD4169"/>
    <w:rsid w:val="00AD74F2"/>
    <w:rsid w:val="00AE193F"/>
    <w:rsid w:val="00AE25C6"/>
    <w:rsid w:val="00AE2A8A"/>
    <w:rsid w:val="00AE306C"/>
    <w:rsid w:val="00AF28C1"/>
    <w:rsid w:val="00AF794A"/>
    <w:rsid w:val="00B02EF1"/>
    <w:rsid w:val="00B07C97"/>
    <w:rsid w:val="00B11C67"/>
    <w:rsid w:val="00B13DC7"/>
    <w:rsid w:val="00B15754"/>
    <w:rsid w:val="00B15CD9"/>
    <w:rsid w:val="00B16002"/>
    <w:rsid w:val="00B2046E"/>
    <w:rsid w:val="00B20E8B"/>
    <w:rsid w:val="00B257E1"/>
    <w:rsid w:val="00B2599A"/>
    <w:rsid w:val="00B27AC4"/>
    <w:rsid w:val="00B31D3A"/>
    <w:rsid w:val="00B343CC"/>
    <w:rsid w:val="00B5084A"/>
    <w:rsid w:val="00B606A1"/>
    <w:rsid w:val="00B60D8D"/>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C736F"/>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4A95"/>
    <w:rsid w:val="00C45263"/>
    <w:rsid w:val="00C51537"/>
    <w:rsid w:val="00C52BC3"/>
    <w:rsid w:val="00C53ECF"/>
    <w:rsid w:val="00C61AFA"/>
    <w:rsid w:val="00C61D64"/>
    <w:rsid w:val="00C62099"/>
    <w:rsid w:val="00C64EA3"/>
    <w:rsid w:val="00C72867"/>
    <w:rsid w:val="00C75E81"/>
    <w:rsid w:val="00C86609"/>
    <w:rsid w:val="00C917F5"/>
    <w:rsid w:val="00C92B4C"/>
    <w:rsid w:val="00C954F6"/>
    <w:rsid w:val="00C96318"/>
    <w:rsid w:val="00CA36A0"/>
    <w:rsid w:val="00CA6BC5"/>
    <w:rsid w:val="00CC2F1A"/>
    <w:rsid w:val="00CC571B"/>
    <w:rsid w:val="00CC61CD"/>
    <w:rsid w:val="00CC6C02"/>
    <w:rsid w:val="00CC737B"/>
    <w:rsid w:val="00CD5011"/>
    <w:rsid w:val="00CE640F"/>
    <w:rsid w:val="00CE76BC"/>
    <w:rsid w:val="00CF348D"/>
    <w:rsid w:val="00CF540E"/>
    <w:rsid w:val="00D02F07"/>
    <w:rsid w:val="00D15D88"/>
    <w:rsid w:val="00D27D49"/>
    <w:rsid w:val="00D27EBE"/>
    <w:rsid w:val="00D32BCF"/>
    <w:rsid w:val="00D34336"/>
    <w:rsid w:val="00D35D55"/>
    <w:rsid w:val="00D36A49"/>
    <w:rsid w:val="00D517C6"/>
    <w:rsid w:val="00D5309E"/>
    <w:rsid w:val="00D71D84"/>
    <w:rsid w:val="00D72464"/>
    <w:rsid w:val="00D725FB"/>
    <w:rsid w:val="00D72A57"/>
    <w:rsid w:val="00D768EB"/>
    <w:rsid w:val="00D81E17"/>
    <w:rsid w:val="00D82D1E"/>
    <w:rsid w:val="00D832D9"/>
    <w:rsid w:val="00D83EC2"/>
    <w:rsid w:val="00D870FE"/>
    <w:rsid w:val="00D90F00"/>
    <w:rsid w:val="00D975C0"/>
    <w:rsid w:val="00DA5285"/>
    <w:rsid w:val="00DB191D"/>
    <w:rsid w:val="00DB4F91"/>
    <w:rsid w:val="00DB6D0A"/>
    <w:rsid w:val="00DC06BE"/>
    <w:rsid w:val="00DC1F0F"/>
    <w:rsid w:val="00DC3117"/>
    <w:rsid w:val="00DC5DD9"/>
    <w:rsid w:val="00DC6D2D"/>
    <w:rsid w:val="00DD0877"/>
    <w:rsid w:val="00DD4E59"/>
    <w:rsid w:val="00DE33B5"/>
    <w:rsid w:val="00DE5E18"/>
    <w:rsid w:val="00DE7BE2"/>
    <w:rsid w:val="00DF0487"/>
    <w:rsid w:val="00DF5EA4"/>
    <w:rsid w:val="00DF7C06"/>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2DEB"/>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503"/>
    <w:rsid w:val="00EF7859"/>
    <w:rsid w:val="00F014DA"/>
    <w:rsid w:val="00F02591"/>
    <w:rsid w:val="00F15931"/>
    <w:rsid w:val="00F467B9"/>
    <w:rsid w:val="00F5696E"/>
    <w:rsid w:val="00F60EFF"/>
    <w:rsid w:val="00F67D2D"/>
    <w:rsid w:val="00F67DE9"/>
    <w:rsid w:val="00F738AA"/>
    <w:rsid w:val="00F858F2"/>
    <w:rsid w:val="00F860CC"/>
    <w:rsid w:val="00F94398"/>
    <w:rsid w:val="00FB2B56"/>
    <w:rsid w:val="00FB2BBD"/>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5691E"/>
  <w15:docId w15:val="{8F8297D4-1703-44F2-A0E1-CF43F5C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tworksafe@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91D7D3-1DC9-46D8-9ABB-9ABA4225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 of schedule 11 hazardous chemicals</vt:lpstr>
    </vt:vector>
  </TitlesOfParts>
  <Company>&lt;NAME&gt;</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schedule 11 hazardous chemicals</dc:title>
  <dc:creator>Amanda Baker</dc:creator>
  <cp:lastModifiedBy>Tishana Caffery</cp:lastModifiedBy>
  <cp:revision>2</cp:revision>
  <cp:lastPrinted>2021-09-08T03:11:00Z</cp:lastPrinted>
  <dcterms:created xsi:type="dcterms:W3CDTF">2022-07-13T02:22:00Z</dcterms:created>
  <dcterms:modified xsi:type="dcterms:W3CDTF">2022-07-13T02:22:00Z</dcterms:modified>
</cp:coreProperties>
</file>