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B20" w:rsidRPr="00B71B20" w:rsidRDefault="00B71B20" w:rsidP="00B71B20">
      <w:pPr>
        <w:keepNext/>
        <w:keepLines/>
        <w:spacing w:before="120" w:after="0"/>
        <w:outlineLvl w:val="1"/>
        <w:rPr>
          <w:rFonts w:asciiTheme="minorHAnsi" w:eastAsia="Times New Roman" w:hAnsiTheme="minorHAnsi"/>
          <w:b/>
          <w:bCs/>
          <w:color w:val="808080"/>
          <w:sz w:val="24"/>
          <w:szCs w:val="24"/>
        </w:rPr>
      </w:pPr>
      <w:r w:rsidRPr="00B71B20">
        <w:rPr>
          <w:rFonts w:asciiTheme="minorHAnsi" w:eastAsia="Times New Roman" w:hAnsiTheme="minorHAnsi"/>
          <w:b/>
          <w:bCs/>
          <w:color w:val="808080"/>
          <w:sz w:val="24"/>
          <w:szCs w:val="24"/>
        </w:rPr>
        <w:t>Part 1</w:t>
      </w:r>
    </w:p>
    <w:p w:rsidR="00B71B20" w:rsidRPr="00B71B20" w:rsidRDefault="00B71B20" w:rsidP="00B71B20">
      <w:pPr>
        <w:spacing w:after="120"/>
        <w:rPr>
          <w:rFonts w:asciiTheme="minorHAnsi" w:hAnsiTheme="minorHAnsi"/>
          <w:szCs w:val="22"/>
        </w:rPr>
      </w:pPr>
      <w:r w:rsidRPr="00B71B20">
        <w:rPr>
          <w:rFonts w:asciiTheme="minorHAnsi" w:hAnsiTheme="minorHAnsi"/>
          <w:szCs w:val="22"/>
        </w:rPr>
        <w:t xml:space="preserve">To be filled in by </w:t>
      </w:r>
      <w:r w:rsidRPr="00B71B20">
        <w:rPr>
          <w:rFonts w:asciiTheme="minorHAnsi" w:hAnsiTheme="minorHAnsi"/>
          <w:b/>
          <w:szCs w:val="22"/>
        </w:rPr>
        <w:t>the worker</w:t>
      </w:r>
      <w:r w:rsidRPr="00B71B20">
        <w:rPr>
          <w:rFonts w:asciiTheme="minorHAnsi" w:hAnsiTheme="minorHAnsi"/>
          <w:szCs w:val="22"/>
        </w:rPr>
        <w:t xml:space="preserve">. The following guidance is provided for workers filling in </w:t>
      </w:r>
      <w:r w:rsidRPr="00B71B20">
        <w:rPr>
          <w:rFonts w:asciiTheme="minorHAnsi" w:hAnsiTheme="minorHAnsi"/>
          <w:b/>
          <w:szCs w:val="22"/>
        </w:rPr>
        <w:t>Part 1</w:t>
      </w:r>
      <w:r w:rsidRPr="00B71B20">
        <w:rPr>
          <w:rFonts w:asciiTheme="minorHAnsi" w:hAnsiTheme="minorHAnsi"/>
          <w:szCs w:val="22"/>
        </w:rPr>
        <w:t>.</w:t>
      </w:r>
    </w:p>
    <w:tbl>
      <w:tblPr>
        <w:tblStyle w:val="TableGrid1"/>
        <w:tblW w:w="1009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8" w:type="dxa"/>
          <w:bottom w:w="28" w:type="dxa"/>
          <w:right w:w="57" w:type="dxa"/>
        </w:tblCellMar>
        <w:tblLook w:val="04A0" w:firstRow="1" w:lastRow="0" w:firstColumn="1" w:lastColumn="0" w:noHBand="0" w:noVBand="1"/>
        <w:tblDescription w:val="Checklist for part 1 of the form"/>
      </w:tblPr>
      <w:tblGrid>
        <w:gridCol w:w="9258"/>
        <w:gridCol w:w="833"/>
      </w:tblGrid>
      <w:tr w:rsidR="00B71B20" w:rsidRPr="00B71B20" w:rsidTr="00B71B20">
        <w:trPr>
          <w:trHeight w:val="317"/>
          <w:tblHeader/>
        </w:trPr>
        <w:tc>
          <w:tcPr>
            <w:tcW w:w="9258" w:type="dxa"/>
            <w:tcBorders>
              <w:top w:val="single" w:sz="12" w:space="0" w:color="auto"/>
              <w:left w:val="single" w:sz="12" w:space="0" w:color="auto"/>
              <w:right w:val="nil"/>
            </w:tcBorders>
            <w:shd w:val="clear" w:color="auto" w:fill="FBD4B4"/>
            <w:vAlign w:val="center"/>
          </w:tcPr>
          <w:p w:rsidR="00B71B20" w:rsidRPr="00B71B20" w:rsidRDefault="00B71B20" w:rsidP="00B71B20">
            <w:pPr>
              <w:rPr>
                <w:rFonts w:asciiTheme="minorHAnsi" w:hAnsiTheme="minorHAnsi"/>
                <w:sz w:val="20"/>
              </w:rPr>
            </w:pPr>
            <w:r w:rsidRPr="00B71B20">
              <w:rPr>
                <w:rFonts w:asciiTheme="minorHAnsi" w:hAnsiTheme="minorHAnsi"/>
                <w:sz w:val="20"/>
              </w:rPr>
              <w:t>Notify your employer of your injury or disease verbally or in writing, as soon as practicable.</w:t>
            </w:r>
          </w:p>
        </w:tc>
        <w:tc>
          <w:tcPr>
            <w:tcW w:w="833" w:type="dxa"/>
            <w:tcBorders>
              <w:top w:val="single" w:sz="12" w:space="0" w:color="auto"/>
              <w:left w:val="nil"/>
              <w:right w:val="single" w:sz="12" w:space="0" w:color="auto"/>
            </w:tcBorders>
            <w:vAlign w:val="center"/>
          </w:tcPr>
          <w:p w:rsidR="00B71B20" w:rsidRPr="00B71B20" w:rsidRDefault="00B71B20" w:rsidP="00B71B20">
            <w:pPr>
              <w:jc w:val="center"/>
              <w:rPr>
                <w:rFonts w:asciiTheme="minorHAnsi" w:hAnsiTheme="minorHAnsi"/>
                <w:sz w:val="26"/>
                <w:szCs w:val="26"/>
              </w:rPr>
            </w:pPr>
            <w:r w:rsidRPr="00B71B20">
              <w:rPr>
                <w:rFonts w:asciiTheme="minorHAnsi" w:hAnsiTheme="minorHAnsi"/>
                <w:sz w:val="26"/>
                <w:szCs w:val="26"/>
              </w:rPr>
              <w:fldChar w:fldCharType="begin">
                <w:ffData>
                  <w:name w:val="Check111"/>
                  <w:enabled/>
                  <w:calcOnExit w:val="0"/>
                  <w:checkBox>
                    <w:sizeAuto/>
                    <w:default w:val="0"/>
                  </w:checkBox>
                </w:ffData>
              </w:fldChar>
            </w:r>
            <w:r w:rsidRPr="00B71B20">
              <w:rPr>
                <w:rFonts w:asciiTheme="minorHAnsi" w:hAnsiTheme="minorHAnsi"/>
                <w:sz w:val="26"/>
                <w:szCs w:val="26"/>
              </w:rPr>
              <w:instrText xml:space="preserve"> FORMCHECKBOX </w:instrText>
            </w:r>
            <w:r w:rsidR="00964BBE">
              <w:rPr>
                <w:rFonts w:asciiTheme="minorHAnsi" w:hAnsiTheme="minorHAnsi"/>
                <w:sz w:val="26"/>
                <w:szCs w:val="26"/>
              </w:rPr>
            </w:r>
            <w:r w:rsidR="00964BBE">
              <w:rPr>
                <w:rFonts w:asciiTheme="minorHAnsi" w:hAnsiTheme="minorHAnsi"/>
                <w:sz w:val="26"/>
                <w:szCs w:val="26"/>
              </w:rPr>
              <w:fldChar w:fldCharType="separate"/>
            </w:r>
            <w:r w:rsidRPr="00B71B20">
              <w:rPr>
                <w:rFonts w:asciiTheme="minorHAnsi" w:hAnsiTheme="minorHAnsi"/>
                <w:sz w:val="26"/>
                <w:szCs w:val="26"/>
              </w:rPr>
              <w:fldChar w:fldCharType="end"/>
            </w:r>
          </w:p>
        </w:tc>
      </w:tr>
      <w:tr w:rsidR="00B71B20" w:rsidRPr="00B71B20" w:rsidTr="00B71B20">
        <w:trPr>
          <w:trHeight w:val="317"/>
        </w:trPr>
        <w:tc>
          <w:tcPr>
            <w:tcW w:w="9258" w:type="dxa"/>
            <w:tcBorders>
              <w:left w:val="single" w:sz="12" w:space="0" w:color="auto"/>
              <w:right w:val="nil"/>
            </w:tcBorders>
            <w:shd w:val="clear" w:color="auto" w:fill="FBD4B4"/>
            <w:vAlign w:val="center"/>
          </w:tcPr>
          <w:p w:rsidR="00B71B20" w:rsidRPr="00B71B20" w:rsidRDefault="00B71B20" w:rsidP="00B71B20">
            <w:pPr>
              <w:rPr>
                <w:rFonts w:asciiTheme="minorHAnsi" w:hAnsiTheme="minorHAnsi"/>
                <w:sz w:val="20"/>
              </w:rPr>
            </w:pPr>
            <w:r w:rsidRPr="00B71B20">
              <w:rPr>
                <w:rFonts w:asciiTheme="minorHAnsi" w:hAnsiTheme="minorHAnsi"/>
                <w:sz w:val="20"/>
              </w:rPr>
              <w:t>Fully complete Part 1, numbers 1 to 9, of the following claim form.  The more information you provide on the form, the quicker the claim can be progressed.  If there is not enough space on the form to include the relevant information, please use the space provided on the back page of this document.  Claims should be made within 6 months, however, in some circumstances a claim can be made later.  If you are unable to fill in this form and someone else does it for you, they must provide their details on the form at the end of Part 1 number 9.</w:t>
            </w:r>
          </w:p>
        </w:tc>
        <w:tc>
          <w:tcPr>
            <w:tcW w:w="833" w:type="dxa"/>
            <w:tcBorders>
              <w:left w:val="nil"/>
              <w:right w:val="single" w:sz="12" w:space="0" w:color="auto"/>
            </w:tcBorders>
            <w:vAlign w:val="center"/>
          </w:tcPr>
          <w:p w:rsidR="00B71B20" w:rsidRPr="00B71B20" w:rsidRDefault="00B71B20" w:rsidP="00B71B20">
            <w:pPr>
              <w:jc w:val="center"/>
              <w:rPr>
                <w:rFonts w:asciiTheme="minorHAnsi" w:hAnsiTheme="minorHAnsi"/>
                <w:sz w:val="26"/>
                <w:szCs w:val="26"/>
              </w:rPr>
            </w:pPr>
            <w:r w:rsidRPr="00B71B20">
              <w:rPr>
                <w:rFonts w:asciiTheme="minorHAnsi" w:hAnsiTheme="minorHAnsi"/>
                <w:sz w:val="26"/>
                <w:szCs w:val="26"/>
              </w:rPr>
              <w:fldChar w:fldCharType="begin">
                <w:ffData>
                  <w:name w:val="Check111"/>
                  <w:enabled/>
                  <w:calcOnExit w:val="0"/>
                  <w:checkBox>
                    <w:sizeAuto/>
                    <w:default w:val="0"/>
                  </w:checkBox>
                </w:ffData>
              </w:fldChar>
            </w:r>
            <w:r w:rsidRPr="00B71B20">
              <w:rPr>
                <w:rFonts w:asciiTheme="minorHAnsi" w:hAnsiTheme="minorHAnsi"/>
                <w:sz w:val="26"/>
                <w:szCs w:val="26"/>
              </w:rPr>
              <w:instrText xml:space="preserve"> FORMCHECKBOX </w:instrText>
            </w:r>
            <w:r w:rsidR="00964BBE">
              <w:rPr>
                <w:rFonts w:asciiTheme="minorHAnsi" w:hAnsiTheme="minorHAnsi"/>
                <w:sz w:val="26"/>
                <w:szCs w:val="26"/>
              </w:rPr>
            </w:r>
            <w:r w:rsidR="00964BBE">
              <w:rPr>
                <w:rFonts w:asciiTheme="minorHAnsi" w:hAnsiTheme="minorHAnsi"/>
                <w:sz w:val="26"/>
                <w:szCs w:val="26"/>
              </w:rPr>
              <w:fldChar w:fldCharType="separate"/>
            </w:r>
            <w:r w:rsidRPr="00B71B20">
              <w:rPr>
                <w:rFonts w:asciiTheme="minorHAnsi" w:hAnsiTheme="minorHAnsi"/>
                <w:sz w:val="26"/>
                <w:szCs w:val="26"/>
              </w:rPr>
              <w:fldChar w:fldCharType="end"/>
            </w:r>
          </w:p>
        </w:tc>
      </w:tr>
      <w:tr w:rsidR="00B71B20" w:rsidRPr="00B71B20" w:rsidTr="00B71B20">
        <w:trPr>
          <w:trHeight w:val="317"/>
        </w:trPr>
        <w:tc>
          <w:tcPr>
            <w:tcW w:w="9258" w:type="dxa"/>
            <w:tcBorders>
              <w:left w:val="single" w:sz="12" w:space="0" w:color="auto"/>
              <w:right w:val="nil"/>
            </w:tcBorders>
            <w:shd w:val="clear" w:color="auto" w:fill="FBD4B4"/>
            <w:vAlign w:val="center"/>
          </w:tcPr>
          <w:p w:rsidR="00B71B20" w:rsidRPr="00B71B20" w:rsidRDefault="00B71B20" w:rsidP="00B71B20">
            <w:pPr>
              <w:rPr>
                <w:rFonts w:asciiTheme="minorHAnsi" w:hAnsiTheme="minorHAnsi" w:cs="Arial"/>
                <w:sz w:val="20"/>
              </w:rPr>
            </w:pPr>
            <w:r w:rsidRPr="00B71B20">
              <w:rPr>
                <w:rFonts w:asciiTheme="minorHAnsi" w:hAnsiTheme="minorHAnsi" w:cs="Arial"/>
                <w:sz w:val="20"/>
              </w:rPr>
              <w:t xml:space="preserve">Sign and date the ‘Workers authority to release medical and relevant personal information and declaration’ located at number 9 on the claim form.  The claim will not be accepted without your signature. You can sign using the following: </w:t>
            </w:r>
            <w:r w:rsidRPr="00B71B20">
              <w:rPr>
                <w:rFonts w:asciiTheme="minorHAnsi" w:eastAsia="Times New Roman" w:hAnsiTheme="minorHAnsi" w:cs="Arial"/>
                <w:sz w:val="20"/>
                <w:lang w:val="en" w:eastAsia="en-AU"/>
              </w:rPr>
              <w:t xml:space="preserve">by pen (hand-written); </w:t>
            </w:r>
            <w:r w:rsidRPr="00B71B20">
              <w:rPr>
                <w:rFonts w:asciiTheme="minorHAnsi" w:hAnsiTheme="minorHAnsi" w:cs="Arial"/>
                <w:sz w:val="20"/>
              </w:rPr>
              <w:t xml:space="preserve">e-signature or electronic signature – </w:t>
            </w:r>
            <w:r w:rsidRPr="00B71B20">
              <w:rPr>
                <w:rFonts w:asciiTheme="minorHAnsi" w:hAnsiTheme="minorHAnsi" w:cs="Arial"/>
                <w:sz w:val="18"/>
                <w:szCs w:val="18"/>
              </w:rPr>
              <w:t>an image of your signature scanned and inserted in the signature section of the form</w:t>
            </w:r>
            <w:r w:rsidRPr="00B71B20">
              <w:rPr>
                <w:rFonts w:asciiTheme="minorHAnsi" w:hAnsiTheme="minorHAnsi" w:cs="Arial"/>
                <w:sz w:val="20"/>
              </w:rPr>
              <w:t xml:space="preserve">; digital signature - </w:t>
            </w:r>
            <w:r w:rsidRPr="00B71B20">
              <w:rPr>
                <w:rFonts w:asciiTheme="minorHAnsi" w:eastAsia="Times New Roman" w:hAnsiTheme="minorHAnsi" w:cs="Arial"/>
                <w:sz w:val="18"/>
                <w:szCs w:val="18"/>
                <w:lang w:val="en" w:eastAsia="en-AU"/>
              </w:rPr>
              <w:t>an encrypted digital code appended to the form to verify that it was created by a known source and has not been altered</w:t>
            </w:r>
            <w:r w:rsidRPr="00B71B20">
              <w:rPr>
                <w:rFonts w:asciiTheme="minorHAnsi" w:eastAsia="Times New Roman" w:hAnsiTheme="minorHAnsi" w:cs="Arial"/>
                <w:sz w:val="20"/>
                <w:lang w:val="en" w:eastAsia="en-AU"/>
              </w:rPr>
              <w:t>.  You cannot type your name in the signature block, even if this is converted to a stylish script.</w:t>
            </w:r>
          </w:p>
        </w:tc>
        <w:tc>
          <w:tcPr>
            <w:tcW w:w="833" w:type="dxa"/>
            <w:tcBorders>
              <w:left w:val="nil"/>
              <w:right w:val="single" w:sz="12" w:space="0" w:color="auto"/>
            </w:tcBorders>
            <w:vAlign w:val="center"/>
          </w:tcPr>
          <w:p w:rsidR="00B71B20" w:rsidRPr="00B71B20" w:rsidRDefault="00B71B20" w:rsidP="00B71B20">
            <w:pPr>
              <w:jc w:val="center"/>
              <w:rPr>
                <w:rFonts w:asciiTheme="minorHAnsi" w:hAnsiTheme="minorHAnsi"/>
                <w:sz w:val="26"/>
                <w:szCs w:val="26"/>
              </w:rPr>
            </w:pPr>
            <w:r w:rsidRPr="00B71B20">
              <w:rPr>
                <w:rFonts w:asciiTheme="minorHAnsi" w:hAnsiTheme="minorHAnsi"/>
                <w:sz w:val="26"/>
                <w:szCs w:val="26"/>
              </w:rPr>
              <w:fldChar w:fldCharType="begin">
                <w:ffData>
                  <w:name w:val="Check111"/>
                  <w:enabled/>
                  <w:calcOnExit w:val="0"/>
                  <w:checkBox>
                    <w:sizeAuto/>
                    <w:default w:val="0"/>
                  </w:checkBox>
                </w:ffData>
              </w:fldChar>
            </w:r>
            <w:r w:rsidRPr="00B71B20">
              <w:rPr>
                <w:rFonts w:asciiTheme="minorHAnsi" w:hAnsiTheme="minorHAnsi"/>
                <w:sz w:val="26"/>
                <w:szCs w:val="26"/>
              </w:rPr>
              <w:instrText xml:space="preserve"> FORMCHECKBOX </w:instrText>
            </w:r>
            <w:r w:rsidR="00964BBE">
              <w:rPr>
                <w:rFonts w:asciiTheme="minorHAnsi" w:hAnsiTheme="minorHAnsi"/>
                <w:sz w:val="26"/>
                <w:szCs w:val="26"/>
              </w:rPr>
            </w:r>
            <w:r w:rsidR="00964BBE">
              <w:rPr>
                <w:rFonts w:asciiTheme="minorHAnsi" w:hAnsiTheme="minorHAnsi"/>
                <w:sz w:val="26"/>
                <w:szCs w:val="26"/>
              </w:rPr>
              <w:fldChar w:fldCharType="separate"/>
            </w:r>
            <w:r w:rsidRPr="00B71B20">
              <w:rPr>
                <w:rFonts w:asciiTheme="minorHAnsi" w:hAnsiTheme="minorHAnsi"/>
                <w:sz w:val="26"/>
                <w:szCs w:val="26"/>
              </w:rPr>
              <w:fldChar w:fldCharType="end"/>
            </w:r>
          </w:p>
        </w:tc>
      </w:tr>
      <w:tr w:rsidR="00B71B20" w:rsidRPr="00B71B20" w:rsidTr="00B71B20">
        <w:trPr>
          <w:trHeight w:val="317"/>
        </w:trPr>
        <w:tc>
          <w:tcPr>
            <w:tcW w:w="9258" w:type="dxa"/>
            <w:tcBorders>
              <w:left w:val="single" w:sz="12" w:space="0" w:color="auto"/>
              <w:right w:val="nil"/>
            </w:tcBorders>
            <w:shd w:val="clear" w:color="auto" w:fill="FBD4B4"/>
            <w:vAlign w:val="center"/>
          </w:tcPr>
          <w:p w:rsidR="00B71B20" w:rsidRPr="00B71B20" w:rsidRDefault="00B71B20" w:rsidP="00B71B20">
            <w:pPr>
              <w:rPr>
                <w:rFonts w:asciiTheme="minorHAnsi" w:hAnsiTheme="minorHAnsi"/>
                <w:sz w:val="20"/>
              </w:rPr>
            </w:pPr>
            <w:r w:rsidRPr="00B71B20">
              <w:rPr>
                <w:rFonts w:asciiTheme="minorHAnsi" w:hAnsiTheme="minorHAnsi"/>
                <w:sz w:val="20"/>
              </w:rPr>
              <w:t>You must obtain a NT Workers Compensation medical certificate of capacity – first from your treating doctor and submit it with your claim form if you are claiming compensation for loss of income.</w:t>
            </w:r>
          </w:p>
        </w:tc>
        <w:tc>
          <w:tcPr>
            <w:tcW w:w="833" w:type="dxa"/>
            <w:tcBorders>
              <w:left w:val="nil"/>
              <w:right w:val="single" w:sz="12" w:space="0" w:color="auto"/>
            </w:tcBorders>
            <w:vAlign w:val="center"/>
          </w:tcPr>
          <w:p w:rsidR="00B71B20" w:rsidRPr="00B71B20" w:rsidRDefault="00B71B20" w:rsidP="00B71B20">
            <w:pPr>
              <w:jc w:val="center"/>
              <w:rPr>
                <w:rFonts w:asciiTheme="minorHAnsi" w:hAnsiTheme="minorHAnsi"/>
                <w:sz w:val="26"/>
                <w:szCs w:val="26"/>
              </w:rPr>
            </w:pPr>
            <w:r w:rsidRPr="00B71B20">
              <w:rPr>
                <w:rFonts w:asciiTheme="minorHAnsi" w:hAnsiTheme="minorHAnsi"/>
                <w:sz w:val="26"/>
                <w:szCs w:val="26"/>
              </w:rPr>
              <w:fldChar w:fldCharType="begin">
                <w:ffData>
                  <w:name w:val="Check111"/>
                  <w:enabled/>
                  <w:calcOnExit w:val="0"/>
                  <w:checkBox>
                    <w:sizeAuto/>
                    <w:default w:val="0"/>
                  </w:checkBox>
                </w:ffData>
              </w:fldChar>
            </w:r>
            <w:r w:rsidRPr="00B71B20">
              <w:rPr>
                <w:rFonts w:asciiTheme="minorHAnsi" w:hAnsiTheme="minorHAnsi"/>
                <w:sz w:val="26"/>
                <w:szCs w:val="26"/>
              </w:rPr>
              <w:instrText xml:space="preserve"> FORMCHECKBOX </w:instrText>
            </w:r>
            <w:r w:rsidR="00964BBE">
              <w:rPr>
                <w:rFonts w:asciiTheme="minorHAnsi" w:hAnsiTheme="minorHAnsi"/>
                <w:sz w:val="26"/>
                <w:szCs w:val="26"/>
              </w:rPr>
            </w:r>
            <w:r w:rsidR="00964BBE">
              <w:rPr>
                <w:rFonts w:asciiTheme="minorHAnsi" w:hAnsiTheme="minorHAnsi"/>
                <w:sz w:val="26"/>
                <w:szCs w:val="26"/>
              </w:rPr>
              <w:fldChar w:fldCharType="separate"/>
            </w:r>
            <w:r w:rsidRPr="00B71B20">
              <w:rPr>
                <w:rFonts w:asciiTheme="minorHAnsi" w:hAnsiTheme="minorHAnsi"/>
                <w:sz w:val="26"/>
                <w:szCs w:val="26"/>
              </w:rPr>
              <w:fldChar w:fldCharType="end"/>
            </w:r>
          </w:p>
        </w:tc>
      </w:tr>
      <w:tr w:rsidR="00B71B20" w:rsidRPr="00B71B20" w:rsidTr="00B71B20">
        <w:trPr>
          <w:trHeight w:val="317"/>
        </w:trPr>
        <w:tc>
          <w:tcPr>
            <w:tcW w:w="9258" w:type="dxa"/>
            <w:tcBorders>
              <w:left w:val="single" w:sz="12" w:space="0" w:color="auto"/>
              <w:right w:val="nil"/>
            </w:tcBorders>
            <w:shd w:val="clear" w:color="auto" w:fill="FBD4B4"/>
            <w:vAlign w:val="center"/>
          </w:tcPr>
          <w:p w:rsidR="00B71B20" w:rsidRPr="00B71B20" w:rsidRDefault="00B71B20" w:rsidP="00B71B20">
            <w:pPr>
              <w:rPr>
                <w:rFonts w:asciiTheme="minorHAnsi" w:hAnsiTheme="minorHAnsi"/>
                <w:sz w:val="20"/>
              </w:rPr>
            </w:pPr>
            <w:r w:rsidRPr="00B71B20">
              <w:rPr>
                <w:rFonts w:asciiTheme="minorHAnsi" w:hAnsiTheme="minorHAnsi"/>
                <w:sz w:val="20"/>
              </w:rPr>
              <w:t>Keep a copy of your Workers Compensation Claim Form and any documents you have attached for your own future reference.</w:t>
            </w:r>
          </w:p>
        </w:tc>
        <w:tc>
          <w:tcPr>
            <w:tcW w:w="833" w:type="dxa"/>
            <w:tcBorders>
              <w:left w:val="nil"/>
              <w:right w:val="single" w:sz="12" w:space="0" w:color="auto"/>
            </w:tcBorders>
            <w:vAlign w:val="center"/>
          </w:tcPr>
          <w:p w:rsidR="00B71B20" w:rsidRPr="00B71B20" w:rsidRDefault="00B71B20" w:rsidP="00B71B20">
            <w:pPr>
              <w:jc w:val="center"/>
              <w:rPr>
                <w:rFonts w:asciiTheme="minorHAnsi" w:hAnsiTheme="minorHAnsi"/>
                <w:sz w:val="26"/>
                <w:szCs w:val="26"/>
              </w:rPr>
            </w:pPr>
            <w:r w:rsidRPr="00B71B20">
              <w:rPr>
                <w:rFonts w:asciiTheme="minorHAnsi" w:hAnsiTheme="minorHAnsi"/>
                <w:sz w:val="26"/>
                <w:szCs w:val="26"/>
              </w:rPr>
              <w:fldChar w:fldCharType="begin">
                <w:ffData>
                  <w:name w:val="Check111"/>
                  <w:enabled/>
                  <w:calcOnExit w:val="0"/>
                  <w:checkBox>
                    <w:sizeAuto/>
                    <w:default w:val="0"/>
                  </w:checkBox>
                </w:ffData>
              </w:fldChar>
            </w:r>
            <w:r w:rsidRPr="00B71B20">
              <w:rPr>
                <w:rFonts w:asciiTheme="minorHAnsi" w:hAnsiTheme="minorHAnsi"/>
                <w:sz w:val="26"/>
                <w:szCs w:val="26"/>
              </w:rPr>
              <w:instrText xml:space="preserve"> FORMCHECKBOX </w:instrText>
            </w:r>
            <w:r w:rsidR="00964BBE">
              <w:rPr>
                <w:rFonts w:asciiTheme="minorHAnsi" w:hAnsiTheme="minorHAnsi"/>
                <w:sz w:val="26"/>
                <w:szCs w:val="26"/>
              </w:rPr>
            </w:r>
            <w:r w:rsidR="00964BBE">
              <w:rPr>
                <w:rFonts w:asciiTheme="minorHAnsi" w:hAnsiTheme="minorHAnsi"/>
                <w:sz w:val="26"/>
                <w:szCs w:val="26"/>
              </w:rPr>
              <w:fldChar w:fldCharType="separate"/>
            </w:r>
            <w:r w:rsidRPr="00B71B20">
              <w:rPr>
                <w:rFonts w:asciiTheme="minorHAnsi" w:hAnsiTheme="minorHAnsi"/>
                <w:sz w:val="26"/>
                <w:szCs w:val="26"/>
              </w:rPr>
              <w:fldChar w:fldCharType="end"/>
            </w:r>
          </w:p>
        </w:tc>
      </w:tr>
      <w:tr w:rsidR="00B71B20" w:rsidRPr="00B71B20" w:rsidTr="00B71B20">
        <w:trPr>
          <w:trHeight w:val="317"/>
        </w:trPr>
        <w:tc>
          <w:tcPr>
            <w:tcW w:w="9258" w:type="dxa"/>
            <w:tcBorders>
              <w:left w:val="single" w:sz="12" w:space="0" w:color="auto"/>
              <w:bottom w:val="single" w:sz="4" w:space="0" w:color="7F7F7F"/>
              <w:right w:val="nil"/>
            </w:tcBorders>
            <w:shd w:val="clear" w:color="auto" w:fill="FBD4B4"/>
            <w:vAlign w:val="center"/>
          </w:tcPr>
          <w:p w:rsidR="00B71B20" w:rsidRPr="00B71B20" w:rsidRDefault="00B71B20" w:rsidP="00B71B20">
            <w:pPr>
              <w:rPr>
                <w:rFonts w:asciiTheme="minorHAnsi" w:hAnsiTheme="minorHAnsi"/>
                <w:sz w:val="20"/>
              </w:rPr>
            </w:pPr>
            <w:r w:rsidRPr="00B71B20">
              <w:rPr>
                <w:rFonts w:asciiTheme="minorHAnsi" w:hAnsiTheme="minorHAnsi"/>
                <w:sz w:val="20"/>
              </w:rPr>
              <w:t>If you are claiming compensation for medical expenses only, you need to provide the relevant accounts or receipts with your claim form.  You do not need to attach a ‘Medical certificate of capacity’.</w:t>
            </w:r>
          </w:p>
        </w:tc>
        <w:tc>
          <w:tcPr>
            <w:tcW w:w="833" w:type="dxa"/>
            <w:tcBorders>
              <w:left w:val="nil"/>
              <w:bottom w:val="single" w:sz="4" w:space="0" w:color="7F7F7F"/>
              <w:right w:val="single" w:sz="12" w:space="0" w:color="auto"/>
            </w:tcBorders>
            <w:vAlign w:val="center"/>
          </w:tcPr>
          <w:p w:rsidR="00B71B20" w:rsidRPr="00B71B20" w:rsidRDefault="00B71B20" w:rsidP="00B71B20">
            <w:pPr>
              <w:jc w:val="center"/>
              <w:rPr>
                <w:rFonts w:asciiTheme="minorHAnsi" w:hAnsiTheme="minorHAnsi"/>
                <w:sz w:val="26"/>
                <w:szCs w:val="26"/>
              </w:rPr>
            </w:pPr>
            <w:r w:rsidRPr="00B71B20">
              <w:rPr>
                <w:rFonts w:asciiTheme="minorHAnsi" w:hAnsiTheme="minorHAnsi"/>
                <w:sz w:val="26"/>
                <w:szCs w:val="26"/>
              </w:rPr>
              <w:fldChar w:fldCharType="begin">
                <w:ffData>
                  <w:name w:val="Check111"/>
                  <w:enabled/>
                  <w:calcOnExit w:val="0"/>
                  <w:checkBox>
                    <w:sizeAuto/>
                    <w:default w:val="0"/>
                  </w:checkBox>
                </w:ffData>
              </w:fldChar>
            </w:r>
            <w:r w:rsidRPr="00B71B20">
              <w:rPr>
                <w:rFonts w:asciiTheme="minorHAnsi" w:hAnsiTheme="minorHAnsi"/>
                <w:sz w:val="26"/>
                <w:szCs w:val="26"/>
              </w:rPr>
              <w:instrText xml:space="preserve"> FORMCHECKBOX </w:instrText>
            </w:r>
            <w:r w:rsidR="00964BBE">
              <w:rPr>
                <w:rFonts w:asciiTheme="minorHAnsi" w:hAnsiTheme="minorHAnsi"/>
                <w:sz w:val="26"/>
                <w:szCs w:val="26"/>
              </w:rPr>
            </w:r>
            <w:r w:rsidR="00964BBE">
              <w:rPr>
                <w:rFonts w:asciiTheme="minorHAnsi" w:hAnsiTheme="minorHAnsi"/>
                <w:sz w:val="26"/>
                <w:szCs w:val="26"/>
              </w:rPr>
              <w:fldChar w:fldCharType="separate"/>
            </w:r>
            <w:r w:rsidRPr="00B71B20">
              <w:rPr>
                <w:rFonts w:asciiTheme="minorHAnsi" w:hAnsiTheme="minorHAnsi"/>
                <w:sz w:val="26"/>
                <w:szCs w:val="26"/>
              </w:rPr>
              <w:fldChar w:fldCharType="end"/>
            </w:r>
          </w:p>
        </w:tc>
      </w:tr>
      <w:tr w:rsidR="00B71B20" w:rsidRPr="00B71B20" w:rsidTr="00B71B20">
        <w:trPr>
          <w:trHeight w:val="317"/>
        </w:trPr>
        <w:tc>
          <w:tcPr>
            <w:tcW w:w="9258" w:type="dxa"/>
            <w:tcBorders>
              <w:left w:val="single" w:sz="12" w:space="0" w:color="auto"/>
              <w:bottom w:val="single" w:sz="12" w:space="0" w:color="auto"/>
              <w:right w:val="nil"/>
            </w:tcBorders>
            <w:shd w:val="clear" w:color="auto" w:fill="FBD4B4"/>
            <w:vAlign w:val="center"/>
          </w:tcPr>
          <w:p w:rsidR="00B71B20" w:rsidRPr="00B71B20" w:rsidRDefault="00B71B20" w:rsidP="00B71B20">
            <w:pPr>
              <w:rPr>
                <w:rFonts w:asciiTheme="minorHAnsi" w:hAnsiTheme="minorHAnsi"/>
                <w:sz w:val="20"/>
              </w:rPr>
            </w:pPr>
            <w:r w:rsidRPr="00B71B20">
              <w:rPr>
                <w:rFonts w:asciiTheme="minorHAnsi" w:hAnsiTheme="minorHAnsi"/>
                <w:sz w:val="20"/>
              </w:rPr>
              <w:t>Deliver your claim form by hand or mail or email to your employer as soon as possible.  If you are mailing the claim form then it is advisable to send it registered mail.  If you are emailing the claim form then it is advisable to request a delivery receipt.</w:t>
            </w:r>
          </w:p>
        </w:tc>
        <w:tc>
          <w:tcPr>
            <w:tcW w:w="833" w:type="dxa"/>
            <w:tcBorders>
              <w:left w:val="nil"/>
              <w:bottom w:val="single" w:sz="12" w:space="0" w:color="auto"/>
              <w:right w:val="single" w:sz="12" w:space="0" w:color="auto"/>
            </w:tcBorders>
            <w:vAlign w:val="center"/>
          </w:tcPr>
          <w:p w:rsidR="00B71B20" w:rsidRPr="00B71B20" w:rsidRDefault="00B71B20" w:rsidP="00B71B20">
            <w:pPr>
              <w:jc w:val="center"/>
              <w:rPr>
                <w:rFonts w:asciiTheme="minorHAnsi" w:hAnsiTheme="minorHAnsi"/>
                <w:sz w:val="26"/>
                <w:szCs w:val="26"/>
              </w:rPr>
            </w:pPr>
            <w:r w:rsidRPr="00B71B20">
              <w:rPr>
                <w:rFonts w:asciiTheme="minorHAnsi" w:hAnsiTheme="minorHAnsi"/>
                <w:sz w:val="26"/>
                <w:szCs w:val="26"/>
              </w:rPr>
              <w:fldChar w:fldCharType="begin">
                <w:ffData>
                  <w:name w:val="Check111"/>
                  <w:enabled/>
                  <w:calcOnExit w:val="0"/>
                  <w:checkBox>
                    <w:sizeAuto/>
                    <w:default w:val="0"/>
                  </w:checkBox>
                </w:ffData>
              </w:fldChar>
            </w:r>
            <w:r w:rsidRPr="00B71B20">
              <w:rPr>
                <w:rFonts w:asciiTheme="minorHAnsi" w:hAnsiTheme="minorHAnsi"/>
                <w:sz w:val="26"/>
                <w:szCs w:val="26"/>
              </w:rPr>
              <w:instrText xml:space="preserve"> FORMCHECKBOX </w:instrText>
            </w:r>
            <w:r w:rsidR="00964BBE">
              <w:rPr>
                <w:rFonts w:asciiTheme="minorHAnsi" w:hAnsiTheme="minorHAnsi"/>
                <w:sz w:val="26"/>
                <w:szCs w:val="26"/>
              </w:rPr>
            </w:r>
            <w:r w:rsidR="00964BBE">
              <w:rPr>
                <w:rFonts w:asciiTheme="minorHAnsi" w:hAnsiTheme="minorHAnsi"/>
                <w:sz w:val="26"/>
                <w:szCs w:val="26"/>
              </w:rPr>
              <w:fldChar w:fldCharType="separate"/>
            </w:r>
            <w:r w:rsidRPr="00B71B20">
              <w:rPr>
                <w:rFonts w:asciiTheme="minorHAnsi" w:hAnsiTheme="minorHAnsi"/>
                <w:sz w:val="26"/>
                <w:szCs w:val="26"/>
              </w:rPr>
              <w:fldChar w:fldCharType="end"/>
            </w:r>
          </w:p>
        </w:tc>
      </w:tr>
    </w:tbl>
    <w:p w:rsidR="00B71B20" w:rsidRPr="00B71B20" w:rsidRDefault="00B71B20" w:rsidP="00B71B20">
      <w:pPr>
        <w:keepNext/>
        <w:keepLines/>
        <w:spacing w:before="120" w:after="0"/>
        <w:outlineLvl w:val="2"/>
        <w:rPr>
          <w:rFonts w:asciiTheme="minorHAnsi" w:eastAsia="Times New Roman" w:hAnsiTheme="minorHAnsi"/>
          <w:b/>
          <w:bCs/>
          <w:sz w:val="20"/>
          <w:szCs w:val="22"/>
        </w:rPr>
      </w:pPr>
      <w:r w:rsidRPr="00B71B20">
        <w:rPr>
          <w:rFonts w:asciiTheme="minorHAnsi" w:eastAsia="Times New Roman" w:hAnsiTheme="minorHAnsi"/>
          <w:b/>
          <w:bCs/>
          <w:sz w:val="20"/>
          <w:szCs w:val="22"/>
        </w:rPr>
        <w:t>What next</w:t>
      </w:r>
    </w:p>
    <w:p w:rsidR="00B71B20" w:rsidRPr="00B71B20" w:rsidRDefault="00B71B20" w:rsidP="00B71B20">
      <w:pPr>
        <w:spacing w:after="120"/>
        <w:rPr>
          <w:rFonts w:asciiTheme="minorHAnsi" w:hAnsiTheme="minorHAnsi"/>
          <w:sz w:val="20"/>
          <w:szCs w:val="22"/>
        </w:rPr>
      </w:pPr>
      <w:r w:rsidRPr="00B71B20">
        <w:rPr>
          <w:rFonts w:asciiTheme="minorHAnsi" w:hAnsiTheme="minorHAnsi"/>
          <w:sz w:val="20"/>
          <w:szCs w:val="22"/>
        </w:rPr>
        <w:t>Once you have completed Part 1 of this form and given it to your employer, your employer must complete the employers report Part 2, numbers 10 to 14.  Your employer has 3 working days to submit the claim to their insurer.  The insurer has 10 working days after the employer received the claim from you, to make a decision and notify you.  The possible decisions are:</w:t>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3635"/>
        <w:gridCol w:w="3304"/>
      </w:tblGrid>
      <w:tr w:rsidR="00B71B20" w:rsidRPr="00B71B20" w:rsidTr="00461503">
        <w:tc>
          <w:tcPr>
            <w:tcW w:w="2972" w:type="dxa"/>
          </w:tcPr>
          <w:p w:rsidR="00B71B20" w:rsidRPr="00B71B20" w:rsidRDefault="00B71B20" w:rsidP="00B71B20">
            <w:pPr>
              <w:numPr>
                <w:ilvl w:val="0"/>
                <w:numId w:val="13"/>
              </w:numPr>
              <w:spacing w:before="120"/>
              <w:ind w:left="171" w:hanging="171"/>
              <w:rPr>
                <w:rFonts w:asciiTheme="minorHAnsi" w:hAnsiTheme="minorHAnsi"/>
                <w:sz w:val="20"/>
              </w:rPr>
            </w:pPr>
            <w:r w:rsidRPr="00B71B20">
              <w:rPr>
                <w:rFonts w:asciiTheme="minorHAnsi" w:hAnsiTheme="minorHAnsi"/>
                <w:sz w:val="20"/>
              </w:rPr>
              <w:t>Accept liability for the claim</w:t>
            </w:r>
          </w:p>
        </w:tc>
        <w:tc>
          <w:tcPr>
            <w:tcW w:w="3635" w:type="dxa"/>
          </w:tcPr>
          <w:p w:rsidR="00B71B20" w:rsidRPr="00B71B20" w:rsidRDefault="00B71B20" w:rsidP="00B71B20">
            <w:pPr>
              <w:numPr>
                <w:ilvl w:val="0"/>
                <w:numId w:val="13"/>
              </w:numPr>
              <w:spacing w:before="120"/>
              <w:ind w:left="131" w:hanging="196"/>
              <w:rPr>
                <w:rFonts w:asciiTheme="minorHAnsi" w:hAnsiTheme="minorHAnsi"/>
                <w:sz w:val="20"/>
              </w:rPr>
            </w:pPr>
            <w:r w:rsidRPr="00B71B20">
              <w:rPr>
                <w:rFonts w:asciiTheme="minorHAnsi" w:hAnsiTheme="minorHAnsi"/>
                <w:sz w:val="20"/>
              </w:rPr>
              <w:t>Defer accepting liability for the claim</w:t>
            </w:r>
          </w:p>
        </w:tc>
        <w:tc>
          <w:tcPr>
            <w:tcW w:w="3304" w:type="dxa"/>
          </w:tcPr>
          <w:p w:rsidR="00B71B20" w:rsidRPr="00B71B20" w:rsidRDefault="00B71B20" w:rsidP="00B71B20">
            <w:pPr>
              <w:numPr>
                <w:ilvl w:val="0"/>
                <w:numId w:val="13"/>
              </w:numPr>
              <w:spacing w:before="120"/>
              <w:ind w:left="225" w:hanging="211"/>
              <w:rPr>
                <w:rFonts w:asciiTheme="minorHAnsi" w:hAnsiTheme="minorHAnsi"/>
                <w:sz w:val="20"/>
              </w:rPr>
            </w:pPr>
            <w:r w:rsidRPr="00B71B20">
              <w:rPr>
                <w:rFonts w:asciiTheme="minorHAnsi" w:hAnsiTheme="minorHAnsi"/>
                <w:sz w:val="20"/>
              </w:rPr>
              <w:t>Dispute liability for the claim</w:t>
            </w:r>
          </w:p>
        </w:tc>
      </w:tr>
    </w:tbl>
    <w:p w:rsidR="00B71B20" w:rsidRPr="00B71B20" w:rsidRDefault="00B71B20" w:rsidP="00B71B20">
      <w:pPr>
        <w:spacing w:after="120"/>
        <w:rPr>
          <w:rFonts w:asciiTheme="minorHAnsi" w:hAnsiTheme="minorHAnsi"/>
          <w:sz w:val="20"/>
          <w:szCs w:val="22"/>
        </w:rPr>
      </w:pPr>
      <w:r w:rsidRPr="00B71B20">
        <w:rPr>
          <w:rFonts w:asciiTheme="minorHAnsi" w:hAnsiTheme="minorHAnsi"/>
          <w:sz w:val="20"/>
          <w:szCs w:val="22"/>
        </w:rPr>
        <w:t>The insurer will advise you of your rights and entitlements for the different types of decisions.  If this does not happen you can request that they do so, or contact NT WorkSafe for information.</w:t>
      </w:r>
    </w:p>
    <w:p w:rsidR="00B71B20" w:rsidRPr="00B71B20" w:rsidRDefault="00B71B20" w:rsidP="00B71B20">
      <w:pPr>
        <w:keepNext/>
        <w:keepLines/>
        <w:spacing w:before="120" w:after="0"/>
        <w:outlineLvl w:val="2"/>
        <w:rPr>
          <w:rFonts w:asciiTheme="minorHAnsi" w:eastAsia="Times New Roman" w:hAnsiTheme="minorHAnsi"/>
          <w:b/>
          <w:bCs/>
          <w:sz w:val="20"/>
          <w:szCs w:val="22"/>
        </w:rPr>
      </w:pPr>
      <w:r w:rsidRPr="00B71B20">
        <w:rPr>
          <w:rFonts w:asciiTheme="minorHAnsi" w:eastAsia="Times New Roman" w:hAnsiTheme="minorHAnsi"/>
          <w:b/>
          <w:bCs/>
          <w:sz w:val="20"/>
          <w:szCs w:val="22"/>
        </w:rPr>
        <w:t>Return to work</w:t>
      </w:r>
    </w:p>
    <w:p w:rsidR="00B71B20" w:rsidRPr="00B71B20" w:rsidRDefault="00B71B20" w:rsidP="00B71B20">
      <w:pPr>
        <w:spacing w:after="120"/>
        <w:rPr>
          <w:rFonts w:asciiTheme="minorHAnsi" w:hAnsiTheme="minorHAnsi"/>
          <w:sz w:val="20"/>
          <w:szCs w:val="22"/>
        </w:rPr>
      </w:pPr>
      <w:r w:rsidRPr="00B71B20">
        <w:rPr>
          <w:rFonts w:asciiTheme="minorHAnsi" w:hAnsiTheme="minorHAnsi"/>
          <w:sz w:val="20"/>
          <w:szCs w:val="22"/>
        </w:rPr>
        <w:t>The purpose of workers compensation is to provide effective rehabilitation and economic support to injured workers.  It allows for prompt and effective management of workplace injuries in a manner that promotes and assists the return to work of injured workers as soon as practicable and the effective rehabilitation of injured workers.  You are required to cooperate with reasonable medical, surgical and rehabilitation treatment and you must participate in the return to work process.</w:t>
      </w:r>
    </w:p>
    <w:p w:rsidR="00B71B20" w:rsidRPr="00B71B20" w:rsidRDefault="00B71B20" w:rsidP="00B71B20">
      <w:pPr>
        <w:keepNext/>
        <w:keepLines/>
        <w:spacing w:before="120" w:after="0"/>
        <w:outlineLvl w:val="2"/>
        <w:rPr>
          <w:rFonts w:asciiTheme="minorHAnsi" w:eastAsia="Times New Roman" w:hAnsiTheme="minorHAnsi"/>
          <w:b/>
          <w:bCs/>
          <w:sz w:val="20"/>
          <w:szCs w:val="22"/>
        </w:rPr>
      </w:pPr>
      <w:r w:rsidRPr="00B71B20">
        <w:rPr>
          <w:rFonts w:asciiTheme="minorHAnsi" w:eastAsia="Times New Roman" w:hAnsiTheme="minorHAnsi"/>
          <w:b/>
          <w:bCs/>
          <w:sz w:val="20"/>
          <w:szCs w:val="22"/>
        </w:rPr>
        <w:t>The role of NT WorkSafe</w:t>
      </w:r>
    </w:p>
    <w:p w:rsidR="00B71B20" w:rsidRPr="00B71B20" w:rsidRDefault="00B71B20" w:rsidP="00B71B20">
      <w:pPr>
        <w:spacing w:after="120"/>
        <w:rPr>
          <w:rFonts w:asciiTheme="minorHAnsi" w:hAnsiTheme="minorHAnsi"/>
          <w:sz w:val="20"/>
          <w:szCs w:val="22"/>
        </w:rPr>
      </w:pPr>
      <w:r w:rsidRPr="00B71B20">
        <w:rPr>
          <w:rFonts w:asciiTheme="minorHAnsi" w:hAnsiTheme="minorHAnsi"/>
          <w:sz w:val="20"/>
          <w:szCs w:val="22"/>
        </w:rPr>
        <w:t xml:space="preserve">The role of NT WorkSafe is to administer and enforce the </w:t>
      </w:r>
      <w:r w:rsidRPr="00B71B20">
        <w:rPr>
          <w:rFonts w:asciiTheme="minorHAnsi" w:hAnsiTheme="minorHAnsi"/>
          <w:i/>
          <w:sz w:val="20"/>
          <w:szCs w:val="22"/>
        </w:rPr>
        <w:t>Return to Work Act 1986</w:t>
      </w:r>
      <w:r w:rsidRPr="00B71B20">
        <w:rPr>
          <w:rFonts w:asciiTheme="minorHAnsi" w:hAnsiTheme="minorHAnsi"/>
          <w:sz w:val="20"/>
          <w:szCs w:val="22"/>
        </w:rPr>
        <w:t>.  NT WorkSafe provides a claims mediation service and will arrange a medical panel for disputed permanent impairment assessments.  Claims are managed by approved insurers and self-insurers.  NT WorkSafe has no legislative power to review claims decisions made by insurers.  This power rests with the Work Health Court.</w:t>
      </w:r>
    </w:p>
    <w:p w:rsidR="00B71B20" w:rsidRPr="00B71B20" w:rsidRDefault="00B71B20" w:rsidP="00B71B20">
      <w:pPr>
        <w:keepNext/>
        <w:keepLines/>
        <w:spacing w:before="120" w:after="0"/>
        <w:outlineLvl w:val="2"/>
        <w:rPr>
          <w:rFonts w:asciiTheme="minorHAnsi" w:eastAsia="Times New Roman" w:hAnsiTheme="minorHAnsi"/>
          <w:b/>
          <w:bCs/>
          <w:sz w:val="20"/>
          <w:szCs w:val="22"/>
        </w:rPr>
      </w:pPr>
      <w:r w:rsidRPr="00B71B20">
        <w:rPr>
          <w:rFonts w:asciiTheme="minorHAnsi" w:eastAsia="Times New Roman" w:hAnsiTheme="minorHAnsi"/>
          <w:b/>
          <w:bCs/>
          <w:sz w:val="20"/>
          <w:szCs w:val="22"/>
        </w:rPr>
        <w:t>Disputes</w:t>
      </w:r>
    </w:p>
    <w:p w:rsidR="00B71B20" w:rsidRPr="00B71B20" w:rsidRDefault="00B71B20" w:rsidP="00B71B20">
      <w:pPr>
        <w:spacing w:after="120"/>
        <w:rPr>
          <w:rFonts w:asciiTheme="minorHAnsi" w:hAnsiTheme="minorHAnsi"/>
          <w:sz w:val="20"/>
          <w:szCs w:val="22"/>
        </w:rPr>
      </w:pPr>
      <w:r w:rsidRPr="00B71B20">
        <w:rPr>
          <w:rFonts w:asciiTheme="minorHAnsi" w:hAnsiTheme="minorHAnsi"/>
          <w:sz w:val="20"/>
          <w:szCs w:val="22"/>
        </w:rPr>
        <w:t>Should you disagree with any decision made by the insurer regarding your w</w:t>
      </w:r>
      <w:bookmarkStart w:id="0" w:name="_GoBack"/>
      <w:bookmarkEnd w:id="0"/>
      <w:r w:rsidRPr="00B71B20">
        <w:rPr>
          <w:rFonts w:asciiTheme="minorHAnsi" w:hAnsiTheme="minorHAnsi"/>
          <w:sz w:val="20"/>
          <w:szCs w:val="22"/>
        </w:rPr>
        <w:t>orkers compensation claim, please contact the insurer for information on their internal dispute resolution process or contact NT WorkSafe for information on mediation and dispute resolution procedures on 1800 250 713 or visit NT WorkSafe website.</w:t>
      </w:r>
    </w:p>
    <w:p w:rsidR="00B71B20" w:rsidRPr="00B71B20" w:rsidRDefault="00B71B20" w:rsidP="00B71B20">
      <w:pPr>
        <w:spacing w:after="120"/>
        <w:rPr>
          <w:rFonts w:asciiTheme="minorHAnsi" w:hAnsiTheme="minorHAnsi"/>
          <w:sz w:val="20"/>
          <w:szCs w:val="22"/>
        </w:rPr>
      </w:pPr>
      <w:r w:rsidRPr="00B71B20">
        <w:rPr>
          <w:rFonts w:asciiTheme="minorHAnsi" w:hAnsiTheme="minorHAnsi"/>
          <w:sz w:val="20"/>
          <w:szCs w:val="22"/>
        </w:rPr>
        <w:t xml:space="preserve">Further information is available on the NT WorkSafe website, </w:t>
      </w:r>
      <w:hyperlink r:id="rId9" w:history="1">
        <w:r w:rsidRPr="00B71B20">
          <w:rPr>
            <w:rFonts w:asciiTheme="minorHAnsi" w:hAnsiTheme="minorHAnsi" w:cs="Arial"/>
            <w:color w:val="0000FF"/>
            <w:sz w:val="20"/>
            <w:u w:val="single"/>
          </w:rPr>
          <w:t>www.worksafe.nt.gov.au</w:t>
        </w:r>
      </w:hyperlink>
      <w:r w:rsidRPr="00B71B20">
        <w:rPr>
          <w:rFonts w:asciiTheme="minorHAnsi" w:hAnsiTheme="minorHAnsi"/>
          <w:sz w:val="20"/>
          <w:szCs w:val="22"/>
        </w:rPr>
        <w:t xml:space="preserve"> or by calling NT WorkSafe toll free number 1800 250 713 (Australia wide).</w:t>
      </w:r>
    </w:p>
    <w:p w:rsidR="00B71B20" w:rsidRPr="00B71B20" w:rsidRDefault="00B71B20" w:rsidP="00B71B20">
      <w:pPr>
        <w:keepNext/>
        <w:pageBreakBefore/>
        <w:spacing w:before="120" w:after="0"/>
        <w:outlineLvl w:val="1"/>
        <w:rPr>
          <w:rFonts w:asciiTheme="minorHAnsi" w:eastAsia="Times New Roman" w:hAnsiTheme="minorHAnsi"/>
          <w:b/>
          <w:bCs/>
          <w:color w:val="808080"/>
          <w:sz w:val="24"/>
          <w:szCs w:val="24"/>
        </w:rPr>
      </w:pPr>
      <w:r w:rsidRPr="00B71B20">
        <w:rPr>
          <w:rFonts w:asciiTheme="minorHAnsi" w:eastAsia="Times New Roman" w:hAnsiTheme="minorHAnsi"/>
          <w:b/>
          <w:bCs/>
          <w:color w:val="808080"/>
          <w:sz w:val="24"/>
          <w:szCs w:val="24"/>
        </w:rPr>
        <w:lastRenderedPageBreak/>
        <w:t>Part 2</w:t>
      </w:r>
    </w:p>
    <w:p w:rsidR="00B71B20" w:rsidRPr="00B71B20" w:rsidRDefault="00B71B20" w:rsidP="00B71B20">
      <w:pPr>
        <w:spacing w:after="120"/>
        <w:rPr>
          <w:rFonts w:asciiTheme="minorHAnsi" w:hAnsiTheme="minorHAnsi"/>
          <w:szCs w:val="22"/>
        </w:rPr>
      </w:pPr>
      <w:r w:rsidRPr="00B71B20">
        <w:rPr>
          <w:rFonts w:asciiTheme="minorHAnsi" w:hAnsiTheme="minorHAnsi"/>
          <w:szCs w:val="22"/>
        </w:rPr>
        <w:t xml:space="preserve">To be filled in by </w:t>
      </w:r>
      <w:r w:rsidRPr="00B71B20">
        <w:rPr>
          <w:rFonts w:asciiTheme="minorHAnsi" w:hAnsiTheme="minorHAnsi"/>
          <w:b/>
          <w:szCs w:val="22"/>
        </w:rPr>
        <w:t xml:space="preserve">the employer. </w:t>
      </w:r>
      <w:r w:rsidR="00461503" w:rsidRPr="00B71B20">
        <w:rPr>
          <w:rFonts w:asciiTheme="minorHAnsi" w:hAnsiTheme="minorHAnsi"/>
          <w:szCs w:val="22"/>
        </w:rPr>
        <w:t xml:space="preserve">The following guidance is provided for </w:t>
      </w:r>
      <w:r w:rsidRPr="00B71B20">
        <w:rPr>
          <w:rFonts w:asciiTheme="minorHAnsi" w:hAnsiTheme="minorHAnsi"/>
          <w:szCs w:val="22"/>
        </w:rPr>
        <w:t>employers filling in</w:t>
      </w:r>
      <w:r w:rsidRPr="00B71B20">
        <w:rPr>
          <w:rFonts w:asciiTheme="minorHAnsi" w:hAnsiTheme="minorHAnsi"/>
          <w:b/>
          <w:szCs w:val="22"/>
        </w:rPr>
        <w:t xml:space="preserve"> Part 2.</w:t>
      </w:r>
    </w:p>
    <w:tbl>
      <w:tblPr>
        <w:tblStyle w:val="TableGrid2"/>
        <w:tblW w:w="1009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8" w:type="dxa"/>
          <w:bottom w:w="28" w:type="dxa"/>
          <w:right w:w="57" w:type="dxa"/>
        </w:tblCellMar>
        <w:tblLook w:val="04A0" w:firstRow="1" w:lastRow="0" w:firstColumn="1" w:lastColumn="0" w:noHBand="0" w:noVBand="1"/>
        <w:tblDescription w:val="Checklist for part 2 of the form"/>
      </w:tblPr>
      <w:tblGrid>
        <w:gridCol w:w="9258"/>
        <w:gridCol w:w="833"/>
      </w:tblGrid>
      <w:tr w:rsidR="00B71B20" w:rsidRPr="00461503" w:rsidTr="00B71B20">
        <w:trPr>
          <w:trHeight w:val="317"/>
          <w:tblHeader/>
        </w:trPr>
        <w:tc>
          <w:tcPr>
            <w:tcW w:w="9258" w:type="dxa"/>
            <w:tcBorders>
              <w:top w:val="single" w:sz="12" w:space="0" w:color="auto"/>
              <w:left w:val="single" w:sz="12" w:space="0" w:color="auto"/>
              <w:right w:val="nil"/>
            </w:tcBorders>
            <w:shd w:val="clear" w:color="auto" w:fill="D9D9D9"/>
            <w:vAlign w:val="center"/>
          </w:tcPr>
          <w:p w:rsidR="00B71B20" w:rsidRPr="00B71B20" w:rsidRDefault="00B71B20" w:rsidP="00B71B20">
            <w:pPr>
              <w:rPr>
                <w:rFonts w:asciiTheme="minorHAnsi" w:hAnsiTheme="minorHAnsi"/>
                <w:sz w:val="20"/>
              </w:rPr>
            </w:pPr>
            <w:r w:rsidRPr="00B71B20">
              <w:rPr>
                <w:rFonts w:asciiTheme="minorHAnsi" w:hAnsiTheme="minorHAnsi"/>
                <w:sz w:val="20"/>
              </w:rPr>
              <w:t xml:space="preserve">Have you notified NT WorkSafe if the incident is a ‘notifiable incident’?  Failing to notify is an offence and penalties may apply, see </w:t>
            </w:r>
            <w:r w:rsidRPr="00B71B20">
              <w:rPr>
                <w:rFonts w:asciiTheme="minorHAnsi" w:hAnsiTheme="minorHAnsi"/>
                <w:b/>
                <w:sz w:val="20"/>
              </w:rPr>
              <w:t>note 1</w:t>
            </w:r>
            <w:r w:rsidRPr="00B71B20">
              <w:rPr>
                <w:rFonts w:asciiTheme="minorHAnsi" w:hAnsiTheme="minorHAnsi"/>
                <w:sz w:val="20"/>
              </w:rPr>
              <w:t xml:space="preserve"> below.</w:t>
            </w:r>
          </w:p>
        </w:tc>
        <w:tc>
          <w:tcPr>
            <w:tcW w:w="833" w:type="dxa"/>
            <w:tcBorders>
              <w:top w:val="single" w:sz="12" w:space="0" w:color="auto"/>
              <w:left w:val="nil"/>
              <w:right w:val="single" w:sz="12" w:space="0" w:color="auto"/>
            </w:tcBorders>
            <w:shd w:val="clear" w:color="auto" w:fill="auto"/>
            <w:vAlign w:val="center"/>
          </w:tcPr>
          <w:p w:rsidR="00B71B20" w:rsidRPr="00B71B20" w:rsidRDefault="00B71B20" w:rsidP="00B71B20">
            <w:pPr>
              <w:jc w:val="center"/>
              <w:rPr>
                <w:rFonts w:asciiTheme="minorHAnsi" w:hAnsiTheme="minorHAnsi"/>
                <w:sz w:val="26"/>
                <w:szCs w:val="26"/>
              </w:rPr>
            </w:pPr>
            <w:r w:rsidRPr="00B71B20">
              <w:rPr>
                <w:rFonts w:asciiTheme="minorHAnsi" w:hAnsiTheme="minorHAnsi"/>
                <w:sz w:val="26"/>
                <w:szCs w:val="26"/>
              </w:rPr>
              <w:fldChar w:fldCharType="begin">
                <w:ffData>
                  <w:name w:val="Check111"/>
                  <w:enabled/>
                  <w:calcOnExit w:val="0"/>
                  <w:checkBox>
                    <w:sizeAuto/>
                    <w:default w:val="0"/>
                  </w:checkBox>
                </w:ffData>
              </w:fldChar>
            </w:r>
            <w:r w:rsidRPr="00B71B20">
              <w:rPr>
                <w:rFonts w:asciiTheme="minorHAnsi" w:hAnsiTheme="minorHAnsi"/>
                <w:sz w:val="26"/>
                <w:szCs w:val="26"/>
              </w:rPr>
              <w:instrText xml:space="preserve"> FORMCHECKBOX </w:instrText>
            </w:r>
            <w:r w:rsidR="00964BBE">
              <w:rPr>
                <w:rFonts w:asciiTheme="minorHAnsi" w:hAnsiTheme="minorHAnsi"/>
                <w:sz w:val="26"/>
                <w:szCs w:val="26"/>
              </w:rPr>
            </w:r>
            <w:r w:rsidR="00964BBE">
              <w:rPr>
                <w:rFonts w:asciiTheme="minorHAnsi" w:hAnsiTheme="minorHAnsi"/>
                <w:sz w:val="26"/>
                <w:szCs w:val="26"/>
              </w:rPr>
              <w:fldChar w:fldCharType="separate"/>
            </w:r>
            <w:r w:rsidRPr="00B71B20">
              <w:rPr>
                <w:rFonts w:asciiTheme="minorHAnsi" w:hAnsiTheme="minorHAnsi"/>
                <w:sz w:val="26"/>
                <w:szCs w:val="26"/>
              </w:rPr>
              <w:fldChar w:fldCharType="end"/>
            </w:r>
          </w:p>
        </w:tc>
      </w:tr>
      <w:tr w:rsidR="00B71B20" w:rsidRPr="00461503" w:rsidTr="00B71B20">
        <w:trPr>
          <w:trHeight w:val="317"/>
        </w:trPr>
        <w:tc>
          <w:tcPr>
            <w:tcW w:w="9258" w:type="dxa"/>
            <w:tcBorders>
              <w:left w:val="single" w:sz="12" w:space="0" w:color="auto"/>
              <w:right w:val="nil"/>
            </w:tcBorders>
            <w:shd w:val="clear" w:color="auto" w:fill="D9D9D9"/>
            <w:vAlign w:val="center"/>
          </w:tcPr>
          <w:p w:rsidR="00B71B20" w:rsidRPr="00B71B20" w:rsidRDefault="00B71B20" w:rsidP="00B71B20">
            <w:pPr>
              <w:rPr>
                <w:rFonts w:asciiTheme="minorHAnsi" w:hAnsiTheme="minorHAnsi"/>
                <w:sz w:val="20"/>
              </w:rPr>
            </w:pPr>
            <w:r w:rsidRPr="00B71B20">
              <w:rPr>
                <w:rFonts w:asciiTheme="minorHAnsi" w:hAnsiTheme="minorHAnsi"/>
                <w:sz w:val="20"/>
              </w:rPr>
              <w:t>When you receive the claim form from your worker, you must complete Part 2, numbers 10 to 14 of the form.</w:t>
            </w:r>
          </w:p>
        </w:tc>
        <w:tc>
          <w:tcPr>
            <w:tcW w:w="833" w:type="dxa"/>
            <w:tcBorders>
              <w:left w:val="nil"/>
              <w:right w:val="single" w:sz="12" w:space="0" w:color="auto"/>
            </w:tcBorders>
            <w:shd w:val="clear" w:color="auto" w:fill="auto"/>
            <w:vAlign w:val="center"/>
          </w:tcPr>
          <w:p w:rsidR="00B71B20" w:rsidRPr="00B71B20" w:rsidRDefault="00B71B20" w:rsidP="00B71B20">
            <w:pPr>
              <w:jc w:val="center"/>
              <w:rPr>
                <w:rFonts w:asciiTheme="minorHAnsi" w:hAnsiTheme="minorHAnsi"/>
                <w:sz w:val="26"/>
                <w:szCs w:val="26"/>
              </w:rPr>
            </w:pPr>
            <w:r w:rsidRPr="00B71B20">
              <w:rPr>
                <w:rFonts w:asciiTheme="minorHAnsi" w:hAnsiTheme="minorHAnsi"/>
                <w:sz w:val="26"/>
                <w:szCs w:val="26"/>
              </w:rPr>
              <w:fldChar w:fldCharType="begin">
                <w:ffData>
                  <w:name w:val="Check111"/>
                  <w:enabled/>
                  <w:calcOnExit w:val="0"/>
                  <w:checkBox>
                    <w:sizeAuto/>
                    <w:default w:val="0"/>
                  </w:checkBox>
                </w:ffData>
              </w:fldChar>
            </w:r>
            <w:r w:rsidRPr="00B71B20">
              <w:rPr>
                <w:rFonts w:asciiTheme="minorHAnsi" w:hAnsiTheme="minorHAnsi"/>
                <w:sz w:val="26"/>
                <w:szCs w:val="26"/>
              </w:rPr>
              <w:instrText xml:space="preserve"> FORMCHECKBOX </w:instrText>
            </w:r>
            <w:r w:rsidR="00964BBE">
              <w:rPr>
                <w:rFonts w:asciiTheme="minorHAnsi" w:hAnsiTheme="minorHAnsi"/>
                <w:sz w:val="26"/>
                <w:szCs w:val="26"/>
              </w:rPr>
            </w:r>
            <w:r w:rsidR="00964BBE">
              <w:rPr>
                <w:rFonts w:asciiTheme="minorHAnsi" w:hAnsiTheme="minorHAnsi"/>
                <w:sz w:val="26"/>
                <w:szCs w:val="26"/>
              </w:rPr>
              <w:fldChar w:fldCharType="separate"/>
            </w:r>
            <w:r w:rsidRPr="00B71B20">
              <w:rPr>
                <w:rFonts w:asciiTheme="minorHAnsi" w:hAnsiTheme="minorHAnsi"/>
                <w:sz w:val="26"/>
                <w:szCs w:val="26"/>
              </w:rPr>
              <w:fldChar w:fldCharType="end"/>
            </w:r>
          </w:p>
        </w:tc>
      </w:tr>
      <w:tr w:rsidR="00B71B20" w:rsidRPr="00461503" w:rsidTr="00B71B20">
        <w:trPr>
          <w:trHeight w:val="317"/>
        </w:trPr>
        <w:tc>
          <w:tcPr>
            <w:tcW w:w="9258" w:type="dxa"/>
            <w:tcBorders>
              <w:left w:val="single" w:sz="12" w:space="0" w:color="auto"/>
              <w:right w:val="nil"/>
            </w:tcBorders>
            <w:shd w:val="clear" w:color="auto" w:fill="D9D9D9"/>
            <w:vAlign w:val="center"/>
          </w:tcPr>
          <w:p w:rsidR="00B71B20" w:rsidRPr="00B71B20" w:rsidRDefault="00B71B20" w:rsidP="00B71B20">
            <w:pPr>
              <w:rPr>
                <w:rFonts w:asciiTheme="minorHAnsi" w:hAnsiTheme="minorHAnsi"/>
                <w:sz w:val="20"/>
              </w:rPr>
            </w:pPr>
            <w:r w:rsidRPr="00B71B20">
              <w:rPr>
                <w:rFonts w:asciiTheme="minorHAnsi" w:hAnsiTheme="minorHAnsi"/>
                <w:sz w:val="20"/>
              </w:rPr>
              <w:t>Check your worker has signed the ‘Workers authority to release medical and relevant personal information and declaration’ at number 9 of the claim form.</w:t>
            </w:r>
          </w:p>
        </w:tc>
        <w:tc>
          <w:tcPr>
            <w:tcW w:w="833" w:type="dxa"/>
            <w:tcBorders>
              <w:left w:val="nil"/>
              <w:right w:val="single" w:sz="12" w:space="0" w:color="auto"/>
            </w:tcBorders>
            <w:shd w:val="clear" w:color="auto" w:fill="auto"/>
            <w:vAlign w:val="center"/>
          </w:tcPr>
          <w:p w:rsidR="00B71B20" w:rsidRPr="00B71B20" w:rsidRDefault="00B71B20" w:rsidP="00B71B20">
            <w:pPr>
              <w:jc w:val="center"/>
              <w:rPr>
                <w:rFonts w:asciiTheme="minorHAnsi" w:hAnsiTheme="minorHAnsi"/>
                <w:sz w:val="26"/>
                <w:szCs w:val="26"/>
              </w:rPr>
            </w:pPr>
            <w:r w:rsidRPr="00B71B20">
              <w:rPr>
                <w:rFonts w:asciiTheme="minorHAnsi" w:hAnsiTheme="minorHAnsi"/>
                <w:sz w:val="26"/>
                <w:szCs w:val="26"/>
              </w:rPr>
              <w:fldChar w:fldCharType="begin">
                <w:ffData>
                  <w:name w:val="Check111"/>
                  <w:enabled/>
                  <w:calcOnExit w:val="0"/>
                  <w:checkBox>
                    <w:sizeAuto/>
                    <w:default w:val="0"/>
                  </w:checkBox>
                </w:ffData>
              </w:fldChar>
            </w:r>
            <w:r w:rsidRPr="00B71B20">
              <w:rPr>
                <w:rFonts w:asciiTheme="minorHAnsi" w:hAnsiTheme="minorHAnsi"/>
                <w:sz w:val="26"/>
                <w:szCs w:val="26"/>
              </w:rPr>
              <w:instrText xml:space="preserve"> FORMCHECKBOX </w:instrText>
            </w:r>
            <w:r w:rsidR="00964BBE">
              <w:rPr>
                <w:rFonts w:asciiTheme="minorHAnsi" w:hAnsiTheme="minorHAnsi"/>
                <w:sz w:val="26"/>
                <w:szCs w:val="26"/>
              </w:rPr>
            </w:r>
            <w:r w:rsidR="00964BBE">
              <w:rPr>
                <w:rFonts w:asciiTheme="minorHAnsi" w:hAnsiTheme="minorHAnsi"/>
                <w:sz w:val="26"/>
                <w:szCs w:val="26"/>
              </w:rPr>
              <w:fldChar w:fldCharType="separate"/>
            </w:r>
            <w:r w:rsidRPr="00B71B20">
              <w:rPr>
                <w:rFonts w:asciiTheme="minorHAnsi" w:hAnsiTheme="minorHAnsi"/>
                <w:sz w:val="26"/>
                <w:szCs w:val="26"/>
              </w:rPr>
              <w:fldChar w:fldCharType="end"/>
            </w:r>
          </w:p>
        </w:tc>
      </w:tr>
      <w:tr w:rsidR="00B71B20" w:rsidRPr="00461503" w:rsidTr="00B71B20">
        <w:trPr>
          <w:trHeight w:val="317"/>
        </w:trPr>
        <w:tc>
          <w:tcPr>
            <w:tcW w:w="9258" w:type="dxa"/>
            <w:tcBorders>
              <w:left w:val="single" w:sz="12" w:space="0" w:color="auto"/>
              <w:right w:val="nil"/>
            </w:tcBorders>
            <w:shd w:val="clear" w:color="auto" w:fill="D9D9D9"/>
            <w:vAlign w:val="center"/>
          </w:tcPr>
          <w:p w:rsidR="00B71B20" w:rsidRPr="00B71B20" w:rsidRDefault="00B71B20" w:rsidP="00B71B20">
            <w:pPr>
              <w:rPr>
                <w:rFonts w:asciiTheme="minorHAnsi" w:hAnsiTheme="minorHAnsi"/>
                <w:sz w:val="20"/>
              </w:rPr>
            </w:pPr>
            <w:r w:rsidRPr="00B71B20">
              <w:rPr>
                <w:rFonts w:asciiTheme="minorHAnsi" w:hAnsiTheme="minorHAnsi"/>
                <w:sz w:val="20"/>
              </w:rPr>
              <w:t>Forward the claim form within 3 working days to your insurer, together with the NT Workers Compensation medical certificate of capacity – first (if applicable) and any other attached documents.  For example, medical receipts or accounts.  If a decision as to liability for the claim is not made by the insurer within10 working days of you receiving the form, liability is deemed to be accepted.  A claim may subsequently be disputed.</w:t>
            </w:r>
          </w:p>
        </w:tc>
        <w:tc>
          <w:tcPr>
            <w:tcW w:w="833" w:type="dxa"/>
            <w:tcBorders>
              <w:left w:val="nil"/>
              <w:right w:val="single" w:sz="12" w:space="0" w:color="auto"/>
            </w:tcBorders>
            <w:shd w:val="clear" w:color="auto" w:fill="auto"/>
            <w:vAlign w:val="center"/>
          </w:tcPr>
          <w:p w:rsidR="00B71B20" w:rsidRPr="00B71B20" w:rsidRDefault="00B71B20" w:rsidP="00B71B20">
            <w:pPr>
              <w:jc w:val="center"/>
              <w:rPr>
                <w:rFonts w:asciiTheme="minorHAnsi" w:hAnsiTheme="minorHAnsi"/>
                <w:sz w:val="26"/>
                <w:szCs w:val="26"/>
              </w:rPr>
            </w:pPr>
            <w:r w:rsidRPr="00B71B20">
              <w:rPr>
                <w:rFonts w:asciiTheme="minorHAnsi" w:hAnsiTheme="minorHAnsi"/>
                <w:sz w:val="26"/>
                <w:szCs w:val="26"/>
              </w:rPr>
              <w:fldChar w:fldCharType="begin">
                <w:ffData>
                  <w:name w:val="Check111"/>
                  <w:enabled/>
                  <w:calcOnExit w:val="0"/>
                  <w:checkBox>
                    <w:sizeAuto/>
                    <w:default w:val="0"/>
                  </w:checkBox>
                </w:ffData>
              </w:fldChar>
            </w:r>
            <w:r w:rsidRPr="00B71B20">
              <w:rPr>
                <w:rFonts w:asciiTheme="minorHAnsi" w:hAnsiTheme="minorHAnsi"/>
                <w:sz w:val="26"/>
                <w:szCs w:val="26"/>
              </w:rPr>
              <w:instrText xml:space="preserve"> FORMCHECKBOX </w:instrText>
            </w:r>
            <w:r w:rsidR="00964BBE">
              <w:rPr>
                <w:rFonts w:asciiTheme="minorHAnsi" w:hAnsiTheme="minorHAnsi"/>
                <w:sz w:val="26"/>
                <w:szCs w:val="26"/>
              </w:rPr>
            </w:r>
            <w:r w:rsidR="00964BBE">
              <w:rPr>
                <w:rFonts w:asciiTheme="minorHAnsi" w:hAnsiTheme="minorHAnsi"/>
                <w:sz w:val="26"/>
                <w:szCs w:val="26"/>
              </w:rPr>
              <w:fldChar w:fldCharType="separate"/>
            </w:r>
            <w:r w:rsidRPr="00B71B20">
              <w:rPr>
                <w:rFonts w:asciiTheme="minorHAnsi" w:hAnsiTheme="minorHAnsi"/>
                <w:sz w:val="26"/>
                <w:szCs w:val="26"/>
              </w:rPr>
              <w:fldChar w:fldCharType="end"/>
            </w:r>
          </w:p>
        </w:tc>
      </w:tr>
      <w:tr w:rsidR="00B71B20" w:rsidRPr="00461503" w:rsidTr="00B71B20">
        <w:trPr>
          <w:trHeight w:val="317"/>
        </w:trPr>
        <w:tc>
          <w:tcPr>
            <w:tcW w:w="9258" w:type="dxa"/>
            <w:tcBorders>
              <w:left w:val="single" w:sz="12" w:space="0" w:color="auto"/>
              <w:right w:val="nil"/>
            </w:tcBorders>
            <w:shd w:val="clear" w:color="auto" w:fill="D9D9D9"/>
            <w:vAlign w:val="center"/>
          </w:tcPr>
          <w:p w:rsidR="00B71B20" w:rsidRPr="00B71B20" w:rsidRDefault="00B71B20" w:rsidP="00B71B20">
            <w:pPr>
              <w:rPr>
                <w:rFonts w:asciiTheme="minorHAnsi" w:hAnsiTheme="minorHAnsi"/>
                <w:sz w:val="20"/>
              </w:rPr>
            </w:pPr>
            <w:r w:rsidRPr="00B71B20">
              <w:rPr>
                <w:rFonts w:asciiTheme="minorHAnsi" w:hAnsiTheme="minorHAnsi"/>
                <w:sz w:val="20"/>
              </w:rPr>
              <w:t>Keep a copy of the claim form and attached documents for your own future reference.</w:t>
            </w:r>
          </w:p>
        </w:tc>
        <w:tc>
          <w:tcPr>
            <w:tcW w:w="833" w:type="dxa"/>
            <w:tcBorders>
              <w:left w:val="nil"/>
              <w:right w:val="single" w:sz="12" w:space="0" w:color="auto"/>
            </w:tcBorders>
            <w:shd w:val="clear" w:color="auto" w:fill="auto"/>
            <w:vAlign w:val="center"/>
          </w:tcPr>
          <w:p w:rsidR="00B71B20" w:rsidRPr="00B71B20" w:rsidRDefault="00B71B20" w:rsidP="00B71B20">
            <w:pPr>
              <w:jc w:val="center"/>
              <w:rPr>
                <w:rFonts w:asciiTheme="minorHAnsi" w:hAnsiTheme="minorHAnsi"/>
                <w:sz w:val="26"/>
                <w:szCs w:val="26"/>
              </w:rPr>
            </w:pPr>
            <w:r w:rsidRPr="00B71B20">
              <w:rPr>
                <w:rFonts w:asciiTheme="minorHAnsi" w:hAnsiTheme="minorHAnsi"/>
                <w:sz w:val="26"/>
                <w:szCs w:val="26"/>
              </w:rPr>
              <w:fldChar w:fldCharType="begin">
                <w:ffData>
                  <w:name w:val="Check111"/>
                  <w:enabled/>
                  <w:calcOnExit w:val="0"/>
                  <w:checkBox>
                    <w:sizeAuto/>
                    <w:default w:val="0"/>
                  </w:checkBox>
                </w:ffData>
              </w:fldChar>
            </w:r>
            <w:r w:rsidRPr="00B71B20">
              <w:rPr>
                <w:rFonts w:asciiTheme="minorHAnsi" w:hAnsiTheme="minorHAnsi"/>
                <w:sz w:val="26"/>
                <w:szCs w:val="26"/>
              </w:rPr>
              <w:instrText xml:space="preserve"> FORMCHECKBOX </w:instrText>
            </w:r>
            <w:r w:rsidR="00964BBE">
              <w:rPr>
                <w:rFonts w:asciiTheme="minorHAnsi" w:hAnsiTheme="minorHAnsi"/>
                <w:sz w:val="26"/>
                <w:szCs w:val="26"/>
              </w:rPr>
            </w:r>
            <w:r w:rsidR="00964BBE">
              <w:rPr>
                <w:rFonts w:asciiTheme="minorHAnsi" w:hAnsiTheme="minorHAnsi"/>
                <w:sz w:val="26"/>
                <w:szCs w:val="26"/>
              </w:rPr>
              <w:fldChar w:fldCharType="separate"/>
            </w:r>
            <w:r w:rsidRPr="00B71B20">
              <w:rPr>
                <w:rFonts w:asciiTheme="minorHAnsi" w:hAnsiTheme="minorHAnsi"/>
                <w:sz w:val="26"/>
                <w:szCs w:val="26"/>
              </w:rPr>
              <w:fldChar w:fldCharType="end"/>
            </w:r>
          </w:p>
        </w:tc>
      </w:tr>
      <w:tr w:rsidR="00B71B20" w:rsidRPr="00461503" w:rsidTr="00B71B20">
        <w:trPr>
          <w:trHeight w:val="317"/>
        </w:trPr>
        <w:tc>
          <w:tcPr>
            <w:tcW w:w="9258" w:type="dxa"/>
            <w:tcBorders>
              <w:left w:val="single" w:sz="12" w:space="0" w:color="auto"/>
              <w:right w:val="nil"/>
            </w:tcBorders>
            <w:shd w:val="clear" w:color="auto" w:fill="D9D9D9"/>
            <w:vAlign w:val="center"/>
          </w:tcPr>
          <w:p w:rsidR="00B71B20" w:rsidRPr="00B71B20" w:rsidRDefault="00B71B20" w:rsidP="00B71B20">
            <w:pPr>
              <w:rPr>
                <w:rFonts w:asciiTheme="minorHAnsi" w:hAnsiTheme="minorHAnsi"/>
                <w:sz w:val="20"/>
              </w:rPr>
            </w:pPr>
            <w:r w:rsidRPr="00B71B20">
              <w:rPr>
                <w:rFonts w:asciiTheme="minorHAnsi" w:hAnsiTheme="minorHAnsi"/>
                <w:sz w:val="20"/>
              </w:rPr>
              <w:t>If the injured worker is unable to complete a claim form, please arrange for a claim form to be completed on their behalf.</w:t>
            </w:r>
          </w:p>
        </w:tc>
        <w:tc>
          <w:tcPr>
            <w:tcW w:w="833" w:type="dxa"/>
            <w:tcBorders>
              <w:left w:val="nil"/>
              <w:right w:val="single" w:sz="12" w:space="0" w:color="auto"/>
            </w:tcBorders>
            <w:shd w:val="clear" w:color="auto" w:fill="auto"/>
            <w:vAlign w:val="center"/>
          </w:tcPr>
          <w:p w:rsidR="00B71B20" w:rsidRPr="00B71B20" w:rsidRDefault="00B71B20" w:rsidP="00B71B20">
            <w:pPr>
              <w:jc w:val="center"/>
              <w:rPr>
                <w:rFonts w:asciiTheme="minorHAnsi" w:hAnsiTheme="minorHAnsi"/>
                <w:sz w:val="26"/>
                <w:szCs w:val="26"/>
              </w:rPr>
            </w:pPr>
            <w:r w:rsidRPr="00B71B20">
              <w:rPr>
                <w:rFonts w:asciiTheme="minorHAnsi" w:hAnsiTheme="minorHAnsi"/>
                <w:sz w:val="26"/>
                <w:szCs w:val="26"/>
              </w:rPr>
              <w:fldChar w:fldCharType="begin">
                <w:ffData>
                  <w:name w:val="Check111"/>
                  <w:enabled/>
                  <w:calcOnExit w:val="0"/>
                  <w:checkBox>
                    <w:sizeAuto/>
                    <w:default w:val="0"/>
                  </w:checkBox>
                </w:ffData>
              </w:fldChar>
            </w:r>
            <w:r w:rsidRPr="00B71B20">
              <w:rPr>
                <w:rFonts w:asciiTheme="minorHAnsi" w:hAnsiTheme="minorHAnsi"/>
                <w:sz w:val="26"/>
                <w:szCs w:val="26"/>
              </w:rPr>
              <w:instrText xml:space="preserve"> FORMCHECKBOX </w:instrText>
            </w:r>
            <w:r w:rsidR="00964BBE">
              <w:rPr>
                <w:rFonts w:asciiTheme="minorHAnsi" w:hAnsiTheme="minorHAnsi"/>
                <w:sz w:val="26"/>
                <w:szCs w:val="26"/>
              </w:rPr>
            </w:r>
            <w:r w:rsidR="00964BBE">
              <w:rPr>
                <w:rFonts w:asciiTheme="minorHAnsi" w:hAnsiTheme="minorHAnsi"/>
                <w:sz w:val="26"/>
                <w:szCs w:val="26"/>
              </w:rPr>
              <w:fldChar w:fldCharType="separate"/>
            </w:r>
            <w:r w:rsidRPr="00B71B20">
              <w:rPr>
                <w:rFonts w:asciiTheme="minorHAnsi" w:hAnsiTheme="minorHAnsi"/>
                <w:sz w:val="26"/>
                <w:szCs w:val="26"/>
              </w:rPr>
              <w:fldChar w:fldCharType="end"/>
            </w:r>
          </w:p>
        </w:tc>
      </w:tr>
      <w:tr w:rsidR="00B71B20" w:rsidRPr="00461503" w:rsidTr="00B71B20">
        <w:trPr>
          <w:trHeight w:val="317"/>
        </w:trPr>
        <w:tc>
          <w:tcPr>
            <w:tcW w:w="9258" w:type="dxa"/>
            <w:tcBorders>
              <w:left w:val="single" w:sz="12" w:space="0" w:color="auto"/>
              <w:right w:val="nil"/>
            </w:tcBorders>
            <w:shd w:val="clear" w:color="auto" w:fill="D9D9D9"/>
            <w:vAlign w:val="center"/>
          </w:tcPr>
          <w:p w:rsidR="00B71B20" w:rsidRPr="00B71B20" w:rsidRDefault="00B71B20" w:rsidP="00B71B20">
            <w:pPr>
              <w:rPr>
                <w:rFonts w:asciiTheme="minorHAnsi" w:hAnsiTheme="minorHAnsi"/>
                <w:sz w:val="20"/>
              </w:rPr>
            </w:pPr>
            <w:r w:rsidRPr="00B71B20">
              <w:rPr>
                <w:rFonts w:asciiTheme="minorHAnsi" w:hAnsiTheme="minorHAnsi"/>
                <w:sz w:val="20"/>
              </w:rPr>
              <w:t>If a worker has died due to a work related injury or disease, do not fill in this claim form, instead please contact NT WorkSafe on our toll free number 1800 250 713 (Australia wide).</w:t>
            </w:r>
          </w:p>
        </w:tc>
        <w:tc>
          <w:tcPr>
            <w:tcW w:w="833" w:type="dxa"/>
            <w:tcBorders>
              <w:left w:val="nil"/>
              <w:right w:val="single" w:sz="12" w:space="0" w:color="auto"/>
            </w:tcBorders>
            <w:shd w:val="clear" w:color="auto" w:fill="auto"/>
            <w:vAlign w:val="center"/>
          </w:tcPr>
          <w:p w:rsidR="00B71B20" w:rsidRPr="00B71B20" w:rsidRDefault="00B71B20" w:rsidP="00B71B20">
            <w:pPr>
              <w:jc w:val="center"/>
              <w:rPr>
                <w:rFonts w:asciiTheme="minorHAnsi" w:hAnsiTheme="minorHAnsi"/>
                <w:sz w:val="26"/>
                <w:szCs w:val="26"/>
              </w:rPr>
            </w:pPr>
            <w:r w:rsidRPr="00B71B20">
              <w:rPr>
                <w:rFonts w:asciiTheme="minorHAnsi" w:hAnsiTheme="minorHAnsi"/>
                <w:sz w:val="26"/>
                <w:szCs w:val="26"/>
              </w:rPr>
              <w:fldChar w:fldCharType="begin">
                <w:ffData>
                  <w:name w:val="Check111"/>
                  <w:enabled/>
                  <w:calcOnExit w:val="0"/>
                  <w:checkBox>
                    <w:sizeAuto/>
                    <w:default w:val="0"/>
                  </w:checkBox>
                </w:ffData>
              </w:fldChar>
            </w:r>
            <w:r w:rsidRPr="00B71B20">
              <w:rPr>
                <w:rFonts w:asciiTheme="minorHAnsi" w:hAnsiTheme="minorHAnsi"/>
                <w:sz w:val="26"/>
                <w:szCs w:val="26"/>
              </w:rPr>
              <w:instrText xml:space="preserve"> FORMCHECKBOX </w:instrText>
            </w:r>
            <w:r w:rsidR="00964BBE">
              <w:rPr>
                <w:rFonts w:asciiTheme="minorHAnsi" w:hAnsiTheme="minorHAnsi"/>
                <w:sz w:val="26"/>
                <w:szCs w:val="26"/>
              </w:rPr>
            </w:r>
            <w:r w:rsidR="00964BBE">
              <w:rPr>
                <w:rFonts w:asciiTheme="minorHAnsi" w:hAnsiTheme="minorHAnsi"/>
                <w:sz w:val="26"/>
                <w:szCs w:val="26"/>
              </w:rPr>
              <w:fldChar w:fldCharType="separate"/>
            </w:r>
            <w:r w:rsidRPr="00B71B20">
              <w:rPr>
                <w:rFonts w:asciiTheme="minorHAnsi" w:hAnsiTheme="minorHAnsi"/>
                <w:sz w:val="26"/>
                <w:szCs w:val="26"/>
              </w:rPr>
              <w:fldChar w:fldCharType="end"/>
            </w:r>
          </w:p>
        </w:tc>
      </w:tr>
      <w:tr w:rsidR="00B71B20" w:rsidRPr="00461503" w:rsidTr="00B71B20">
        <w:trPr>
          <w:trHeight w:val="317"/>
        </w:trPr>
        <w:tc>
          <w:tcPr>
            <w:tcW w:w="9258" w:type="dxa"/>
            <w:tcBorders>
              <w:left w:val="single" w:sz="12" w:space="0" w:color="auto"/>
              <w:bottom w:val="single" w:sz="4" w:space="0" w:color="7F7F7F"/>
              <w:right w:val="nil"/>
            </w:tcBorders>
            <w:shd w:val="clear" w:color="auto" w:fill="D9D9D9"/>
            <w:vAlign w:val="center"/>
          </w:tcPr>
          <w:p w:rsidR="00B71B20" w:rsidRPr="00B71B20" w:rsidRDefault="00B71B20" w:rsidP="00B71B20">
            <w:pPr>
              <w:rPr>
                <w:rFonts w:asciiTheme="minorHAnsi" w:hAnsiTheme="minorHAnsi"/>
                <w:sz w:val="20"/>
              </w:rPr>
            </w:pPr>
            <w:r w:rsidRPr="00B71B20">
              <w:rPr>
                <w:rFonts w:asciiTheme="minorHAnsi" w:hAnsiTheme="minorHAnsi"/>
                <w:sz w:val="20"/>
              </w:rPr>
              <w:t>If liability is accepted or deferred, and there is time lost, payments must commence to the worker within 3 working days of the decision.  Your insurer will instruct you in this process.  Subsequent payments should be made on a worker’s normal pay day.</w:t>
            </w:r>
          </w:p>
        </w:tc>
        <w:tc>
          <w:tcPr>
            <w:tcW w:w="833" w:type="dxa"/>
            <w:tcBorders>
              <w:left w:val="nil"/>
              <w:bottom w:val="single" w:sz="4" w:space="0" w:color="7F7F7F"/>
              <w:right w:val="single" w:sz="12" w:space="0" w:color="auto"/>
            </w:tcBorders>
            <w:shd w:val="clear" w:color="auto" w:fill="auto"/>
            <w:vAlign w:val="center"/>
          </w:tcPr>
          <w:p w:rsidR="00B71B20" w:rsidRPr="00B71B20" w:rsidRDefault="00B71B20" w:rsidP="00B71B20">
            <w:pPr>
              <w:jc w:val="center"/>
              <w:rPr>
                <w:rFonts w:asciiTheme="minorHAnsi" w:hAnsiTheme="minorHAnsi"/>
                <w:sz w:val="26"/>
                <w:szCs w:val="26"/>
              </w:rPr>
            </w:pPr>
            <w:r w:rsidRPr="00B71B20">
              <w:rPr>
                <w:rFonts w:asciiTheme="minorHAnsi" w:hAnsiTheme="minorHAnsi"/>
                <w:sz w:val="26"/>
                <w:szCs w:val="26"/>
              </w:rPr>
              <w:fldChar w:fldCharType="begin">
                <w:ffData>
                  <w:name w:val="Check111"/>
                  <w:enabled/>
                  <w:calcOnExit w:val="0"/>
                  <w:checkBox>
                    <w:sizeAuto/>
                    <w:default w:val="0"/>
                  </w:checkBox>
                </w:ffData>
              </w:fldChar>
            </w:r>
            <w:r w:rsidRPr="00B71B20">
              <w:rPr>
                <w:rFonts w:asciiTheme="minorHAnsi" w:hAnsiTheme="minorHAnsi"/>
                <w:sz w:val="26"/>
                <w:szCs w:val="26"/>
              </w:rPr>
              <w:instrText xml:space="preserve"> FORMCHECKBOX </w:instrText>
            </w:r>
            <w:r w:rsidR="00964BBE">
              <w:rPr>
                <w:rFonts w:asciiTheme="minorHAnsi" w:hAnsiTheme="minorHAnsi"/>
                <w:sz w:val="26"/>
                <w:szCs w:val="26"/>
              </w:rPr>
            </w:r>
            <w:r w:rsidR="00964BBE">
              <w:rPr>
                <w:rFonts w:asciiTheme="minorHAnsi" w:hAnsiTheme="minorHAnsi"/>
                <w:sz w:val="26"/>
                <w:szCs w:val="26"/>
              </w:rPr>
              <w:fldChar w:fldCharType="separate"/>
            </w:r>
            <w:r w:rsidRPr="00B71B20">
              <w:rPr>
                <w:rFonts w:asciiTheme="minorHAnsi" w:hAnsiTheme="minorHAnsi"/>
                <w:sz w:val="26"/>
                <w:szCs w:val="26"/>
              </w:rPr>
              <w:fldChar w:fldCharType="end"/>
            </w:r>
          </w:p>
        </w:tc>
      </w:tr>
      <w:tr w:rsidR="00B71B20" w:rsidRPr="00461503" w:rsidTr="00B71B20">
        <w:trPr>
          <w:trHeight w:val="317"/>
        </w:trPr>
        <w:tc>
          <w:tcPr>
            <w:tcW w:w="9258" w:type="dxa"/>
            <w:tcBorders>
              <w:left w:val="single" w:sz="12" w:space="0" w:color="auto"/>
              <w:bottom w:val="single" w:sz="12" w:space="0" w:color="auto"/>
              <w:right w:val="nil"/>
            </w:tcBorders>
            <w:shd w:val="clear" w:color="auto" w:fill="D9D9D9"/>
            <w:vAlign w:val="center"/>
          </w:tcPr>
          <w:p w:rsidR="00B71B20" w:rsidRPr="00B71B20" w:rsidRDefault="00B71B20" w:rsidP="00B71B20">
            <w:pPr>
              <w:rPr>
                <w:rFonts w:asciiTheme="minorHAnsi" w:hAnsiTheme="minorHAnsi"/>
                <w:sz w:val="20"/>
              </w:rPr>
            </w:pPr>
            <w:r w:rsidRPr="00B71B20">
              <w:rPr>
                <w:rFonts w:asciiTheme="minorHAnsi" w:hAnsiTheme="minorHAnsi"/>
                <w:sz w:val="20"/>
              </w:rPr>
              <w:t>Send other medical certificates and accounts to your insurer as they become available.</w:t>
            </w:r>
          </w:p>
        </w:tc>
        <w:tc>
          <w:tcPr>
            <w:tcW w:w="833" w:type="dxa"/>
            <w:tcBorders>
              <w:left w:val="nil"/>
              <w:bottom w:val="single" w:sz="12" w:space="0" w:color="auto"/>
              <w:right w:val="single" w:sz="12" w:space="0" w:color="auto"/>
            </w:tcBorders>
            <w:shd w:val="clear" w:color="auto" w:fill="auto"/>
            <w:vAlign w:val="center"/>
          </w:tcPr>
          <w:p w:rsidR="00B71B20" w:rsidRPr="00B71B20" w:rsidRDefault="00B71B20" w:rsidP="00B71B20">
            <w:pPr>
              <w:jc w:val="center"/>
              <w:rPr>
                <w:rFonts w:asciiTheme="minorHAnsi" w:hAnsiTheme="minorHAnsi"/>
                <w:sz w:val="26"/>
                <w:szCs w:val="26"/>
              </w:rPr>
            </w:pPr>
            <w:r w:rsidRPr="00B71B20">
              <w:rPr>
                <w:rFonts w:asciiTheme="minorHAnsi" w:hAnsiTheme="minorHAnsi"/>
                <w:sz w:val="26"/>
                <w:szCs w:val="26"/>
              </w:rPr>
              <w:fldChar w:fldCharType="begin">
                <w:ffData>
                  <w:name w:val="Check111"/>
                  <w:enabled/>
                  <w:calcOnExit w:val="0"/>
                  <w:checkBox>
                    <w:sizeAuto/>
                    <w:default w:val="0"/>
                  </w:checkBox>
                </w:ffData>
              </w:fldChar>
            </w:r>
            <w:r w:rsidRPr="00B71B20">
              <w:rPr>
                <w:rFonts w:asciiTheme="minorHAnsi" w:hAnsiTheme="minorHAnsi"/>
                <w:sz w:val="26"/>
                <w:szCs w:val="26"/>
              </w:rPr>
              <w:instrText xml:space="preserve"> FORMCHECKBOX </w:instrText>
            </w:r>
            <w:r w:rsidR="00964BBE">
              <w:rPr>
                <w:rFonts w:asciiTheme="minorHAnsi" w:hAnsiTheme="minorHAnsi"/>
                <w:sz w:val="26"/>
                <w:szCs w:val="26"/>
              </w:rPr>
            </w:r>
            <w:r w:rsidR="00964BBE">
              <w:rPr>
                <w:rFonts w:asciiTheme="minorHAnsi" w:hAnsiTheme="minorHAnsi"/>
                <w:sz w:val="26"/>
                <w:szCs w:val="26"/>
              </w:rPr>
              <w:fldChar w:fldCharType="separate"/>
            </w:r>
            <w:r w:rsidRPr="00B71B20">
              <w:rPr>
                <w:rFonts w:asciiTheme="minorHAnsi" w:hAnsiTheme="minorHAnsi"/>
                <w:sz w:val="26"/>
                <w:szCs w:val="26"/>
              </w:rPr>
              <w:fldChar w:fldCharType="end"/>
            </w:r>
          </w:p>
        </w:tc>
      </w:tr>
    </w:tbl>
    <w:p w:rsidR="00B71B20" w:rsidRPr="00B71B20" w:rsidRDefault="00B71B20" w:rsidP="00B71B20">
      <w:pPr>
        <w:keepNext/>
        <w:keepLines/>
        <w:spacing w:before="120" w:after="0"/>
        <w:outlineLvl w:val="2"/>
        <w:rPr>
          <w:rFonts w:asciiTheme="minorHAnsi" w:eastAsia="Times New Roman" w:hAnsiTheme="minorHAnsi"/>
          <w:b/>
          <w:bCs/>
          <w:sz w:val="20"/>
          <w:szCs w:val="22"/>
        </w:rPr>
      </w:pPr>
      <w:r w:rsidRPr="00B71B20">
        <w:rPr>
          <w:rFonts w:asciiTheme="minorHAnsi" w:eastAsia="Times New Roman" w:hAnsiTheme="minorHAnsi"/>
          <w:b/>
          <w:bCs/>
          <w:sz w:val="20"/>
          <w:szCs w:val="22"/>
        </w:rPr>
        <w:t>NT WorkSafe</w:t>
      </w:r>
    </w:p>
    <w:p w:rsidR="00B71B20" w:rsidRPr="00B71B20" w:rsidRDefault="00B71B20" w:rsidP="00B71B20">
      <w:pPr>
        <w:spacing w:after="120"/>
        <w:rPr>
          <w:rFonts w:asciiTheme="minorHAnsi" w:hAnsiTheme="minorHAnsi"/>
          <w:sz w:val="20"/>
          <w:szCs w:val="22"/>
        </w:rPr>
      </w:pPr>
      <w:r w:rsidRPr="00B71B20">
        <w:rPr>
          <w:rFonts w:asciiTheme="minorHAnsi" w:hAnsiTheme="minorHAnsi"/>
          <w:sz w:val="20"/>
          <w:szCs w:val="22"/>
        </w:rPr>
        <w:t>NT WorkSafe does not have a claims management role and employers should liaise with their insurer for information about the claims process and the calculation of weekly compensation.</w:t>
      </w:r>
    </w:p>
    <w:p w:rsidR="00B71B20" w:rsidRPr="00B71B20" w:rsidRDefault="00B71B20" w:rsidP="00B71B20">
      <w:pPr>
        <w:keepNext/>
        <w:keepLines/>
        <w:spacing w:before="120" w:after="0"/>
        <w:outlineLvl w:val="2"/>
        <w:rPr>
          <w:rFonts w:asciiTheme="minorHAnsi" w:eastAsia="Times New Roman" w:hAnsiTheme="minorHAnsi"/>
          <w:b/>
          <w:bCs/>
          <w:sz w:val="20"/>
          <w:szCs w:val="22"/>
        </w:rPr>
      </w:pPr>
      <w:r w:rsidRPr="00B71B20">
        <w:rPr>
          <w:rFonts w:asciiTheme="minorHAnsi" w:eastAsia="Times New Roman" w:hAnsiTheme="minorHAnsi"/>
          <w:b/>
          <w:bCs/>
          <w:sz w:val="20"/>
          <w:szCs w:val="22"/>
        </w:rPr>
        <w:t>Insurers</w:t>
      </w:r>
    </w:p>
    <w:p w:rsidR="00B71B20" w:rsidRPr="00B71B20" w:rsidRDefault="00B71B20" w:rsidP="00B71B20">
      <w:pPr>
        <w:spacing w:after="120"/>
        <w:rPr>
          <w:rFonts w:asciiTheme="minorHAnsi" w:hAnsiTheme="minorHAnsi"/>
          <w:sz w:val="20"/>
          <w:szCs w:val="22"/>
        </w:rPr>
      </w:pPr>
      <w:r w:rsidRPr="00B71B20">
        <w:rPr>
          <w:rFonts w:asciiTheme="minorHAnsi" w:hAnsiTheme="minorHAnsi"/>
          <w:sz w:val="20"/>
          <w:szCs w:val="22"/>
        </w:rPr>
        <w:t>Insurers will provide employers with all the information needed to meet their obligations.</w:t>
      </w:r>
    </w:p>
    <w:p w:rsidR="00B71B20" w:rsidRPr="00B71B20" w:rsidRDefault="00B71B20" w:rsidP="00B71B20">
      <w:pPr>
        <w:keepNext/>
        <w:keepLines/>
        <w:spacing w:before="120" w:after="0"/>
        <w:outlineLvl w:val="2"/>
        <w:rPr>
          <w:rFonts w:asciiTheme="minorHAnsi" w:eastAsia="Times New Roman" w:hAnsiTheme="minorHAnsi"/>
          <w:b/>
          <w:bCs/>
          <w:sz w:val="20"/>
          <w:szCs w:val="22"/>
        </w:rPr>
      </w:pPr>
      <w:r w:rsidRPr="00B71B20">
        <w:rPr>
          <w:rFonts w:asciiTheme="minorHAnsi" w:eastAsia="Times New Roman" w:hAnsiTheme="minorHAnsi"/>
          <w:b/>
          <w:bCs/>
          <w:sz w:val="20"/>
          <w:szCs w:val="22"/>
        </w:rPr>
        <w:t>Return to work</w:t>
      </w:r>
    </w:p>
    <w:p w:rsidR="00B71B20" w:rsidRPr="00B71B20" w:rsidRDefault="00B71B20" w:rsidP="00B71B20">
      <w:pPr>
        <w:spacing w:after="120"/>
        <w:rPr>
          <w:rFonts w:asciiTheme="minorHAnsi" w:hAnsiTheme="minorHAnsi"/>
          <w:sz w:val="20"/>
          <w:szCs w:val="22"/>
        </w:rPr>
      </w:pPr>
      <w:r w:rsidRPr="00B71B20">
        <w:rPr>
          <w:rFonts w:asciiTheme="minorHAnsi" w:hAnsiTheme="minorHAnsi"/>
          <w:sz w:val="20"/>
          <w:szCs w:val="22"/>
        </w:rPr>
        <w:t>The purpose of workers compensation is to provide effective rehabilitation and economic support to injured workers and provides for prompt and effective management of workplace injuries in a manner that promotes and assists the return to work of injured workers as soon as practicable.</w:t>
      </w:r>
    </w:p>
    <w:p w:rsidR="00B71B20" w:rsidRPr="00B71B20" w:rsidRDefault="00B71B20" w:rsidP="00B71B20">
      <w:pPr>
        <w:spacing w:after="120"/>
        <w:rPr>
          <w:rFonts w:asciiTheme="minorHAnsi" w:hAnsiTheme="minorHAnsi"/>
          <w:sz w:val="20"/>
          <w:szCs w:val="22"/>
        </w:rPr>
      </w:pPr>
      <w:r w:rsidRPr="00B71B20">
        <w:rPr>
          <w:rFonts w:asciiTheme="minorHAnsi" w:hAnsiTheme="minorHAnsi"/>
          <w:sz w:val="20"/>
          <w:szCs w:val="22"/>
        </w:rPr>
        <w:t>The employer must take all reasonable steps to provide the injured worker with suitable employment, and when necessary, so far as is practicable, participate in efforts to retrain the worker.  Refer to ‘Rehabilitation – A Guide for Employers’ available on the NT WorkSafe website.</w:t>
      </w:r>
    </w:p>
    <w:p w:rsidR="00B71B20" w:rsidRPr="00B71B20" w:rsidRDefault="00B71B20" w:rsidP="00B71B20">
      <w:pPr>
        <w:spacing w:after="120"/>
        <w:rPr>
          <w:rFonts w:asciiTheme="minorHAnsi" w:hAnsiTheme="minorHAnsi"/>
          <w:sz w:val="20"/>
          <w:szCs w:val="22"/>
        </w:rPr>
      </w:pPr>
      <w:r w:rsidRPr="00B71B20">
        <w:rPr>
          <w:rFonts w:asciiTheme="minorHAnsi" w:hAnsiTheme="minorHAnsi"/>
          <w:sz w:val="20"/>
          <w:szCs w:val="22"/>
        </w:rPr>
        <w:t xml:space="preserve">If the employer is unable to provide the worker with suitable employment then the employer, in consultation with the insurer, must refer the worker to the alternative employer incentive scheme.  Refer to information bulletin ‘Alternative Employer Incentive Scheme’ available on the NT WorkSafe website.  </w:t>
      </w:r>
    </w:p>
    <w:p w:rsidR="00B71B20" w:rsidRPr="00B71B20" w:rsidRDefault="00B71B20" w:rsidP="00B71B20">
      <w:pPr>
        <w:keepNext/>
        <w:keepLines/>
        <w:spacing w:before="120" w:after="0"/>
        <w:outlineLvl w:val="2"/>
        <w:rPr>
          <w:rFonts w:asciiTheme="minorHAnsi" w:eastAsia="Times New Roman" w:hAnsiTheme="minorHAnsi"/>
          <w:b/>
          <w:bCs/>
          <w:sz w:val="20"/>
          <w:szCs w:val="22"/>
        </w:rPr>
      </w:pPr>
      <w:r w:rsidRPr="00B71B20">
        <w:rPr>
          <w:rFonts w:asciiTheme="minorHAnsi" w:eastAsia="Times New Roman" w:hAnsiTheme="minorHAnsi"/>
          <w:b/>
          <w:bCs/>
          <w:sz w:val="20"/>
          <w:szCs w:val="22"/>
        </w:rPr>
        <w:t>Further information</w:t>
      </w:r>
    </w:p>
    <w:p w:rsidR="00B71B20" w:rsidRPr="00B71B20" w:rsidRDefault="00B71B20" w:rsidP="00B71B20">
      <w:pPr>
        <w:spacing w:after="120"/>
        <w:rPr>
          <w:rFonts w:asciiTheme="minorHAnsi" w:hAnsiTheme="minorHAnsi"/>
          <w:sz w:val="20"/>
          <w:szCs w:val="22"/>
        </w:rPr>
      </w:pPr>
      <w:r w:rsidRPr="00B71B20">
        <w:rPr>
          <w:rFonts w:asciiTheme="minorHAnsi" w:hAnsiTheme="minorHAnsi"/>
          <w:sz w:val="20"/>
          <w:szCs w:val="22"/>
        </w:rPr>
        <w:t xml:space="preserve">Further information is available on the NT WorkSafe website, </w:t>
      </w:r>
      <w:hyperlink r:id="rId10" w:history="1">
        <w:r w:rsidRPr="00461503">
          <w:rPr>
            <w:rFonts w:asciiTheme="minorHAnsi" w:hAnsiTheme="minorHAnsi" w:cs="Arial"/>
            <w:color w:val="0000FF"/>
            <w:sz w:val="20"/>
            <w:u w:val="single"/>
          </w:rPr>
          <w:t>www.worksafe.nt.gov.au</w:t>
        </w:r>
      </w:hyperlink>
      <w:r w:rsidRPr="00B71B20">
        <w:rPr>
          <w:rFonts w:asciiTheme="minorHAnsi" w:hAnsiTheme="minorHAnsi"/>
          <w:sz w:val="20"/>
          <w:szCs w:val="22"/>
        </w:rPr>
        <w:t xml:space="preserve"> or by calling NT WorkSafe toll free number 1800 250 713 (Australia wide).</w:t>
      </w:r>
    </w:p>
    <w:p w:rsidR="00B71B20" w:rsidRPr="00B71B20" w:rsidRDefault="00B71B20" w:rsidP="00B71B20">
      <w:pPr>
        <w:keepNext/>
        <w:keepLines/>
        <w:spacing w:before="120" w:after="0"/>
        <w:outlineLvl w:val="2"/>
        <w:rPr>
          <w:rFonts w:asciiTheme="minorHAnsi" w:eastAsia="Times New Roman" w:hAnsiTheme="minorHAnsi"/>
          <w:b/>
          <w:bCs/>
          <w:sz w:val="20"/>
          <w:szCs w:val="22"/>
        </w:rPr>
      </w:pPr>
      <w:r w:rsidRPr="00B71B20">
        <w:rPr>
          <w:rFonts w:asciiTheme="minorHAnsi" w:eastAsia="Times New Roman" w:hAnsiTheme="minorHAnsi"/>
          <w:b/>
          <w:bCs/>
          <w:sz w:val="20"/>
          <w:szCs w:val="22"/>
        </w:rPr>
        <w:t>Explanatory Note 1 for employers completing this form</w:t>
      </w:r>
    </w:p>
    <w:p w:rsidR="00B71B20" w:rsidRPr="00B71B20" w:rsidRDefault="00B71B20" w:rsidP="00B71B20">
      <w:pPr>
        <w:keepNext/>
        <w:keepLines/>
        <w:spacing w:before="120" w:after="0"/>
        <w:outlineLvl w:val="3"/>
        <w:rPr>
          <w:rFonts w:asciiTheme="minorHAnsi" w:eastAsia="Times New Roman" w:hAnsiTheme="minorHAnsi"/>
          <w:b/>
          <w:bCs/>
          <w:iCs/>
          <w:color w:val="808080"/>
          <w:sz w:val="20"/>
          <w:szCs w:val="22"/>
        </w:rPr>
      </w:pPr>
      <w:r w:rsidRPr="00B71B20">
        <w:rPr>
          <w:rFonts w:asciiTheme="minorHAnsi" w:eastAsia="Times New Roman" w:hAnsiTheme="minorHAnsi"/>
          <w:b/>
          <w:bCs/>
          <w:iCs/>
          <w:color w:val="808080"/>
          <w:sz w:val="20"/>
          <w:szCs w:val="22"/>
        </w:rPr>
        <w:t>Note 1 (number 10 of the claim form)</w:t>
      </w:r>
    </w:p>
    <w:p w:rsidR="00B71B20" w:rsidRPr="00B71B20" w:rsidRDefault="00B71B20" w:rsidP="00B71B20">
      <w:pPr>
        <w:spacing w:after="120"/>
        <w:rPr>
          <w:rFonts w:asciiTheme="minorHAnsi" w:hAnsiTheme="minorHAnsi"/>
          <w:sz w:val="20"/>
          <w:szCs w:val="22"/>
        </w:rPr>
      </w:pPr>
      <w:r w:rsidRPr="00B71B20">
        <w:rPr>
          <w:rFonts w:asciiTheme="minorHAnsi" w:hAnsiTheme="minorHAnsi"/>
          <w:sz w:val="20"/>
          <w:szCs w:val="22"/>
        </w:rPr>
        <w:t xml:space="preserve">The </w:t>
      </w:r>
      <w:r w:rsidRPr="00B71B20">
        <w:rPr>
          <w:rFonts w:asciiTheme="minorHAnsi" w:hAnsiTheme="minorHAnsi"/>
          <w:i/>
          <w:sz w:val="20"/>
          <w:szCs w:val="22"/>
        </w:rPr>
        <w:t>Work Health and Safety (National Uniform Legislation) Act</w:t>
      </w:r>
      <w:r w:rsidRPr="00B71B20">
        <w:rPr>
          <w:rFonts w:asciiTheme="minorHAnsi" w:hAnsiTheme="minorHAnsi"/>
          <w:sz w:val="20"/>
          <w:szCs w:val="22"/>
        </w:rPr>
        <w:t xml:space="preserve"> (WHS Act) requires the regulator (NT WorkSafe) to be notified of certain ‘notifiable incidents’.  In summary Part 3 of the WHS Act requires:</w:t>
      </w:r>
    </w:p>
    <w:p w:rsidR="00B71B20" w:rsidRPr="00B71B20" w:rsidRDefault="00B71B20" w:rsidP="00B71B20">
      <w:pPr>
        <w:numPr>
          <w:ilvl w:val="0"/>
          <w:numId w:val="14"/>
        </w:numPr>
        <w:spacing w:after="120"/>
        <w:contextualSpacing/>
        <w:rPr>
          <w:rFonts w:asciiTheme="minorHAnsi" w:hAnsiTheme="minorHAnsi"/>
          <w:sz w:val="20"/>
          <w:szCs w:val="22"/>
        </w:rPr>
      </w:pPr>
      <w:r w:rsidRPr="00B71B20">
        <w:rPr>
          <w:rFonts w:asciiTheme="minorHAnsi" w:hAnsiTheme="minorHAnsi"/>
          <w:sz w:val="20"/>
          <w:szCs w:val="22"/>
        </w:rPr>
        <w:t>Immediate notification of a ‘notifiable incident’ to the regulator after becoming aware of it by calling 1800 019 115 (this number can be used 24 hours a day)</w:t>
      </w:r>
    </w:p>
    <w:p w:rsidR="00B71B20" w:rsidRPr="00B71B20" w:rsidRDefault="00B71B20" w:rsidP="00B71B20">
      <w:pPr>
        <w:numPr>
          <w:ilvl w:val="0"/>
          <w:numId w:val="14"/>
        </w:numPr>
        <w:spacing w:after="120"/>
        <w:contextualSpacing/>
        <w:rPr>
          <w:rFonts w:asciiTheme="minorHAnsi" w:hAnsiTheme="minorHAnsi"/>
          <w:sz w:val="20"/>
          <w:szCs w:val="22"/>
        </w:rPr>
      </w:pPr>
      <w:r w:rsidRPr="00B71B20">
        <w:rPr>
          <w:rFonts w:asciiTheme="minorHAnsi" w:hAnsiTheme="minorHAnsi"/>
          <w:sz w:val="20"/>
          <w:szCs w:val="22"/>
        </w:rPr>
        <w:t>If the regulator asks, written notification must be given within 48 hours of the request.  This must be provided in the approved ‘</w:t>
      </w:r>
      <w:r w:rsidRPr="00B71B20">
        <w:rPr>
          <w:rFonts w:asciiTheme="minorHAnsi" w:hAnsiTheme="minorHAnsi"/>
          <w:i/>
          <w:sz w:val="20"/>
          <w:szCs w:val="22"/>
        </w:rPr>
        <w:t>Incident Notification Form</w:t>
      </w:r>
      <w:r w:rsidRPr="00B71B20">
        <w:rPr>
          <w:rFonts w:asciiTheme="minorHAnsi" w:hAnsiTheme="minorHAnsi"/>
          <w:sz w:val="20"/>
          <w:szCs w:val="22"/>
        </w:rPr>
        <w:t>’ available on the NT WorkSafe website.</w:t>
      </w:r>
    </w:p>
    <w:p w:rsidR="00B71B20" w:rsidRPr="00B71B20" w:rsidRDefault="00B71B20" w:rsidP="00B71B20">
      <w:pPr>
        <w:numPr>
          <w:ilvl w:val="0"/>
          <w:numId w:val="14"/>
        </w:numPr>
        <w:spacing w:after="120"/>
        <w:contextualSpacing/>
        <w:rPr>
          <w:rFonts w:asciiTheme="minorHAnsi" w:hAnsiTheme="minorHAnsi"/>
          <w:sz w:val="20"/>
          <w:szCs w:val="22"/>
        </w:rPr>
      </w:pPr>
      <w:r w:rsidRPr="00B71B20">
        <w:rPr>
          <w:rFonts w:asciiTheme="minorHAnsi" w:hAnsiTheme="minorHAnsi"/>
          <w:sz w:val="20"/>
          <w:szCs w:val="22"/>
        </w:rPr>
        <w:t>Preservation of the incident site until an inspector arrives or directs otherwise.  This is subject to some exceptions.</w:t>
      </w:r>
    </w:p>
    <w:p w:rsidR="00B71B20" w:rsidRPr="00B71B20" w:rsidRDefault="00B71B20" w:rsidP="00B71B20">
      <w:pPr>
        <w:spacing w:after="120"/>
        <w:rPr>
          <w:rFonts w:asciiTheme="minorHAnsi" w:hAnsiTheme="minorHAnsi"/>
          <w:sz w:val="20"/>
        </w:rPr>
      </w:pPr>
      <w:r w:rsidRPr="00B71B20">
        <w:rPr>
          <w:rFonts w:asciiTheme="minorHAnsi" w:hAnsiTheme="minorHAnsi"/>
          <w:sz w:val="20"/>
        </w:rPr>
        <w:t>Failing to notify is a criminal offence and penalties apply.  Further information on what is a notifiable incident can be found in information bulletin ‘Notification of Incidents’ available on the NT WorkSafe website.</w:t>
      </w:r>
    </w:p>
    <w:tbl>
      <w:tblPr>
        <w:tblStyle w:val="TableGrid3"/>
        <w:tblW w:w="1033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 w:type="dxa"/>
          <w:right w:w="11" w:type="dxa"/>
        </w:tblCellMar>
        <w:tblLook w:val="04A0" w:firstRow="1" w:lastRow="0" w:firstColumn="1" w:lastColumn="0" w:noHBand="0" w:noVBand="1"/>
        <w:tblDescription w:val="NT Workers' Compensation Claim Form requesting details in part 1 from the worker and part 2 from the employee"/>
      </w:tblPr>
      <w:tblGrid>
        <w:gridCol w:w="658"/>
        <w:gridCol w:w="285"/>
        <w:gridCol w:w="102"/>
        <w:gridCol w:w="165"/>
        <w:gridCol w:w="412"/>
        <w:gridCol w:w="195"/>
        <w:gridCol w:w="218"/>
        <w:gridCol w:w="255"/>
        <w:gridCol w:w="158"/>
        <w:gridCol w:w="15"/>
        <w:gridCol w:w="146"/>
        <w:gridCol w:w="415"/>
        <w:gridCol w:w="139"/>
        <w:gridCol w:w="224"/>
        <w:gridCol w:w="33"/>
        <w:gridCol w:w="33"/>
        <w:gridCol w:w="122"/>
        <w:gridCol w:w="163"/>
        <w:gridCol w:w="175"/>
        <w:gridCol w:w="104"/>
        <w:gridCol w:w="132"/>
        <w:gridCol w:w="152"/>
        <w:gridCol w:w="36"/>
        <w:gridCol w:w="110"/>
        <w:gridCol w:w="216"/>
        <w:gridCol w:w="59"/>
        <w:gridCol w:w="160"/>
        <w:gridCol w:w="113"/>
        <w:gridCol w:w="192"/>
        <w:gridCol w:w="116"/>
        <w:gridCol w:w="279"/>
        <w:gridCol w:w="73"/>
        <w:gridCol w:w="170"/>
        <w:gridCol w:w="108"/>
        <w:gridCol w:w="71"/>
        <w:gridCol w:w="153"/>
        <w:gridCol w:w="127"/>
        <w:gridCol w:w="146"/>
        <w:gridCol w:w="43"/>
        <w:gridCol w:w="106"/>
        <w:gridCol w:w="37"/>
        <w:gridCol w:w="153"/>
        <w:gridCol w:w="98"/>
        <w:gridCol w:w="185"/>
        <w:gridCol w:w="193"/>
        <w:gridCol w:w="89"/>
        <w:gridCol w:w="306"/>
        <w:gridCol w:w="121"/>
        <w:gridCol w:w="337"/>
        <w:gridCol w:w="43"/>
        <w:gridCol w:w="36"/>
        <w:gridCol w:w="29"/>
        <w:gridCol w:w="113"/>
        <w:gridCol w:w="74"/>
        <w:gridCol w:w="212"/>
        <w:gridCol w:w="168"/>
        <w:gridCol w:w="55"/>
        <w:gridCol w:w="58"/>
        <w:gridCol w:w="273"/>
        <w:gridCol w:w="288"/>
        <w:gridCol w:w="360"/>
        <w:gridCol w:w="526"/>
      </w:tblGrid>
      <w:tr w:rsidR="00461503" w:rsidRPr="00461503" w:rsidTr="00461503">
        <w:trPr>
          <w:trHeight w:val="227"/>
        </w:trPr>
        <w:tc>
          <w:tcPr>
            <w:tcW w:w="10333" w:type="dxa"/>
            <w:gridSpan w:val="62"/>
            <w:tcBorders>
              <w:top w:val="single" w:sz="12" w:space="0" w:color="auto"/>
              <w:left w:val="single" w:sz="12" w:space="0" w:color="auto"/>
              <w:bottom w:val="single" w:sz="4" w:space="0" w:color="7F7F7F"/>
              <w:right w:val="single" w:sz="12" w:space="0" w:color="auto"/>
            </w:tcBorders>
            <w:shd w:val="clear" w:color="auto" w:fill="000000"/>
            <w:vAlign w:val="center"/>
          </w:tcPr>
          <w:p w:rsidR="00461503" w:rsidRPr="00461503" w:rsidRDefault="00461503" w:rsidP="00461503">
            <w:pPr>
              <w:jc w:val="center"/>
              <w:rPr>
                <w:rFonts w:asciiTheme="minorHAnsi" w:hAnsiTheme="minorHAnsi"/>
                <w:b/>
                <w:sz w:val="28"/>
                <w:szCs w:val="28"/>
              </w:rPr>
            </w:pPr>
            <w:r w:rsidRPr="00461503">
              <w:rPr>
                <w:rFonts w:asciiTheme="minorHAnsi" w:hAnsiTheme="minorHAnsi"/>
                <w:b/>
                <w:sz w:val="28"/>
                <w:szCs w:val="28"/>
              </w:rPr>
              <w:lastRenderedPageBreak/>
              <w:t>NT Workers Compensation Claim Form</w:t>
            </w:r>
          </w:p>
        </w:tc>
      </w:tr>
      <w:tr w:rsidR="00461503" w:rsidRPr="00461503" w:rsidTr="00461503">
        <w:trPr>
          <w:trHeight w:val="317"/>
        </w:trPr>
        <w:tc>
          <w:tcPr>
            <w:tcW w:w="10333" w:type="dxa"/>
            <w:gridSpan w:val="62"/>
            <w:tcBorders>
              <w:top w:val="single" w:sz="4" w:space="0" w:color="7F7F7F"/>
              <w:left w:val="nil"/>
              <w:bottom w:val="single" w:sz="12" w:space="0" w:color="auto"/>
              <w:right w:val="nil"/>
            </w:tcBorders>
            <w:vAlign w:val="center"/>
          </w:tcPr>
          <w:p w:rsidR="00461503" w:rsidRPr="00461503" w:rsidRDefault="00461503" w:rsidP="00461503">
            <w:pPr>
              <w:rPr>
                <w:rFonts w:asciiTheme="minorHAnsi" w:hAnsiTheme="minorHAnsi"/>
                <w:sz w:val="14"/>
                <w:szCs w:val="14"/>
              </w:rPr>
            </w:pPr>
            <w:r w:rsidRPr="00461503">
              <w:rPr>
                <w:rFonts w:asciiTheme="minorHAnsi" w:hAnsiTheme="minorHAnsi"/>
                <w:sz w:val="14"/>
                <w:szCs w:val="14"/>
              </w:rPr>
              <w:t>Section 82(1</w:t>
            </w:r>
            <w:proofErr w:type="gramStart"/>
            <w:r w:rsidRPr="00461503">
              <w:rPr>
                <w:rFonts w:asciiTheme="minorHAnsi" w:hAnsiTheme="minorHAnsi"/>
                <w:sz w:val="14"/>
                <w:szCs w:val="14"/>
              </w:rPr>
              <w:t>)(</w:t>
            </w:r>
            <w:proofErr w:type="gramEnd"/>
            <w:r w:rsidRPr="00461503">
              <w:rPr>
                <w:rFonts w:asciiTheme="minorHAnsi" w:hAnsiTheme="minorHAnsi"/>
                <w:sz w:val="14"/>
                <w:szCs w:val="14"/>
              </w:rPr>
              <w:t xml:space="preserve">a) of the </w:t>
            </w:r>
            <w:r w:rsidRPr="00461503">
              <w:rPr>
                <w:rFonts w:asciiTheme="minorHAnsi" w:hAnsiTheme="minorHAnsi"/>
                <w:i/>
                <w:sz w:val="14"/>
                <w:szCs w:val="14"/>
              </w:rPr>
              <w:t>Return to Work Act 1986</w:t>
            </w:r>
            <w:r w:rsidRPr="00461503">
              <w:rPr>
                <w:rFonts w:asciiTheme="minorHAnsi" w:hAnsiTheme="minorHAnsi"/>
                <w:sz w:val="14"/>
                <w:szCs w:val="14"/>
              </w:rPr>
              <w:t xml:space="preserve"> requires a claim for compensation be in a form approved by the Authority.  This is the approved form for a Workers Compensation Claim, other than death.  There is a separate approved form for death claim by dependents.</w:t>
            </w:r>
          </w:p>
        </w:tc>
      </w:tr>
      <w:tr w:rsidR="00461503" w:rsidRPr="00461503" w:rsidTr="00461503">
        <w:trPr>
          <w:trHeight w:val="233"/>
        </w:trPr>
        <w:tc>
          <w:tcPr>
            <w:tcW w:w="2290" w:type="dxa"/>
            <w:gridSpan w:val="8"/>
            <w:tcBorders>
              <w:top w:val="single" w:sz="12" w:space="0" w:color="auto"/>
              <w:left w:val="single" w:sz="12" w:space="0" w:color="auto"/>
              <w:bottom w:val="single" w:sz="4" w:space="0" w:color="7F7F7F"/>
              <w:right w:val="nil"/>
            </w:tcBorders>
            <w:shd w:val="clear" w:color="auto" w:fill="FBD4B4"/>
            <w:vAlign w:val="center"/>
          </w:tcPr>
          <w:p w:rsidR="00461503" w:rsidRPr="00461503" w:rsidRDefault="00461503" w:rsidP="00461503">
            <w:pPr>
              <w:rPr>
                <w:rFonts w:asciiTheme="minorHAnsi" w:hAnsiTheme="minorHAnsi"/>
                <w:b/>
                <w:sz w:val="20"/>
              </w:rPr>
            </w:pPr>
            <w:r w:rsidRPr="00461503">
              <w:rPr>
                <w:rFonts w:asciiTheme="minorHAnsi" w:hAnsiTheme="minorHAnsi"/>
                <w:b/>
                <w:sz w:val="20"/>
              </w:rPr>
              <w:t>Insurer Claim No</w:t>
            </w:r>
          </w:p>
        </w:tc>
        <w:tc>
          <w:tcPr>
            <w:tcW w:w="5887" w:type="dxa"/>
            <w:gridSpan w:val="43"/>
            <w:tcBorders>
              <w:top w:val="single" w:sz="12" w:space="0" w:color="auto"/>
              <w:left w:val="nil"/>
              <w:bottom w:val="single" w:sz="4" w:space="0" w:color="7F7F7F"/>
              <w:right w:val="nil"/>
            </w:tcBorders>
            <w:shd w:val="clear" w:color="auto" w:fill="FBD4B4"/>
            <w:vAlign w:val="center"/>
          </w:tcPr>
          <w:p w:rsidR="00461503" w:rsidRPr="00461503" w:rsidRDefault="00461503" w:rsidP="00461503">
            <w:pPr>
              <w:rPr>
                <w:rFonts w:asciiTheme="minorHAnsi" w:hAnsiTheme="minorHAnsi"/>
                <w:b/>
                <w:sz w:val="20"/>
              </w:rPr>
            </w:pPr>
            <w:r w:rsidRPr="00461503">
              <w:rPr>
                <w:rFonts w:asciiTheme="minorHAnsi" w:hAnsiTheme="minorHAnsi"/>
                <w:b/>
                <w:sz w:val="20"/>
              </w:rPr>
              <w:t>This panel must be completed by the insurer</w:t>
            </w:r>
          </w:p>
        </w:tc>
        <w:tc>
          <w:tcPr>
            <w:tcW w:w="2156" w:type="dxa"/>
            <w:gridSpan w:val="11"/>
            <w:tcBorders>
              <w:top w:val="single" w:sz="12" w:space="0" w:color="auto"/>
              <w:left w:val="nil"/>
              <w:bottom w:val="single" w:sz="4" w:space="0" w:color="7F7F7F"/>
              <w:right w:val="single" w:sz="12" w:space="0" w:color="auto"/>
            </w:tcBorders>
            <w:shd w:val="clear" w:color="auto" w:fill="FBD4B4"/>
            <w:vAlign w:val="center"/>
          </w:tcPr>
          <w:p w:rsidR="00461503" w:rsidRPr="00461503" w:rsidRDefault="00461503" w:rsidP="00461503">
            <w:pPr>
              <w:rPr>
                <w:rFonts w:asciiTheme="minorHAnsi" w:hAnsiTheme="minorHAnsi"/>
                <w:b/>
                <w:sz w:val="20"/>
              </w:rPr>
            </w:pPr>
            <w:r w:rsidRPr="00461503">
              <w:rPr>
                <w:rFonts w:asciiTheme="minorHAnsi" w:hAnsiTheme="minorHAnsi"/>
                <w:b/>
                <w:sz w:val="20"/>
              </w:rPr>
              <w:t>Work Health Claim No</w:t>
            </w:r>
          </w:p>
        </w:tc>
      </w:tr>
      <w:tr w:rsidR="00461503" w:rsidRPr="00461503" w:rsidTr="00102B07">
        <w:trPr>
          <w:trHeight w:val="232"/>
        </w:trPr>
        <w:tc>
          <w:tcPr>
            <w:tcW w:w="2290" w:type="dxa"/>
            <w:gridSpan w:val="8"/>
            <w:tcBorders>
              <w:left w:val="single" w:sz="12" w:space="0" w:color="auto"/>
              <w:bottom w:val="nil"/>
              <w:right w:val="nil"/>
            </w:tcBorders>
            <w:vAlign w:val="center"/>
          </w:tcPr>
          <w:p w:rsidR="00461503" w:rsidRPr="00461503" w:rsidRDefault="00461503" w:rsidP="00461503">
            <w:pPr>
              <w:rPr>
                <w:rFonts w:asciiTheme="minorHAnsi" w:hAnsiTheme="minorHAnsi"/>
                <w:sz w:val="20"/>
              </w:rPr>
            </w:pPr>
          </w:p>
        </w:tc>
        <w:tc>
          <w:tcPr>
            <w:tcW w:w="2373" w:type="dxa"/>
            <w:gridSpan w:val="17"/>
            <w:tcBorders>
              <w:left w:val="nil"/>
              <w:bottom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Date claim form received:</w:t>
            </w:r>
          </w:p>
        </w:tc>
        <w:tc>
          <w:tcPr>
            <w:tcW w:w="4165" w:type="dxa"/>
            <w:gridSpan w:val="32"/>
            <w:tcBorders>
              <w:left w:val="nil"/>
              <w:bottom w:val="nil"/>
              <w:right w:val="nil"/>
            </w:tcBorders>
            <w:vAlign w:val="center"/>
          </w:tcPr>
          <w:p w:rsidR="00461503" w:rsidRPr="00461503" w:rsidRDefault="00461503" w:rsidP="00461503">
            <w:pPr>
              <w:rPr>
                <w:rFonts w:asciiTheme="minorHAnsi" w:hAnsiTheme="minorHAnsi"/>
                <w:sz w:val="20"/>
              </w:rPr>
            </w:pPr>
          </w:p>
        </w:tc>
        <w:tc>
          <w:tcPr>
            <w:tcW w:w="1505" w:type="dxa"/>
            <w:gridSpan w:val="5"/>
            <w:tcBorders>
              <w:left w:val="nil"/>
              <w:bottom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102B07">
        <w:trPr>
          <w:trHeight w:val="232"/>
        </w:trPr>
        <w:tc>
          <w:tcPr>
            <w:tcW w:w="2290" w:type="dxa"/>
            <w:gridSpan w:val="8"/>
            <w:tcBorders>
              <w:top w:val="nil"/>
              <w:left w:val="single" w:sz="12" w:space="0" w:color="auto"/>
              <w:bottom w:val="nil"/>
              <w:right w:val="nil"/>
            </w:tcBorders>
            <w:vAlign w:val="center"/>
          </w:tcPr>
          <w:p w:rsidR="00461503" w:rsidRPr="00461503" w:rsidRDefault="00461503" w:rsidP="00461503">
            <w:pPr>
              <w:rPr>
                <w:rFonts w:asciiTheme="minorHAnsi" w:hAnsiTheme="minorHAnsi"/>
                <w:sz w:val="20"/>
              </w:rPr>
            </w:pPr>
          </w:p>
        </w:tc>
        <w:tc>
          <w:tcPr>
            <w:tcW w:w="2373" w:type="dxa"/>
            <w:gridSpan w:val="17"/>
            <w:tcBorders>
              <w:top w:val="nil"/>
              <w:left w:val="nil"/>
              <w:bottom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Date worker notified:</w:t>
            </w:r>
          </w:p>
        </w:tc>
        <w:tc>
          <w:tcPr>
            <w:tcW w:w="4165" w:type="dxa"/>
            <w:gridSpan w:val="32"/>
            <w:tcBorders>
              <w:top w:val="nil"/>
              <w:left w:val="nil"/>
              <w:bottom w:val="nil"/>
              <w:right w:val="nil"/>
            </w:tcBorders>
            <w:vAlign w:val="center"/>
          </w:tcPr>
          <w:p w:rsidR="00461503" w:rsidRPr="00461503" w:rsidRDefault="00461503" w:rsidP="00461503">
            <w:pPr>
              <w:rPr>
                <w:rFonts w:asciiTheme="minorHAnsi" w:hAnsiTheme="minorHAnsi"/>
                <w:sz w:val="20"/>
              </w:rPr>
            </w:pPr>
          </w:p>
        </w:tc>
        <w:tc>
          <w:tcPr>
            <w:tcW w:w="1505" w:type="dxa"/>
            <w:gridSpan w:val="5"/>
            <w:tcBorders>
              <w:top w:val="nil"/>
              <w:left w:val="nil"/>
              <w:bottom w:val="nil"/>
              <w:right w:val="single" w:sz="12" w:space="0" w:color="auto"/>
            </w:tcBorders>
            <w:vAlign w:val="center"/>
          </w:tcPr>
          <w:p w:rsidR="00461503" w:rsidRPr="00461503" w:rsidRDefault="00461503" w:rsidP="00461503">
            <w:pPr>
              <w:rPr>
                <w:rFonts w:asciiTheme="minorHAnsi" w:hAnsiTheme="minorHAnsi"/>
                <w:sz w:val="20"/>
              </w:rPr>
            </w:pPr>
          </w:p>
        </w:tc>
      </w:tr>
      <w:tr w:rsidR="00BF1836" w:rsidRPr="00461503" w:rsidTr="00BF1836">
        <w:trPr>
          <w:trHeight w:val="181"/>
        </w:trPr>
        <w:tc>
          <w:tcPr>
            <w:tcW w:w="2290" w:type="dxa"/>
            <w:gridSpan w:val="8"/>
            <w:tcBorders>
              <w:top w:val="nil"/>
              <w:left w:val="single" w:sz="12" w:space="0" w:color="auto"/>
              <w:bottom w:val="nil"/>
              <w:right w:val="nil"/>
            </w:tcBorders>
            <w:vAlign w:val="center"/>
          </w:tcPr>
          <w:p w:rsidR="00BF1836" w:rsidRPr="00461503" w:rsidRDefault="00BF1836" w:rsidP="00BF1836">
            <w:pPr>
              <w:rPr>
                <w:rFonts w:asciiTheme="minorHAnsi" w:hAnsiTheme="minorHAnsi"/>
                <w:sz w:val="20"/>
              </w:rPr>
            </w:pPr>
          </w:p>
        </w:tc>
        <w:tc>
          <w:tcPr>
            <w:tcW w:w="1097" w:type="dxa"/>
            <w:gridSpan w:val="6"/>
            <w:tcBorders>
              <w:top w:val="nil"/>
              <w:left w:val="nil"/>
              <w:bottom w:val="nil"/>
              <w:right w:val="nil"/>
            </w:tcBorders>
            <w:vAlign w:val="center"/>
          </w:tcPr>
          <w:p w:rsidR="00BF1836" w:rsidRPr="00461503" w:rsidRDefault="00BF1836" w:rsidP="00BF1836">
            <w:pPr>
              <w:rPr>
                <w:rFonts w:asciiTheme="minorHAnsi" w:hAnsiTheme="minorHAnsi"/>
                <w:sz w:val="20"/>
              </w:rPr>
            </w:pPr>
            <w:r>
              <w:rPr>
                <w:rFonts w:asciiTheme="minorHAnsi" w:hAnsiTheme="minorHAnsi"/>
                <w:sz w:val="20"/>
              </w:rPr>
              <w:t xml:space="preserve">Accept          </w:t>
            </w:r>
          </w:p>
        </w:tc>
        <w:tc>
          <w:tcPr>
            <w:tcW w:w="1276" w:type="dxa"/>
            <w:gridSpan w:val="11"/>
            <w:tcBorders>
              <w:top w:val="nil"/>
              <w:left w:val="nil"/>
              <w:bottom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992" w:type="dxa"/>
            <w:gridSpan w:val="7"/>
            <w:tcBorders>
              <w:top w:val="nil"/>
              <w:left w:val="nil"/>
              <w:bottom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Deny</w:t>
            </w:r>
          </w:p>
        </w:tc>
        <w:tc>
          <w:tcPr>
            <w:tcW w:w="961" w:type="dxa"/>
            <w:gridSpan w:val="9"/>
            <w:tcBorders>
              <w:top w:val="nil"/>
              <w:left w:val="nil"/>
              <w:bottom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1024" w:type="dxa"/>
            <w:gridSpan w:val="6"/>
            <w:tcBorders>
              <w:top w:val="nil"/>
              <w:left w:val="nil"/>
              <w:bottom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Defer</w:t>
            </w:r>
          </w:p>
        </w:tc>
        <w:tc>
          <w:tcPr>
            <w:tcW w:w="1188" w:type="dxa"/>
            <w:gridSpan w:val="10"/>
            <w:tcBorders>
              <w:top w:val="nil"/>
              <w:left w:val="nil"/>
              <w:bottom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1505" w:type="dxa"/>
            <w:gridSpan w:val="5"/>
            <w:tcBorders>
              <w:top w:val="nil"/>
              <w:left w:val="nil"/>
              <w:bottom w:val="nil"/>
              <w:right w:val="single" w:sz="12" w:space="0" w:color="auto"/>
            </w:tcBorders>
            <w:vAlign w:val="center"/>
          </w:tcPr>
          <w:p w:rsidR="00BF1836" w:rsidRPr="00461503" w:rsidRDefault="00BF1836" w:rsidP="00BF1836">
            <w:pPr>
              <w:rPr>
                <w:rFonts w:asciiTheme="minorHAnsi" w:hAnsiTheme="minorHAnsi"/>
                <w:sz w:val="20"/>
              </w:rPr>
            </w:pPr>
          </w:p>
        </w:tc>
      </w:tr>
      <w:tr w:rsidR="00BF1836" w:rsidRPr="00461503" w:rsidTr="00461503">
        <w:trPr>
          <w:trHeight w:val="232"/>
        </w:trPr>
        <w:tc>
          <w:tcPr>
            <w:tcW w:w="2290" w:type="dxa"/>
            <w:gridSpan w:val="8"/>
            <w:tcBorders>
              <w:top w:val="nil"/>
              <w:left w:val="single" w:sz="12" w:space="0" w:color="auto"/>
              <w:bottom w:val="single" w:sz="12" w:space="0" w:color="auto"/>
              <w:right w:val="nil"/>
            </w:tcBorders>
            <w:vAlign w:val="center"/>
          </w:tcPr>
          <w:p w:rsidR="00BF1836" w:rsidRPr="00461503" w:rsidRDefault="00BF1836" w:rsidP="00BF1836">
            <w:pPr>
              <w:rPr>
                <w:rFonts w:asciiTheme="minorHAnsi" w:hAnsiTheme="minorHAnsi"/>
                <w:sz w:val="20"/>
              </w:rPr>
            </w:pPr>
          </w:p>
        </w:tc>
        <w:tc>
          <w:tcPr>
            <w:tcW w:w="1130" w:type="dxa"/>
            <w:gridSpan w:val="7"/>
            <w:tcBorders>
              <w:top w:val="nil"/>
              <w:left w:val="nil"/>
              <w:bottom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Reason:</w:t>
            </w:r>
          </w:p>
        </w:tc>
        <w:tc>
          <w:tcPr>
            <w:tcW w:w="5408" w:type="dxa"/>
            <w:gridSpan w:val="42"/>
            <w:tcBorders>
              <w:top w:val="nil"/>
              <w:left w:val="nil"/>
              <w:bottom w:val="single" w:sz="12" w:space="0" w:color="auto"/>
              <w:right w:val="nil"/>
            </w:tcBorders>
            <w:vAlign w:val="center"/>
          </w:tcPr>
          <w:p w:rsidR="00BF1836" w:rsidRPr="00461503" w:rsidRDefault="00BF1836" w:rsidP="00BF1836">
            <w:pPr>
              <w:rPr>
                <w:rFonts w:asciiTheme="minorHAnsi" w:hAnsiTheme="minorHAnsi"/>
                <w:sz w:val="20"/>
              </w:rPr>
            </w:pPr>
          </w:p>
        </w:tc>
        <w:tc>
          <w:tcPr>
            <w:tcW w:w="1505" w:type="dxa"/>
            <w:gridSpan w:val="5"/>
            <w:tcBorders>
              <w:top w:val="nil"/>
              <w:left w:val="nil"/>
              <w:bottom w:val="single" w:sz="12" w:space="0" w:color="auto"/>
              <w:right w:val="single" w:sz="12" w:space="0" w:color="auto"/>
            </w:tcBorders>
            <w:vAlign w:val="center"/>
          </w:tcPr>
          <w:p w:rsidR="00BF1836" w:rsidRPr="00461503" w:rsidRDefault="00BF1836" w:rsidP="00BF1836">
            <w:pPr>
              <w:rPr>
                <w:rFonts w:asciiTheme="minorHAnsi" w:hAnsiTheme="minorHAnsi"/>
                <w:sz w:val="20"/>
              </w:rPr>
            </w:pPr>
          </w:p>
        </w:tc>
      </w:tr>
      <w:tr w:rsidR="00BF1836" w:rsidRPr="00461503" w:rsidTr="00461503">
        <w:trPr>
          <w:trHeight w:val="283"/>
        </w:trPr>
        <w:tc>
          <w:tcPr>
            <w:tcW w:w="10333" w:type="dxa"/>
            <w:gridSpan w:val="62"/>
            <w:tcBorders>
              <w:top w:val="single" w:sz="12" w:space="0" w:color="auto"/>
              <w:left w:val="nil"/>
              <w:bottom w:val="single" w:sz="12" w:space="0" w:color="auto"/>
              <w:right w:val="nil"/>
            </w:tcBorders>
            <w:vAlign w:val="center"/>
          </w:tcPr>
          <w:p w:rsidR="00BF1836" w:rsidRPr="00461503" w:rsidRDefault="00BF1836" w:rsidP="00BF1836">
            <w:pPr>
              <w:rPr>
                <w:rFonts w:asciiTheme="minorHAnsi" w:hAnsiTheme="minorHAnsi"/>
                <w:b/>
                <w:spacing w:val="-2"/>
                <w:sz w:val="20"/>
              </w:rPr>
            </w:pPr>
            <w:r w:rsidRPr="00461503">
              <w:rPr>
                <w:rFonts w:asciiTheme="minorHAnsi" w:hAnsiTheme="minorHAnsi"/>
                <w:b/>
                <w:spacing w:val="-2"/>
                <w:sz w:val="20"/>
              </w:rPr>
              <w:t>Worker to fill in Part 1, numbers 1 to 9 and then give to their employer to complete Part 2 numbers 10 to 14</w:t>
            </w:r>
          </w:p>
        </w:tc>
      </w:tr>
      <w:tr w:rsidR="00BF1836" w:rsidRPr="00461503" w:rsidTr="00461503">
        <w:trPr>
          <w:trHeight w:val="283"/>
        </w:trPr>
        <w:tc>
          <w:tcPr>
            <w:tcW w:w="10333" w:type="dxa"/>
            <w:gridSpan w:val="62"/>
            <w:tcBorders>
              <w:top w:val="single" w:sz="12" w:space="0" w:color="auto"/>
              <w:left w:val="single" w:sz="12" w:space="0" w:color="auto"/>
              <w:bottom w:val="single" w:sz="12" w:space="0" w:color="auto"/>
              <w:right w:val="single" w:sz="12" w:space="0" w:color="auto"/>
            </w:tcBorders>
            <w:vAlign w:val="center"/>
          </w:tcPr>
          <w:p w:rsidR="00BF1836" w:rsidRPr="00461503" w:rsidRDefault="00BF1836" w:rsidP="00BF1836">
            <w:pPr>
              <w:rPr>
                <w:rFonts w:asciiTheme="minorHAnsi" w:hAnsiTheme="minorHAnsi"/>
                <w:b/>
                <w:sz w:val="26"/>
                <w:szCs w:val="26"/>
              </w:rPr>
            </w:pPr>
            <w:r w:rsidRPr="00461503">
              <w:rPr>
                <w:rFonts w:asciiTheme="minorHAnsi" w:hAnsiTheme="minorHAnsi"/>
                <w:b/>
                <w:sz w:val="26"/>
                <w:szCs w:val="26"/>
              </w:rPr>
              <w:t>Part 1 – Workers report on injury or disease</w:t>
            </w:r>
          </w:p>
        </w:tc>
      </w:tr>
      <w:tr w:rsidR="00BF1836" w:rsidRPr="00461503" w:rsidTr="00461503">
        <w:trPr>
          <w:trHeight w:val="283"/>
        </w:trPr>
        <w:tc>
          <w:tcPr>
            <w:tcW w:w="658" w:type="dxa"/>
            <w:tcBorders>
              <w:top w:val="single" w:sz="12" w:space="0" w:color="auto"/>
              <w:left w:val="single" w:sz="12" w:space="0" w:color="auto"/>
              <w:bottom w:val="single" w:sz="12" w:space="0" w:color="auto"/>
              <w:right w:val="nil"/>
            </w:tcBorders>
            <w:shd w:val="clear" w:color="auto" w:fill="000000"/>
            <w:vAlign w:val="center"/>
          </w:tcPr>
          <w:p w:rsidR="00BF1836" w:rsidRPr="00461503" w:rsidRDefault="00BF1836" w:rsidP="00BF1836">
            <w:pPr>
              <w:rPr>
                <w:rFonts w:asciiTheme="minorHAnsi" w:hAnsiTheme="minorHAnsi"/>
                <w:b/>
              </w:rPr>
            </w:pPr>
            <w:r w:rsidRPr="00461503">
              <w:rPr>
                <w:rFonts w:asciiTheme="minorHAnsi" w:hAnsiTheme="minorHAnsi"/>
                <w:b/>
              </w:rPr>
              <w:t>1.</w:t>
            </w:r>
          </w:p>
        </w:tc>
        <w:tc>
          <w:tcPr>
            <w:tcW w:w="9675" w:type="dxa"/>
            <w:gridSpan w:val="61"/>
            <w:tcBorders>
              <w:top w:val="single" w:sz="12" w:space="0" w:color="auto"/>
              <w:left w:val="nil"/>
              <w:bottom w:val="single" w:sz="12" w:space="0" w:color="auto"/>
              <w:right w:val="single" w:sz="12" w:space="0" w:color="auto"/>
            </w:tcBorders>
            <w:shd w:val="clear" w:color="auto" w:fill="000000"/>
            <w:vAlign w:val="center"/>
          </w:tcPr>
          <w:p w:rsidR="00BF1836" w:rsidRPr="00461503" w:rsidRDefault="00BF1836" w:rsidP="00BF1836">
            <w:pPr>
              <w:rPr>
                <w:rFonts w:asciiTheme="minorHAnsi" w:hAnsiTheme="minorHAnsi"/>
                <w:b/>
              </w:rPr>
            </w:pPr>
            <w:r w:rsidRPr="00461503">
              <w:rPr>
                <w:rFonts w:asciiTheme="minorHAnsi" w:hAnsiTheme="minorHAnsi"/>
                <w:b/>
              </w:rPr>
              <w:t>Worker details</w:t>
            </w:r>
          </w:p>
        </w:tc>
      </w:tr>
      <w:tr w:rsidR="00BF1836" w:rsidRPr="00461503" w:rsidTr="00461503">
        <w:trPr>
          <w:trHeight w:val="283"/>
        </w:trPr>
        <w:tc>
          <w:tcPr>
            <w:tcW w:w="658" w:type="dxa"/>
            <w:tcBorders>
              <w:top w:val="single" w:sz="12" w:space="0" w:color="auto"/>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Title:</w:t>
            </w:r>
          </w:p>
        </w:tc>
        <w:tc>
          <w:tcPr>
            <w:tcW w:w="552" w:type="dxa"/>
            <w:gridSpan w:val="3"/>
            <w:tcBorders>
              <w:top w:val="single" w:sz="12" w:space="0" w:color="auto"/>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Mr</w:t>
            </w:r>
          </w:p>
        </w:tc>
        <w:tc>
          <w:tcPr>
            <w:tcW w:w="1253" w:type="dxa"/>
            <w:gridSpan w:val="6"/>
            <w:tcBorders>
              <w:top w:val="single" w:sz="12" w:space="0" w:color="auto"/>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561" w:type="dxa"/>
            <w:gridSpan w:val="2"/>
            <w:tcBorders>
              <w:top w:val="single" w:sz="12" w:space="0" w:color="auto"/>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Mrs</w:t>
            </w:r>
          </w:p>
        </w:tc>
        <w:tc>
          <w:tcPr>
            <w:tcW w:w="1277" w:type="dxa"/>
            <w:gridSpan w:val="10"/>
            <w:tcBorders>
              <w:top w:val="single" w:sz="12" w:space="0" w:color="auto"/>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581" w:type="dxa"/>
            <w:gridSpan w:val="5"/>
            <w:tcBorders>
              <w:top w:val="single" w:sz="12" w:space="0" w:color="auto"/>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Ms</w:t>
            </w:r>
          </w:p>
        </w:tc>
        <w:tc>
          <w:tcPr>
            <w:tcW w:w="1275" w:type="dxa"/>
            <w:gridSpan w:val="9"/>
            <w:tcBorders>
              <w:top w:val="single" w:sz="12" w:space="0" w:color="auto"/>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710" w:type="dxa"/>
            <w:gridSpan w:val="7"/>
            <w:tcBorders>
              <w:top w:val="single" w:sz="12" w:space="0" w:color="auto"/>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Miss</w:t>
            </w:r>
          </w:p>
        </w:tc>
        <w:tc>
          <w:tcPr>
            <w:tcW w:w="1339" w:type="dxa"/>
            <w:gridSpan w:val="9"/>
            <w:tcBorders>
              <w:top w:val="single" w:sz="12" w:space="0" w:color="auto"/>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567" w:type="dxa"/>
            <w:gridSpan w:val="4"/>
            <w:tcBorders>
              <w:top w:val="single" w:sz="12" w:space="0" w:color="auto"/>
              <w:left w:val="nil"/>
              <w:right w:val="nil"/>
            </w:tcBorders>
            <w:vAlign w:val="center"/>
          </w:tcPr>
          <w:p w:rsidR="00BF1836" w:rsidRPr="00461503" w:rsidRDefault="00BF1836" w:rsidP="00BF1836">
            <w:pPr>
              <w:rPr>
                <w:rFonts w:asciiTheme="minorHAnsi" w:hAnsiTheme="minorHAnsi"/>
              </w:rPr>
            </w:pPr>
            <w:proofErr w:type="spellStart"/>
            <w:r w:rsidRPr="00461503">
              <w:rPr>
                <w:rFonts w:asciiTheme="minorHAnsi" w:hAnsiTheme="minorHAnsi"/>
                <w:sz w:val="20"/>
              </w:rPr>
              <w:t>Mx</w:t>
            </w:r>
            <w:proofErr w:type="spellEnd"/>
          </w:p>
        </w:tc>
        <w:tc>
          <w:tcPr>
            <w:tcW w:w="1560" w:type="dxa"/>
            <w:gridSpan w:val="6"/>
            <w:tcBorders>
              <w:top w:val="single" w:sz="12" w:space="0" w:color="auto"/>
              <w:left w:val="nil"/>
              <w:right w:val="single" w:sz="12" w:space="0" w:color="auto"/>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BF1836" w:rsidRPr="00461503" w:rsidTr="00461503">
        <w:trPr>
          <w:trHeight w:val="295"/>
        </w:trPr>
        <w:tc>
          <w:tcPr>
            <w:tcW w:w="3024" w:type="dxa"/>
            <w:gridSpan w:val="12"/>
            <w:tcBorders>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Last, surname, family name:</w:t>
            </w:r>
          </w:p>
        </w:tc>
        <w:tc>
          <w:tcPr>
            <w:tcW w:w="7309" w:type="dxa"/>
            <w:gridSpan w:val="50"/>
            <w:tcBorders>
              <w:left w:val="nil"/>
              <w:right w:val="single" w:sz="12" w:space="0" w:color="auto"/>
            </w:tcBorders>
            <w:vAlign w:val="center"/>
          </w:tcPr>
          <w:p w:rsidR="00BF1836" w:rsidRPr="00461503" w:rsidRDefault="00BF1836" w:rsidP="00BF1836">
            <w:pPr>
              <w:rPr>
                <w:rFonts w:asciiTheme="minorHAnsi" w:hAnsiTheme="minorHAnsi"/>
                <w:sz w:val="20"/>
              </w:rPr>
            </w:pPr>
          </w:p>
        </w:tc>
      </w:tr>
      <w:tr w:rsidR="00BF1836" w:rsidRPr="00461503" w:rsidTr="00461503">
        <w:trPr>
          <w:trHeight w:val="295"/>
        </w:trPr>
        <w:tc>
          <w:tcPr>
            <w:tcW w:w="3024" w:type="dxa"/>
            <w:gridSpan w:val="12"/>
            <w:tcBorders>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First or given name:</w:t>
            </w:r>
          </w:p>
        </w:tc>
        <w:tc>
          <w:tcPr>
            <w:tcW w:w="7309" w:type="dxa"/>
            <w:gridSpan w:val="50"/>
            <w:tcBorders>
              <w:left w:val="nil"/>
              <w:right w:val="single" w:sz="12" w:space="0" w:color="auto"/>
            </w:tcBorders>
            <w:vAlign w:val="center"/>
          </w:tcPr>
          <w:p w:rsidR="00BF1836" w:rsidRPr="00461503" w:rsidRDefault="00BF1836" w:rsidP="00BF1836">
            <w:pPr>
              <w:rPr>
                <w:rFonts w:asciiTheme="minorHAnsi" w:hAnsiTheme="minorHAnsi"/>
                <w:sz w:val="20"/>
              </w:rPr>
            </w:pPr>
          </w:p>
        </w:tc>
      </w:tr>
      <w:tr w:rsidR="00BF1836" w:rsidRPr="00461503" w:rsidTr="00461503">
        <w:trPr>
          <w:trHeight w:val="295"/>
        </w:trPr>
        <w:tc>
          <w:tcPr>
            <w:tcW w:w="6004" w:type="dxa"/>
            <w:gridSpan w:val="35"/>
            <w:tcBorders>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 xml:space="preserve">Other names you have been known by: </w:t>
            </w:r>
            <w:r w:rsidRPr="00461503">
              <w:rPr>
                <w:rFonts w:asciiTheme="minorHAnsi" w:hAnsiTheme="minorHAnsi"/>
                <w:sz w:val="18"/>
                <w:szCs w:val="18"/>
              </w:rPr>
              <w:t>(for example maiden name</w:t>
            </w:r>
            <w:r w:rsidRPr="00461503">
              <w:rPr>
                <w:rFonts w:asciiTheme="minorHAnsi" w:hAnsiTheme="minorHAnsi"/>
                <w:sz w:val="20"/>
              </w:rPr>
              <w:t>)</w:t>
            </w:r>
          </w:p>
        </w:tc>
        <w:tc>
          <w:tcPr>
            <w:tcW w:w="4329" w:type="dxa"/>
            <w:gridSpan w:val="27"/>
            <w:tcBorders>
              <w:left w:val="nil"/>
              <w:right w:val="single" w:sz="12" w:space="0" w:color="auto"/>
            </w:tcBorders>
            <w:vAlign w:val="center"/>
          </w:tcPr>
          <w:p w:rsidR="00BF1836" w:rsidRPr="00461503" w:rsidRDefault="00BF1836" w:rsidP="00BF1836">
            <w:pPr>
              <w:rPr>
                <w:rFonts w:asciiTheme="minorHAnsi" w:hAnsiTheme="minorHAnsi"/>
                <w:sz w:val="20"/>
              </w:rPr>
            </w:pPr>
          </w:p>
        </w:tc>
      </w:tr>
      <w:tr w:rsidR="00BF1836" w:rsidRPr="00461503" w:rsidTr="00461503">
        <w:trPr>
          <w:trHeight w:val="295"/>
        </w:trPr>
        <w:tc>
          <w:tcPr>
            <w:tcW w:w="1045" w:type="dxa"/>
            <w:gridSpan w:val="3"/>
            <w:tcBorders>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Gender:</w:t>
            </w:r>
          </w:p>
        </w:tc>
        <w:tc>
          <w:tcPr>
            <w:tcW w:w="772" w:type="dxa"/>
            <w:gridSpan w:val="3"/>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Male</w:t>
            </w:r>
          </w:p>
        </w:tc>
        <w:tc>
          <w:tcPr>
            <w:tcW w:w="631" w:type="dxa"/>
            <w:gridSpan w:val="3"/>
            <w:tcBorders>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1127" w:type="dxa"/>
            <w:gridSpan w:val="8"/>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Female</w:t>
            </w:r>
          </w:p>
        </w:tc>
        <w:tc>
          <w:tcPr>
            <w:tcW w:w="574" w:type="dxa"/>
            <w:gridSpan w:val="4"/>
            <w:tcBorders>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1784" w:type="dxa"/>
            <w:gridSpan w:val="13"/>
            <w:tcBorders>
              <w:left w:val="nil"/>
              <w:right w:val="nil"/>
            </w:tcBorders>
            <w:shd w:val="clear" w:color="auto" w:fill="auto"/>
            <w:vAlign w:val="center"/>
          </w:tcPr>
          <w:p w:rsidR="00BF1836" w:rsidRPr="00461503" w:rsidRDefault="00BF1836" w:rsidP="00BF1836">
            <w:pPr>
              <w:rPr>
                <w:rFonts w:asciiTheme="minorHAnsi" w:hAnsiTheme="minorHAnsi"/>
                <w:sz w:val="20"/>
              </w:rPr>
            </w:pPr>
            <w:r w:rsidRPr="00461503">
              <w:rPr>
                <w:rFonts w:asciiTheme="minorHAnsi" w:hAnsiTheme="minorHAnsi"/>
                <w:sz w:val="20"/>
              </w:rPr>
              <w:t>Gender diverse</w:t>
            </w:r>
          </w:p>
        </w:tc>
        <w:tc>
          <w:tcPr>
            <w:tcW w:w="540" w:type="dxa"/>
            <w:gridSpan w:val="5"/>
            <w:tcBorders>
              <w:left w:val="nil"/>
              <w:right w:val="nil"/>
            </w:tcBorders>
            <w:shd w:val="clear" w:color="auto" w:fill="auto"/>
            <w:vAlign w:val="center"/>
          </w:tcPr>
          <w:p w:rsidR="00BF1836" w:rsidRPr="00461503" w:rsidRDefault="00BF1836" w:rsidP="00BF1836">
            <w:pPr>
              <w:ind w:left="410" w:hanging="410"/>
              <w:rPr>
                <w:rFonts w:asciiTheme="minorHAnsi" w:hAnsiTheme="minorHAnsi"/>
                <w:sz w:val="20"/>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1625" w:type="dxa"/>
            <w:gridSpan w:val="10"/>
            <w:tcBorders>
              <w:left w:val="nil"/>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Date of birth:</w:t>
            </w:r>
          </w:p>
        </w:tc>
        <w:tc>
          <w:tcPr>
            <w:tcW w:w="1061" w:type="dxa"/>
            <w:gridSpan w:val="10"/>
            <w:tcBorders>
              <w:left w:val="nil"/>
              <w:right w:val="nil"/>
            </w:tcBorders>
            <w:vAlign w:val="center"/>
          </w:tcPr>
          <w:p w:rsidR="00BF1836" w:rsidRPr="00461503" w:rsidRDefault="00BF1836" w:rsidP="00BF1836">
            <w:pPr>
              <w:rPr>
                <w:rFonts w:asciiTheme="minorHAnsi" w:hAnsiTheme="minorHAnsi"/>
                <w:sz w:val="20"/>
              </w:rPr>
            </w:pPr>
          </w:p>
        </w:tc>
        <w:tc>
          <w:tcPr>
            <w:tcW w:w="648" w:type="dxa"/>
            <w:gridSpan w:val="2"/>
            <w:tcBorders>
              <w:left w:val="nil"/>
              <w:right w:val="nil"/>
            </w:tcBorders>
            <w:shd w:val="clear" w:color="auto" w:fill="FBD4B4"/>
            <w:vAlign w:val="center"/>
          </w:tcPr>
          <w:p w:rsidR="00BF1836" w:rsidRPr="00461503" w:rsidRDefault="00BF1836" w:rsidP="00BF1836">
            <w:pPr>
              <w:ind w:right="-293"/>
              <w:rPr>
                <w:rFonts w:asciiTheme="minorHAnsi" w:hAnsiTheme="minorHAnsi"/>
                <w:sz w:val="20"/>
              </w:rPr>
            </w:pPr>
            <w:r w:rsidRPr="00461503">
              <w:rPr>
                <w:rFonts w:asciiTheme="minorHAnsi" w:hAnsiTheme="minorHAnsi"/>
                <w:sz w:val="20"/>
              </w:rPr>
              <w:t>Age:</w:t>
            </w:r>
          </w:p>
        </w:tc>
        <w:tc>
          <w:tcPr>
            <w:tcW w:w="526" w:type="dxa"/>
            <w:tcBorders>
              <w:left w:val="nil"/>
              <w:right w:val="single" w:sz="12" w:space="0" w:color="auto"/>
            </w:tcBorders>
            <w:vAlign w:val="center"/>
          </w:tcPr>
          <w:p w:rsidR="00BF1836" w:rsidRPr="00461503" w:rsidRDefault="00BF1836" w:rsidP="00BF1836">
            <w:pPr>
              <w:rPr>
                <w:rFonts w:asciiTheme="minorHAnsi" w:hAnsiTheme="minorHAnsi"/>
                <w:sz w:val="20"/>
              </w:rPr>
            </w:pPr>
          </w:p>
        </w:tc>
      </w:tr>
      <w:tr w:rsidR="00BF1836" w:rsidRPr="00461503" w:rsidTr="00461503">
        <w:trPr>
          <w:trHeight w:val="295"/>
        </w:trPr>
        <w:tc>
          <w:tcPr>
            <w:tcW w:w="1622" w:type="dxa"/>
            <w:gridSpan w:val="5"/>
            <w:tcBorders>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Home address:</w:t>
            </w:r>
          </w:p>
        </w:tc>
        <w:tc>
          <w:tcPr>
            <w:tcW w:w="8711" w:type="dxa"/>
            <w:gridSpan w:val="57"/>
            <w:tcBorders>
              <w:left w:val="nil"/>
              <w:right w:val="single" w:sz="12" w:space="0" w:color="auto"/>
            </w:tcBorders>
            <w:vAlign w:val="center"/>
          </w:tcPr>
          <w:p w:rsidR="00BF1836" w:rsidRPr="00461503" w:rsidRDefault="00BF1836" w:rsidP="00BF1836">
            <w:pPr>
              <w:rPr>
                <w:rFonts w:asciiTheme="minorHAnsi" w:hAnsiTheme="minorHAnsi"/>
                <w:sz w:val="20"/>
              </w:rPr>
            </w:pPr>
          </w:p>
        </w:tc>
      </w:tr>
      <w:tr w:rsidR="00BF1836" w:rsidRPr="00461503" w:rsidTr="00461503">
        <w:trPr>
          <w:trHeight w:val="295"/>
        </w:trPr>
        <w:tc>
          <w:tcPr>
            <w:tcW w:w="1622" w:type="dxa"/>
            <w:gridSpan w:val="5"/>
            <w:tcBorders>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Suburb:</w:t>
            </w:r>
          </w:p>
        </w:tc>
        <w:tc>
          <w:tcPr>
            <w:tcW w:w="2527" w:type="dxa"/>
            <w:gridSpan w:val="16"/>
            <w:tcBorders>
              <w:left w:val="nil"/>
              <w:right w:val="nil"/>
            </w:tcBorders>
            <w:vAlign w:val="center"/>
          </w:tcPr>
          <w:p w:rsidR="00BF1836" w:rsidRPr="00461503" w:rsidRDefault="00BF1836" w:rsidP="00BF1836">
            <w:pPr>
              <w:rPr>
                <w:rFonts w:asciiTheme="minorHAnsi" w:hAnsiTheme="minorHAnsi"/>
                <w:sz w:val="20"/>
              </w:rPr>
            </w:pPr>
          </w:p>
        </w:tc>
        <w:tc>
          <w:tcPr>
            <w:tcW w:w="846" w:type="dxa"/>
            <w:gridSpan w:val="7"/>
            <w:tcBorders>
              <w:left w:val="nil"/>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State:</w:t>
            </w:r>
          </w:p>
        </w:tc>
        <w:tc>
          <w:tcPr>
            <w:tcW w:w="2339" w:type="dxa"/>
            <w:gridSpan w:val="18"/>
            <w:tcBorders>
              <w:left w:val="nil"/>
              <w:right w:val="nil"/>
            </w:tcBorders>
            <w:vAlign w:val="center"/>
          </w:tcPr>
          <w:p w:rsidR="00BF1836" w:rsidRPr="00461503" w:rsidRDefault="00BF1836" w:rsidP="00BF1836">
            <w:pPr>
              <w:rPr>
                <w:rFonts w:asciiTheme="minorHAnsi" w:hAnsiTheme="minorHAnsi"/>
                <w:sz w:val="20"/>
              </w:rPr>
            </w:pPr>
          </w:p>
        </w:tc>
        <w:tc>
          <w:tcPr>
            <w:tcW w:w="1271" w:type="dxa"/>
            <w:gridSpan w:val="9"/>
            <w:tcBorders>
              <w:left w:val="nil"/>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Postcode:</w:t>
            </w:r>
          </w:p>
        </w:tc>
        <w:tc>
          <w:tcPr>
            <w:tcW w:w="1728" w:type="dxa"/>
            <w:gridSpan w:val="7"/>
            <w:tcBorders>
              <w:left w:val="nil"/>
              <w:right w:val="single" w:sz="12" w:space="0" w:color="auto"/>
            </w:tcBorders>
            <w:vAlign w:val="center"/>
          </w:tcPr>
          <w:p w:rsidR="00BF1836" w:rsidRPr="00461503" w:rsidRDefault="00BF1836" w:rsidP="00BF1836">
            <w:pPr>
              <w:rPr>
                <w:rFonts w:asciiTheme="minorHAnsi" w:hAnsiTheme="minorHAnsi"/>
                <w:sz w:val="20"/>
              </w:rPr>
            </w:pPr>
          </w:p>
        </w:tc>
      </w:tr>
      <w:tr w:rsidR="00BF1836" w:rsidRPr="00461503" w:rsidTr="00461503">
        <w:trPr>
          <w:trHeight w:val="295"/>
        </w:trPr>
        <w:tc>
          <w:tcPr>
            <w:tcW w:w="1622" w:type="dxa"/>
            <w:gridSpan w:val="5"/>
            <w:tcBorders>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Postal address:</w:t>
            </w:r>
          </w:p>
        </w:tc>
        <w:tc>
          <w:tcPr>
            <w:tcW w:w="8711" w:type="dxa"/>
            <w:gridSpan w:val="57"/>
            <w:tcBorders>
              <w:left w:val="nil"/>
              <w:right w:val="single" w:sz="12" w:space="0" w:color="auto"/>
            </w:tcBorders>
            <w:vAlign w:val="center"/>
          </w:tcPr>
          <w:p w:rsidR="00BF1836" w:rsidRPr="00461503" w:rsidRDefault="00BF1836" w:rsidP="00BF1836">
            <w:pPr>
              <w:rPr>
                <w:rFonts w:asciiTheme="minorHAnsi" w:hAnsiTheme="minorHAnsi"/>
                <w:sz w:val="20"/>
              </w:rPr>
            </w:pPr>
          </w:p>
        </w:tc>
      </w:tr>
      <w:tr w:rsidR="00BF1836" w:rsidRPr="00461503" w:rsidTr="00461503">
        <w:trPr>
          <w:trHeight w:val="295"/>
        </w:trPr>
        <w:tc>
          <w:tcPr>
            <w:tcW w:w="1622" w:type="dxa"/>
            <w:gridSpan w:val="5"/>
            <w:tcBorders>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Suburb:</w:t>
            </w:r>
          </w:p>
        </w:tc>
        <w:tc>
          <w:tcPr>
            <w:tcW w:w="2527" w:type="dxa"/>
            <w:gridSpan w:val="16"/>
            <w:tcBorders>
              <w:left w:val="nil"/>
              <w:right w:val="nil"/>
            </w:tcBorders>
            <w:vAlign w:val="center"/>
          </w:tcPr>
          <w:p w:rsidR="00BF1836" w:rsidRPr="00461503" w:rsidRDefault="00BF1836" w:rsidP="00BF1836">
            <w:pPr>
              <w:rPr>
                <w:rFonts w:asciiTheme="minorHAnsi" w:hAnsiTheme="minorHAnsi"/>
                <w:sz w:val="20"/>
              </w:rPr>
            </w:pPr>
          </w:p>
        </w:tc>
        <w:tc>
          <w:tcPr>
            <w:tcW w:w="846" w:type="dxa"/>
            <w:gridSpan w:val="7"/>
            <w:tcBorders>
              <w:left w:val="nil"/>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State:</w:t>
            </w:r>
          </w:p>
        </w:tc>
        <w:tc>
          <w:tcPr>
            <w:tcW w:w="2339" w:type="dxa"/>
            <w:gridSpan w:val="18"/>
            <w:tcBorders>
              <w:left w:val="nil"/>
              <w:right w:val="nil"/>
            </w:tcBorders>
            <w:vAlign w:val="center"/>
          </w:tcPr>
          <w:p w:rsidR="00BF1836" w:rsidRPr="00461503" w:rsidRDefault="00BF1836" w:rsidP="00BF1836">
            <w:pPr>
              <w:rPr>
                <w:rFonts w:asciiTheme="minorHAnsi" w:hAnsiTheme="minorHAnsi"/>
                <w:sz w:val="20"/>
              </w:rPr>
            </w:pPr>
          </w:p>
        </w:tc>
        <w:tc>
          <w:tcPr>
            <w:tcW w:w="1271" w:type="dxa"/>
            <w:gridSpan w:val="9"/>
            <w:tcBorders>
              <w:left w:val="nil"/>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Postcode:</w:t>
            </w:r>
          </w:p>
        </w:tc>
        <w:tc>
          <w:tcPr>
            <w:tcW w:w="1728" w:type="dxa"/>
            <w:gridSpan w:val="7"/>
            <w:tcBorders>
              <w:left w:val="nil"/>
              <w:right w:val="single" w:sz="12" w:space="0" w:color="auto"/>
            </w:tcBorders>
            <w:vAlign w:val="center"/>
          </w:tcPr>
          <w:p w:rsidR="00BF1836" w:rsidRPr="00461503" w:rsidRDefault="00BF1836" w:rsidP="00BF1836">
            <w:pPr>
              <w:rPr>
                <w:rFonts w:asciiTheme="minorHAnsi" w:hAnsiTheme="minorHAnsi"/>
                <w:sz w:val="20"/>
              </w:rPr>
            </w:pPr>
          </w:p>
        </w:tc>
      </w:tr>
      <w:tr w:rsidR="00BF1836" w:rsidRPr="00461503" w:rsidTr="00461503">
        <w:trPr>
          <w:trHeight w:val="295"/>
        </w:trPr>
        <w:tc>
          <w:tcPr>
            <w:tcW w:w="1622" w:type="dxa"/>
            <w:gridSpan w:val="5"/>
            <w:tcBorders>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Home number:</w:t>
            </w:r>
          </w:p>
        </w:tc>
        <w:tc>
          <w:tcPr>
            <w:tcW w:w="3373" w:type="dxa"/>
            <w:gridSpan w:val="23"/>
            <w:tcBorders>
              <w:left w:val="nil"/>
              <w:right w:val="nil"/>
            </w:tcBorders>
            <w:vAlign w:val="center"/>
          </w:tcPr>
          <w:p w:rsidR="00BF1836" w:rsidRPr="00461503" w:rsidRDefault="00BF1836" w:rsidP="00BF1836">
            <w:pPr>
              <w:rPr>
                <w:rFonts w:asciiTheme="minorHAnsi" w:hAnsiTheme="minorHAnsi"/>
                <w:sz w:val="20"/>
              </w:rPr>
            </w:pPr>
          </w:p>
        </w:tc>
        <w:tc>
          <w:tcPr>
            <w:tcW w:w="1584" w:type="dxa"/>
            <w:gridSpan w:val="12"/>
            <w:tcBorders>
              <w:left w:val="nil"/>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Mobile number:</w:t>
            </w:r>
          </w:p>
        </w:tc>
        <w:tc>
          <w:tcPr>
            <w:tcW w:w="3754" w:type="dxa"/>
            <w:gridSpan w:val="22"/>
            <w:tcBorders>
              <w:left w:val="nil"/>
              <w:right w:val="single" w:sz="12" w:space="0" w:color="auto"/>
            </w:tcBorders>
            <w:vAlign w:val="center"/>
          </w:tcPr>
          <w:p w:rsidR="00BF1836" w:rsidRPr="00461503" w:rsidRDefault="00BF1836" w:rsidP="00BF1836">
            <w:pPr>
              <w:rPr>
                <w:rFonts w:asciiTheme="minorHAnsi" w:hAnsiTheme="minorHAnsi"/>
                <w:sz w:val="20"/>
              </w:rPr>
            </w:pPr>
          </w:p>
        </w:tc>
      </w:tr>
      <w:tr w:rsidR="00BF1836" w:rsidRPr="00461503" w:rsidTr="00461503">
        <w:trPr>
          <w:trHeight w:val="295"/>
        </w:trPr>
        <w:tc>
          <w:tcPr>
            <w:tcW w:w="1622" w:type="dxa"/>
            <w:gridSpan w:val="5"/>
            <w:tcBorders>
              <w:left w:val="single" w:sz="12" w:space="0" w:color="auto"/>
              <w:bottom w:val="single" w:sz="4" w:space="0" w:color="7F7F7F"/>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Work number:</w:t>
            </w:r>
          </w:p>
        </w:tc>
        <w:tc>
          <w:tcPr>
            <w:tcW w:w="3373" w:type="dxa"/>
            <w:gridSpan w:val="23"/>
            <w:tcBorders>
              <w:left w:val="nil"/>
              <w:bottom w:val="single" w:sz="4" w:space="0" w:color="7F7F7F"/>
              <w:right w:val="nil"/>
            </w:tcBorders>
            <w:vAlign w:val="center"/>
          </w:tcPr>
          <w:p w:rsidR="00BF1836" w:rsidRPr="00461503" w:rsidRDefault="00BF1836" w:rsidP="00BF1836">
            <w:pPr>
              <w:rPr>
                <w:rFonts w:asciiTheme="minorHAnsi" w:hAnsiTheme="minorHAnsi"/>
                <w:sz w:val="20"/>
              </w:rPr>
            </w:pPr>
          </w:p>
        </w:tc>
        <w:tc>
          <w:tcPr>
            <w:tcW w:w="1584" w:type="dxa"/>
            <w:gridSpan w:val="12"/>
            <w:tcBorders>
              <w:left w:val="nil"/>
              <w:bottom w:val="single" w:sz="4" w:space="0" w:color="7F7F7F"/>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Email address:</w:t>
            </w:r>
          </w:p>
        </w:tc>
        <w:tc>
          <w:tcPr>
            <w:tcW w:w="3754" w:type="dxa"/>
            <w:gridSpan w:val="22"/>
            <w:tcBorders>
              <w:left w:val="nil"/>
              <w:bottom w:val="single" w:sz="4" w:space="0" w:color="7F7F7F"/>
              <w:right w:val="single" w:sz="12" w:space="0" w:color="auto"/>
            </w:tcBorders>
            <w:vAlign w:val="center"/>
          </w:tcPr>
          <w:p w:rsidR="00BF1836" w:rsidRPr="00461503" w:rsidRDefault="00BF1836" w:rsidP="00BF1836">
            <w:pPr>
              <w:rPr>
                <w:rFonts w:asciiTheme="minorHAnsi" w:hAnsiTheme="minorHAnsi"/>
                <w:sz w:val="20"/>
              </w:rPr>
            </w:pPr>
          </w:p>
        </w:tc>
      </w:tr>
      <w:tr w:rsidR="00BF1836" w:rsidRPr="00461503" w:rsidTr="00461503">
        <w:trPr>
          <w:trHeight w:val="295"/>
        </w:trPr>
        <w:tc>
          <w:tcPr>
            <w:tcW w:w="1622" w:type="dxa"/>
            <w:gridSpan w:val="5"/>
            <w:tcBorders>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Country of birth:</w:t>
            </w:r>
          </w:p>
        </w:tc>
        <w:tc>
          <w:tcPr>
            <w:tcW w:w="3373" w:type="dxa"/>
            <w:gridSpan w:val="23"/>
            <w:tcBorders>
              <w:left w:val="nil"/>
              <w:right w:val="nil"/>
            </w:tcBorders>
            <w:vAlign w:val="center"/>
          </w:tcPr>
          <w:p w:rsidR="00BF1836" w:rsidRPr="00461503" w:rsidRDefault="00BF1836" w:rsidP="00BF1836">
            <w:pPr>
              <w:rPr>
                <w:rFonts w:asciiTheme="minorHAnsi" w:hAnsiTheme="minorHAnsi"/>
                <w:sz w:val="20"/>
              </w:rPr>
            </w:pPr>
          </w:p>
        </w:tc>
        <w:tc>
          <w:tcPr>
            <w:tcW w:w="2766" w:type="dxa"/>
            <w:gridSpan w:val="20"/>
            <w:tcBorders>
              <w:left w:val="nil"/>
              <w:right w:val="nil"/>
            </w:tcBorders>
            <w:shd w:val="clear" w:color="auto" w:fill="FBD4B4"/>
            <w:vAlign w:val="center"/>
          </w:tcPr>
          <w:p w:rsidR="00BF1836" w:rsidRPr="00461503" w:rsidRDefault="00BF1836" w:rsidP="00BF1836">
            <w:pPr>
              <w:rPr>
                <w:rFonts w:asciiTheme="minorHAnsi" w:hAnsiTheme="minorHAnsi"/>
                <w:sz w:val="20"/>
              </w:rPr>
            </w:pPr>
            <w:r>
              <w:rPr>
                <w:rFonts w:asciiTheme="minorHAnsi" w:hAnsiTheme="minorHAnsi"/>
                <w:sz w:val="20"/>
              </w:rPr>
              <w:t>Language spoken at home:</w:t>
            </w:r>
          </w:p>
        </w:tc>
        <w:tc>
          <w:tcPr>
            <w:tcW w:w="2572" w:type="dxa"/>
            <w:gridSpan w:val="14"/>
            <w:tcBorders>
              <w:left w:val="nil"/>
              <w:right w:val="single" w:sz="12" w:space="0" w:color="auto"/>
            </w:tcBorders>
            <w:vAlign w:val="center"/>
          </w:tcPr>
          <w:p w:rsidR="00BF1836" w:rsidRPr="00461503" w:rsidRDefault="00BF1836" w:rsidP="00BF1836">
            <w:pPr>
              <w:rPr>
                <w:rFonts w:asciiTheme="minorHAnsi" w:hAnsiTheme="minorHAnsi"/>
                <w:sz w:val="20"/>
              </w:rPr>
            </w:pPr>
          </w:p>
        </w:tc>
      </w:tr>
      <w:tr w:rsidR="00BF1836" w:rsidRPr="00461503" w:rsidTr="00461503">
        <w:trPr>
          <w:trHeight w:val="283"/>
        </w:trPr>
        <w:tc>
          <w:tcPr>
            <w:tcW w:w="1622" w:type="dxa"/>
            <w:gridSpan w:val="5"/>
            <w:tcBorders>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Marital status:</w:t>
            </w:r>
          </w:p>
        </w:tc>
        <w:tc>
          <w:tcPr>
            <w:tcW w:w="841" w:type="dxa"/>
            <w:gridSpan w:val="5"/>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Single</w:t>
            </w:r>
          </w:p>
        </w:tc>
        <w:tc>
          <w:tcPr>
            <w:tcW w:w="1450" w:type="dxa"/>
            <w:gridSpan w:val="9"/>
            <w:tcBorders>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1082" w:type="dxa"/>
            <w:gridSpan w:val="9"/>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Married</w:t>
            </w:r>
          </w:p>
        </w:tc>
        <w:tc>
          <w:tcPr>
            <w:tcW w:w="1774" w:type="dxa"/>
            <w:gridSpan w:val="14"/>
            <w:tcBorders>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992" w:type="dxa"/>
            <w:gridSpan w:val="6"/>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De facto</w:t>
            </w:r>
          </w:p>
        </w:tc>
        <w:tc>
          <w:tcPr>
            <w:tcW w:w="2572" w:type="dxa"/>
            <w:gridSpan w:val="14"/>
            <w:tcBorders>
              <w:left w:val="nil"/>
              <w:right w:val="single" w:sz="12" w:space="0" w:color="auto"/>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BF1836" w:rsidRPr="00461503" w:rsidTr="00461503">
        <w:trPr>
          <w:trHeight w:val="283"/>
        </w:trPr>
        <w:tc>
          <w:tcPr>
            <w:tcW w:w="1622" w:type="dxa"/>
            <w:gridSpan w:val="5"/>
            <w:tcBorders>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Dependants:</w:t>
            </w:r>
          </w:p>
        </w:tc>
        <w:tc>
          <w:tcPr>
            <w:tcW w:w="987" w:type="dxa"/>
            <w:gridSpan w:val="6"/>
            <w:tcBorders>
              <w:left w:val="nil"/>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Spouse:</w:t>
            </w:r>
          </w:p>
        </w:tc>
        <w:tc>
          <w:tcPr>
            <w:tcW w:w="554" w:type="dxa"/>
            <w:gridSpan w:val="2"/>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Yes</w:t>
            </w:r>
          </w:p>
        </w:tc>
        <w:tc>
          <w:tcPr>
            <w:tcW w:w="575" w:type="dxa"/>
            <w:gridSpan w:val="5"/>
            <w:tcBorders>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563" w:type="dxa"/>
            <w:gridSpan w:val="4"/>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No</w:t>
            </w:r>
          </w:p>
        </w:tc>
        <w:tc>
          <w:tcPr>
            <w:tcW w:w="694" w:type="dxa"/>
            <w:gridSpan w:val="6"/>
            <w:tcBorders>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1162" w:type="dxa"/>
            <w:gridSpan w:val="8"/>
            <w:tcBorders>
              <w:left w:val="nil"/>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Children:</w:t>
            </w:r>
          </w:p>
        </w:tc>
        <w:tc>
          <w:tcPr>
            <w:tcW w:w="612" w:type="dxa"/>
            <w:gridSpan w:val="6"/>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Yes</w:t>
            </w:r>
          </w:p>
        </w:tc>
        <w:tc>
          <w:tcPr>
            <w:tcW w:w="565" w:type="dxa"/>
            <w:gridSpan w:val="4"/>
            <w:tcBorders>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427" w:type="dxa"/>
            <w:gridSpan w:val="2"/>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No</w:t>
            </w:r>
          </w:p>
        </w:tc>
        <w:tc>
          <w:tcPr>
            <w:tcW w:w="2572" w:type="dxa"/>
            <w:gridSpan w:val="14"/>
            <w:tcBorders>
              <w:left w:val="nil"/>
              <w:right w:val="single" w:sz="12" w:space="0" w:color="auto"/>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BF1836" w:rsidRPr="00461503" w:rsidTr="00461503">
        <w:trPr>
          <w:trHeight w:val="295"/>
        </w:trPr>
        <w:tc>
          <w:tcPr>
            <w:tcW w:w="2035" w:type="dxa"/>
            <w:gridSpan w:val="7"/>
            <w:tcBorders>
              <w:left w:val="single" w:sz="12" w:space="0" w:color="auto"/>
              <w:bottom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Number of children:</w:t>
            </w:r>
          </w:p>
        </w:tc>
        <w:tc>
          <w:tcPr>
            <w:tcW w:w="1128" w:type="dxa"/>
            <w:gridSpan w:val="6"/>
            <w:tcBorders>
              <w:left w:val="nil"/>
              <w:bottom w:val="single" w:sz="12" w:space="0" w:color="auto"/>
              <w:right w:val="nil"/>
            </w:tcBorders>
            <w:vAlign w:val="center"/>
          </w:tcPr>
          <w:p w:rsidR="00BF1836" w:rsidRPr="00461503" w:rsidRDefault="00BF1836" w:rsidP="00BF1836">
            <w:pPr>
              <w:rPr>
                <w:rFonts w:asciiTheme="minorHAnsi" w:hAnsiTheme="minorHAnsi"/>
                <w:sz w:val="20"/>
              </w:rPr>
            </w:pPr>
          </w:p>
        </w:tc>
        <w:tc>
          <w:tcPr>
            <w:tcW w:w="1559" w:type="dxa"/>
            <w:gridSpan w:val="13"/>
            <w:tcBorders>
              <w:left w:val="nil"/>
              <w:bottom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Dates of birth:</w:t>
            </w:r>
          </w:p>
        </w:tc>
        <w:tc>
          <w:tcPr>
            <w:tcW w:w="1857" w:type="dxa"/>
            <w:gridSpan w:val="14"/>
            <w:tcBorders>
              <w:left w:val="nil"/>
              <w:bottom w:val="single" w:sz="12" w:space="0" w:color="auto"/>
              <w:right w:val="nil"/>
            </w:tcBorders>
            <w:vAlign w:val="center"/>
          </w:tcPr>
          <w:p w:rsidR="00BF1836" w:rsidRPr="00461503" w:rsidRDefault="00BF1836" w:rsidP="00BF1836">
            <w:pPr>
              <w:rPr>
                <w:rFonts w:asciiTheme="minorHAnsi" w:hAnsiTheme="minorHAnsi"/>
                <w:sz w:val="20"/>
              </w:rPr>
            </w:pPr>
          </w:p>
        </w:tc>
        <w:tc>
          <w:tcPr>
            <w:tcW w:w="1814" w:type="dxa"/>
            <w:gridSpan w:val="14"/>
            <w:tcBorders>
              <w:left w:val="nil"/>
              <w:bottom w:val="single" w:sz="12" w:space="0" w:color="auto"/>
              <w:right w:val="nil"/>
            </w:tcBorders>
            <w:vAlign w:val="center"/>
          </w:tcPr>
          <w:p w:rsidR="00BF1836" w:rsidRPr="00461503" w:rsidRDefault="00BF1836" w:rsidP="00BF1836">
            <w:pPr>
              <w:rPr>
                <w:rFonts w:asciiTheme="minorHAnsi" w:hAnsiTheme="minorHAnsi"/>
                <w:sz w:val="20"/>
              </w:rPr>
            </w:pPr>
          </w:p>
        </w:tc>
        <w:tc>
          <w:tcPr>
            <w:tcW w:w="1940" w:type="dxa"/>
            <w:gridSpan w:val="8"/>
            <w:tcBorders>
              <w:left w:val="nil"/>
              <w:bottom w:val="single" w:sz="12" w:space="0" w:color="auto"/>
              <w:right w:val="single" w:sz="12" w:space="0" w:color="auto"/>
            </w:tcBorders>
            <w:vAlign w:val="center"/>
          </w:tcPr>
          <w:p w:rsidR="00BF1836" w:rsidRPr="00461503" w:rsidRDefault="00BF1836" w:rsidP="00BF1836">
            <w:pPr>
              <w:rPr>
                <w:rFonts w:asciiTheme="minorHAnsi" w:hAnsiTheme="minorHAnsi"/>
                <w:sz w:val="20"/>
              </w:rPr>
            </w:pPr>
          </w:p>
        </w:tc>
      </w:tr>
      <w:tr w:rsidR="00BF1836" w:rsidRPr="00461503" w:rsidTr="00102B07">
        <w:trPr>
          <w:trHeight w:val="283"/>
        </w:trPr>
        <w:tc>
          <w:tcPr>
            <w:tcW w:w="658" w:type="dxa"/>
            <w:tcBorders>
              <w:top w:val="single" w:sz="12" w:space="0" w:color="auto"/>
              <w:left w:val="single" w:sz="12" w:space="0" w:color="auto"/>
              <w:bottom w:val="single" w:sz="4" w:space="0" w:color="525252"/>
              <w:right w:val="nil"/>
            </w:tcBorders>
            <w:shd w:val="clear" w:color="auto" w:fill="000000"/>
            <w:vAlign w:val="center"/>
          </w:tcPr>
          <w:p w:rsidR="00BF1836" w:rsidRPr="00461503" w:rsidRDefault="00BF1836" w:rsidP="00BF1836">
            <w:pPr>
              <w:rPr>
                <w:rFonts w:asciiTheme="minorHAnsi" w:hAnsiTheme="minorHAnsi"/>
                <w:b/>
              </w:rPr>
            </w:pPr>
            <w:r w:rsidRPr="00461503">
              <w:rPr>
                <w:rFonts w:asciiTheme="minorHAnsi" w:hAnsiTheme="minorHAnsi"/>
                <w:b/>
              </w:rPr>
              <w:t>2.</w:t>
            </w:r>
          </w:p>
        </w:tc>
        <w:tc>
          <w:tcPr>
            <w:tcW w:w="9675" w:type="dxa"/>
            <w:gridSpan w:val="61"/>
            <w:tcBorders>
              <w:top w:val="single" w:sz="12" w:space="0" w:color="auto"/>
              <w:left w:val="nil"/>
              <w:bottom w:val="single" w:sz="4" w:space="0" w:color="525252"/>
              <w:right w:val="single" w:sz="12" w:space="0" w:color="auto"/>
            </w:tcBorders>
            <w:shd w:val="clear" w:color="auto" w:fill="000000"/>
            <w:vAlign w:val="center"/>
          </w:tcPr>
          <w:p w:rsidR="00BF1836" w:rsidRPr="00461503" w:rsidRDefault="00BF1836" w:rsidP="00BF1836">
            <w:pPr>
              <w:rPr>
                <w:rFonts w:asciiTheme="minorHAnsi" w:hAnsiTheme="minorHAnsi"/>
                <w:b/>
              </w:rPr>
            </w:pPr>
            <w:r w:rsidRPr="00461503">
              <w:rPr>
                <w:rFonts w:asciiTheme="minorHAnsi" w:hAnsiTheme="minorHAnsi"/>
                <w:b/>
              </w:rPr>
              <w:t>Workers job</w:t>
            </w:r>
          </w:p>
        </w:tc>
      </w:tr>
      <w:tr w:rsidR="00BF1836" w:rsidRPr="00461503" w:rsidTr="00102B07">
        <w:trPr>
          <w:trHeight w:val="295"/>
        </w:trPr>
        <w:tc>
          <w:tcPr>
            <w:tcW w:w="4337" w:type="dxa"/>
            <w:gridSpan w:val="23"/>
            <w:tcBorders>
              <w:top w:val="single" w:sz="4" w:space="0" w:color="525252"/>
              <w:left w:val="single" w:sz="4" w:space="0" w:color="525252"/>
              <w:bottom w:val="single" w:sz="4" w:space="0" w:color="525252"/>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Name of employer at time of injury or disease:</w:t>
            </w:r>
          </w:p>
        </w:tc>
        <w:tc>
          <w:tcPr>
            <w:tcW w:w="5996" w:type="dxa"/>
            <w:gridSpan w:val="39"/>
            <w:tcBorders>
              <w:top w:val="single" w:sz="4" w:space="0" w:color="525252"/>
              <w:left w:val="nil"/>
              <w:bottom w:val="single" w:sz="4" w:space="0" w:color="525252"/>
              <w:right w:val="single" w:sz="4" w:space="0" w:color="525252"/>
            </w:tcBorders>
            <w:shd w:val="clear" w:color="auto" w:fill="auto"/>
            <w:vAlign w:val="center"/>
          </w:tcPr>
          <w:p w:rsidR="00BF1836" w:rsidRPr="00461503" w:rsidRDefault="00BF1836" w:rsidP="00BF1836">
            <w:pPr>
              <w:rPr>
                <w:rFonts w:asciiTheme="minorHAnsi" w:hAnsiTheme="minorHAnsi"/>
                <w:sz w:val="20"/>
              </w:rPr>
            </w:pPr>
          </w:p>
        </w:tc>
      </w:tr>
      <w:tr w:rsidR="00BF1836" w:rsidRPr="00461503" w:rsidTr="00102B07">
        <w:trPr>
          <w:trHeight w:val="295"/>
        </w:trPr>
        <w:tc>
          <w:tcPr>
            <w:tcW w:w="5187" w:type="dxa"/>
            <w:gridSpan w:val="29"/>
            <w:tcBorders>
              <w:top w:val="single" w:sz="4" w:space="0" w:color="525252"/>
              <w:left w:val="single" w:sz="4" w:space="0" w:color="525252"/>
              <w:bottom w:val="single" w:sz="4" w:space="0" w:color="525252"/>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Your occupation and job title at time of injury or disease:</w:t>
            </w:r>
          </w:p>
        </w:tc>
        <w:tc>
          <w:tcPr>
            <w:tcW w:w="5146" w:type="dxa"/>
            <w:gridSpan w:val="33"/>
            <w:tcBorders>
              <w:top w:val="single" w:sz="4" w:space="0" w:color="525252"/>
              <w:left w:val="nil"/>
              <w:bottom w:val="single" w:sz="4" w:space="0" w:color="525252"/>
              <w:right w:val="single" w:sz="4" w:space="0" w:color="525252"/>
            </w:tcBorders>
            <w:shd w:val="clear" w:color="auto" w:fill="auto"/>
            <w:vAlign w:val="center"/>
          </w:tcPr>
          <w:p w:rsidR="00BF1836" w:rsidRPr="00461503" w:rsidRDefault="00BF1836" w:rsidP="00BF1836">
            <w:pPr>
              <w:rPr>
                <w:rFonts w:asciiTheme="minorHAnsi" w:hAnsiTheme="minorHAnsi"/>
                <w:sz w:val="20"/>
              </w:rPr>
            </w:pPr>
          </w:p>
        </w:tc>
      </w:tr>
      <w:tr w:rsidR="00BF1836" w:rsidRPr="00461503" w:rsidTr="00102B07">
        <w:trPr>
          <w:trHeight w:val="283"/>
        </w:trPr>
        <w:tc>
          <w:tcPr>
            <w:tcW w:w="4017" w:type="dxa"/>
            <w:gridSpan w:val="20"/>
            <w:tcBorders>
              <w:top w:val="single" w:sz="4" w:space="0" w:color="525252"/>
              <w:left w:val="single" w:sz="4" w:space="0" w:color="525252"/>
              <w:bottom w:val="single" w:sz="4" w:space="0" w:color="525252"/>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At the time of the injury I was working as a:</w:t>
            </w:r>
          </w:p>
        </w:tc>
        <w:tc>
          <w:tcPr>
            <w:tcW w:w="2267" w:type="dxa"/>
            <w:gridSpan w:val="17"/>
            <w:tcBorders>
              <w:top w:val="single" w:sz="4" w:space="0" w:color="525252"/>
              <w:left w:val="nil"/>
              <w:bottom w:val="single" w:sz="4" w:space="0" w:color="525252"/>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Direct employee</w:t>
            </w:r>
          </w:p>
        </w:tc>
        <w:tc>
          <w:tcPr>
            <w:tcW w:w="768" w:type="dxa"/>
            <w:gridSpan w:val="7"/>
            <w:tcBorders>
              <w:top w:val="single" w:sz="4" w:space="0" w:color="525252"/>
              <w:left w:val="nil"/>
              <w:bottom w:val="single" w:sz="4" w:space="0" w:color="525252"/>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2395" w:type="dxa"/>
            <w:gridSpan w:val="16"/>
            <w:tcBorders>
              <w:top w:val="single" w:sz="4" w:space="0" w:color="525252"/>
              <w:left w:val="nil"/>
              <w:bottom w:val="single" w:sz="4" w:space="0" w:color="525252"/>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Working director</w:t>
            </w:r>
          </w:p>
        </w:tc>
        <w:tc>
          <w:tcPr>
            <w:tcW w:w="886" w:type="dxa"/>
            <w:gridSpan w:val="2"/>
            <w:tcBorders>
              <w:top w:val="single" w:sz="4" w:space="0" w:color="525252"/>
              <w:left w:val="nil"/>
              <w:bottom w:val="single" w:sz="4" w:space="0" w:color="525252"/>
              <w:right w:val="single" w:sz="4" w:space="0" w:color="525252"/>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BF1836" w:rsidRPr="00461503" w:rsidTr="00102B07">
        <w:trPr>
          <w:trHeight w:val="283"/>
        </w:trPr>
        <w:tc>
          <w:tcPr>
            <w:tcW w:w="3453" w:type="dxa"/>
            <w:gridSpan w:val="16"/>
            <w:tcBorders>
              <w:top w:val="single" w:sz="4" w:space="0" w:color="525252"/>
              <w:left w:val="single" w:sz="4" w:space="0" w:color="525252"/>
              <w:bottom w:val="single" w:sz="4" w:space="0" w:color="525252"/>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Employee of contractor</w:t>
            </w:r>
          </w:p>
        </w:tc>
        <w:tc>
          <w:tcPr>
            <w:tcW w:w="564" w:type="dxa"/>
            <w:gridSpan w:val="4"/>
            <w:tcBorders>
              <w:top w:val="single" w:sz="4" w:space="0" w:color="525252"/>
              <w:left w:val="nil"/>
              <w:bottom w:val="single" w:sz="4" w:space="0" w:color="525252"/>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2267" w:type="dxa"/>
            <w:gridSpan w:val="17"/>
            <w:tcBorders>
              <w:top w:val="single" w:sz="4" w:space="0" w:color="525252"/>
              <w:left w:val="nil"/>
              <w:bottom w:val="single" w:sz="4" w:space="0" w:color="525252"/>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Contractor</w:t>
            </w:r>
          </w:p>
        </w:tc>
        <w:tc>
          <w:tcPr>
            <w:tcW w:w="768" w:type="dxa"/>
            <w:gridSpan w:val="7"/>
            <w:tcBorders>
              <w:top w:val="single" w:sz="4" w:space="0" w:color="525252"/>
              <w:left w:val="nil"/>
              <w:bottom w:val="single" w:sz="4" w:space="0" w:color="525252"/>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2395" w:type="dxa"/>
            <w:gridSpan w:val="16"/>
            <w:tcBorders>
              <w:top w:val="single" w:sz="4" w:space="0" w:color="525252"/>
              <w:left w:val="nil"/>
              <w:bottom w:val="single" w:sz="4" w:space="0" w:color="525252"/>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Sub-contractor</w:t>
            </w:r>
          </w:p>
        </w:tc>
        <w:tc>
          <w:tcPr>
            <w:tcW w:w="886" w:type="dxa"/>
            <w:gridSpan w:val="2"/>
            <w:tcBorders>
              <w:top w:val="single" w:sz="4" w:space="0" w:color="525252"/>
              <w:left w:val="nil"/>
              <w:bottom w:val="single" w:sz="4" w:space="0" w:color="525252"/>
              <w:right w:val="single" w:sz="4" w:space="0" w:color="525252"/>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BF1836" w:rsidRPr="00461503" w:rsidTr="00102B07">
        <w:trPr>
          <w:trHeight w:val="317"/>
        </w:trPr>
        <w:tc>
          <w:tcPr>
            <w:tcW w:w="3453" w:type="dxa"/>
            <w:gridSpan w:val="16"/>
            <w:tcBorders>
              <w:top w:val="single" w:sz="4" w:space="0" w:color="525252"/>
              <w:left w:val="single" w:sz="4" w:space="0" w:color="525252"/>
              <w:bottom w:val="single" w:sz="4" w:space="0" w:color="525252"/>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Visa worker</w:t>
            </w:r>
          </w:p>
        </w:tc>
        <w:tc>
          <w:tcPr>
            <w:tcW w:w="564" w:type="dxa"/>
            <w:gridSpan w:val="4"/>
            <w:tcBorders>
              <w:top w:val="single" w:sz="4" w:space="0" w:color="525252"/>
              <w:left w:val="nil"/>
              <w:bottom w:val="single" w:sz="4" w:space="0" w:color="525252"/>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2267" w:type="dxa"/>
            <w:gridSpan w:val="17"/>
            <w:tcBorders>
              <w:top w:val="single" w:sz="4" w:space="0" w:color="525252"/>
              <w:left w:val="nil"/>
              <w:bottom w:val="single" w:sz="4" w:space="0" w:color="525252"/>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Other (please specify)</w:t>
            </w:r>
          </w:p>
        </w:tc>
        <w:tc>
          <w:tcPr>
            <w:tcW w:w="4049" w:type="dxa"/>
            <w:gridSpan w:val="25"/>
            <w:tcBorders>
              <w:top w:val="single" w:sz="4" w:space="0" w:color="525252"/>
              <w:left w:val="nil"/>
              <w:bottom w:val="single" w:sz="4" w:space="0" w:color="525252"/>
              <w:right w:val="single" w:sz="4" w:space="0" w:color="525252"/>
            </w:tcBorders>
            <w:vAlign w:val="center"/>
          </w:tcPr>
          <w:p w:rsidR="00BF1836" w:rsidRPr="00461503" w:rsidRDefault="00BF1836" w:rsidP="00BF1836">
            <w:pPr>
              <w:rPr>
                <w:rFonts w:asciiTheme="minorHAnsi" w:hAnsiTheme="minorHAnsi"/>
                <w:sz w:val="20"/>
              </w:rPr>
            </w:pPr>
          </w:p>
        </w:tc>
      </w:tr>
      <w:tr w:rsidR="00BF1836" w:rsidRPr="00461503" w:rsidTr="00102B07">
        <w:trPr>
          <w:trHeight w:val="283"/>
        </w:trPr>
        <w:tc>
          <w:tcPr>
            <w:tcW w:w="3453" w:type="dxa"/>
            <w:gridSpan w:val="16"/>
            <w:tcBorders>
              <w:top w:val="single" w:sz="4" w:space="0" w:color="525252"/>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Are you an apprentice or trainee:</w:t>
            </w:r>
          </w:p>
        </w:tc>
        <w:tc>
          <w:tcPr>
            <w:tcW w:w="564" w:type="dxa"/>
            <w:gridSpan w:val="4"/>
            <w:tcBorders>
              <w:top w:val="single" w:sz="4" w:space="0" w:color="525252"/>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Yes</w:t>
            </w:r>
          </w:p>
        </w:tc>
        <w:tc>
          <w:tcPr>
            <w:tcW w:w="1286" w:type="dxa"/>
            <w:gridSpan w:val="10"/>
            <w:tcBorders>
              <w:top w:val="single" w:sz="4" w:space="0" w:color="525252"/>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522" w:type="dxa"/>
            <w:gridSpan w:val="3"/>
            <w:tcBorders>
              <w:top w:val="single" w:sz="4" w:space="0" w:color="525252"/>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No</w:t>
            </w:r>
          </w:p>
        </w:tc>
        <w:tc>
          <w:tcPr>
            <w:tcW w:w="4508" w:type="dxa"/>
            <w:gridSpan w:val="29"/>
            <w:tcBorders>
              <w:top w:val="single" w:sz="4" w:space="0" w:color="525252"/>
              <w:left w:val="nil"/>
              <w:right w:val="single" w:sz="12" w:space="0" w:color="auto"/>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BF1836" w:rsidRPr="00461503" w:rsidTr="00461503">
        <w:trPr>
          <w:trHeight w:val="283"/>
        </w:trPr>
        <w:tc>
          <w:tcPr>
            <w:tcW w:w="1622" w:type="dxa"/>
            <w:gridSpan w:val="5"/>
            <w:tcBorders>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Are you:</w:t>
            </w:r>
          </w:p>
        </w:tc>
        <w:tc>
          <w:tcPr>
            <w:tcW w:w="987" w:type="dxa"/>
            <w:gridSpan w:val="6"/>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Full time</w:t>
            </w:r>
          </w:p>
        </w:tc>
        <w:tc>
          <w:tcPr>
            <w:tcW w:w="554" w:type="dxa"/>
            <w:gridSpan w:val="2"/>
            <w:tcBorders>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1138" w:type="dxa"/>
            <w:gridSpan w:val="9"/>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Part time</w:t>
            </w:r>
          </w:p>
        </w:tc>
        <w:tc>
          <w:tcPr>
            <w:tcW w:w="581" w:type="dxa"/>
            <w:gridSpan w:val="5"/>
            <w:tcBorders>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1402" w:type="dxa"/>
            <w:gridSpan w:val="10"/>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Permanent</w:t>
            </w:r>
          </w:p>
        </w:tc>
        <w:tc>
          <w:tcPr>
            <w:tcW w:w="485" w:type="dxa"/>
            <w:gridSpan w:val="5"/>
            <w:tcBorders>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1372" w:type="dxa"/>
            <w:gridSpan w:val="8"/>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Temporary</w:t>
            </w:r>
          </w:p>
        </w:tc>
        <w:tc>
          <w:tcPr>
            <w:tcW w:w="464" w:type="dxa"/>
            <w:gridSpan w:val="5"/>
            <w:tcBorders>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842" w:type="dxa"/>
            <w:gridSpan w:val="5"/>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Casual</w:t>
            </w:r>
          </w:p>
        </w:tc>
        <w:tc>
          <w:tcPr>
            <w:tcW w:w="886" w:type="dxa"/>
            <w:gridSpan w:val="2"/>
            <w:tcBorders>
              <w:left w:val="nil"/>
              <w:right w:val="single" w:sz="12" w:space="0" w:color="auto"/>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BF1836" w:rsidRPr="00461503" w:rsidTr="00461503">
        <w:trPr>
          <w:trHeight w:val="283"/>
        </w:trPr>
        <w:tc>
          <w:tcPr>
            <w:tcW w:w="3738" w:type="dxa"/>
            <w:gridSpan w:val="18"/>
            <w:tcBorders>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Do you have other paid employment:</w:t>
            </w:r>
          </w:p>
        </w:tc>
        <w:tc>
          <w:tcPr>
            <w:tcW w:w="563" w:type="dxa"/>
            <w:gridSpan w:val="4"/>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Yes</w:t>
            </w:r>
          </w:p>
        </w:tc>
        <w:tc>
          <w:tcPr>
            <w:tcW w:w="581" w:type="dxa"/>
            <w:gridSpan w:val="5"/>
            <w:tcBorders>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421" w:type="dxa"/>
            <w:gridSpan w:val="3"/>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No</w:t>
            </w:r>
          </w:p>
        </w:tc>
        <w:tc>
          <w:tcPr>
            <w:tcW w:w="5030" w:type="dxa"/>
            <w:gridSpan w:val="32"/>
            <w:tcBorders>
              <w:left w:val="nil"/>
              <w:right w:val="single" w:sz="12" w:space="0" w:color="auto"/>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BF1836" w:rsidRPr="00461503" w:rsidTr="00461503">
        <w:trPr>
          <w:trHeight w:val="295"/>
        </w:trPr>
        <w:tc>
          <w:tcPr>
            <w:tcW w:w="4447" w:type="dxa"/>
            <w:gridSpan w:val="24"/>
            <w:tcBorders>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 xml:space="preserve">If </w:t>
            </w:r>
            <w:r w:rsidRPr="00461503">
              <w:rPr>
                <w:rFonts w:asciiTheme="minorHAnsi" w:hAnsiTheme="minorHAnsi"/>
                <w:b/>
                <w:sz w:val="20"/>
              </w:rPr>
              <w:t>yes</w:t>
            </w:r>
            <w:r w:rsidRPr="00461503">
              <w:rPr>
                <w:rFonts w:asciiTheme="minorHAnsi" w:hAnsiTheme="minorHAnsi"/>
                <w:sz w:val="20"/>
              </w:rPr>
              <w:t>, give full name and address of employer:</w:t>
            </w:r>
          </w:p>
        </w:tc>
        <w:tc>
          <w:tcPr>
            <w:tcW w:w="856" w:type="dxa"/>
            <w:gridSpan w:val="6"/>
            <w:tcBorders>
              <w:left w:val="nil"/>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Name:</w:t>
            </w:r>
          </w:p>
        </w:tc>
        <w:tc>
          <w:tcPr>
            <w:tcW w:w="5030" w:type="dxa"/>
            <w:gridSpan w:val="32"/>
            <w:tcBorders>
              <w:left w:val="nil"/>
              <w:right w:val="single" w:sz="12" w:space="0" w:color="auto"/>
            </w:tcBorders>
            <w:vAlign w:val="center"/>
          </w:tcPr>
          <w:p w:rsidR="00BF1836" w:rsidRPr="00461503" w:rsidRDefault="00BF1836" w:rsidP="00BF1836">
            <w:pPr>
              <w:rPr>
                <w:rFonts w:asciiTheme="minorHAnsi" w:hAnsiTheme="minorHAnsi"/>
                <w:sz w:val="20"/>
              </w:rPr>
            </w:pPr>
          </w:p>
        </w:tc>
      </w:tr>
      <w:tr w:rsidR="00BF1836" w:rsidRPr="00461503" w:rsidTr="00461503">
        <w:trPr>
          <w:trHeight w:val="295"/>
        </w:trPr>
        <w:tc>
          <w:tcPr>
            <w:tcW w:w="1622" w:type="dxa"/>
            <w:gridSpan w:val="5"/>
            <w:tcBorders>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Address:</w:t>
            </w:r>
          </w:p>
        </w:tc>
        <w:tc>
          <w:tcPr>
            <w:tcW w:w="8711" w:type="dxa"/>
            <w:gridSpan w:val="57"/>
            <w:tcBorders>
              <w:left w:val="nil"/>
              <w:right w:val="single" w:sz="12" w:space="0" w:color="auto"/>
            </w:tcBorders>
            <w:vAlign w:val="center"/>
          </w:tcPr>
          <w:p w:rsidR="00BF1836" w:rsidRPr="00461503" w:rsidRDefault="00BF1836" w:rsidP="00BF1836">
            <w:pPr>
              <w:rPr>
                <w:rFonts w:asciiTheme="minorHAnsi" w:hAnsiTheme="minorHAnsi"/>
                <w:sz w:val="20"/>
              </w:rPr>
            </w:pPr>
          </w:p>
        </w:tc>
      </w:tr>
      <w:tr w:rsidR="00BF1836" w:rsidRPr="00461503" w:rsidTr="00461503">
        <w:trPr>
          <w:trHeight w:val="295"/>
        </w:trPr>
        <w:tc>
          <w:tcPr>
            <w:tcW w:w="1622" w:type="dxa"/>
            <w:gridSpan w:val="5"/>
            <w:tcBorders>
              <w:left w:val="single" w:sz="12" w:space="0" w:color="auto"/>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Suburb:</w:t>
            </w:r>
          </w:p>
        </w:tc>
        <w:tc>
          <w:tcPr>
            <w:tcW w:w="2527" w:type="dxa"/>
            <w:gridSpan w:val="16"/>
            <w:tcBorders>
              <w:left w:val="nil"/>
              <w:right w:val="nil"/>
            </w:tcBorders>
            <w:vAlign w:val="center"/>
          </w:tcPr>
          <w:p w:rsidR="00BF1836" w:rsidRPr="00461503" w:rsidRDefault="00BF1836" w:rsidP="00BF1836">
            <w:pPr>
              <w:rPr>
                <w:rFonts w:asciiTheme="minorHAnsi" w:hAnsiTheme="minorHAnsi"/>
                <w:sz w:val="20"/>
              </w:rPr>
            </w:pPr>
          </w:p>
        </w:tc>
        <w:tc>
          <w:tcPr>
            <w:tcW w:w="846" w:type="dxa"/>
            <w:gridSpan w:val="7"/>
            <w:tcBorders>
              <w:left w:val="nil"/>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State:</w:t>
            </w:r>
          </w:p>
        </w:tc>
        <w:tc>
          <w:tcPr>
            <w:tcW w:w="2339" w:type="dxa"/>
            <w:gridSpan w:val="18"/>
            <w:tcBorders>
              <w:left w:val="nil"/>
              <w:right w:val="nil"/>
            </w:tcBorders>
            <w:vAlign w:val="center"/>
          </w:tcPr>
          <w:p w:rsidR="00BF1836" w:rsidRPr="00461503" w:rsidRDefault="00BF1836" w:rsidP="00BF1836">
            <w:pPr>
              <w:rPr>
                <w:rFonts w:asciiTheme="minorHAnsi" w:hAnsiTheme="minorHAnsi"/>
                <w:sz w:val="20"/>
              </w:rPr>
            </w:pPr>
          </w:p>
        </w:tc>
        <w:tc>
          <w:tcPr>
            <w:tcW w:w="1271" w:type="dxa"/>
            <w:gridSpan w:val="9"/>
            <w:tcBorders>
              <w:left w:val="nil"/>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Postcode:</w:t>
            </w:r>
          </w:p>
        </w:tc>
        <w:tc>
          <w:tcPr>
            <w:tcW w:w="1728" w:type="dxa"/>
            <w:gridSpan w:val="7"/>
            <w:tcBorders>
              <w:left w:val="nil"/>
              <w:right w:val="single" w:sz="12" w:space="0" w:color="auto"/>
            </w:tcBorders>
            <w:vAlign w:val="center"/>
          </w:tcPr>
          <w:p w:rsidR="00BF1836" w:rsidRPr="00461503" w:rsidRDefault="00BF1836" w:rsidP="00BF1836">
            <w:pPr>
              <w:rPr>
                <w:rFonts w:asciiTheme="minorHAnsi" w:hAnsiTheme="minorHAnsi"/>
                <w:sz w:val="20"/>
              </w:rPr>
            </w:pPr>
          </w:p>
        </w:tc>
      </w:tr>
      <w:tr w:rsidR="00BF1836" w:rsidRPr="00461503" w:rsidTr="00461503">
        <w:trPr>
          <w:trHeight w:val="283"/>
        </w:trPr>
        <w:tc>
          <w:tcPr>
            <w:tcW w:w="658" w:type="dxa"/>
            <w:tcBorders>
              <w:left w:val="single" w:sz="12" w:space="0" w:color="auto"/>
              <w:bottom w:val="single" w:sz="12" w:space="0" w:color="000000"/>
              <w:right w:val="nil"/>
            </w:tcBorders>
            <w:shd w:val="clear" w:color="auto" w:fill="000000"/>
            <w:vAlign w:val="center"/>
          </w:tcPr>
          <w:p w:rsidR="00BF1836" w:rsidRPr="00461503" w:rsidRDefault="00BF1836" w:rsidP="00BF1836">
            <w:pPr>
              <w:rPr>
                <w:rFonts w:asciiTheme="minorHAnsi" w:hAnsiTheme="minorHAnsi"/>
                <w:b/>
              </w:rPr>
            </w:pPr>
            <w:r w:rsidRPr="00461503">
              <w:rPr>
                <w:rFonts w:asciiTheme="minorHAnsi" w:hAnsiTheme="minorHAnsi"/>
                <w:b/>
              </w:rPr>
              <w:t>3.</w:t>
            </w:r>
          </w:p>
        </w:tc>
        <w:tc>
          <w:tcPr>
            <w:tcW w:w="9675" w:type="dxa"/>
            <w:gridSpan w:val="61"/>
            <w:tcBorders>
              <w:left w:val="nil"/>
              <w:bottom w:val="single" w:sz="12" w:space="0" w:color="000000"/>
              <w:right w:val="single" w:sz="12" w:space="0" w:color="auto"/>
            </w:tcBorders>
            <w:shd w:val="clear" w:color="auto" w:fill="000000"/>
            <w:vAlign w:val="center"/>
          </w:tcPr>
          <w:p w:rsidR="00BF1836" w:rsidRPr="00461503" w:rsidRDefault="00BF1836" w:rsidP="00BF1836">
            <w:pPr>
              <w:rPr>
                <w:rFonts w:asciiTheme="minorHAnsi" w:hAnsiTheme="minorHAnsi"/>
                <w:b/>
              </w:rPr>
            </w:pPr>
            <w:r w:rsidRPr="00461503">
              <w:rPr>
                <w:rFonts w:asciiTheme="minorHAnsi" w:hAnsiTheme="minorHAnsi"/>
                <w:b/>
              </w:rPr>
              <w:t>About the claim</w:t>
            </w:r>
          </w:p>
        </w:tc>
      </w:tr>
      <w:tr w:rsidR="00BF1836" w:rsidRPr="00461503" w:rsidTr="00461503">
        <w:trPr>
          <w:trHeight w:val="283"/>
        </w:trPr>
        <w:tc>
          <w:tcPr>
            <w:tcW w:w="10333" w:type="dxa"/>
            <w:gridSpan w:val="62"/>
            <w:tcBorders>
              <w:top w:val="single" w:sz="12" w:space="0" w:color="000000"/>
              <w:left w:val="single" w:sz="12" w:space="0" w:color="auto"/>
              <w:right w:val="single" w:sz="12" w:space="0" w:color="000000"/>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Where did the injury or disease occur: please cross</w:t>
            </w:r>
          </w:p>
        </w:tc>
      </w:tr>
      <w:tr w:rsidR="00BF1836" w:rsidRPr="00461503" w:rsidTr="00461503">
        <w:trPr>
          <w:trHeight w:val="283"/>
        </w:trPr>
        <w:tc>
          <w:tcPr>
            <w:tcW w:w="658" w:type="dxa"/>
            <w:tcBorders>
              <w:left w:val="single" w:sz="12" w:space="0" w:color="auto"/>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A.</w:t>
            </w:r>
          </w:p>
        </w:tc>
        <w:tc>
          <w:tcPr>
            <w:tcW w:w="4337" w:type="dxa"/>
            <w:gridSpan w:val="27"/>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At the workplace at which I am normally based</w:t>
            </w:r>
          </w:p>
        </w:tc>
        <w:tc>
          <w:tcPr>
            <w:tcW w:w="587" w:type="dxa"/>
            <w:gridSpan w:val="3"/>
            <w:tcBorders>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702" w:type="dxa"/>
            <w:gridSpan w:val="6"/>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B.</w:t>
            </w:r>
          </w:p>
        </w:tc>
        <w:tc>
          <w:tcPr>
            <w:tcW w:w="3163" w:type="dxa"/>
            <w:gridSpan w:val="23"/>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Working elsewhere</w:t>
            </w:r>
          </w:p>
        </w:tc>
        <w:tc>
          <w:tcPr>
            <w:tcW w:w="886" w:type="dxa"/>
            <w:gridSpan w:val="2"/>
            <w:tcBorders>
              <w:left w:val="nil"/>
              <w:right w:val="single" w:sz="12" w:space="0" w:color="000000"/>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BF1836" w:rsidRPr="00461503" w:rsidTr="00461503">
        <w:trPr>
          <w:trHeight w:val="283"/>
        </w:trPr>
        <w:tc>
          <w:tcPr>
            <w:tcW w:w="658" w:type="dxa"/>
            <w:tcBorders>
              <w:left w:val="single" w:sz="12" w:space="0" w:color="auto"/>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C.</w:t>
            </w:r>
          </w:p>
        </w:tc>
        <w:tc>
          <w:tcPr>
            <w:tcW w:w="4337" w:type="dxa"/>
            <w:gridSpan w:val="27"/>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While I was having a break</w:t>
            </w:r>
          </w:p>
        </w:tc>
        <w:tc>
          <w:tcPr>
            <w:tcW w:w="587" w:type="dxa"/>
            <w:gridSpan w:val="3"/>
            <w:tcBorders>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702" w:type="dxa"/>
            <w:gridSpan w:val="6"/>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D.</w:t>
            </w:r>
          </w:p>
        </w:tc>
        <w:tc>
          <w:tcPr>
            <w:tcW w:w="3163" w:type="dxa"/>
            <w:gridSpan w:val="23"/>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Travelling to or from work</w:t>
            </w:r>
          </w:p>
        </w:tc>
        <w:tc>
          <w:tcPr>
            <w:tcW w:w="886" w:type="dxa"/>
            <w:gridSpan w:val="2"/>
            <w:tcBorders>
              <w:left w:val="nil"/>
              <w:right w:val="single" w:sz="12" w:space="0" w:color="000000"/>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BF1836" w:rsidRPr="00461503" w:rsidTr="00461503">
        <w:trPr>
          <w:trHeight w:val="283"/>
        </w:trPr>
        <w:tc>
          <w:tcPr>
            <w:tcW w:w="658" w:type="dxa"/>
            <w:tcBorders>
              <w:left w:val="single" w:sz="12" w:space="0" w:color="auto"/>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F.</w:t>
            </w:r>
          </w:p>
        </w:tc>
        <w:tc>
          <w:tcPr>
            <w:tcW w:w="4337" w:type="dxa"/>
            <w:gridSpan w:val="27"/>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Attending training school</w:t>
            </w:r>
          </w:p>
        </w:tc>
        <w:tc>
          <w:tcPr>
            <w:tcW w:w="587" w:type="dxa"/>
            <w:gridSpan w:val="3"/>
            <w:tcBorders>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702" w:type="dxa"/>
            <w:gridSpan w:val="6"/>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J.</w:t>
            </w:r>
          </w:p>
        </w:tc>
        <w:tc>
          <w:tcPr>
            <w:tcW w:w="3163" w:type="dxa"/>
            <w:gridSpan w:val="23"/>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Travelling whilst on duty</w:t>
            </w:r>
          </w:p>
        </w:tc>
        <w:tc>
          <w:tcPr>
            <w:tcW w:w="886" w:type="dxa"/>
            <w:gridSpan w:val="2"/>
            <w:tcBorders>
              <w:left w:val="nil"/>
              <w:right w:val="single" w:sz="12" w:space="0" w:color="000000"/>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BF1836" w:rsidRPr="00461503" w:rsidTr="00461503">
        <w:trPr>
          <w:trHeight w:val="283"/>
        </w:trPr>
        <w:tc>
          <w:tcPr>
            <w:tcW w:w="658" w:type="dxa"/>
            <w:tcBorders>
              <w:left w:val="single" w:sz="12" w:space="0" w:color="auto"/>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Q</w:t>
            </w:r>
          </w:p>
        </w:tc>
        <w:tc>
          <w:tcPr>
            <w:tcW w:w="4337" w:type="dxa"/>
            <w:gridSpan w:val="27"/>
            <w:tcBorders>
              <w:left w:val="nil"/>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At work – working from home</w:t>
            </w:r>
          </w:p>
        </w:tc>
        <w:tc>
          <w:tcPr>
            <w:tcW w:w="587" w:type="dxa"/>
            <w:gridSpan w:val="3"/>
            <w:tcBorders>
              <w:left w:val="nil"/>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702" w:type="dxa"/>
            <w:gridSpan w:val="6"/>
            <w:tcBorders>
              <w:left w:val="nil"/>
              <w:right w:val="nil"/>
            </w:tcBorders>
            <w:vAlign w:val="center"/>
          </w:tcPr>
          <w:p w:rsidR="00BF1836" w:rsidRPr="00461503" w:rsidRDefault="00BF1836" w:rsidP="00BF1836">
            <w:pPr>
              <w:rPr>
                <w:rFonts w:asciiTheme="minorHAnsi" w:hAnsiTheme="minorHAnsi"/>
                <w:sz w:val="20"/>
              </w:rPr>
            </w:pPr>
          </w:p>
        </w:tc>
        <w:tc>
          <w:tcPr>
            <w:tcW w:w="3163" w:type="dxa"/>
            <w:gridSpan w:val="23"/>
            <w:tcBorders>
              <w:left w:val="nil"/>
              <w:right w:val="nil"/>
            </w:tcBorders>
            <w:vAlign w:val="center"/>
          </w:tcPr>
          <w:p w:rsidR="00BF1836" w:rsidRPr="00461503" w:rsidRDefault="00BF1836" w:rsidP="00BF1836">
            <w:pPr>
              <w:rPr>
                <w:rFonts w:asciiTheme="minorHAnsi" w:hAnsiTheme="minorHAnsi"/>
                <w:sz w:val="20"/>
              </w:rPr>
            </w:pPr>
          </w:p>
        </w:tc>
        <w:tc>
          <w:tcPr>
            <w:tcW w:w="886" w:type="dxa"/>
            <w:gridSpan w:val="2"/>
            <w:tcBorders>
              <w:left w:val="nil"/>
              <w:right w:val="single" w:sz="12" w:space="0" w:color="000000"/>
            </w:tcBorders>
            <w:vAlign w:val="center"/>
          </w:tcPr>
          <w:p w:rsidR="00BF1836" w:rsidRPr="00461503" w:rsidRDefault="00BF1836" w:rsidP="00BF1836">
            <w:pPr>
              <w:rPr>
                <w:rFonts w:asciiTheme="minorHAnsi" w:hAnsiTheme="minorHAnsi"/>
              </w:rPr>
            </w:pPr>
          </w:p>
        </w:tc>
      </w:tr>
      <w:tr w:rsidR="00BF1836" w:rsidRPr="00461503" w:rsidTr="00461503">
        <w:trPr>
          <w:trHeight w:val="295"/>
        </w:trPr>
        <w:tc>
          <w:tcPr>
            <w:tcW w:w="2609" w:type="dxa"/>
            <w:gridSpan w:val="11"/>
            <w:tcBorders>
              <w:left w:val="single" w:sz="12" w:space="0" w:color="auto"/>
              <w:right w:val="nil"/>
            </w:tcBorders>
            <w:vAlign w:val="center"/>
          </w:tcPr>
          <w:p w:rsidR="00BF1836" w:rsidRPr="00461503" w:rsidRDefault="00BF1836" w:rsidP="00BF1836">
            <w:pPr>
              <w:tabs>
                <w:tab w:val="left" w:pos="669"/>
              </w:tabs>
              <w:rPr>
                <w:rFonts w:asciiTheme="minorHAnsi" w:hAnsiTheme="minorHAnsi"/>
                <w:sz w:val="20"/>
              </w:rPr>
            </w:pPr>
            <w:r w:rsidRPr="00461503">
              <w:rPr>
                <w:rFonts w:asciiTheme="minorHAnsi" w:hAnsiTheme="minorHAnsi"/>
                <w:sz w:val="20"/>
              </w:rPr>
              <w:tab/>
              <w:t>Other: give details</w:t>
            </w:r>
          </w:p>
        </w:tc>
        <w:tc>
          <w:tcPr>
            <w:tcW w:w="7724" w:type="dxa"/>
            <w:gridSpan w:val="51"/>
            <w:tcBorders>
              <w:left w:val="nil"/>
              <w:right w:val="single" w:sz="12" w:space="0" w:color="000000"/>
            </w:tcBorders>
            <w:vAlign w:val="center"/>
          </w:tcPr>
          <w:p w:rsidR="00BF1836" w:rsidRPr="00461503" w:rsidRDefault="00BF1836" w:rsidP="00BF1836">
            <w:pPr>
              <w:rPr>
                <w:rFonts w:asciiTheme="minorHAnsi" w:hAnsiTheme="minorHAnsi"/>
                <w:sz w:val="20"/>
              </w:rPr>
            </w:pPr>
          </w:p>
        </w:tc>
      </w:tr>
      <w:tr w:rsidR="00BF1836" w:rsidRPr="00461503" w:rsidTr="00461503">
        <w:trPr>
          <w:trHeight w:val="283"/>
        </w:trPr>
        <w:tc>
          <w:tcPr>
            <w:tcW w:w="10333" w:type="dxa"/>
            <w:gridSpan w:val="62"/>
            <w:tcBorders>
              <w:left w:val="single" w:sz="12" w:space="0" w:color="auto"/>
              <w:bottom w:val="single" w:sz="4" w:space="0" w:color="7F7F7F"/>
              <w:right w:val="single" w:sz="12" w:space="0" w:color="000000"/>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Exact location or address the injury or disease occurred:</w:t>
            </w:r>
          </w:p>
        </w:tc>
      </w:tr>
      <w:tr w:rsidR="00BF1836" w:rsidRPr="00461503" w:rsidTr="00461503">
        <w:trPr>
          <w:trHeight w:val="295"/>
        </w:trPr>
        <w:tc>
          <w:tcPr>
            <w:tcW w:w="10333" w:type="dxa"/>
            <w:gridSpan w:val="62"/>
            <w:tcBorders>
              <w:left w:val="single" w:sz="12" w:space="0" w:color="auto"/>
              <w:bottom w:val="single" w:sz="4" w:space="0" w:color="7F7F7F"/>
              <w:right w:val="single" w:sz="12" w:space="0" w:color="000000"/>
            </w:tcBorders>
            <w:vAlign w:val="center"/>
          </w:tcPr>
          <w:p w:rsidR="00BF1836" w:rsidRPr="00461503" w:rsidRDefault="00BF1836" w:rsidP="00BF1836">
            <w:pPr>
              <w:rPr>
                <w:rFonts w:asciiTheme="minorHAnsi" w:hAnsiTheme="minorHAnsi"/>
                <w:sz w:val="20"/>
              </w:rPr>
            </w:pPr>
          </w:p>
        </w:tc>
      </w:tr>
      <w:tr w:rsidR="00BF1836" w:rsidRPr="00461503" w:rsidTr="00461503">
        <w:trPr>
          <w:trHeight w:val="317"/>
        </w:trPr>
        <w:tc>
          <w:tcPr>
            <w:tcW w:w="10333" w:type="dxa"/>
            <w:gridSpan w:val="62"/>
            <w:tcBorders>
              <w:left w:val="single" w:sz="12" w:space="0" w:color="auto"/>
              <w:bottom w:val="single" w:sz="4" w:space="0" w:color="7F7F7F"/>
              <w:right w:val="single" w:sz="12" w:space="0" w:color="000000"/>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When did injury or knowledge of the disease first occur:</w:t>
            </w:r>
          </w:p>
        </w:tc>
      </w:tr>
      <w:tr w:rsidR="00BF1836" w:rsidRPr="00461503" w:rsidTr="00461503">
        <w:trPr>
          <w:trHeight w:val="295"/>
        </w:trPr>
        <w:tc>
          <w:tcPr>
            <w:tcW w:w="943" w:type="dxa"/>
            <w:gridSpan w:val="2"/>
            <w:tcBorders>
              <w:left w:val="single" w:sz="12" w:space="0" w:color="auto"/>
              <w:bottom w:val="single" w:sz="12" w:space="0" w:color="000000"/>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Date:</w:t>
            </w:r>
          </w:p>
        </w:tc>
        <w:tc>
          <w:tcPr>
            <w:tcW w:w="4639" w:type="dxa"/>
            <w:gridSpan w:val="29"/>
            <w:tcBorders>
              <w:left w:val="nil"/>
              <w:bottom w:val="single" w:sz="12" w:space="0" w:color="000000"/>
              <w:right w:val="nil"/>
            </w:tcBorders>
            <w:vAlign w:val="center"/>
          </w:tcPr>
          <w:p w:rsidR="00BF1836" w:rsidRPr="00461503" w:rsidRDefault="00BF1836" w:rsidP="00BF1836">
            <w:pPr>
              <w:rPr>
                <w:rFonts w:asciiTheme="minorHAnsi" w:hAnsiTheme="minorHAnsi"/>
                <w:sz w:val="20"/>
              </w:rPr>
            </w:pPr>
          </w:p>
        </w:tc>
        <w:tc>
          <w:tcPr>
            <w:tcW w:w="848" w:type="dxa"/>
            <w:gridSpan w:val="7"/>
            <w:tcBorders>
              <w:left w:val="nil"/>
              <w:bottom w:val="single" w:sz="12" w:space="0" w:color="000000"/>
              <w:right w:val="nil"/>
            </w:tcBorders>
            <w:shd w:val="clear" w:color="auto" w:fill="FBD4B4"/>
            <w:vAlign w:val="center"/>
          </w:tcPr>
          <w:p w:rsidR="00BF1836" w:rsidRPr="00461503" w:rsidRDefault="00BF1836" w:rsidP="00BF1836">
            <w:pPr>
              <w:rPr>
                <w:rFonts w:asciiTheme="minorHAnsi" w:hAnsiTheme="minorHAnsi"/>
                <w:sz w:val="20"/>
              </w:rPr>
            </w:pPr>
            <w:r w:rsidRPr="00461503">
              <w:rPr>
                <w:rFonts w:asciiTheme="minorHAnsi" w:hAnsiTheme="minorHAnsi"/>
                <w:sz w:val="20"/>
              </w:rPr>
              <w:t>Time:</w:t>
            </w:r>
          </w:p>
        </w:tc>
        <w:tc>
          <w:tcPr>
            <w:tcW w:w="815" w:type="dxa"/>
            <w:gridSpan w:val="7"/>
            <w:tcBorders>
              <w:left w:val="nil"/>
              <w:bottom w:val="single" w:sz="12" w:space="0" w:color="000000"/>
              <w:right w:val="nil"/>
            </w:tcBorders>
            <w:vAlign w:val="center"/>
          </w:tcPr>
          <w:p w:rsidR="00BF1836" w:rsidRPr="00461503" w:rsidRDefault="00BF1836" w:rsidP="00BF1836">
            <w:pPr>
              <w:rPr>
                <w:rFonts w:asciiTheme="minorHAnsi" w:hAnsiTheme="minorHAnsi"/>
                <w:sz w:val="20"/>
              </w:rPr>
            </w:pPr>
          </w:p>
        </w:tc>
        <w:tc>
          <w:tcPr>
            <w:tcW w:w="516" w:type="dxa"/>
            <w:gridSpan w:val="3"/>
            <w:tcBorders>
              <w:left w:val="nil"/>
              <w:bottom w:val="single" w:sz="12" w:space="0" w:color="000000"/>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am</w:t>
            </w:r>
          </w:p>
        </w:tc>
        <w:tc>
          <w:tcPr>
            <w:tcW w:w="558" w:type="dxa"/>
            <w:gridSpan w:val="5"/>
            <w:tcBorders>
              <w:left w:val="nil"/>
              <w:bottom w:val="single" w:sz="12" w:space="0" w:color="000000"/>
              <w:right w:val="nil"/>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567" w:type="dxa"/>
            <w:gridSpan w:val="5"/>
            <w:tcBorders>
              <w:left w:val="nil"/>
              <w:bottom w:val="single" w:sz="12" w:space="0" w:color="000000"/>
              <w:right w:val="nil"/>
            </w:tcBorders>
            <w:vAlign w:val="center"/>
          </w:tcPr>
          <w:p w:rsidR="00BF1836" w:rsidRPr="00461503" w:rsidRDefault="00BF1836" w:rsidP="00BF1836">
            <w:pPr>
              <w:rPr>
                <w:rFonts w:asciiTheme="minorHAnsi" w:hAnsiTheme="minorHAnsi"/>
                <w:sz w:val="20"/>
              </w:rPr>
            </w:pPr>
            <w:r w:rsidRPr="00461503">
              <w:rPr>
                <w:rFonts w:asciiTheme="minorHAnsi" w:hAnsiTheme="minorHAnsi"/>
                <w:sz w:val="20"/>
              </w:rPr>
              <w:t>pm</w:t>
            </w:r>
          </w:p>
        </w:tc>
        <w:tc>
          <w:tcPr>
            <w:tcW w:w="1447" w:type="dxa"/>
            <w:gridSpan w:val="4"/>
            <w:tcBorders>
              <w:left w:val="nil"/>
              <w:bottom w:val="single" w:sz="12" w:space="0" w:color="000000"/>
              <w:right w:val="single" w:sz="12" w:space="0" w:color="000000"/>
            </w:tcBorders>
            <w:vAlign w:val="center"/>
          </w:tcPr>
          <w:p w:rsidR="00BF1836" w:rsidRPr="00461503" w:rsidRDefault="00BF1836" w:rsidP="00BF1836">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bl>
    <w:tbl>
      <w:tblPr>
        <w:tblStyle w:val="TableGrid4"/>
        <w:tblW w:w="1033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 w:type="dxa"/>
          <w:right w:w="11" w:type="dxa"/>
        </w:tblCellMar>
        <w:tblLook w:val="04A0" w:firstRow="1" w:lastRow="0" w:firstColumn="1" w:lastColumn="0" w:noHBand="0" w:noVBand="1"/>
        <w:tblDescription w:val="NT Workers' Compensation Claim Form requesting details in part 1 from the worker and part 2 from the employee"/>
      </w:tblPr>
      <w:tblGrid>
        <w:gridCol w:w="658"/>
        <w:gridCol w:w="964"/>
        <w:gridCol w:w="305"/>
        <w:gridCol w:w="250"/>
        <w:gridCol w:w="432"/>
        <w:gridCol w:w="747"/>
        <w:gridCol w:w="793"/>
        <w:gridCol w:w="443"/>
        <w:gridCol w:w="290"/>
        <w:gridCol w:w="113"/>
        <w:gridCol w:w="587"/>
        <w:gridCol w:w="575"/>
        <w:gridCol w:w="273"/>
        <w:gridCol w:w="149"/>
        <w:gridCol w:w="666"/>
        <w:gridCol w:w="89"/>
        <w:gridCol w:w="427"/>
        <w:gridCol w:w="558"/>
        <w:gridCol w:w="286"/>
        <w:gridCol w:w="281"/>
        <w:gridCol w:w="142"/>
        <w:gridCol w:w="1305"/>
      </w:tblGrid>
      <w:tr w:rsidR="00461503" w:rsidRPr="00461503" w:rsidTr="00461503">
        <w:trPr>
          <w:trHeight w:val="317"/>
        </w:trPr>
        <w:tc>
          <w:tcPr>
            <w:tcW w:w="10333" w:type="dxa"/>
            <w:gridSpan w:val="22"/>
            <w:tcBorders>
              <w:top w:val="single" w:sz="12" w:space="0" w:color="000000"/>
              <w:left w:val="single" w:sz="12" w:space="0" w:color="auto"/>
              <w:bottom w:val="single" w:sz="12" w:space="0" w:color="auto"/>
              <w:right w:val="single" w:sz="12" w:space="0" w:color="auto"/>
            </w:tcBorders>
            <w:vAlign w:val="center"/>
          </w:tcPr>
          <w:p w:rsidR="00461503" w:rsidRPr="00461503" w:rsidRDefault="00461503" w:rsidP="00461503">
            <w:pPr>
              <w:rPr>
                <w:rFonts w:asciiTheme="minorHAnsi" w:hAnsiTheme="minorHAnsi"/>
                <w:b/>
                <w:sz w:val="26"/>
                <w:szCs w:val="26"/>
              </w:rPr>
            </w:pPr>
            <w:r w:rsidRPr="00461503">
              <w:rPr>
                <w:rFonts w:asciiTheme="minorHAnsi" w:hAnsiTheme="minorHAnsi"/>
                <w:b/>
                <w:sz w:val="26"/>
                <w:szCs w:val="26"/>
              </w:rPr>
              <w:lastRenderedPageBreak/>
              <w:t>Part 1 – Workers report on injury or disease</w:t>
            </w:r>
            <w:r w:rsidRPr="00461503">
              <w:rPr>
                <w:rFonts w:asciiTheme="minorHAnsi" w:hAnsiTheme="minorHAnsi"/>
                <w:b/>
                <w:i/>
                <w:sz w:val="26"/>
                <w:szCs w:val="26"/>
              </w:rPr>
              <w:t xml:space="preserve"> continued</w:t>
            </w:r>
          </w:p>
        </w:tc>
      </w:tr>
      <w:tr w:rsidR="00461503" w:rsidRPr="00461503" w:rsidTr="00461503">
        <w:trPr>
          <w:trHeight w:val="283"/>
        </w:trPr>
        <w:tc>
          <w:tcPr>
            <w:tcW w:w="658" w:type="dxa"/>
            <w:tcBorders>
              <w:top w:val="single" w:sz="12" w:space="0" w:color="auto"/>
              <w:left w:val="single" w:sz="12" w:space="0" w:color="auto"/>
              <w:bottom w:val="single" w:sz="12" w:space="0" w:color="auto"/>
              <w:right w:val="nil"/>
            </w:tcBorders>
            <w:shd w:val="clear" w:color="auto" w:fill="000000"/>
            <w:vAlign w:val="center"/>
          </w:tcPr>
          <w:p w:rsidR="00461503" w:rsidRPr="00461503" w:rsidRDefault="00461503" w:rsidP="00461503">
            <w:pPr>
              <w:rPr>
                <w:rFonts w:asciiTheme="minorHAnsi" w:hAnsiTheme="minorHAnsi"/>
                <w:b/>
              </w:rPr>
            </w:pPr>
            <w:r w:rsidRPr="00461503">
              <w:rPr>
                <w:rFonts w:asciiTheme="minorHAnsi" w:hAnsiTheme="minorHAnsi"/>
                <w:b/>
              </w:rPr>
              <w:t>4.</w:t>
            </w:r>
          </w:p>
        </w:tc>
        <w:tc>
          <w:tcPr>
            <w:tcW w:w="9675" w:type="dxa"/>
            <w:gridSpan w:val="21"/>
            <w:tcBorders>
              <w:top w:val="single" w:sz="12" w:space="0" w:color="auto"/>
              <w:left w:val="nil"/>
              <w:bottom w:val="single" w:sz="12" w:space="0" w:color="auto"/>
              <w:right w:val="single" w:sz="12" w:space="0" w:color="auto"/>
            </w:tcBorders>
            <w:shd w:val="clear" w:color="auto" w:fill="000000"/>
            <w:vAlign w:val="center"/>
          </w:tcPr>
          <w:p w:rsidR="00461503" w:rsidRPr="00461503" w:rsidRDefault="00461503" w:rsidP="00461503">
            <w:pPr>
              <w:rPr>
                <w:rFonts w:asciiTheme="minorHAnsi" w:hAnsiTheme="minorHAnsi"/>
                <w:b/>
              </w:rPr>
            </w:pPr>
            <w:r w:rsidRPr="00461503">
              <w:rPr>
                <w:rFonts w:asciiTheme="minorHAnsi" w:hAnsiTheme="minorHAnsi"/>
                <w:b/>
              </w:rPr>
              <w:t>About the incident</w:t>
            </w:r>
          </w:p>
        </w:tc>
      </w:tr>
      <w:tr w:rsidR="00461503" w:rsidRPr="00461503" w:rsidTr="00461503">
        <w:trPr>
          <w:trHeight w:val="317"/>
        </w:trPr>
        <w:tc>
          <w:tcPr>
            <w:tcW w:w="10333" w:type="dxa"/>
            <w:gridSpan w:val="22"/>
            <w:tcBorders>
              <w:top w:val="single" w:sz="12" w:space="0" w:color="auto"/>
              <w:left w:val="single" w:sz="12" w:space="0" w:color="auto"/>
              <w:right w:val="single" w:sz="12" w:space="0" w:color="auto"/>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 xml:space="preserve">What were you doing at the time - how did the injury happen or what caused the disease.  Include any object or substances involved.  For example grinder, saw or drill.  </w:t>
            </w:r>
            <w:r w:rsidRPr="00461503">
              <w:rPr>
                <w:rFonts w:asciiTheme="minorHAnsi" w:hAnsiTheme="minorHAnsi"/>
                <w:b/>
                <w:sz w:val="18"/>
                <w:szCs w:val="18"/>
              </w:rPr>
              <w:t>Note</w:t>
            </w:r>
            <w:r w:rsidRPr="00461503">
              <w:rPr>
                <w:rFonts w:asciiTheme="minorHAnsi" w:hAnsiTheme="minorHAnsi"/>
                <w:sz w:val="18"/>
                <w:szCs w:val="18"/>
              </w:rPr>
              <w:t>: if insufficient space, use the space provided on the back page of this form.</w:t>
            </w:r>
          </w:p>
        </w:tc>
      </w:tr>
      <w:tr w:rsidR="00461503" w:rsidRPr="00461503" w:rsidTr="00461503">
        <w:trPr>
          <w:trHeight w:val="2721"/>
        </w:trPr>
        <w:tc>
          <w:tcPr>
            <w:tcW w:w="10333" w:type="dxa"/>
            <w:gridSpan w:val="22"/>
            <w:tcBorders>
              <w:left w:val="single" w:sz="12" w:space="0" w:color="auto"/>
              <w:bottom w:val="single" w:sz="12" w:space="0" w:color="auto"/>
              <w:right w:val="single" w:sz="12" w:space="0" w:color="auto"/>
            </w:tcBorders>
          </w:tcPr>
          <w:p w:rsidR="00461503" w:rsidRPr="00461503" w:rsidRDefault="00461503" w:rsidP="00461503">
            <w:pPr>
              <w:rPr>
                <w:rFonts w:asciiTheme="minorHAnsi" w:hAnsiTheme="minorHAnsi"/>
                <w:sz w:val="20"/>
              </w:rPr>
            </w:pPr>
          </w:p>
        </w:tc>
      </w:tr>
      <w:tr w:rsidR="00461503" w:rsidRPr="00461503" w:rsidTr="00461503">
        <w:trPr>
          <w:trHeight w:val="283"/>
        </w:trPr>
        <w:tc>
          <w:tcPr>
            <w:tcW w:w="658" w:type="dxa"/>
            <w:tcBorders>
              <w:top w:val="single" w:sz="12" w:space="0" w:color="auto"/>
              <w:left w:val="single" w:sz="12" w:space="0" w:color="auto"/>
              <w:bottom w:val="single" w:sz="12" w:space="0" w:color="auto"/>
              <w:right w:val="nil"/>
            </w:tcBorders>
            <w:shd w:val="clear" w:color="auto" w:fill="000000"/>
            <w:vAlign w:val="center"/>
          </w:tcPr>
          <w:p w:rsidR="00461503" w:rsidRPr="00461503" w:rsidRDefault="00461503" w:rsidP="00461503">
            <w:pPr>
              <w:rPr>
                <w:rFonts w:asciiTheme="minorHAnsi" w:hAnsiTheme="minorHAnsi"/>
                <w:b/>
              </w:rPr>
            </w:pPr>
            <w:r w:rsidRPr="00461503">
              <w:rPr>
                <w:rFonts w:asciiTheme="minorHAnsi" w:hAnsiTheme="minorHAnsi"/>
                <w:b/>
              </w:rPr>
              <w:t>5.</w:t>
            </w:r>
          </w:p>
        </w:tc>
        <w:tc>
          <w:tcPr>
            <w:tcW w:w="9675" w:type="dxa"/>
            <w:gridSpan w:val="21"/>
            <w:tcBorders>
              <w:top w:val="single" w:sz="12" w:space="0" w:color="auto"/>
              <w:left w:val="nil"/>
              <w:bottom w:val="single" w:sz="12" w:space="0" w:color="auto"/>
              <w:right w:val="single" w:sz="12" w:space="0" w:color="auto"/>
            </w:tcBorders>
            <w:shd w:val="clear" w:color="auto" w:fill="000000"/>
            <w:vAlign w:val="center"/>
          </w:tcPr>
          <w:p w:rsidR="00461503" w:rsidRPr="00461503" w:rsidRDefault="00461503" w:rsidP="00461503">
            <w:pPr>
              <w:rPr>
                <w:rFonts w:asciiTheme="minorHAnsi" w:hAnsiTheme="minorHAnsi"/>
                <w:b/>
              </w:rPr>
            </w:pPr>
            <w:r w:rsidRPr="00461503">
              <w:rPr>
                <w:rFonts w:asciiTheme="minorHAnsi" w:hAnsiTheme="minorHAnsi"/>
                <w:b/>
              </w:rPr>
              <w:t>About the injury or disease</w:t>
            </w:r>
          </w:p>
        </w:tc>
      </w:tr>
      <w:tr w:rsidR="00461503" w:rsidRPr="00461503" w:rsidTr="00461503">
        <w:trPr>
          <w:trHeight w:val="295"/>
        </w:trPr>
        <w:tc>
          <w:tcPr>
            <w:tcW w:w="2177" w:type="dxa"/>
            <w:gridSpan w:val="4"/>
            <w:tcBorders>
              <w:top w:val="single" w:sz="12" w:space="0" w:color="auto"/>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Part of body affected:</w:t>
            </w:r>
          </w:p>
        </w:tc>
        <w:tc>
          <w:tcPr>
            <w:tcW w:w="8156" w:type="dxa"/>
            <w:gridSpan w:val="18"/>
            <w:tcBorders>
              <w:top w:val="single" w:sz="12" w:space="0" w:color="auto"/>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95"/>
        </w:trPr>
        <w:tc>
          <w:tcPr>
            <w:tcW w:w="4592" w:type="dxa"/>
            <w:gridSpan w:val="8"/>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 xml:space="preserve">Type of injury or disease: </w:t>
            </w:r>
            <w:r w:rsidRPr="00461503">
              <w:rPr>
                <w:rFonts w:asciiTheme="minorHAnsi" w:hAnsiTheme="minorHAnsi"/>
                <w:sz w:val="18"/>
                <w:szCs w:val="18"/>
              </w:rPr>
              <w:t>for example fracture, burn</w:t>
            </w:r>
          </w:p>
        </w:tc>
        <w:tc>
          <w:tcPr>
            <w:tcW w:w="5741" w:type="dxa"/>
            <w:gridSpan w:val="14"/>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95"/>
        </w:trPr>
        <w:tc>
          <w:tcPr>
            <w:tcW w:w="4592" w:type="dxa"/>
            <w:gridSpan w:val="8"/>
            <w:tcBorders>
              <w:left w:val="single" w:sz="12" w:space="0" w:color="auto"/>
              <w:bottom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If more than one injury which is the most serious:</w:t>
            </w:r>
          </w:p>
        </w:tc>
        <w:tc>
          <w:tcPr>
            <w:tcW w:w="5741" w:type="dxa"/>
            <w:gridSpan w:val="14"/>
            <w:tcBorders>
              <w:left w:val="nil"/>
              <w:bottom w:val="single" w:sz="12" w:space="0" w:color="auto"/>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83"/>
        </w:trPr>
        <w:tc>
          <w:tcPr>
            <w:tcW w:w="658" w:type="dxa"/>
            <w:tcBorders>
              <w:top w:val="single" w:sz="12" w:space="0" w:color="auto"/>
              <w:left w:val="single" w:sz="12" w:space="0" w:color="auto"/>
              <w:bottom w:val="single" w:sz="12" w:space="0" w:color="auto"/>
              <w:right w:val="nil"/>
            </w:tcBorders>
            <w:shd w:val="clear" w:color="auto" w:fill="000000"/>
            <w:vAlign w:val="center"/>
          </w:tcPr>
          <w:p w:rsidR="00461503" w:rsidRPr="00461503" w:rsidRDefault="00461503" w:rsidP="00461503">
            <w:pPr>
              <w:rPr>
                <w:rFonts w:asciiTheme="minorHAnsi" w:hAnsiTheme="minorHAnsi"/>
                <w:b/>
              </w:rPr>
            </w:pPr>
            <w:r w:rsidRPr="00461503">
              <w:rPr>
                <w:rFonts w:asciiTheme="minorHAnsi" w:hAnsiTheme="minorHAnsi"/>
                <w:b/>
              </w:rPr>
              <w:t>6.</w:t>
            </w:r>
          </w:p>
        </w:tc>
        <w:tc>
          <w:tcPr>
            <w:tcW w:w="9675" w:type="dxa"/>
            <w:gridSpan w:val="21"/>
            <w:tcBorders>
              <w:top w:val="single" w:sz="12" w:space="0" w:color="auto"/>
              <w:left w:val="nil"/>
              <w:bottom w:val="single" w:sz="12" w:space="0" w:color="auto"/>
              <w:right w:val="single" w:sz="12" w:space="0" w:color="auto"/>
            </w:tcBorders>
            <w:shd w:val="clear" w:color="auto" w:fill="000000"/>
            <w:vAlign w:val="center"/>
          </w:tcPr>
          <w:p w:rsidR="00461503" w:rsidRPr="00461503" w:rsidRDefault="00461503" w:rsidP="00461503">
            <w:pPr>
              <w:rPr>
                <w:rFonts w:asciiTheme="minorHAnsi" w:hAnsiTheme="minorHAnsi"/>
                <w:b/>
              </w:rPr>
            </w:pPr>
            <w:r w:rsidRPr="00461503">
              <w:rPr>
                <w:rFonts w:asciiTheme="minorHAnsi" w:hAnsiTheme="minorHAnsi"/>
                <w:b/>
              </w:rPr>
              <w:t>Witness</w:t>
            </w:r>
          </w:p>
        </w:tc>
      </w:tr>
      <w:tr w:rsidR="00461503" w:rsidRPr="00461503" w:rsidTr="00461503">
        <w:trPr>
          <w:trHeight w:val="283"/>
        </w:trPr>
        <w:tc>
          <w:tcPr>
            <w:tcW w:w="10333" w:type="dxa"/>
            <w:gridSpan w:val="22"/>
            <w:tcBorders>
              <w:top w:val="single" w:sz="12" w:space="0" w:color="auto"/>
              <w:left w:val="single" w:sz="12" w:space="0" w:color="auto"/>
              <w:bottom w:val="single" w:sz="4" w:space="0" w:color="7F7F7F"/>
              <w:right w:val="single" w:sz="12" w:space="0" w:color="auto"/>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Name and contact details of any person who was present at the time of injury:</w:t>
            </w:r>
          </w:p>
        </w:tc>
      </w:tr>
      <w:tr w:rsidR="00461503" w:rsidRPr="00461503" w:rsidTr="00461503">
        <w:trPr>
          <w:trHeight w:val="295"/>
        </w:trPr>
        <w:tc>
          <w:tcPr>
            <w:tcW w:w="1622" w:type="dxa"/>
            <w:gridSpan w:val="2"/>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Person name:</w:t>
            </w:r>
          </w:p>
        </w:tc>
        <w:tc>
          <w:tcPr>
            <w:tcW w:w="8711" w:type="dxa"/>
            <w:gridSpan w:val="20"/>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95"/>
        </w:trPr>
        <w:tc>
          <w:tcPr>
            <w:tcW w:w="1622" w:type="dxa"/>
            <w:gridSpan w:val="2"/>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Address:</w:t>
            </w:r>
          </w:p>
        </w:tc>
        <w:tc>
          <w:tcPr>
            <w:tcW w:w="8711" w:type="dxa"/>
            <w:gridSpan w:val="20"/>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95"/>
        </w:trPr>
        <w:tc>
          <w:tcPr>
            <w:tcW w:w="1622" w:type="dxa"/>
            <w:gridSpan w:val="2"/>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Suburb:</w:t>
            </w:r>
          </w:p>
        </w:tc>
        <w:tc>
          <w:tcPr>
            <w:tcW w:w="2527" w:type="dxa"/>
            <w:gridSpan w:val="5"/>
            <w:tcBorders>
              <w:left w:val="nil"/>
              <w:right w:val="nil"/>
            </w:tcBorders>
            <w:vAlign w:val="center"/>
          </w:tcPr>
          <w:p w:rsidR="00461503" w:rsidRPr="00461503" w:rsidRDefault="00461503" w:rsidP="00461503">
            <w:pPr>
              <w:rPr>
                <w:rFonts w:asciiTheme="minorHAnsi" w:hAnsiTheme="minorHAnsi"/>
                <w:sz w:val="20"/>
              </w:rPr>
            </w:pPr>
          </w:p>
        </w:tc>
        <w:tc>
          <w:tcPr>
            <w:tcW w:w="846" w:type="dxa"/>
            <w:gridSpan w:val="3"/>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State:</w:t>
            </w:r>
          </w:p>
        </w:tc>
        <w:tc>
          <w:tcPr>
            <w:tcW w:w="2339" w:type="dxa"/>
            <w:gridSpan w:val="6"/>
            <w:tcBorders>
              <w:left w:val="nil"/>
              <w:right w:val="nil"/>
            </w:tcBorders>
            <w:vAlign w:val="center"/>
          </w:tcPr>
          <w:p w:rsidR="00461503" w:rsidRPr="00461503" w:rsidRDefault="00461503" w:rsidP="00461503">
            <w:pPr>
              <w:rPr>
                <w:rFonts w:asciiTheme="minorHAnsi" w:hAnsiTheme="minorHAnsi"/>
                <w:sz w:val="20"/>
              </w:rPr>
            </w:pPr>
          </w:p>
        </w:tc>
        <w:tc>
          <w:tcPr>
            <w:tcW w:w="1271" w:type="dxa"/>
            <w:gridSpan w:val="3"/>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Postcode:</w:t>
            </w:r>
          </w:p>
        </w:tc>
        <w:tc>
          <w:tcPr>
            <w:tcW w:w="1728" w:type="dxa"/>
            <w:gridSpan w:val="3"/>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95"/>
        </w:trPr>
        <w:tc>
          <w:tcPr>
            <w:tcW w:w="1622" w:type="dxa"/>
            <w:gridSpan w:val="2"/>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Home number:</w:t>
            </w:r>
          </w:p>
        </w:tc>
        <w:tc>
          <w:tcPr>
            <w:tcW w:w="3373" w:type="dxa"/>
            <w:gridSpan w:val="8"/>
            <w:tcBorders>
              <w:left w:val="nil"/>
              <w:right w:val="nil"/>
            </w:tcBorders>
            <w:vAlign w:val="center"/>
          </w:tcPr>
          <w:p w:rsidR="00461503" w:rsidRPr="00461503" w:rsidRDefault="00461503" w:rsidP="00461503">
            <w:pPr>
              <w:rPr>
                <w:rFonts w:asciiTheme="minorHAnsi" w:hAnsiTheme="minorHAnsi"/>
                <w:sz w:val="20"/>
              </w:rPr>
            </w:pPr>
          </w:p>
        </w:tc>
        <w:tc>
          <w:tcPr>
            <w:tcW w:w="1584" w:type="dxa"/>
            <w:gridSpan w:val="4"/>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Mobile number:</w:t>
            </w:r>
          </w:p>
        </w:tc>
        <w:tc>
          <w:tcPr>
            <w:tcW w:w="3754" w:type="dxa"/>
            <w:gridSpan w:val="8"/>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95"/>
        </w:trPr>
        <w:tc>
          <w:tcPr>
            <w:tcW w:w="1622" w:type="dxa"/>
            <w:gridSpan w:val="2"/>
            <w:tcBorders>
              <w:left w:val="single" w:sz="12" w:space="0" w:color="auto"/>
              <w:bottom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Work number:</w:t>
            </w:r>
          </w:p>
        </w:tc>
        <w:tc>
          <w:tcPr>
            <w:tcW w:w="3373" w:type="dxa"/>
            <w:gridSpan w:val="8"/>
            <w:tcBorders>
              <w:left w:val="nil"/>
              <w:bottom w:val="single" w:sz="12" w:space="0" w:color="auto"/>
              <w:right w:val="nil"/>
            </w:tcBorders>
            <w:vAlign w:val="center"/>
          </w:tcPr>
          <w:p w:rsidR="00461503" w:rsidRPr="00461503" w:rsidRDefault="00461503" w:rsidP="00461503">
            <w:pPr>
              <w:rPr>
                <w:rFonts w:asciiTheme="minorHAnsi" w:hAnsiTheme="minorHAnsi"/>
                <w:sz w:val="20"/>
              </w:rPr>
            </w:pPr>
          </w:p>
        </w:tc>
        <w:tc>
          <w:tcPr>
            <w:tcW w:w="1584" w:type="dxa"/>
            <w:gridSpan w:val="4"/>
            <w:tcBorders>
              <w:left w:val="nil"/>
              <w:bottom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Email address:</w:t>
            </w:r>
          </w:p>
        </w:tc>
        <w:tc>
          <w:tcPr>
            <w:tcW w:w="3754" w:type="dxa"/>
            <w:gridSpan w:val="8"/>
            <w:tcBorders>
              <w:left w:val="nil"/>
              <w:bottom w:val="single" w:sz="12" w:space="0" w:color="auto"/>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83"/>
        </w:trPr>
        <w:tc>
          <w:tcPr>
            <w:tcW w:w="658" w:type="dxa"/>
            <w:tcBorders>
              <w:top w:val="single" w:sz="12" w:space="0" w:color="auto"/>
              <w:left w:val="single" w:sz="12" w:space="0" w:color="auto"/>
              <w:bottom w:val="single" w:sz="12" w:space="0" w:color="auto"/>
              <w:right w:val="nil"/>
            </w:tcBorders>
            <w:shd w:val="clear" w:color="auto" w:fill="000000"/>
            <w:vAlign w:val="center"/>
          </w:tcPr>
          <w:p w:rsidR="00461503" w:rsidRPr="00461503" w:rsidRDefault="00461503" w:rsidP="00461503">
            <w:pPr>
              <w:rPr>
                <w:rFonts w:asciiTheme="minorHAnsi" w:hAnsiTheme="minorHAnsi"/>
                <w:b/>
              </w:rPr>
            </w:pPr>
            <w:r w:rsidRPr="00461503">
              <w:rPr>
                <w:rFonts w:asciiTheme="minorHAnsi" w:hAnsiTheme="minorHAnsi"/>
                <w:b/>
              </w:rPr>
              <w:t>7.</w:t>
            </w:r>
          </w:p>
        </w:tc>
        <w:tc>
          <w:tcPr>
            <w:tcW w:w="9675" w:type="dxa"/>
            <w:gridSpan w:val="21"/>
            <w:tcBorders>
              <w:top w:val="single" w:sz="12" w:space="0" w:color="auto"/>
              <w:left w:val="nil"/>
              <w:bottom w:val="single" w:sz="12" w:space="0" w:color="auto"/>
              <w:right w:val="single" w:sz="12" w:space="0" w:color="auto"/>
            </w:tcBorders>
            <w:shd w:val="clear" w:color="auto" w:fill="000000"/>
            <w:vAlign w:val="center"/>
          </w:tcPr>
          <w:p w:rsidR="00461503" w:rsidRPr="00461503" w:rsidRDefault="00461503" w:rsidP="00461503">
            <w:pPr>
              <w:rPr>
                <w:rFonts w:asciiTheme="minorHAnsi" w:hAnsiTheme="minorHAnsi"/>
                <w:b/>
              </w:rPr>
            </w:pPr>
            <w:r w:rsidRPr="00461503">
              <w:rPr>
                <w:rFonts w:asciiTheme="minorHAnsi" w:hAnsiTheme="minorHAnsi"/>
                <w:b/>
              </w:rPr>
              <w:t>Other information</w:t>
            </w:r>
          </w:p>
        </w:tc>
      </w:tr>
      <w:tr w:rsidR="00461503" w:rsidRPr="00461503" w:rsidTr="00461503">
        <w:trPr>
          <w:trHeight w:val="283"/>
        </w:trPr>
        <w:tc>
          <w:tcPr>
            <w:tcW w:w="4995" w:type="dxa"/>
            <w:gridSpan w:val="10"/>
            <w:tcBorders>
              <w:top w:val="single" w:sz="12" w:space="0" w:color="auto"/>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Did you report the injury or disease to your employer:</w:t>
            </w:r>
          </w:p>
        </w:tc>
        <w:tc>
          <w:tcPr>
            <w:tcW w:w="587" w:type="dxa"/>
            <w:tcBorders>
              <w:top w:val="single" w:sz="12" w:space="0" w:color="auto"/>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Yes</w:t>
            </w:r>
          </w:p>
        </w:tc>
        <w:tc>
          <w:tcPr>
            <w:tcW w:w="997" w:type="dxa"/>
            <w:gridSpan w:val="3"/>
            <w:tcBorders>
              <w:top w:val="single" w:sz="12" w:space="0" w:color="auto"/>
              <w:left w:val="nil"/>
              <w:right w:val="nil"/>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666" w:type="dxa"/>
            <w:tcBorders>
              <w:top w:val="single" w:sz="12" w:space="0" w:color="auto"/>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No</w:t>
            </w:r>
          </w:p>
        </w:tc>
        <w:tc>
          <w:tcPr>
            <w:tcW w:w="3088" w:type="dxa"/>
            <w:gridSpan w:val="7"/>
            <w:tcBorders>
              <w:top w:val="single" w:sz="12" w:space="0" w:color="auto"/>
              <w:left w:val="nil"/>
              <w:right w:val="single" w:sz="12" w:space="0" w:color="auto"/>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461503" w:rsidRPr="00461503" w:rsidTr="00461503">
        <w:trPr>
          <w:trHeight w:val="295"/>
        </w:trPr>
        <w:tc>
          <w:tcPr>
            <w:tcW w:w="2609" w:type="dxa"/>
            <w:gridSpan w:val="5"/>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 xml:space="preserve">If </w:t>
            </w:r>
            <w:r w:rsidRPr="00461503">
              <w:rPr>
                <w:rFonts w:asciiTheme="minorHAnsi" w:hAnsiTheme="minorHAnsi"/>
                <w:b/>
                <w:sz w:val="20"/>
              </w:rPr>
              <w:t>no</w:t>
            </w:r>
            <w:r w:rsidRPr="00461503">
              <w:rPr>
                <w:rFonts w:asciiTheme="minorHAnsi" w:hAnsiTheme="minorHAnsi"/>
                <w:sz w:val="20"/>
              </w:rPr>
              <w:t>, reason not reported:</w:t>
            </w:r>
          </w:p>
        </w:tc>
        <w:tc>
          <w:tcPr>
            <w:tcW w:w="7724" w:type="dxa"/>
            <w:gridSpan w:val="17"/>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95"/>
        </w:trPr>
        <w:tc>
          <w:tcPr>
            <w:tcW w:w="2609" w:type="dxa"/>
            <w:gridSpan w:val="5"/>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 xml:space="preserve">If </w:t>
            </w:r>
            <w:r w:rsidRPr="00461503">
              <w:rPr>
                <w:rFonts w:asciiTheme="minorHAnsi" w:hAnsiTheme="minorHAnsi"/>
                <w:b/>
                <w:sz w:val="20"/>
              </w:rPr>
              <w:t>yes</w:t>
            </w:r>
            <w:r w:rsidRPr="00461503">
              <w:rPr>
                <w:rFonts w:asciiTheme="minorHAnsi" w:hAnsiTheme="minorHAnsi"/>
                <w:sz w:val="20"/>
              </w:rPr>
              <w:t>:</w:t>
            </w:r>
          </w:p>
        </w:tc>
        <w:tc>
          <w:tcPr>
            <w:tcW w:w="747" w:type="dxa"/>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Date</w:t>
            </w:r>
          </w:p>
        </w:tc>
        <w:tc>
          <w:tcPr>
            <w:tcW w:w="2226" w:type="dxa"/>
            <w:gridSpan w:val="5"/>
            <w:tcBorders>
              <w:left w:val="nil"/>
              <w:right w:val="nil"/>
            </w:tcBorders>
            <w:vAlign w:val="center"/>
          </w:tcPr>
          <w:p w:rsidR="00461503" w:rsidRPr="00461503" w:rsidRDefault="00461503" w:rsidP="00461503">
            <w:pPr>
              <w:rPr>
                <w:rFonts w:asciiTheme="minorHAnsi" w:hAnsiTheme="minorHAnsi"/>
                <w:sz w:val="20"/>
              </w:rPr>
            </w:pPr>
          </w:p>
        </w:tc>
        <w:tc>
          <w:tcPr>
            <w:tcW w:w="848" w:type="dxa"/>
            <w:gridSpan w:val="2"/>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Time</w:t>
            </w:r>
          </w:p>
        </w:tc>
        <w:tc>
          <w:tcPr>
            <w:tcW w:w="815" w:type="dxa"/>
            <w:gridSpan w:val="2"/>
            <w:tcBorders>
              <w:left w:val="nil"/>
              <w:right w:val="nil"/>
            </w:tcBorders>
            <w:vAlign w:val="center"/>
          </w:tcPr>
          <w:p w:rsidR="00461503" w:rsidRPr="00461503" w:rsidRDefault="00461503" w:rsidP="00461503">
            <w:pPr>
              <w:rPr>
                <w:rFonts w:asciiTheme="minorHAnsi" w:hAnsiTheme="minorHAnsi"/>
                <w:sz w:val="20"/>
              </w:rPr>
            </w:pPr>
          </w:p>
        </w:tc>
        <w:tc>
          <w:tcPr>
            <w:tcW w:w="516" w:type="dxa"/>
            <w:gridSpan w:val="2"/>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am</w:t>
            </w:r>
          </w:p>
        </w:tc>
        <w:tc>
          <w:tcPr>
            <w:tcW w:w="558" w:type="dxa"/>
            <w:tcBorders>
              <w:left w:val="nil"/>
              <w:right w:val="nil"/>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567" w:type="dxa"/>
            <w:gridSpan w:val="2"/>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pm</w:t>
            </w:r>
          </w:p>
        </w:tc>
        <w:tc>
          <w:tcPr>
            <w:tcW w:w="1447" w:type="dxa"/>
            <w:gridSpan w:val="2"/>
            <w:tcBorders>
              <w:left w:val="nil"/>
              <w:right w:val="single" w:sz="12" w:space="0" w:color="auto"/>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461503" w:rsidRPr="00461503" w:rsidTr="00461503">
        <w:trPr>
          <w:trHeight w:val="295"/>
        </w:trPr>
        <w:tc>
          <w:tcPr>
            <w:tcW w:w="3356" w:type="dxa"/>
            <w:gridSpan w:val="6"/>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Name of person reported to:</w:t>
            </w:r>
          </w:p>
        </w:tc>
        <w:tc>
          <w:tcPr>
            <w:tcW w:w="6977" w:type="dxa"/>
            <w:gridSpan w:val="16"/>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95"/>
        </w:trPr>
        <w:tc>
          <w:tcPr>
            <w:tcW w:w="3356" w:type="dxa"/>
            <w:gridSpan w:val="6"/>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Persons position in the company:</w:t>
            </w:r>
          </w:p>
        </w:tc>
        <w:tc>
          <w:tcPr>
            <w:tcW w:w="6977" w:type="dxa"/>
            <w:gridSpan w:val="16"/>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83"/>
        </w:trPr>
        <w:tc>
          <w:tcPr>
            <w:tcW w:w="4995" w:type="dxa"/>
            <w:gridSpan w:val="10"/>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Did you stop work because of your injury or disease:</w:t>
            </w:r>
          </w:p>
        </w:tc>
        <w:tc>
          <w:tcPr>
            <w:tcW w:w="587" w:type="dxa"/>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Yes</w:t>
            </w:r>
          </w:p>
        </w:tc>
        <w:tc>
          <w:tcPr>
            <w:tcW w:w="997" w:type="dxa"/>
            <w:gridSpan w:val="3"/>
            <w:tcBorders>
              <w:left w:val="nil"/>
              <w:right w:val="nil"/>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666" w:type="dxa"/>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No</w:t>
            </w:r>
          </w:p>
        </w:tc>
        <w:tc>
          <w:tcPr>
            <w:tcW w:w="3088" w:type="dxa"/>
            <w:gridSpan w:val="7"/>
            <w:tcBorders>
              <w:left w:val="nil"/>
              <w:right w:val="single" w:sz="12" w:space="0" w:color="auto"/>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461503" w:rsidRPr="00461503" w:rsidTr="00461503">
        <w:trPr>
          <w:trHeight w:val="295"/>
        </w:trPr>
        <w:tc>
          <w:tcPr>
            <w:tcW w:w="2609" w:type="dxa"/>
            <w:gridSpan w:val="5"/>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 xml:space="preserve">If </w:t>
            </w:r>
            <w:r w:rsidRPr="00461503">
              <w:rPr>
                <w:rFonts w:asciiTheme="minorHAnsi" w:hAnsiTheme="minorHAnsi"/>
                <w:b/>
                <w:sz w:val="20"/>
              </w:rPr>
              <w:t>yes</w:t>
            </w:r>
            <w:r w:rsidRPr="00461503">
              <w:rPr>
                <w:rFonts w:asciiTheme="minorHAnsi" w:hAnsiTheme="minorHAnsi"/>
                <w:sz w:val="20"/>
              </w:rPr>
              <w:t>:</w:t>
            </w:r>
          </w:p>
        </w:tc>
        <w:tc>
          <w:tcPr>
            <w:tcW w:w="747" w:type="dxa"/>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Date</w:t>
            </w:r>
          </w:p>
        </w:tc>
        <w:tc>
          <w:tcPr>
            <w:tcW w:w="2226" w:type="dxa"/>
            <w:gridSpan w:val="5"/>
            <w:tcBorders>
              <w:left w:val="nil"/>
              <w:right w:val="nil"/>
            </w:tcBorders>
            <w:vAlign w:val="center"/>
          </w:tcPr>
          <w:p w:rsidR="00461503" w:rsidRPr="00461503" w:rsidRDefault="00461503" w:rsidP="00461503">
            <w:pPr>
              <w:rPr>
                <w:rFonts w:asciiTheme="minorHAnsi" w:hAnsiTheme="minorHAnsi"/>
                <w:sz w:val="20"/>
              </w:rPr>
            </w:pPr>
          </w:p>
        </w:tc>
        <w:tc>
          <w:tcPr>
            <w:tcW w:w="848" w:type="dxa"/>
            <w:gridSpan w:val="2"/>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Time</w:t>
            </w:r>
          </w:p>
        </w:tc>
        <w:tc>
          <w:tcPr>
            <w:tcW w:w="815" w:type="dxa"/>
            <w:gridSpan w:val="2"/>
            <w:tcBorders>
              <w:left w:val="nil"/>
              <w:right w:val="nil"/>
            </w:tcBorders>
            <w:vAlign w:val="center"/>
          </w:tcPr>
          <w:p w:rsidR="00461503" w:rsidRPr="00461503" w:rsidRDefault="00461503" w:rsidP="00461503">
            <w:pPr>
              <w:rPr>
                <w:rFonts w:asciiTheme="minorHAnsi" w:hAnsiTheme="minorHAnsi"/>
                <w:sz w:val="20"/>
              </w:rPr>
            </w:pPr>
          </w:p>
        </w:tc>
        <w:tc>
          <w:tcPr>
            <w:tcW w:w="516" w:type="dxa"/>
            <w:gridSpan w:val="2"/>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am</w:t>
            </w:r>
          </w:p>
        </w:tc>
        <w:tc>
          <w:tcPr>
            <w:tcW w:w="558" w:type="dxa"/>
            <w:tcBorders>
              <w:left w:val="nil"/>
              <w:right w:val="nil"/>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567" w:type="dxa"/>
            <w:gridSpan w:val="2"/>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pm</w:t>
            </w:r>
          </w:p>
        </w:tc>
        <w:tc>
          <w:tcPr>
            <w:tcW w:w="1447" w:type="dxa"/>
            <w:gridSpan w:val="2"/>
            <w:tcBorders>
              <w:left w:val="nil"/>
              <w:right w:val="single" w:sz="12" w:space="0" w:color="auto"/>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461503" w:rsidRPr="00461503" w:rsidTr="00461503">
        <w:trPr>
          <w:trHeight w:val="295"/>
        </w:trPr>
        <w:tc>
          <w:tcPr>
            <w:tcW w:w="5582" w:type="dxa"/>
            <w:gridSpan w:val="11"/>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Time you started work that shift:</w:t>
            </w:r>
          </w:p>
        </w:tc>
        <w:tc>
          <w:tcPr>
            <w:tcW w:w="848" w:type="dxa"/>
            <w:gridSpan w:val="2"/>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Time</w:t>
            </w:r>
          </w:p>
        </w:tc>
        <w:tc>
          <w:tcPr>
            <w:tcW w:w="815" w:type="dxa"/>
            <w:gridSpan w:val="2"/>
            <w:tcBorders>
              <w:left w:val="nil"/>
              <w:right w:val="nil"/>
            </w:tcBorders>
            <w:vAlign w:val="center"/>
          </w:tcPr>
          <w:p w:rsidR="00461503" w:rsidRPr="00461503" w:rsidRDefault="00461503" w:rsidP="00461503">
            <w:pPr>
              <w:rPr>
                <w:rFonts w:asciiTheme="minorHAnsi" w:hAnsiTheme="minorHAnsi"/>
                <w:sz w:val="20"/>
              </w:rPr>
            </w:pPr>
          </w:p>
        </w:tc>
        <w:tc>
          <w:tcPr>
            <w:tcW w:w="516" w:type="dxa"/>
            <w:gridSpan w:val="2"/>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am</w:t>
            </w:r>
          </w:p>
        </w:tc>
        <w:tc>
          <w:tcPr>
            <w:tcW w:w="558" w:type="dxa"/>
            <w:tcBorders>
              <w:left w:val="nil"/>
              <w:right w:val="nil"/>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567" w:type="dxa"/>
            <w:gridSpan w:val="2"/>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pm</w:t>
            </w:r>
          </w:p>
        </w:tc>
        <w:tc>
          <w:tcPr>
            <w:tcW w:w="1447" w:type="dxa"/>
            <w:gridSpan w:val="2"/>
            <w:tcBorders>
              <w:left w:val="nil"/>
              <w:right w:val="single" w:sz="12" w:space="0" w:color="auto"/>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461503" w:rsidRPr="00461503" w:rsidTr="00461503">
        <w:trPr>
          <w:trHeight w:val="283"/>
        </w:trPr>
        <w:tc>
          <w:tcPr>
            <w:tcW w:w="4995" w:type="dxa"/>
            <w:gridSpan w:val="10"/>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If you stopped work have you started back at work:</w:t>
            </w:r>
          </w:p>
        </w:tc>
        <w:tc>
          <w:tcPr>
            <w:tcW w:w="587" w:type="dxa"/>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Yes</w:t>
            </w:r>
          </w:p>
        </w:tc>
        <w:tc>
          <w:tcPr>
            <w:tcW w:w="997" w:type="dxa"/>
            <w:gridSpan w:val="3"/>
            <w:tcBorders>
              <w:left w:val="nil"/>
              <w:right w:val="nil"/>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666" w:type="dxa"/>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No</w:t>
            </w:r>
          </w:p>
        </w:tc>
        <w:tc>
          <w:tcPr>
            <w:tcW w:w="3088" w:type="dxa"/>
            <w:gridSpan w:val="7"/>
            <w:tcBorders>
              <w:left w:val="nil"/>
              <w:right w:val="single" w:sz="12" w:space="0" w:color="auto"/>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461503" w:rsidRPr="00461503" w:rsidTr="00461503">
        <w:trPr>
          <w:trHeight w:val="295"/>
        </w:trPr>
        <w:tc>
          <w:tcPr>
            <w:tcW w:w="2609" w:type="dxa"/>
            <w:gridSpan w:val="5"/>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 xml:space="preserve">If </w:t>
            </w:r>
            <w:r w:rsidRPr="00461503">
              <w:rPr>
                <w:rFonts w:asciiTheme="minorHAnsi" w:hAnsiTheme="minorHAnsi"/>
                <w:b/>
                <w:sz w:val="20"/>
              </w:rPr>
              <w:t>yes</w:t>
            </w:r>
            <w:r w:rsidRPr="00461503">
              <w:rPr>
                <w:rFonts w:asciiTheme="minorHAnsi" w:hAnsiTheme="minorHAnsi"/>
                <w:sz w:val="20"/>
              </w:rPr>
              <w:t>:</w:t>
            </w:r>
          </w:p>
        </w:tc>
        <w:tc>
          <w:tcPr>
            <w:tcW w:w="747" w:type="dxa"/>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Date</w:t>
            </w:r>
          </w:p>
        </w:tc>
        <w:tc>
          <w:tcPr>
            <w:tcW w:w="6977" w:type="dxa"/>
            <w:gridSpan w:val="16"/>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83"/>
        </w:trPr>
        <w:tc>
          <w:tcPr>
            <w:tcW w:w="7245" w:type="dxa"/>
            <w:gridSpan w:val="15"/>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Did you receive any medical treatment following your injury or disease:</w:t>
            </w:r>
          </w:p>
        </w:tc>
        <w:tc>
          <w:tcPr>
            <w:tcW w:w="516" w:type="dxa"/>
            <w:gridSpan w:val="2"/>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Yes</w:t>
            </w:r>
          </w:p>
        </w:tc>
        <w:tc>
          <w:tcPr>
            <w:tcW w:w="558" w:type="dxa"/>
            <w:tcBorders>
              <w:left w:val="nil"/>
              <w:right w:val="nil"/>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709" w:type="dxa"/>
            <w:gridSpan w:val="3"/>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No</w:t>
            </w:r>
          </w:p>
        </w:tc>
        <w:tc>
          <w:tcPr>
            <w:tcW w:w="1305" w:type="dxa"/>
            <w:tcBorders>
              <w:left w:val="nil"/>
              <w:right w:val="single" w:sz="12" w:space="0" w:color="auto"/>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461503" w:rsidRPr="00461503" w:rsidTr="00461503">
        <w:trPr>
          <w:trHeight w:val="283"/>
        </w:trPr>
        <w:tc>
          <w:tcPr>
            <w:tcW w:w="10333" w:type="dxa"/>
            <w:gridSpan w:val="22"/>
            <w:tcBorders>
              <w:left w:val="single" w:sz="12" w:space="0" w:color="auto"/>
              <w:right w:val="single" w:sz="12" w:space="0" w:color="auto"/>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 xml:space="preserve">If </w:t>
            </w:r>
            <w:r w:rsidRPr="00461503">
              <w:rPr>
                <w:rFonts w:asciiTheme="minorHAnsi" w:hAnsiTheme="minorHAnsi"/>
                <w:b/>
                <w:sz w:val="20"/>
              </w:rPr>
              <w:t>yes</w:t>
            </w:r>
            <w:r w:rsidRPr="00461503">
              <w:rPr>
                <w:rFonts w:asciiTheme="minorHAnsi" w:hAnsiTheme="minorHAnsi"/>
                <w:sz w:val="20"/>
              </w:rPr>
              <w:t>, give full name and address of treating professional:</w:t>
            </w:r>
          </w:p>
        </w:tc>
      </w:tr>
      <w:tr w:rsidR="00461503" w:rsidRPr="00461503" w:rsidTr="00461503">
        <w:trPr>
          <w:trHeight w:val="295"/>
        </w:trPr>
        <w:tc>
          <w:tcPr>
            <w:tcW w:w="1927" w:type="dxa"/>
            <w:gridSpan w:val="3"/>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Professional name:</w:t>
            </w:r>
          </w:p>
        </w:tc>
        <w:tc>
          <w:tcPr>
            <w:tcW w:w="8406" w:type="dxa"/>
            <w:gridSpan w:val="19"/>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95"/>
        </w:trPr>
        <w:tc>
          <w:tcPr>
            <w:tcW w:w="1927" w:type="dxa"/>
            <w:gridSpan w:val="3"/>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Address:</w:t>
            </w:r>
          </w:p>
        </w:tc>
        <w:tc>
          <w:tcPr>
            <w:tcW w:w="8406" w:type="dxa"/>
            <w:gridSpan w:val="19"/>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95"/>
        </w:trPr>
        <w:tc>
          <w:tcPr>
            <w:tcW w:w="1927" w:type="dxa"/>
            <w:gridSpan w:val="3"/>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Suburb:</w:t>
            </w:r>
          </w:p>
        </w:tc>
        <w:tc>
          <w:tcPr>
            <w:tcW w:w="2222" w:type="dxa"/>
            <w:gridSpan w:val="4"/>
            <w:tcBorders>
              <w:left w:val="nil"/>
              <w:right w:val="nil"/>
            </w:tcBorders>
            <w:vAlign w:val="center"/>
          </w:tcPr>
          <w:p w:rsidR="00461503" w:rsidRPr="00461503" w:rsidRDefault="00461503" w:rsidP="00461503">
            <w:pPr>
              <w:rPr>
                <w:rFonts w:asciiTheme="minorHAnsi" w:hAnsiTheme="minorHAnsi"/>
                <w:sz w:val="20"/>
              </w:rPr>
            </w:pPr>
          </w:p>
        </w:tc>
        <w:tc>
          <w:tcPr>
            <w:tcW w:w="846" w:type="dxa"/>
            <w:gridSpan w:val="3"/>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State:</w:t>
            </w:r>
          </w:p>
        </w:tc>
        <w:tc>
          <w:tcPr>
            <w:tcW w:w="2339" w:type="dxa"/>
            <w:gridSpan w:val="6"/>
            <w:tcBorders>
              <w:left w:val="nil"/>
              <w:right w:val="nil"/>
            </w:tcBorders>
            <w:vAlign w:val="center"/>
          </w:tcPr>
          <w:p w:rsidR="00461503" w:rsidRPr="00461503" w:rsidRDefault="00461503" w:rsidP="00461503">
            <w:pPr>
              <w:rPr>
                <w:rFonts w:asciiTheme="minorHAnsi" w:hAnsiTheme="minorHAnsi"/>
                <w:sz w:val="20"/>
              </w:rPr>
            </w:pPr>
          </w:p>
        </w:tc>
        <w:tc>
          <w:tcPr>
            <w:tcW w:w="1271" w:type="dxa"/>
            <w:gridSpan w:val="3"/>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Postcode:</w:t>
            </w:r>
          </w:p>
        </w:tc>
        <w:tc>
          <w:tcPr>
            <w:tcW w:w="1728" w:type="dxa"/>
            <w:gridSpan w:val="3"/>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95"/>
        </w:trPr>
        <w:tc>
          <w:tcPr>
            <w:tcW w:w="2609" w:type="dxa"/>
            <w:gridSpan w:val="5"/>
            <w:tcBorders>
              <w:left w:val="single" w:sz="12" w:space="0" w:color="auto"/>
              <w:bottom w:val="single" w:sz="4" w:space="0" w:color="7F7F7F"/>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Dates you were treated:</w:t>
            </w:r>
          </w:p>
        </w:tc>
        <w:tc>
          <w:tcPr>
            <w:tcW w:w="2386" w:type="dxa"/>
            <w:gridSpan w:val="5"/>
            <w:tcBorders>
              <w:left w:val="nil"/>
              <w:bottom w:val="single" w:sz="4" w:space="0" w:color="7F7F7F"/>
              <w:right w:val="nil"/>
            </w:tcBorders>
            <w:vAlign w:val="center"/>
          </w:tcPr>
          <w:p w:rsidR="00461503" w:rsidRPr="00461503" w:rsidRDefault="00461503" w:rsidP="00461503">
            <w:pPr>
              <w:rPr>
                <w:rFonts w:asciiTheme="minorHAnsi" w:hAnsiTheme="minorHAnsi"/>
                <w:sz w:val="20"/>
              </w:rPr>
            </w:pPr>
          </w:p>
        </w:tc>
        <w:tc>
          <w:tcPr>
            <w:tcW w:w="2339" w:type="dxa"/>
            <w:gridSpan w:val="6"/>
            <w:tcBorders>
              <w:left w:val="nil"/>
              <w:bottom w:val="single" w:sz="4" w:space="0" w:color="7F7F7F"/>
              <w:right w:val="nil"/>
            </w:tcBorders>
            <w:vAlign w:val="center"/>
          </w:tcPr>
          <w:p w:rsidR="00461503" w:rsidRPr="00461503" w:rsidRDefault="00461503" w:rsidP="00461503">
            <w:pPr>
              <w:rPr>
                <w:rFonts w:asciiTheme="minorHAnsi" w:hAnsiTheme="minorHAnsi"/>
                <w:sz w:val="20"/>
              </w:rPr>
            </w:pPr>
          </w:p>
        </w:tc>
        <w:tc>
          <w:tcPr>
            <w:tcW w:w="2999" w:type="dxa"/>
            <w:gridSpan w:val="6"/>
            <w:tcBorders>
              <w:left w:val="nil"/>
              <w:bottom w:val="single" w:sz="4" w:space="0" w:color="7F7F7F"/>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83"/>
        </w:trPr>
        <w:tc>
          <w:tcPr>
            <w:tcW w:w="4149" w:type="dxa"/>
            <w:gridSpan w:val="7"/>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Were you admitted to hospital:</w:t>
            </w:r>
          </w:p>
        </w:tc>
        <w:tc>
          <w:tcPr>
            <w:tcW w:w="733" w:type="dxa"/>
            <w:gridSpan w:val="2"/>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Yes</w:t>
            </w:r>
          </w:p>
        </w:tc>
        <w:tc>
          <w:tcPr>
            <w:tcW w:w="700" w:type="dxa"/>
            <w:gridSpan w:val="2"/>
            <w:tcBorders>
              <w:left w:val="nil"/>
              <w:right w:val="nil"/>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575" w:type="dxa"/>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No</w:t>
            </w:r>
          </w:p>
        </w:tc>
        <w:tc>
          <w:tcPr>
            <w:tcW w:w="4176" w:type="dxa"/>
            <w:gridSpan w:val="10"/>
            <w:tcBorders>
              <w:left w:val="nil"/>
              <w:right w:val="single" w:sz="12" w:space="0" w:color="auto"/>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461503" w:rsidRPr="00461503" w:rsidTr="00461503">
        <w:trPr>
          <w:trHeight w:val="283"/>
        </w:trPr>
        <w:tc>
          <w:tcPr>
            <w:tcW w:w="10333" w:type="dxa"/>
            <w:gridSpan w:val="22"/>
            <w:tcBorders>
              <w:left w:val="single" w:sz="12" w:space="0" w:color="auto"/>
              <w:right w:val="single" w:sz="12" w:space="0" w:color="auto"/>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 xml:space="preserve">If </w:t>
            </w:r>
            <w:r w:rsidRPr="00461503">
              <w:rPr>
                <w:rFonts w:asciiTheme="minorHAnsi" w:hAnsiTheme="minorHAnsi"/>
                <w:b/>
                <w:sz w:val="20"/>
              </w:rPr>
              <w:t>yes</w:t>
            </w:r>
            <w:r w:rsidRPr="00461503">
              <w:rPr>
                <w:rFonts w:asciiTheme="minorHAnsi" w:hAnsiTheme="minorHAnsi"/>
                <w:sz w:val="20"/>
              </w:rPr>
              <w:t>, give full name and address of hospital:</w:t>
            </w:r>
          </w:p>
        </w:tc>
      </w:tr>
      <w:tr w:rsidR="00461503" w:rsidRPr="00461503" w:rsidTr="00461503">
        <w:trPr>
          <w:trHeight w:val="295"/>
        </w:trPr>
        <w:tc>
          <w:tcPr>
            <w:tcW w:w="1927" w:type="dxa"/>
            <w:gridSpan w:val="3"/>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Hospital name:</w:t>
            </w:r>
          </w:p>
        </w:tc>
        <w:tc>
          <w:tcPr>
            <w:tcW w:w="8406" w:type="dxa"/>
            <w:gridSpan w:val="19"/>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95"/>
        </w:trPr>
        <w:tc>
          <w:tcPr>
            <w:tcW w:w="1622" w:type="dxa"/>
            <w:gridSpan w:val="2"/>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Address:</w:t>
            </w:r>
          </w:p>
        </w:tc>
        <w:tc>
          <w:tcPr>
            <w:tcW w:w="8711" w:type="dxa"/>
            <w:gridSpan w:val="20"/>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95"/>
        </w:trPr>
        <w:tc>
          <w:tcPr>
            <w:tcW w:w="1622" w:type="dxa"/>
            <w:gridSpan w:val="2"/>
            <w:tcBorders>
              <w:left w:val="single" w:sz="12" w:space="0" w:color="auto"/>
              <w:bottom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Suburb:</w:t>
            </w:r>
          </w:p>
        </w:tc>
        <w:tc>
          <w:tcPr>
            <w:tcW w:w="2527" w:type="dxa"/>
            <w:gridSpan w:val="5"/>
            <w:tcBorders>
              <w:left w:val="nil"/>
              <w:bottom w:val="single" w:sz="12" w:space="0" w:color="auto"/>
              <w:right w:val="nil"/>
            </w:tcBorders>
            <w:vAlign w:val="center"/>
          </w:tcPr>
          <w:p w:rsidR="00461503" w:rsidRPr="00461503" w:rsidRDefault="00461503" w:rsidP="00461503">
            <w:pPr>
              <w:rPr>
                <w:rFonts w:asciiTheme="minorHAnsi" w:hAnsiTheme="minorHAnsi"/>
                <w:sz w:val="20"/>
              </w:rPr>
            </w:pPr>
          </w:p>
        </w:tc>
        <w:tc>
          <w:tcPr>
            <w:tcW w:w="846" w:type="dxa"/>
            <w:gridSpan w:val="3"/>
            <w:tcBorders>
              <w:left w:val="nil"/>
              <w:bottom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State:</w:t>
            </w:r>
          </w:p>
        </w:tc>
        <w:tc>
          <w:tcPr>
            <w:tcW w:w="2339" w:type="dxa"/>
            <w:gridSpan w:val="6"/>
            <w:tcBorders>
              <w:left w:val="nil"/>
              <w:bottom w:val="single" w:sz="12" w:space="0" w:color="auto"/>
              <w:right w:val="nil"/>
            </w:tcBorders>
            <w:vAlign w:val="center"/>
          </w:tcPr>
          <w:p w:rsidR="00461503" w:rsidRPr="00461503" w:rsidRDefault="00461503" w:rsidP="00461503">
            <w:pPr>
              <w:rPr>
                <w:rFonts w:asciiTheme="minorHAnsi" w:hAnsiTheme="minorHAnsi"/>
                <w:sz w:val="20"/>
              </w:rPr>
            </w:pPr>
          </w:p>
        </w:tc>
        <w:tc>
          <w:tcPr>
            <w:tcW w:w="1271" w:type="dxa"/>
            <w:gridSpan w:val="3"/>
            <w:tcBorders>
              <w:left w:val="nil"/>
              <w:bottom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Postcode:</w:t>
            </w:r>
          </w:p>
        </w:tc>
        <w:tc>
          <w:tcPr>
            <w:tcW w:w="1728" w:type="dxa"/>
            <w:gridSpan w:val="3"/>
            <w:tcBorders>
              <w:left w:val="nil"/>
              <w:bottom w:val="single" w:sz="12" w:space="0" w:color="auto"/>
              <w:right w:val="single" w:sz="12" w:space="0" w:color="auto"/>
            </w:tcBorders>
            <w:vAlign w:val="center"/>
          </w:tcPr>
          <w:p w:rsidR="00461503" w:rsidRPr="00461503" w:rsidRDefault="00461503" w:rsidP="00461503">
            <w:pPr>
              <w:rPr>
                <w:rFonts w:asciiTheme="minorHAnsi" w:hAnsiTheme="minorHAnsi"/>
                <w:sz w:val="20"/>
              </w:rPr>
            </w:pPr>
          </w:p>
        </w:tc>
      </w:tr>
    </w:tbl>
    <w:p w:rsidR="00461503" w:rsidRDefault="00461503" w:rsidP="00B71B20"/>
    <w:tbl>
      <w:tblPr>
        <w:tblStyle w:val="TableGrid5"/>
        <w:tblW w:w="1033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 w:type="dxa"/>
          <w:right w:w="11" w:type="dxa"/>
        </w:tblCellMar>
        <w:tblLook w:val="04A0" w:firstRow="1" w:lastRow="0" w:firstColumn="1" w:lastColumn="0" w:noHBand="0" w:noVBand="1"/>
        <w:tblDescription w:val="NT Workers' Compensation Claim Form requesting details in part 1 from the worker and part 2 from the employee"/>
      </w:tblPr>
      <w:tblGrid>
        <w:gridCol w:w="681"/>
        <w:gridCol w:w="834"/>
        <w:gridCol w:w="20"/>
        <w:gridCol w:w="120"/>
        <w:gridCol w:w="10"/>
        <w:gridCol w:w="163"/>
        <w:gridCol w:w="158"/>
        <w:gridCol w:w="380"/>
        <w:gridCol w:w="224"/>
        <w:gridCol w:w="76"/>
        <w:gridCol w:w="939"/>
        <w:gridCol w:w="526"/>
        <w:gridCol w:w="71"/>
        <w:gridCol w:w="138"/>
        <w:gridCol w:w="37"/>
        <w:gridCol w:w="193"/>
        <w:gridCol w:w="9"/>
        <w:gridCol w:w="209"/>
        <w:gridCol w:w="76"/>
        <w:gridCol w:w="131"/>
        <w:gridCol w:w="163"/>
        <w:gridCol w:w="73"/>
        <w:gridCol w:w="74"/>
        <w:gridCol w:w="27"/>
        <w:gridCol w:w="37"/>
        <w:gridCol w:w="195"/>
        <w:gridCol w:w="32"/>
        <w:gridCol w:w="48"/>
        <w:gridCol w:w="265"/>
        <w:gridCol w:w="56"/>
        <w:gridCol w:w="174"/>
        <w:gridCol w:w="196"/>
        <w:gridCol w:w="294"/>
        <w:gridCol w:w="160"/>
        <w:gridCol w:w="135"/>
        <w:gridCol w:w="493"/>
        <w:gridCol w:w="81"/>
        <w:gridCol w:w="14"/>
        <w:gridCol w:w="49"/>
        <w:gridCol w:w="261"/>
        <w:gridCol w:w="225"/>
        <w:gridCol w:w="270"/>
        <w:gridCol w:w="19"/>
        <w:gridCol w:w="13"/>
        <w:gridCol w:w="117"/>
        <w:gridCol w:w="295"/>
        <w:gridCol w:w="151"/>
        <w:gridCol w:w="89"/>
        <w:gridCol w:w="53"/>
        <w:gridCol w:w="287"/>
        <w:gridCol w:w="139"/>
        <w:gridCol w:w="16"/>
        <w:gridCol w:w="445"/>
        <w:gridCol w:w="392"/>
      </w:tblGrid>
      <w:tr w:rsidR="00461503" w:rsidRPr="00461503" w:rsidTr="00461503">
        <w:trPr>
          <w:trHeight w:val="283"/>
        </w:trPr>
        <w:tc>
          <w:tcPr>
            <w:tcW w:w="10333" w:type="dxa"/>
            <w:gridSpan w:val="54"/>
            <w:tcBorders>
              <w:top w:val="single" w:sz="12" w:space="0" w:color="000000"/>
              <w:left w:val="single" w:sz="12" w:space="0" w:color="auto"/>
              <w:bottom w:val="single" w:sz="12" w:space="0" w:color="auto"/>
              <w:right w:val="single" w:sz="12" w:space="0" w:color="auto"/>
            </w:tcBorders>
            <w:vAlign w:val="center"/>
          </w:tcPr>
          <w:p w:rsidR="00461503" w:rsidRPr="00461503" w:rsidRDefault="00461503" w:rsidP="00461503">
            <w:pPr>
              <w:rPr>
                <w:rFonts w:asciiTheme="minorHAnsi" w:hAnsiTheme="minorHAnsi"/>
                <w:b/>
                <w:sz w:val="26"/>
                <w:szCs w:val="26"/>
              </w:rPr>
            </w:pPr>
            <w:r w:rsidRPr="00461503">
              <w:rPr>
                <w:rFonts w:asciiTheme="minorHAnsi" w:hAnsiTheme="minorHAnsi"/>
                <w:b/>
                <w:sz w:val="26"/>
                <w:szCs w:val="26"/>
              </w:rPr>
              <w:lastRenderedPageBreak/>
              <w:t>Part 1 – Workers report on injury or disease</w:t>
            </w:r>
            <w:r w:rsidRPr="00461503">
              <w:rPr>
                <w:rFonts w:asciiTheme="minorHAnsi" w:hAnsiTheme="minorHAnsi"/>
                <w:b/>
                <w:i/>
                <w:sz w:val="26"/>
                <w:szCs w:val="26"/>
              </w:rPr>
              <w:t xml:space="preserve"> continued</w:t>
            </w:r>
          </w:p>
        </w:tc>
      </w:tr>
      <w:tr w:rsidR="00461503" w:rsidRPr="00461503" w:rsidTr="00AD3D88">
        <w:trPr>
          <w:trHeight w:val="283"/>
        </w:trPr>
        <w:tc>
          <w:tcPr>
            <w:tcW w:w="4131" w:type="dxa"/>
            <w:gridSpan w:val="12"/>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Are you still receiving treatment:</w:t>
            </w:r>
          </w:p>
        </w:tc>
        <w:tc>
          <w:tcPr>
            <w:tcW w:w="733" w:type="dxa"/>
            <w:gridSpan w:val="7"/>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Yes</w:t>
            </w:r>
          </w:p>
        </w:tc>
        <w:tc>
          <w:tcPr>
            <w:tcW w:w="700" w:type="dxa"/>
            <w:gridSpan w:val="7"/>
            <w:tcBorders>
              <w:left w:val="nil"/>
              <w:right w:val="nil"/>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575" w:type="dxa"/>
            <w:gridSpan w:val="5"/>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No</w:t>
            </w:r>
          </w:p>
        </w:tc>
        <w:tc>
          <w:tcPr>
            <w:tcW w:w="4194" w:type="dxa"/>
            <w:gridSpan w:val="23"/>
            <w:tcBorders>
              <w:left w:val="nil"/>
              <w:right w:val="single" w:sz="12" w:space="0" w:color="auto"/>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461503" w:rsidRPr="00461503" w:rsidTr="00461503">
        <w:trPr>
          <w:trHeight w:val="283"/>
        </w:trPr>
        <w:tc>
          <w:tcPr>
            <w:tcW w:w="10333" w:type="dxa"/>
            <w:gridSpan w:val="54"/>
            <w:tcBorders>
              <w:left w:val="single" w:sz="12" w:space="0" w:color="auto"/>
              <w:right w:val="single" w:sz="12" w:space="0" w:color="auto"/>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 xml:space="preserve">If </w:t>
            </w:r>
            <w:r w:rsidRPr="00461503">
              <w:rPr>
                <w:rFonts w:asciiTheme="minorHAnsi" w:hAnsiTheme="minorHAnsi"/>
                <w:b/>
                <w:sz w:val="20"/>
              </w:rPr>
              <w:t>yes</w:t>
            </w:r>
            <w:r w:rsidRPr="00461503">
              <w:rPr>
                <w:rFonts w:asciiTheme="minorHAnsi" w:hAnsiTheme="minorHAnsi"/>
                <w:sz w:val="20"/>
              </w:rPr>
              <w:t>, give full name and address of person treating you:</w:t>
            </w:r>
          </w:p>
        </w:tc>
      </w:tr>
      <w:tr w:rsidR="00461503" w:rsidRPr="00461503" w:rsidTr="00AD3D88">
        <w:trPr>
          <w:trHeight w:val="295"/>
        </w:trPr>
        <w:tc>
          <w:tcPr>
            <w:tcW w:w="1515" w:type="dxa"/>
            <w:gridSpan w:val="2"/>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Person name:</w:t>
            </w:r>
          </w:p>
        </w:tc>
        <w:tc>
          <w:tcPr>
            <w:tcW w:w="8818" w:type="dxa"/>
            <w:gridSpan w:val="52"/>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AD3D88">
        <w:trPr>
          <w:trHeight w:val="317"/>
        </w:trPr>
        <w:tc>
          <w:tcPr>
            <w:tcW w:w="1515" w:type="dxa"/>
            <w:gridSpan w:val="2"/>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Address:</w:t>
            </w:r>
          </w:p>
        </w:tc>
        <w:tc>
          <w:tcPr>
            <w:tcW w:w="2825" w:type="dxa"/>
            <w:gridSpan w:val="12"/>
            <w:tcBorders>
              <w:left w:val="nil"/>
              <w:right w:val="nil"/>
            </w:tcBorders>
            <w:vAlign w:val="center"/>
          </w:tcPr>
          <w:p w:rsidR="00461503" w:rsidRPr="00461503" w:rsidRDefault="00461503" w:rsidP="00461503">
            <w:pPr>
              <w:rPr>
                <w:rFonts w:asciiTheme="minorHAnsi" w:hAnsiTheme="minorHAnsi"/>
                <w:sz w:val="20"/>
              </w:rPr>
            </w:pPr>
          </w:p>
        </w:tc>
        <w:tc>
          <w:tcPr>
            <w:tcW w:w="992" w:type="dxa"/>
            <w:gridSpan w:val="10"/>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Suburb:</w:t>
            </w:r>
          </w:p>
        </w:tc>
        <w:tc>
          <w:tcPr>
            <w:tcW w:w="1457" w:type="dxa"/>
            <w:gridSpan w:val="10"/>
            <w:tcBorders>
              <w:left w:val="nil"/>
              <w:right w:val="nil"/>
            </w:tcBorders>
            <w:vAlign w:val="center"/>
          </w:tcPr>
          <w:p w:rsidR="00461503" w:rsidRPr="00461503" w:rsidRDefault="00461503" w:rsidP="00461503">
            <w:pPr>
              <w:rPr>
                <w:rFonts w:asciiTheme="minorHAnsi" w:hAnsiTheme="minorHAnsi"/>
                <w:sz w:val="20"/>
              </w:rPr>
            </w:pPr>
          </w:p>
        </w:tc>
        <w:tc>
          <w:tcPr>
            <w:tcW w:w="709" w:type="dxa"/>
            <w:gridSpan w:val="3"/>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State:</w:t>
            </w:r>
          </w:p>
        </w:tc>
        <w:tc>
          <w:tcPr>
            <w:tcW w:w="851" w:type="dxa"/>
            <w:gridSpan w:val="7"/>
            <w:tcBorders>
              <w:left w:val="nil"/>
              <w:right w:val="nil"/>
            </w:tcBorders>
            <w:vAlign w:val="center"/>
          </w:tcPr>
          <w:p w:rsidR="00461503" w:rsidRPr="00461503" w:rsidRDefault="00461503" w:rsidP="00461503">
            <w:pPr>
              <w:rPr>
                <w:rFonts w:asciiTheme="minorHAnsi" w:hAnsiTheme="minorHAnsi"/>
                <w:sz w:val="20"/>
              </w:rPr>
            </w:pPr>
          </w:p>
        </w:tc>
        <w:tc>
          <w:tcPr>
            <w:tcW w:w="992" w:type="dxa"/>
            <w:gridSpan w:val="6"/>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Postcode:</w:t>
            </w:r>
          </w:p>
        </w:tc>
        <w:tc>
          <w:tcPr>
            <w:tcW w:w="992" w:type="dxa"/>
            <w:gridSpan w:val="4"/>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83"/>
        </w:trPr>
        <w:tc>
          <w:tcPr>
            <w:tcW w:w="10333" w:type="dxa"/>
            <w:gridSpan w:val="54"/>
            <w:tcBorders>
              <w:left w:val="single" w:sz="12" w:space="0" w:color="auto"/>
              <w:bottom w:val="single" w:sz="4" w:space="0" w:color="7F7F7F"/>
              <w:right w:val="single" w:sz="12" w:space="0" w:color="auto"/>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What are you claiming for</w:t>
            </w:r>
            <w:r w:rsidRPr="00461503">
              <w:rPr>
                <w:rFonts w:asciiTheme="minorHAnsi" w:hAnsiTheme="minorHAnsi"/>
                <w:sz w:val="18"/>
                <w:szCs w:val="18"/>
              </w:rPr>
              <w:t>:</w:t>
            </w:r>
          </w:p>
        </w:tc>
      </w:tr>
      <w:tr w:rsidR="00461503" w:rsidRPr="00461503" w:rsidTr="00AD3D88">
        <w:trPr>
          <w:trHeight w:val="283"/>
        </w:trPr>
        <w:tc>
          <w:tcPr>
            <w:tcW w:w="4995" w:type="dxa"/>
            <w:gridSpan w:val="20"/>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Time off work, other tha</w:t>
            </w:r>
            <w:r w:rsidRPr="00461503">
              <w:rPr>
                <w:rFonts w:asciiTheme="minorHAnsi" w:hAnsiTheme="minorHAnsi"/>
                <w:sz w:val="20"/>
                <w:shd w:val="clear" w:color="auto" w:fill="FBD4B4"/>
              </w:rPr>
              <w:t>n</w:t>
            </w:r>
            <w:r w:rsidRPr="00461503">
              <w:rPr>
                <w:rFonts w:asciiTheme="minorHAnsi" w:hAnsiTheme="minorHAnsi"/>
                <w:sz w:val="20"/>
              </w:rPr>
              <w:t xml:space="preserve"> the day of injury</w:t>
            </w:r>
          </w:p>
        </w:tc>
        <w:tc>
          <w:tcPr>
            <w:tcW w:w="601" w:type="dxa"/>
            <w:gridSpan w:val="7"/>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Yes</w:t>
            </w:r>
          </w:p>
        </w:tc>
        <w:tc>
          <w:tcPr>
            <w:tcW w:w="739" w:type="dxa"/>
            <w:gridSpan w:val="5"/>
            <w:tcBorders>
              <w:left w:val="nil"/>
              <w:right w:val="nil"/>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589" w:type="dxa"/>
            <w:gridSpan w:val="3"/>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No</w:t>
            </w:r>
          </w:p>
        </w:tc>
        <w:tc>
          <w:tcPr>
            <w:tcW w:w="588" w:type="dxa"/>
            <w:gridSpan w:val="3"/>
            <w:tcBorders>
              <w:left w:val="nil"/>
              <w:right w:val="single" w:sz="4" w:space="0" w:color="7F7F7F"/>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2821" w:type="dxa"/>
            <w:gridSpan w:val="16"/>
            <w:vMerge w:val="restart"/>
            <w:tcBorders>
              <w:left w:val="single" w:sz="4" w:space="0" w:color="7F7F7F"/>
              <w:right w:val="single" w:sz="12" w:space="0" w:color="auto"/>
            </w:tcBorders>
            <w:vAlign w:val="center"/>
          </w:tcPr>
          <w:p w:rsidR="00461503" w:rsidRPr="00461503" w:rsidRDefault="00461503" w:rsidP="00461503">
            <w:pPr>
              <w:rPr>
                <w:rFonts w:asciiTheme="minorHAnsi" w:hAnsiTheme="minorHAnsi"/>
                <w:b/>
              </w:rPr>
            </w:pPr>
            <w:r w:rsidRPr="00461503">
              <w:rPr>
                <w:rFonts w:asciiTheme="minorHAnsi" w:hAnsiTheme="minorHAnsi"/>
                <w:b/>
                <w:sz w:val="20"/>
              </w:rPr>
              <w:t>If claiming for time off work, you must provide an NT medical certificate of capacity – first</w:t>
            </w:r>
          </w:p>
        </w:tc>
      </w:tr>
      <w:tr w:rsidR="00461503" w:rsidRPr="00461503" w:rsidTr="00AD3D88">
        <w:trPr>
          <w:trHeight w:val="283"/>
        </w:trPr>
        <w:tc>
          <w:tcPr>
            <w:tcW w:w="4995" w:type="dxa"/>
            <w:gridSpan w:val="20"/>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 xml:space="preserve">Medical expenses, surgical, rehabilitation, hospital </w:t>
            </w:r>
          </w:p>
        </w:tc>
        <w:tc>
          <w:tcPr>
            <w:tcW w:w="601" w:type="dxa"/>
            <w:gridSpan w:val="7"/>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Yes</w:t>
            </w:r>
          </w:p>
        </w:tc>
        <w:tc>
          <w:tcPr>
            <w:tcW w:w="739" w:type="dxa"/>
            <w:gridSpan w:val="5"/>
            <w:tcBorders>
              <w:left w:val="nil"/>
              <w:right w:val="nil"/>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589" w:type="dxa"/>
            <w:gridSpan w:val="3"/>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No</w:t>
            </w:r>
          </w:p>
        </w:tc>
        <w:tc>
          <w:tcPr>
            <w:tcW w:w="588" w:type="dxa"/>
            <w:gridSpan w:val="3"/>
            <w:tcBorders>
              <w:left w:val="nil"/>
              <w:right w:val="single" w:sz="4" w:space="0" w:color="7F7F7F"/>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2821" w:type="dxa"/>
            <w:gridSpan w:val="16"/>
            <w:vMerge/>
            <w:tcBorders>
              <w:left w:val="single" w:sz="4" w:space="0" w:color="7F7F7F"/>
              <w:right w:val="single" w:sz="12" w:space="0" w:color="auto"/>
            </w:tcBorders>
            <w:vAlign w:val="center"/>
          </w:tcPr>
          <w:p w:rsidR="00461503" w:rsidRPr="00461503" w:rsidRDefault="00461503" w:rsidP="00461503">
            <w:pPr>
              <w:rPr>
                <w:rFonts w:asciiTheme="minorHAnsi" w:hAnsiTheme="minorHAnsi"/>
              </w:rPr>
            </w:pPr>
          </w:p>
        </w:tc>
      </w:tr>
      <w:tr w:rsidR="00461503" w:rsidRPr="00461503" w:rsidTr="00AD3D88">
        <w:trPr>
          <w:trHeight w:val="283"/>
        </w:trPr>
        <w:tc>
          <w:tcPr>
            <w:tcW w:w="4995" w:type="dxa"/>
            <w:gridSpan w:val="20"/>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Have you suffered a similar injury or disease before:</w:t>
            </w:r>
          </w:p>
        </w:tc>
        <w:tc>
          <w:tcPr>
            <w:tcW w:w="601" w:type="dxa"/>
            <w:gridSpan w:val="7"/>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Yes</w:t>
            </w:r>
          </w:p>
        </w:tc>
        <w:tc>
          <w:tcPr>
            <w:tcW w:w="739" w:type="dxa"/>
            <w:gridSpan w:val="5"/>
            <w:tcBorders>
              <w:left w:val="nil"/>
              <w:right w:val="nil"/>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589" w:type="dxa"/>
            <w:gridSpan w:val="3"/>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No</w:t>
            </w:r>
          </w:p>
        </w:tc>
        <w:tc>
          <w:tcPr>
            <w:tcW w:w="588" w:type="dxa"/>
            <w:gridSpan w:val="3"/>
            <w:tcBorders>
              <w:left w:val="nil"/>
              <w:right w:val="single" w:sz="4" w:space="0" w:color="7F7F7F"/>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2821" w:type="dxa"/>
            <w:gridSpan w:val="16"/>
            <w:vMerge/>
            <w:tcBorders>
              <w:left w:val="single" w:sz="4" w:space="0" w:color="7F7F7F"/>
              <w:right w:val="single" w:sz="12" w:space="0" w:color="auto"/>
            </w:tcBorders>
            <w:vAlign w:val="center"/>
          </w:tcPr>
          <w:p w:rsidR="00461503" w:rsidRPr="00461503" w:rsidRDefault="00461503" w:rsidP="00461503">
            <w:pPr>
              <w:rPr>
                <w:rFonts w:asciiTheme="minorHAnsi" w:hAnsiTheme="minorHAnsi"/>
              </w:rPr>
            </w:pPr>
          </w:p>
        </w:tc>
      </w:tr>
      <w:tr w:rsidR="00461503" w:rsidRPr="00461503" w:rsidTr="00461503">
        <w:trPr>
          <w:trHeight w:val="283"/>
        </w:trPr>
        <w:tc>
          <w:tcPr>
            <w:tcW w:w="10333" w:type="dxa"/>
            <w:gridSpan w:val="54"/>
            <w:tcBorders>
              <w:left w:val="single" w:sz="12" w:space="0" w:color="auto"/>
              <w:right w:val="single" w:sz="12" w:space="0" w:color="auto"/>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 xml:space="preserve">If </w:t>
            </w:r>
            <w:r w:rsidRPr="00461503">
              <w:rPr>
                <w:rFonts w:asciiTheme="minorHAnsi" w:hAnsiTheme="minorHAnsi"/>
                <w:b/>
                <w:sz w:val="20"/>
              </w:rPr>
              <w:t>yes</w:t>
            </w:r>
            <w:r w:rsidRPr="00461503">
              <w:rPr>
                <w:rFonts w:asciiTheme="minorHAnsi" w:hAnsiTheme="minorHAnsi"/>
                <w:sz w:val="20"/>
              </w:rPr>
              <w:t>, give full name and address of previous treating professional:</w:t>
            </w:r>
          </w:p>
        </w:tc>
      </w:tr>
      <w:tr w:rsidR="00461503" w:rsidRPr="00461503" w:rsidTr="00AD3D88">
        <w:trPr>
          <w:trHeight w:val="317"/>
        </w:trPr>
        <w:tc>
          <w:tcPr>
            <w:tcW w:w="1986" w:type="dxa"/>
            <w:gridSpan w:val="7"/>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Professional name:</w:t>
            </w:r>
          </w:p>
        </w:tc>
        <w:tc>
          <w:tcPr>
            <w:tcW w:w="8347" w:type="dxa"/>
            <w:gridSpan w:val="47"/>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AD3D88">
        <w:trPr>
          <w:trHeight w:val="317"/>
        </w:trPr>
        <w:tc>
          <w:tcPr>
            <w:tcW w:w="1665" w:type="dxa"/>
            <w:gridSpan w:val="5"/>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Address:</w:t>
            </w:r>
          </w:p>
        </w:tc>
        <w:tc>
          <w:tcPr>
            <w:tcW w:w="2712" w:type="dxa"/>
            <w:gridSpan w:val="10"/>
            <w:tcBorders>
              <w:left w:val="nil"/>
              <w:right w:val="nil"/>
            </w:tcBorders>
            <w:vAlign w:val="center"/>
          </w:tcPr>
          <w:p w:rsidR="00461503" w:rsidRPr="00461503" w:rsidRDefault="00461503" w:rsidP="00461503">
            <w:pPr>
              <w:rPr>
                <w:rFonts w:asciiTheme="minorHAnsi" w:hAnsiTheme="minorHAnsi"/>
                <w:sz w:val="20"/>
              </w:rPr>
            </w:pPr>
          </w:p>
        </w:tc>
        <w:tc>
          <w:tcPr>
            <w:tcW w:w="992" w:type="dxa"/>
            <w:gridSpan w:val="10"/>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Suburb:</w:t>
            </w:r>
          </w:p>
        </w:tc>
        <w:tc>
          <w:tcPr>
            <w:tcW w:w="1420" w:type="dxa"/>
            <w:gridSpan w:val="9"/>
            <w:tcBorders>
              <w:left w:val="nil"/>
              <w:right w:val="nil"/>
            </w:tcBorders>
            <w:vAlign w:val="center"/>
          </w:tcPr>
          <w:p w:rsidR="00461503" w:rsidRPr="00461503" w:rsidRDefault="00461503" w:rsidP="00461503">
            <w:pPr>
              <w:rPr>
                <w:rFonts w:asciiTheme="minorHAnsi" w:hAnsiTheme="minorHAnsi"/>
                <w:sz w:val="20"/>
              </w:rPr>
            </w:pPr>
          </w:p>
        </w:tc>
        <w:tc>
          <w:tcPr>
            <w:tcW w:w="709" w:type="dxa"/>
            <w:gridSpan w:val="3"/>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State:</w:t>
            </w:r>
          </w:p>
        </w:tc>
        <w:tc>
          <w:tcPr>
            <w:tcW w:w="851" w:type="dxa"/>
            <w:gridSpan w:val="7"/>
            <w:tcBorders>
              <w:left w:val="nil"/>
              <w:right w:val="nil"/>
            </w:tcBorders>
            <w:vAlign w:val="center"/>
          </w:tcPr>
          <w:p w:rsidR="00461503" w:rsidRPr="00461503" w:rsidRDefault="00461503" w:rsidP="00461503">
            <w:pPr>
              <w:rPr>
                <w:rFonts w:asciiTheme="minorHAnsi" w:hAnsiTheme="minorHAnsi"/>
                <w:sz w:val="20"/>
              </w:rPr>
            </w:pPr>
          </w:p>
        </w:tc>
        <w:tc>
          <w:tcPr>
            <w:tcW w:w="992" w:type="dxa"/>
            <w:gridSpan w:val="6"/>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Postcode:</w:t>
            </w:r>
          </w:p>
        </w:tc>
        <w:tc>
          <w:tcPr>
            <w:tcW w:w="992" w:type="dxa"/>
            <w:gridSpan w:val="4"/>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AD3D88">
        <w:trPr>
          <w:trHeight w:val="317"/>
        </w:trPr>
        <w:tc>
          <w:tcPr>
            <w:tcW w:w="2590" w:type="dxa"/>
            <w:gridSpan w:val="9"/>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Type of injury or disease:</w:t>
            </w:r>
          </w:p>
        </w:tc>
        <w:tc>
          <w:tcPr>
            <w:tcW w:w="2715" w:type="dxa"/>
            <w:gridSpan w:val="14"/>
            <w:tcBorders>
              <w:left w:val="nil"/>
              <w:right w:val="nil"/>
            </w:tcBorders>
            <w:vAlign w:val="center"/>
          </w:tcPr>
          <w:p w:rsidR="00461503" w:rsidRPr="00461503" w:rsidRDefault="00461503" w:rsidP="00461503">
            <w:pPr>
              <w:rPr>
                <w:rFonts w:asciiTheme="minorHAnsi" w:hAnsiTheme="minorHAnsi"/>
                <w:spacing w:val="-4"/>
                <w:sz w:val="20"/>
              </w:rPr>
            </w:pPr>
          </w:p>
        </w:tc>
        <w:tc>
          <w:tcPr>
            <w:tcW w:w="3031" w:type="dxa"/>
            <w:gridSpan w:val="20"/>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Date injury or disease occurred:</w:t>
            </w:r>
          </w:p>
        </w:tc>
        <w:tc>
          <w:tcPr>
            <w:tcW w:w="1997" w:type="dxa"/>
            <w:gridSpan w:val="11"/>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AD3D88">
        <w:trPr>
          <w:trHeight w:val="283"/>
        </w:trPr>
        <w:tc>
          <w:tcPr>
            <w:tcW w:w="8317" w:type="dxa"/>
            <w:gridSpan w:val="42"/>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Have you previously claimed workers compensation for the same or similar injury:</w:t>
            </w:r>
          </w:p>
        </w:tc>
        <w:tc>
          <w:tcPr>
            <w:tcW w:w="595" w:type="dxa"/>
            <w:gridSpan w:val="5"/>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Yes</w:t>
            </w:r>
          </w:p>
        </w:tc>
        <w:tc>
          <w:tcPr>
            <w:tcW w:w="568" w:type="dxa"/>
            <w:gridSpan w:val="4"/>
            <w:tcBorders>
              <w:left w:val="nil"/>
              <w:right w:val="nil"/>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461" w:type="dxa"/>
            <w:gridSpan w:val="2"/>
            <w:tcBorders>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No</w:t>
            </w:r>
          </w:p>
        </w:tc>
        <w:tc>
          <w:tcPr>
            <w:tcW w:w="392" w:type="dxa"/>
            <w:tcBorders>
              <w:left w:val="nil"/>
              <w:right w:val="single" w:sz="12" w:space="0" w:color="auto"/>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461503" w:rsidRPr="00461503" w:rsidTr="00AD3D88">
        <w:trPr>
          <w:trHeight w:val="317"/>
        </w:trPr>
        <w:tc>
          <w:tcPr>
            <w:tcW w:w="4570" w:type="dxa"/>
            <w:gridSpan w:val="16"/>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 xml:space="preserve">When was the compensation claim made </w:t>
            </w:r>
            <w:r w:rsidRPr="00461503">
              <w:rPr>
                <w:rFonts w:asciiTheme="minorHAnsi" w:hAnsiTheme="minorHAnsi"/>
                <w:sz w:val="18"/>
                <w:szCs w:val="18"/>
              </w:rPr>
              <w:t>(date)</w:t>
            </w:r>
            <w:r w:rsidRPr="00461503">
              <w:rPr>
                <w:rFonts w:asciiTheme="minorHAnsi" w:hAnsiTheme="minorHAnsi"/>
                <w:sz w:val="20"/>
              </w:rPr>
              <w:t xml:space="preserve">: </w:t>
            </w:r>
          </w:p>
        </w:tc>
        <w:tc>
          <w:tcPr>
            <w:tcW w:w="5763" w:type="dxa"/>
            <w:gridSpan w:val="38"/>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AD3D88">
        <w:trPr>
          <w:trHeight w:val="317"/>
        </w:trPr>
        <w:tc>
          <w:tcPr>
            <w:tcW w:w="1828" w:type="dxa"/>
            <w:gridSpan w:val="6"/>
            <w:tcBorders>
              <w:left w:val="single" w:sz="12" w:space="0" w:color="auto"/>
              <w:bottom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Employers name:</w:t>
            </w:r>
          </w:p>
        </w:tc>
        <w:tc>
          <w:tcPr>
            <w:tcW w:w="3477" w:type="dxa"/>
            <w:gridSpan w:val="17"/>
            <w:tcBorders>
              <w:left w:val="nil"/>
              <w:bottom w:val="single" w:sz="12" w:space="0" w:color="auto"/>
              <w:right w:val="nil"/>
            </w:tcBorders>
            <w:vAlign w:val="center"/>
          </w:tcPr>
          <w:p w:rsidR="00461503" w:rsidRPr="00461503" w:rsidRDefault="00461503" w:rsidP="00461503">
            <w:pPr>
              <w:rPr>
                <w:rFonts w:asciiTheme="minorHAnsi" w:hAnsiTheme="minorHAnsi"/>
                <w:sz w:val="20"/>
              </w:rPr>
            </w:pPr>
          </w:p>
        </w:tc>
        <w:tc>
          <w:tcPr>
            <w:tcW w:w="2517" w:type="dxa"/>
            <w:gridSpan w:val="17"/>
            <w:tcBorders>
              <w:left w:val="nil"/>
              <w:bottom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 xml:space="preserve">Name of insurer: </w:t>
            </w:r>
            <w:r w:rsidRPr="00461503">
              <w:rPr>
                <w:rFonts w:asciiTheme="minorHAnsi" w:hAnsiTheme="minorHAnsi"/>
                <w:sz w:val="18"/>
                <w:szCs w:val="18"/>
              </w:rPr>
              <w:t>(if know)</w:t>
            </w:r>
          </w:p>
        </w:tc>
        <w:tc>
          <w:tcPr>
            <w:tcW w:w="2511" w:type="dxa"/>
            <w:gridSpan w:val="14"/>
            <w:tcBorders>
              <w:left w:val="nil"/>
              <w:bottom w:val="single" w:sz="12" w:space="0" w:color="auto"/>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AD3D88">
        <w:trPr>
          <w:trHeight w:val="102"/>
        </w:trPr>
        <w:tc>
          <w:tcPr>
            <w:tcW w:w="681" w:type="dxa"/>
            <w:tcBorders>
              <w:top w:val="single" w:sz="12" w:space="0" w:color="auto"/>
              <w:left w:val="single" w:sz="12" w:space="0" w:color="auto"/>
              <w:bottom w:val="single" w:sz="12" w:space="0" w:color="auto"/>
              <w:right w:val="nil"/>
            </w:tcBorders>
            <w:shd w:val="clear" w:color="auto" w:fill="000000"/>
            <w:vAlign w:val="center"/>
          </w:tcPr>
          <w:p w:rsidR="00461503" w:rsidRPr="00461503" w:rsidRDefault="00461503" w:rsidP="00461503">
            <w:pPr>
              <w:rPr>
                <w:rFonts w:asciiTheme="minorHAnsi" w:hAnsiTheme="minorHAnsi"/>
                <w:b/>
              </w:rPr>
            </w:pPr>
            <w:r w:rsidRPr="00461503">
              <w:rPr>
                <w:rFonts w:asciiTheme="minorHAnsi" w:hAnsiTheme="minorHAnsi"/>
                <w:b/>
              </w:rPr>
              <w:t>8.</w:t>
            </w:r>
          </w:p>
        </w:tc>
        <w:tc>
          <w:tcPr>
            <w:tcW w:w="9652" w:type="dxa"/>
            <w:gridSpan w:val="53"/>
            <w:tcBorders>
              <w:top w:val="single" w:sz="12" w:space="0" w:color="auto"/>
              <w:left w:val="nil"/>
              <w:bottom w:val="single" w:sz="12" w:space="0" w:color="auto"/>
              <w:right w:val="single" w:sz="12" w:space="0" w:color="auto"/>
            </w:tcBorders>
            <w:shd w:val="clear" w:color="auto" w:fill="000000"/>
            <w:vAlign w:val="center"/>
          </w:tcPr>
          <w:p w:rsidR="00461503" w:rsidRPr="00461503" w:rsidRDefault="00461503" w:rsidP="00461503">
            <w:pPr>
              <w:rPr>
                <w:rFonts w:asciiTheme="minorHAnsi" w:hAnsiTheme="minorHAnsi"/>
                <w:b/>
              </w:rPr>
            </w:pPr>
            <w:r w:rsidRPr="00461503">
              <w:rPr>
                <w:rFonts w:asciiTheme="minorHAnsi" w:hAnsiTheme="minorHAnsi"/>
                <w:b/>
              </w:rPr>
              <w:t>Previous employer</w:t>
            </w:r>
          </w:p>
        </w:tc>
      </w:tr>
      <w:tr w:rsidR="00461503" w:rsidRPr="00461503" w:rsidTr="00AD3D88">
        <w:trPr>
          <w:trHeight w:val="283"/>
        </w:trPr>
        <w:tc>
          <w:tcPr>
            <w:tcW w:w="8466" w:type="dxa"/>
            <w:gridSpan w:val="45"/>
            <w:tcBorders>
              <w:top w:val="single" w:sz="12" w:space="0" w:color="auto"/>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Could the injury or disease described in this claim have occurred in previous employment:</w:t>
            </w:r>
          </w:p>
        </w:tc>
        <w:tc>
          <w:tcPr>
            <w:tcW w:w="588" w:type="dxa"/>
            <w:gridSpan w:val="4"/>
            <w:tcBorders>
              <w:top w:val="single" w:sz="12" w:space="0" w:color="auto"/>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Yes</w:t>
            </w:r>
          </w:p>
        </w:tc>
        <w:tc>
          <w:tcPr>
            <w:tcW w:w="442" w:type="dxa"/>
            <w:gridSpan w:val="3"/>
            <w:tcBorders>
              <w:top w:val="single" w:sz="12" w:space="0" w:color="auto"/>
              <w:left w:val="nil"/>
              <w:right w:val="nil"/>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445" w:type="dxa"/>
            <w:tcBorders>
              <w:top w:val="single" w:sz="12" w:space="0" w:color="auto"/>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No</w:t>
            </w:r>
          </w:p>
        </w:tc>
        <w:tc>
          <w:tcPr>
            <w:tcW w:w="392" w:type="dxa"/>
            <w:tcBorders>
              <w:top w:val="single" w:sz="12" w:space="0" w:color="auto"/>
              <w:left w:val="nil"/>
              <w:right w:val="single" w:sz="12" w:space="0" w:color="auto"/>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461503" w:rsidRPr="00461503" w:rsidTr="00AD3D88">
        <w:trPr>
          <w:trHeight w:val="317"/>
        </w:trPr>
        <w:tc>
          <w:tcPr>
            <w:tcW w:w="3605" w:type="dxa"/>
            <w:gridSpan w:val="11"/>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 xml:space="preserve">If </w:t>
            </w:r>
            <w:r w:rsidRPr="00461503">
              <w:rPr>
                <w:rFonts w:asciiTheme="minorHAnsi" w:hAnsiTheme="minorHAnsi"/>
                <w:b/>
                <w:sz w:val="20"/>
              </w:rPr>
              <w:t>yes</w:t>
            </w:r>
            <w:r w:rsidRPr="00461503">
              <w:rPr>
                <w:rFonts w:asciiTheme="minorHAnsi" w:hAnsiTheme="minorHAnsi"/>
                <w:sz w:val="20"/>
              </w:rPr>
              <w:t>, name of previous employer:</w:t>
            </w:r>
          </w:p>
        </w:tc>
        <w:tc>
          <w:tcPr>
            <w:tcW w:w="6728" w:type="dxa"/>
            <w:gridSpan w:val="43"/>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AD3D88">
        <w:trPr>
          <w:trHeight w:val="317"/>
        </w:trPr>
        <w:tc>
          <w:tcPr>
            <w:tcW w:w="2666" w:type="dxa"/>
            <w:gridSpan w:val="10"/>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Employer suburb or town:</w:t>
            </w:r>
          </w:p>
        </w:tc>
        <w:tc>
          <w:tcPr>
            <w:tcW w:w="3299" w:type="dxa"/>
            <w:gridSpan w:val="20"/>
            <w:tcBorders>
              <w:left w:val="nil"/>
              <w:right w:val="nil"/>
            </w:tcBorders>
            <w:vAlign w:val="center"/>
          </w:tcPr>
          <w:p w:rsidR="00461503" w:rsidRPr="00461503" w:rsidRDefault="00461503" w:rsidP="00461503">
            <w:pPr>
              <w:rPr>
                <w:rFonts w:asciiTheme="minorHAnsi" w:hAnsiTheme="minorHAnsi"/>
                <w:sz w:val="20"/>
              </w:rPr>
            </w:pPr>
          </w:p>
        </w:tc>
        <w:tc>
          <w:tcPr>
            <w:tcW w:w="2352" w:type="dxa"/>
            <w:gridSpan w:val="12"/>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Period of employment:</w:t>
            </w:r>
          </w:p>
        </w:tc>
        <w:tc>
          <w:tcPr>
            <w:tcW w:w="2016" w:type="dxa"/>
            <w:gridSpan w:val="12"/>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AD3D88">
        <w:trPr>
          <w:trHeight w:val="317"/>
        </w:trPr>
        <w:tc>
          <w:tcPr>
            <w:tcW w:w="2666" w:type="dxa"/>
            <w:gridSpan w:val="10"/>
            <w:tcBorders>
              <w:left w:val="single" w:sz="12" w:space="0" w:color="auto"/>
              <w:bottom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Name of insurer: (</w:t>
            </w:r>
            <w:r w:rsidRPr="00461503">
              <w:rPr>
                <w:rFonts w:asciiTheme="minorHAnsi" w:hAnsiTheme="minorHAnsi"/>
                <w:sz w:val="18"/>
                <w:szCs w:val="18"/>
              </w:rPr>
              <w:t>if known)</w:t>
            </w:r>
          </w:p>
        </w:tc>
        <w:tc>
          <w:tcPr>
            <w:tcW w:w="7667" w:type="dxa"/>
            <w:gridSpan w:val="44"/>
            <w:tcBorders>
              <w:left w:val="nil"/>
              <w:bottom w:val="single" w:sz="12" w:space="0" w:color="auto"/>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AD3D88">
        <w:trPr>
          <w:trHeight w:val="224"/>
        </w:trPr>
        <w:tc>
          <w:tcPr>
            <w:tcW w:w="681" w:type="dxa"/>
            <w:tcBorders>
              <w:top w:val="single" w:sz="12" w:space="0" w:color="auto"/>
              <w:left w:val="single" w:sz="12" w:space="0" w:color="auto"/>
              <w:bottom w:val="single" w:sz="12" w:space="0" w:color="auto"/>
              <w:right w:val="nil"/>
            </w:tcBorders>
            <w:shd w:val="clear" w:color="auto" w:fill="000000"/>
            <w:vAlign w:val="center"/>
          </w:tcPr>
          <w:p w:rsidR="00461503" w:rsidRPr="00461503" w:rsidRDefault="00461503" w:rsidP="00461503">
            <w:pPr>
              <w:rPr>
                <w:rFonts w:asciiTheme="minorHAnsi" w:hAnsiTheme="minorHAnsi"/>
                <w:b/>
              </w:rPr>
            </w:pPr>
            <w:r w:rsidRPr="00461503">
              <w:rPr>
                <w:rFonts w:asciiTheme="minorHAnsi" w:hAnsiTheme="minorHAnsi"/>
                <w:b/>
              </w:rPr>
              <w:t>9.</w:t>
            </w:r>
          </w:p>
        </w:tc>
        <w:tc>
          <w:tcPr>
            <w:tcW w:w="9652" w:type="dxa"/>
            <w:gridSpan w:val="53"/>
            <w:tcBorders>
              <w:top w:val="single" w:sz="12" w:space="0" w:color="auto"/>
              <w:left w:val="nil"/>
              <w:bottom w:val="single" w:sz="12" w:space="0" w:color="auto"/>
              <w:right w:val="single" w:sz="12" w:space="0" w:color="auto"/>
            </w:tcBorders>
            <w:shd w:val="clear" w:color="auto" w:fill="000000"/>
            <w:vAlign w:val="center"/>
          </w:tcPr>
          <w:p w:rsidR="00461503" w:rsidRPr="00461503" w:rsidRDefault="00461503" w:rsidP="00461503">
            <w:pPr>
              <w:rPr>
                <w:rFonts w:asciiTheme="minorHAnsi" w:hAnsiTheme="minorHAnsi"/>
                <w:b/>
              </w:rPr>
            </w:pPr>
            <w:r w:rsidRPr="00461503">
              <w:rPr>
                <w:rFonts w:asciiTheme="minorHAnsi" w:hAnsiTheme="minorHAnsi"/>
                <w:b/>
              </w:rPr>
              <w:t>Workers authority to release medical and relevant personal information and declaration</w:t>
            </w:r>
          </w:p>
        </w:tc>
      </w:tr>
      <w:tr w:rsidR="00461503" w:rsidRPr="00461503" w:rsidTr="00461503">
        <w:trPr>
          <w:trHeight w:val="58"/>
        </w:trPr>
        <w:tc>
          <w:tcPr>
            <w:tcW w:w="10333" w:type="dxa"/>
            <w:gridSpan w:val="54"/>
            <w:tcBorders>
              <w:top w:val="single" w:sz="12" w:space="0" w:color="auto"/>
              <w:left w:val="single" w:sz="12" w:space="0" w:color="auto"/>
              <w:bottom w:val="single" w:sz="2" w:space="0" w:color="808080"/>
              <w:right w:val="single" w:sz="12" w:space="0" w:color="auto"/>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This authorisation and declaration must be signed or your claim will not be considered by the insurer</w:t>
            </w:r>
          </w:p>
        </w:tc>
      </w:tr>
      <w:tr w:rsidR="00461503" w:rsidRPr="00461503" w:rsidTr="00AD3D88">
        <w:trPr>
          <w:trHeight w:val="3347"/>
        </w:trPr>
        <w:tc>
          <w:tcPr>
            <w:tcW w:w="5231" w:type="dxa"/>
            <w:gridSpan w:val="22"/>
            <w:tcBorders>
              <w:top w:val="single" w:sz="2" w:space="0" w:color="808080"/>
              <w:left w:val="single" w:sz="12" w:space="0" w:color="auto"/>
              <w:right w:val="nil"/>
            </w:tcBorders>
          </w:tcPr>
          <w:p w:rsidR="00461503" w:rsidRPr="00461503" w:rsidRDefault="00461503" w:rsidP="00461503">
            <w:pPr>
              <w:spacing w:before="40" w:after="40"/>
              <w:rPr>
                <w:rFonts w:asciiTheme="minorHAnsi" w:hAnsiTheme="minorHAnsi"/>
                <w:sz w:val="18"/>
                <w:szCs w:val="18"/>
              </w:rPr>
            </w:pPr>
            <w:r w:rsidRPr="00461503">
              <w:rPr>
                <w:rFonts w:asciiTheme="minorHAnsi" w:hAnsiTheme="minorHAnsi"/>
                <w:sz w:val="18"/>
                <w:szCs w:val="18"/>
              </w:rPr>
              <w:t>I authorise and consent to any person who provides me with a medical or hospital service, if requested by my employer or their insurer or the employer or insurer’s appointed service providers, for the disclosure and release of information regarding the service that is relevant to the injury or disease for which I have made a workers compensation claim.</w:t>
            </w:r>
          </w:p>
          <w:p w:rsidR="00461503" w:rsidRPr="00461503" w:rsidRDefault="00461503" w:rsidP="00461503">
            <w:pPr>
              <w:spacing w:before="40" w:after="40"/>
              <w:rPr>
                <w:rFonts w:asciiTheme="minorHAnsi" w:hAnsiTheme="minorHAnsi"/>
                <w:sz w:val="18"/>
                <w:szCs w:val="18"/>
              </w:rPr>
            </w:pPr>
            <w:r w:rsidRPr="00461503">
              <w:rPr>
                <w:rFonts w:asciiTheme="minorHAnsi" w:hAnsiTheme="minorHAnsi"/>
                <w:sz w:val="18"/>
                <w:szCs w:val="18"/>
              </w:rPr>
              <w:t>This authorisation and consent extends to the collection, disclosure and release of any health and related personal information that is relevant to the injury or disease for which I have made a claim, by my employer or their insurer or the employer or insurer’s appointed service providers, including the disclosure and release of such information to each other, and/or to one or more of the following: the Work Health Authority (NT WorkSafe), a legal practitioner, medical practitioner, investigator, accredited vocational rehabilitation provider, or any other person reasonably consulted by the employer or insurer for making a</w:t>
            </w:r>
          </w:p>
        </w:tc>
        <w:tc>
          <w:tcPr>
            <w:tcW w:w="5102" w:type="dxa"/>
            <w:gridSpan w:val="32"/>
            <w:tcBorders>
              <w:top w:val="single" w:sz="2" w:space="0" w:color="808080"/>
              <w:left w:val="nil"/>
              <w:right w:val="single" w:sz="12" w:space="0" w:color="auto"/>
            </w:tcBorders>
          </w:tcPr>
          <w:p w:rsidR="00461503" w:rsidRPr="00461503" w:rsidRDefault="00461503" w:rsidP="00461503">
            <w:pPr>
              <w:spacing w:before="40" w:after="40"/>
              <w:rPr>
                <w:rFonts w:asciiTheme="minorHAnsi" w:hAnsiTheme="minorHAnsi"/>
                <w:sz w:val="18"/>
                <w:szCs w:val="18"/>
              </w:rPr>
            </w:pPr>
            <w:proofErr w:type="gramStart"/>
            <w:r w:rsidRPr="00461503">
              <w:rPr>
                <w:rFonts w:asciiTheme="minorHAnsi" w:hAnsiTheme="minorHAnsi"/>
                <w:sz w:val="18"/>
                <w:szCs w:val="18"/>
              </w:rPr>
              <w:t>decision</w:t>
            </w:r>
            <w:proofErr w:type="gramEnd"/>
            <w:r w:rsidRPr="00461503">
              <w:rPr>
                <w:rFonts w:asciiTheme="minorHAnsi" w:hAnsiTheme="minorHAnsi"/>
                <w:sz w:val="18"/>
                <w:szCs w:val="18"/>
              </w:rPr>
              <w:t xml:space="preserve"> as to payment of the claim for compensation.</w:t>
            </w:r>
          </w:p>
          <w:p w:rsidR="00461503" w:rsidRPr="00461503" w:rsidRDefault="00461503" w:rsidP="00461503">
            <w:pPr>
              <w:spacing w:before="40" w:after="40"/>
              <w:rPr>
                <w:rFonts w:asciiTheme="minorHAnsi" w:hAnsiTheme="minorHAnsi"/>
                <w:sz w:val="18"/>
                <w:szCs w:val="18"/>
              </w:rPr>
            </w:pPr>
            <w:r w:rsidRPr="00461503">
              <w:rPr>
                <w:rFonts w:asciiTheme="minorHAnsi" w:hAnsiTheme="minorHAnsi"/>
                <w:sz w:val="18"/>
                <w:szCs w:val="18"/>
              </w:rPr>
              <w:t xml:space="preserve">I consent to NT WorkSafe using the information collected in connection with my claim to fulfil its obligations under the </w:t>
            </w:r>
            <w:r w:rsidRPr="00461503">
              <w:rPr>
                <w:rFonts w:asciiTheme="minorHAnsi" w:hAnsiTheme="minorHAnsi"/>
                <w:i/>
                <w:sz w:val="18"/>
                <w:szCs w:val="18"/>
              </w:rPr>
              <w:t>Return to Work Act 1986</w:t>
            </w:r>
            <w:r w:rsidRPr="00461503">
              <w:rPr>
                <w:rFonts w:asciiTheme="minorHAnsi" w:hAnsiTheme="minorHAnsi"/>
                <w:sz w:val="18"/>
                <w:szCs w:val="18"/>
              </w:rPr>
              <w:t xml:space="preserve"> or for the purposes of research about workers compensation, workplace injury management and work health and safety.</w:t>
            </w:r>
          </w:p>
          <w:p w:rsidR="00461503" w:rsidRPr="00461503" w:rsidRDefault="00461503" w:rsidP="00461503">
            <w:pPr>
              <w:spacing w:before="40" w:after="40"/>
              <w:rPr>
                <w:rFonts w:asciiTheme="minorHAnsi" w:hAnsiTheme="minorHAnsi"/>
                <w:sz w:val="18"/>
                <w:szCs w:val="18"/>
              </w:rPr>
            </w:pPr>
            <w:r w:rsidRPr="00461503">
              <w:rPr>
                <w:rFonts w:asciiTheme="minorHAnsi" w:hAnsiTheme="minorHAnsi"/>
                <w:sz w:val="18"/>
                <w:szCs w:val="18"/>
              </w:rPr>
              <w:t>I understand that if this claim results in my receiving weekly compensation payments, I am required to notify the party paying my benefits if I commence employment with some other person, and that failure to do so is an offence.</w:t>
            </w:r>
          </w:p>
          <w:p w:rsidR="00461503" w:rsidRPr="00461503" w:rsidRDefault="00461503" w:rsidP="00461503">
            <w:pPr>
              <w:spacing w:before="40" w:after="40"/>
              <w:rPr>
                <w:rFonts w:asciiTheme="minorHAnsi" w:hAnsiTheme="minorHAnsi"/>
                <w:sz w:val="18"/>
                <w:szCs w:val="18"/>
              </w:rPr>
            </w:pPr>
            <w:r w:rsidRPr="00461503">
              <w:rPr>
                <w:rFonts w:asciiTheme="minorHAnsi" w:hAnsiTheme="minorHAnsi"/>
                <w:sz w:val="18"/>
                <w:szCs w:val="18"/>
                <w:lang w:val="en-GB"/>
              </w:rPr>
              <w:t>I have read the information provided in this form. I declare that the information supplied in this form, and any attachments to this form, is true and correct to the best of my knowledge. I understand that making a misleading statement or giving a document that contains misleading information is an offence.</w:t>
            </w:r>
          </w:p>
        </w:tc>
      </w:tr>
      <w:tr w:rsidR="00461503" w:rsidRPr="00461503" w:rsidTr="00461503">
        <w:trPr>
          <w:trHeight w:val="204"/>
        </w:trPr>
        <w:tc>
          <w:tcPr>
            <w:tcW w:w="10333" w:type="dxa"/>
            <w:gridSpan w:val="54"/>
            <w:tcBorders>
              <w:left w:val="single" w:sz="12" w:space="0" w:color="auto"/>
              <w:right w:val="single" w:sz="12" w:space="0" w:color="auto"/>
            </w:tcBorders>
            <w:shd w:val="clear" w:color="auto" w:fill="FBD4B4"/>
            <w:vAlign w:val="center"/>
          </w:tcPr>
          <w:p w:rsidR="00461503" w:rsidRPr="00461503" w:rsidRDefault="00461503" w:rsidP="00461503">
            <w:pPr>
              <w:spacing w:before="40" w:after="40" w:line="260" w:lineRule="exact"/>
              <w:rPr>
                <w:rFonts w:asciiTheme="minorHAnsi" w:hAnsiTheme="minorHAnsi"/>
                <w:b/>
                <w:sz w:val="20"/>
              </w:rPr>
            </w:pPr>
            <w:r w:rsidRPr="00461503">
              <w:rPr>
                <w:rFonts w:asciiTheme="minorHAnsi" w:hAnsiTheme="minorHAnsi"/>
                <w:b/>
                <w:sz w:val="20"/>
              </w:rPr>
              <w:t>Please complete all fields in this section using printed ALL CAPITAL letters, other than your signature.</w:t>
            </w:r>
            <w:r w:rsidRPr="00461503">
              <w:rPr>
                <w:rFonts w:asciiTheme="minorHAnsi" w:hAnsiTheme="minorHAnsi"/>
                <w:b/>
                <w:sz w:val="20"/>
              </w:rPr>
              <w:br/>
              <w:t>See page 1 of this form for information on how your signature may be provided.</w:t>
            </w:r>
          </w:p>
        </w:tc>
      </w:tr>
      <w:tr w:rsidR="00461503" w:rsidRPr="00461503" w:rsidTr="00AD3D88">
        <w:trPr>
          <w:trHeight w:val="283"/>
        </w:trPr>
        <w:tc>
          <w:tcPr>
            <w:tcW w:w="1535" w:type="dxa"/>
            <w:gridSpan w:val="3"/>
            <w:tcBorders>
              <w:left w:val="single" w:sz="12" w:space="0" w:color="auto"/>
              <w:right w:val="nil"/>
            </w:tcBorders>
            <w:shd w:val="clear" w:color="auto" w:fill="FBD4B4"/>
            <w:vAlign w:val="center"/>
          </w:tcPr>
          <w:p w:rsidR="00461503" w:rsidRPr="00461503" w:rsidRDefault="00461503" w:rsidP="00461503">
            <w:pPr>
              <w:spacing w:before="20" w:after="20"/>
              <w:rPr>
                <w:rFonts w:asciiTheme="minorHAnsi" w:hAnsiTheme="minorHAnsi"/>
                <w:sz w:val="20"/>
              </w:rPr>
            </w:pPr>
            <w:r w:rsidRPr="00461503">
              <w:rPr>
                <w:rFonts w:asciiTheme="minorHAnsi" w:hAnsiTheme="minorHAnsi"/>
                <w:sz w:val="20"/>
              </w:rPr>
              <w:t>First Name:</w:t>
            </w:r>
          </w:p>
        </w:tc>
        <w:tc>
          <w:tcPr>
            <w:tcW w:w="3623" w:type="dxa"/>
            <w:gridSpan w:val="18"/>
            <w:tcBorders>
              <w:left w:val="nil"/>
              <w:right w:val="nil"/>
            </w:tcBorders>
            <w:vAlign w:val="center"/>
          </w:tcPr>
          <w:p w:rsidR="00461503" w:rsidRPr="00461503" w:rsidRDefault="00461503" w:rsidP="00461503">
            <w:pPr>
              <w:spacing w:before="20" w:after="20"/>
              <w:rPr>
                <w:rFonts w:asciiTheme="minorHAnsi" w:hAnsiTheme="minorHAnsi"/>
                <w:sz w:val="20"/>
              </w:rPr>
            </w:pPr>
          </w:p>
        </w:tc>
        <w:tc>
          <w:tcPr>
            <w:tcW w:w="1471" w:type="dxa"/>
            <w:gridSpan w:val="12"/>
            <w:tcBorders>
              <w:left w:val="nil"/>
              <w:right w:val="nil"/>
            </w:tcBorders>
            <w:shd w:val="clear" w:color="auto" w:fill="FBD4B4"/>
            <w:vAlign w:val="center"/>
          </w:tcPr>
          <w:p w:rsidR="00461503" w:rsidRPr="00461503" w:rsidRDefault="00461503" w:rsidP="00461503">
            <w:pPr>
              <w:spacing w:before="20" w:after="20"/>
              <w:rPr>
                <w:rFonts w:asciiTheme="minorHAnsi" w:hAnsiTheme="minorHAnsi"/>
                <w:sz w:val="20"/>
              </w:rPr>
            </w:pPr>
            <w:r w:rsidRPr="00461503">
              <w:rPr>
                <w:rFonts w:asciiTheme="minorHAnsi" w:hAnsiTheme="minorHAnsi"/>
                <w:sz w:val="20"/>
              </w:rPr>
              <w:t>Surname:</w:t>
            </w:r>
          </w:p>
        </w:tc>
        <w:tc>
          <w:tcPr>
            <w:tcW w:w="3704" w:type="dxa"/>
            <w:gridSpan w:val="21"/>
            <w:tcBorders>
              <w:left w:val="nil"/>
              <w:right w:val="single" w:sz="12" w:space="0" w:color="auto"/>
            </w:tcBorders>
            <w:vAlign w:val="center"/>
          </w:tcPr>
          <w:p w:rsidR="00461503" w:rsidRPr="00461503" w:rsidRDefault="00461503" w:rsidP="00461503">
            <w:pPr>
              <w:spacing w:before="20" w:after="20"/>
              <w:rPr>
                <w:rFonts w:asciiTheme="minorHAnsi" w:hAnsiTheme="minorHAnsi"/>
                <w:sz w:val="20"/>
              </w:rPr>
            </w:pPr>
          </w:p>
        </w:tc>
      </w:tr>
      <w:tr w:rsidR="00461503" w:rsidRPr="00461503" w:rsidTr="00AD3D88">
        <w:trPr>
          <w:trHeight w:val="283"/>
        </w:trPr>
        <w:tc>
          <w:tcPr>
            <w:tcW w:w="1535" w:type="dxa"/>
            <w:gridSpan w:val="3"/>
            <w:tcBorders>
              <w:left w:val="single" w:sz="12" w:space="0" w:color="auto"/>
              <w:right w:val="nil"/>
            </w:tcBorders>
            <w:shd w:val="clear" w:color="auto" w:fill="FBD4B4"/>
            <w:vAlign w:val="center"/>
          </w:tcPr>
          <w:p w:rsidR="00461503" w:rsidRPr="00461503" w:rsidRDefault="00461503" w:rsidP="00461503">
            <w:pPr>
              <w:spacing w:before="20" w:after="20"/>
              <w:rPr>
                <w:rFonts w:asciiTheme="minorHAnsi" w:hAnsiTheme="minorHAnsi"/>
                <w:sz w:val="20"/>
              </w:rPr>
            </w:pPr>
            <w:r w:rsidRPr="00461503">
              <w:rPr>
                <w:rFonts w:asciiTheme="minorHAnsi" w:hAnsiTheme="minorHAnsi"/>
                <w:sz w:val="20"/>
              </w:rPr>
              <w:t>Date of birth:</w:t>
            </w:r>
          </w:p>
        </w:tc>
        <w:tc>
          <w:tcPr>
            <w:tcW w:w="3623" w:type="dxa"/>
            <w:gridSpan w:val="18"/>
            <w:tcBorders>
              <w:left w:val="nil"/>
              <w:right w:val="nil"/>
            </w:tcBorders>
            <w:vAlign w:val="center"/>
          </w:tcPr>
          <w:p w:rsidR="00461503" w:rsidRPr="00461503" w:rsidRDefault="00461503" w:rsidP="00461503">
            <w:pPr>
              <w:spacing w:before="20" w:after="20"/>
              <w:rPr>
                <w:rFonts w:asciiTheme="minorHAnsi" w:hAnsiTheme="minorHAnsi"/>
                <w:sz w:val="20"/>
              </w:rPr>
            </w:pPr>
          </w:p>
        </w:tc>
        <w:tc>
          <w:tcPr>
            <w:tcW w:w="1471" w:type="dxa"/>
            <w:gridSpan w:val="12"/>
            <w:tcBorders>
              <w:left w:val="nil"/>
              <w:right w:val="nil"/>
            </w:tcBorders>
            <w:shd w:val="clear" w:color="auto" w:fill="FBD4B4"/>
            <w:vAlign w:val="center"/>
          </w:tcPr>
          <w:p w:rsidR="00461503" w:rsidRPr="00461503" w:rsidRDefault="00461503" w:rsidP="00461503">
            <w:pPr>
              <w:spacing w:before="20" w:after="20"/>
              <w:rPr>
                <w:rFonts w:asciiTheme="minorHAnsi" w:hAnsiTheme="minorHAnsi"/>
                <w:sz w:val="20"/>
              </w:rPr>
            </w:pPr>
            <w:r w:rsidRPr="00461503">
              <w:rPr>
                <w:rFonts w:asciiTheme="minorHAnsi" w:hAnsiTheme="minorHAnsi"/>
                <w:sz w:val="20"/>
              </w:rPr>
              <w:t>Date of injury:</w:t>
            </w:r>
          </w:p>
        </w:tc>
        <w:tc>
          <w:tcPr>
            <w:tcW w:w="3704" w:type="dxa"/>
            <w:gridSpan w:val="21"/>
            <w:tcBorders>
              <w:left w:val="nil"/>
              <w:right w:val="single" w:sz="12" w:space="0" w:color="auto"/>
            </w:tcBorders>
            <w:vAlign w:val="center"/>
          </w:tcPr>
          <w:p w:rsidR="00461503" w:rsidRPr="00461503" w:rsidRDefault="00461503" w:rsidP="00461503">
            <w:pPr>
              <w:spacing w:before="20" w:after="20"/>
              <w:rPr>
                <w:rFonts w:asciiTheme="minorHAnsi" w:hAnsiTheme="minorHAnsi"/>
                <w:sz w:val="20"/>
              </w:rPr>
            </w:pPr>
          </w:p>
        </w:tc>
      </w:tr>
      <w:tr w:rsidR="00461503" w:rsidRPr="00461503" w:rsidTr="00AD3D88">
        <w:trPr>
          <w:trHeight w:val="283"/>
        </w:trPr>
        <w:tc>
          <w:tcPr>
            <w:tcW w:w="2366" w:type="dxa"/>
            <w:gridSpan w:val="8"/>
            <w:tcBorders>
              <w:left w:val="single" w:sz="12" w:space="0" w:color="auto"/>
              <w:right w:val="nil"/>
            </w:tcBorders>
            <w:shd w:val="clear" w:color="auto" w:fill="FBD4B4"/>
            <w:vAlign w:val="center"/>
          </w:tcPr>
          <w:p w:rsidR="00461503" w:rsidRPr="00461503" w:rsidRDefault="00461503" w:rsidP="00461503">
            <w:pPr>
              <w:spacing w:before="20" w:after="20"/>
              <w:rPr>
                <w:rFonts w:asciiTheme="minorHAnsi" w:hAnsiTheme="minorHAnsi"/>
                <w:sz w:val="20"/>
              </w:rPr>
            </w:pPr>
            <w:r w:rsidRPr="00461503">
              <w:rPr>
                <w:rFonts w:asciiTheme="minorHAnsi" w:hAnsiTheme="minorHAnsi"/>
                <w:sz w:val="20"/>
              </w:rPr>
              <w:t>Type of injury or disease:</w:t>
            </w:r>
          </w:p>
        </w:tc>
        <w:tc>
          <w:tcPr>
            <w:tcW w:w="7967" w:type="dxa"/>
            <w:gridSpan w:val="46"/>
            <w:tcBorders>
              <w:left w:val="nil"/>
              <w:right w:val="single" w:sz="12" w:space="0" w:color="auto"/>
            </w:tcBorders>
            <w:vAlign w:val="center"/>
          </w:tcPr>
          <w:p w:rsidR="00461503" w:rsidRPr="00461503" w:rsidRDefault="00461503" w:rsidP="00461503">
            <w:pPr>
              <w:spacing w:before="20" w:after="20"/>
              <w:rPr>
                <w:rFonts w:asciiTheme="minorHAnsi" w:hAnsiTheme="minorHAnsi"/>
                <w:sz w:val="20"/>
              </w:rPr>
            </w:pPr>
          </w:p>
        </w:tc>
      </w:tr>
      <w:tr w:rsidR="00461503" w:rsidRPr="00461503" w:rsidTr="00AD3D88">
        <w:trPr>
          <w:trHeight w:val="424"/>
        </w:trPr>
        <w:tc>
          <w:tcPr>
            <w:tcW w:w="1535" w:type="dxa"/>
            <w:gridSpan w:val="3"/>
            <w:tcBorders>
              <w:left w:val="single" w:sz="12" w:space="0" w:color="auto"/>
              <w:bottom w:val="single" w:sz="36" w:space="0" w:color="auto"/>
              <w:right w:val="nil"/>
            </w:tcBorders>
            <w:shd w:val="clear" w:color="auto" w:fill="FBD4B4"/>
            <w:vAlign w:val="center"/>
          </w:tcPr>
          <w:p w:rsidR="00461503" w:rsidRPr="00461503" w:rsidRDefault="00461503" w:rsidP="00461503">
            <w:pPr>
              <w:spacing w:before="80" w:after="80"/>
              <w:rPr>
                <w:rFonts w:asciiTheme="minorHAnsi" w:hAnsiTheme="minorHAnsi"/>
                <w:b/>
                <w:sz w:val="20"/>
              </w:rPr>
            </w:pPr>
            <w:r w:rsidRPr="00461503">
              <w:rPr>
                <w:rFonts w:asciiTheme="minorHAnsi" w:hAnsiTheme="minorHAnsi"/>
                <w:b/>
                <w:sz w:val="20"/>
              </w:rPr>
              <w:t>Signature:</w:t>
            </w:r>
          </w:p>
        </w:tc>
        <w:tc>
          <w:tcPr>
            <w:tcW w:w="3253" w:type="dxa"/>
            <w:gridSpan w:val="15"/>
            <w:tcBorders>
              <w:left w:val="nil"/>
              <w:bottom w:val="single" w:sz="36" w:space="0" w:color="auto"/>
              <w:right w:val="single" w:sz="4" w:space="0" w:color="7F7F7F"/>
            </w:tcBorders>
            <w:vAlign w:val="center"/>
          </w:tcPr>
          <w:p w:rsidR="00461503" w:rsidRPr="00461503" w:rsidRDefault="00461503" w:rsidP="00461503">
            <w:pPr>
              <w:spacing w:before="80" w:after="80"/>
              <w:rPr>
                <w:rFonts w:asciiTheme="minorHAnsi" w:hAnsiTheme="minorHAnsi"/>
                <w:sz w:val="20"/>
              </w:rPr>
            </w:pPr>
          </w:p>
        </w:tc>
        <w:tc>
          <w:tcPr>
            <w:tcW w:w="3259" w:type="dxa"/>
            <w:gridSpan w:val="23"/>
            <w:tcBorders>
              <w:left w:val="single" w:sz="4" w:space="0" w:color="7F7F7F"/>
              <w:bottom w:val="single" w:sz="36" w:space="0" w:color="auto"/>
              <w:right w:val="nil"/>
            </w:tcBorders>
            <w:vAlign w:val="center"/>
          </w:tcPr>
          <w:p w:rsidR="00461503" w:rsidRPr="00461503" w:rsidRDefault="00461503" w:rsidP="00461503">
            <w:pPr>
              <w:spacing w:before="80" w:after="80"/>
              <w:rPr>
                <w:rFonts w:asciiTheme="minorHAnsi" w:hAnsiTheme="minorHAnsi"/>
                <w:sz w:val="20"/>
              </w:rPr>
            </w:pPr>
          </w:p>
        </w:tc>
        <w:tc>
          <w:tcPr>
            <w:tcW w:w="714" w:type="dxa"/>
            <w:gridSpan w:val="5"/>
            <w:tcBorders>
              <w:top w:val="nil"/>
              <w:left w:val="nil"/>
              <w:bottom w:val="single" w:sz="12" w:space="0" w:color="auto"/>
              <w:right w:val="nil"/>
            </w:tcBorders>
            <w:shd w:val="clear" w:color="auto" w:fill="FBD4B4"/>
            <w:vAlign w:val="center"/>
          </w:tcPr>
          <w:p w:rsidR="00461503" w:rsidRPr="00461503" w:rsidRDefault="00461503" w:rsidP="00461503">
            <w:pPr>
              <w:spacing w:before="80" w:after="80"/>
              <w:rPr>
                <w:rFonts w:asciiTheme="minorHAnsi" w:hAnsiTheme="minorHAnsi"/>
                <w:b/>
                <w:sz w:val="20"/>
              </w:rPr>
            </w:pPr>
            <w:r w:rsidRPr="00461503">
              <w:rPr>
                <w:rFonts w:asciiTheme="minorHAnsi" w:hAnsiTheme="minorHAnsi"/>
                <w:b/>
                <w:sz w:val="20"/>
              </w:rPr>
              <w:t>Date</w:t>
            </w:r>
            <w:r w:rsidR="00F34F34">
              <w:rPr>
                <w:rFonts w:asciiTheme="minorHAnsi" w:hAnsiTheme="minorHAnsi"/>
                <w:b/>
                <w:sz w:val="20"/>
              </w:rPr>
              <w:t>:</w:t>
            </w:r>
          </w:p>
        </w:tc>
        <w:tc>
          <w:tcPr>
            <w:tcW w:w="1572" w:type="dxa"/>
            <w:gridSpan w:val="8"/>
            <w:tcBorders>
              <w:left w:val="nil"/>
              <w:bottom w:val="single" w:sz="36" w:space="0" w:color="auto"/>
              <w:right w:val="single" w:sz="12" w:space="0" w:color="auto"/>
            </w:tcBorders>
            <w:vAlign w:val="center"/>
          </w:tcPr>
          <w:p w:rsidR="00461503" w:rsidRPr="00461503" w:rsidRDefault="00461503" w:rsidP="00461503">
            <w:pPr>
              <w:spacing w:before="80" w:after="80"/>
              <w:rPr>
                <w:rFonts w:asciiTheme="minorHAnsi" w:hAnsiTheme="minorHAnsi"/>
                <w:sz w:val="20"/>
              </w:rPr>
            </w:pPr>
          </w:p>
        </w:tc>
      </w:tr>
      <w:tr w:rsidR="00461503" w:rsidRPr="00461503" w:rsidTr="00AD3D88">
        <w:trPr>
          <w:trHeight w:val="54"/>
        </w:trPr>
        <w:tc>
          <w:tcPr>
            <w:tcW w:w="4202" w:type="dxa"/>
            <w:gridSpan w:val="13"/>
            <w:tcBorders>
              <w:top w:val="single" w:sz="36" w:space="0" w:color="auto"/>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Date that claim form forwarded to employer:</w:t>
            </w:r>
          </w:p>
        </w:tc>
        <w:tc>
          <w:tcPr>
            <w:tcW w:w="1707" w:type="dxa"/>
            <w:gridSpan w:val="16"/>
            <w:tcBorders>
              <w:top w:val="single" w:sz="36" w:space="0" w:color="auto"/>
              <w:left w:val="nil"/>
              <w:right w:val="nil"/>
            </w:tcBorders>
            <w:vAlign w:val="center"/>
          </w:tcPr>
          <w:p w:rsidR="00461503" w:rsidRPr="00461503" w:rsidRDefault="00461503" w:rsidP="00461503">
            <w:pPr>
              <w:rPr>
                <w:rFonts w:asciiTheme="minorHAnsi" w:hAnsiTheme="minorHAnsi"/>
                <w:sz w:val="20"/>
              </w:rPr>
            </w:pPr>
          </w:p>
        </w:tc>
        <w:tc>
          <w:tcPr>
            <w:tcW w:w="880" w:type="dxa"/>
            <w:gridSpan w:val="5"/>
            <w:tcBorders>
              <w:top w:val="single" w:sz="36" w:space="0" w:color="auto"/>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Posted</w:t>
            </w:r>
          </w:p>
        </w:tc>
        <w:tc>
          <w:tcPr>
            <w:tcW w:w="628" w:type="dxa"/>
            <w:gridSpan w:val="2"/>
            <w:tcBorders>
              <w:top w:val="single" w:sz="36" w:space="0" w:color="auto"/>
              <w:left w:val="nil"/>
              <w:right w:val="nil"/>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919" w:type="dxa"/>
            <w:gridSpan w:val="7"/>
            <w:tcBorders>
              <w:top w:val="single" w:sz="36" w:space="0" w:color="auto"/>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By hand</w:t>
            </w:r>
          </w:p>
        </w:tc>
        <w:tc>
          <w:tcPr>
            <w:tcW w:w="665" w:type="dxa"/>
            <w:gridSpan w:val="5"/>
            <w:tcBorders>
              <w:top w:val="single" w:sz="36" w:space="0" w:color="auto"/>
              <w:left w:val="nil"/>
              <w:right w:val="nil"/>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c>
          <w:tcPr>
            <w:tcW w:w="940" w:type="dxa"/>
            <w:gridSpan w:val="5"/>
            <w:tcBorders>
              <w:top w:val="single" w:sz="36" w:space="0" w:color="auto"/>
              <w:left w:val="nil"/>
              <w:right w:val="nil"/>
            </w:tcBorders>
            <w:vAlign w:val="center"/>
          </w:tcPr>
          <w:p w:rsidR="00461503" w:rsidRPr="00461503" w:rsidRDefault="00461503" w:rsidP="00461503">
            <w:pPr>
              <w:rPr>
                <w:rFonts w:asciiTheme="minorHAnsi" w:hAnsiTheme="minorHAnsi"/>
                <w:sz w:val="20"/>
              </w:rPr>
            </w:pPr>
            <w:r w:rsidRPr="00461503">
              <w:rPr>
                <w:rFonts w:asciiTheme="minorHAnsi" w:hAnsiTheme="minorHAnsi"/>
                <w:sz w:val="20"/>
              </w:rPr>
              <w:t>Emailed</w:t>
            </w:r>
          </w:p>
        </w:tc>
        <w:tc>
          <w:tcPr>
            <w:tcW w:w="392" w:type="dxa"/>
            <w:tcBorders>
              <w:top w:val="single" w:sz="36" w:space="0" w:color="auto"/>
              <w:left w:val="nil"/>
              <w:right w:val="single" w:sz="12" w:space="0" w:color="auto"/>
            </w:tcBorders>
            <w:vAlign w:val="center"/>
          </w:tcPr>
          <w:p w:rsidR="00461503" w:rsidRPr="00461503" w:rsidRDefault="00461503" w:rsidP="00461503">
            <w:pPr>
              <w:rPr>
                <w:rFonts w:asciiTheme="minorHAnsi" w:hAnsiTheme="minorHAnsi"/>
              </w:rPr>
            </w:pPr>
            <w:r w:rsidRPr="00461503">
              <w:rPr>
                <w:rFonts w:asciiTheme="minorHAnsi" w:hAnsiTheme="minorHAnsi"/>
              </w:rPr>
              <w:fldChar w:fldCharType="begin">
                <w:ffData>
                  <w:name w:val="Check111"/>
                  <w:enabled/>
                  <w:calcOnExit w:val="0"/>
                  <w:checkBox>
                    <w:sizeAuto/>
                    <w:default w:val="0"/>
                  </w:checkBox>
                </w:ffData>
              </w:fldChar>
            </w:r>
            <w:r w:rsidRPr="00461503">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461503">
              <w:rPr>
                <w:rFonts w:asciiTheme="minorHAnsi" w:hAnsiTheme="minorHAnsi"/>
              </w:rPr>
              <w:fldChar w:fldCharType="end"/>
            </w:r>
          </w:p>
        </w:tc>
      </w:tr>
      <w:tr w:rsidR="00461503" w:rsidRPr="00461503" w:rsidTr="00AD3D88">
        <w:trPr>
          <w:trHeight w:val="176"/>
        </w:trPr>
        <w:tc>
          <w:tcPr>
            <w:tcW w:w="681" w:type="dxa"/>
            <w:tcBorders>
              <w:top w:val="single" w:sz="12" w:space="0" w:color="auto"/>
              <w:left w:val="single" w:sz="12" w:space="0" w:color="auto"/>
              <w:bottom w:val="single" w:sz="12" w:space="0" w:color="auto"/>
              <w:right w:val="nil"/>
            </w:tcBorders>
            <w:shd w:val="clear" w:color="auto" w:fill="000000"/>
            <w:vAlign w:val="center"/>
          </w:tcPr>
          <w:p w:rsidR="00461503" w:rsidRPr="00461503" w:rsidRDefault="00461503" w:rsidP="00461503">
            <w:pPr>
              <w:rPr>
                <w:rFonts w:asciiTheme="minorHAnsi" w:hAnsiTheme="minorHAnsi"/>
                <w:b/>
              </w:rPr>
            </w:pPr>
            <w:r w:rsidRPr="00461503">
              <w:rPr>
                <w:rFonts w:asciiTheme="minorHAnsi" w:hAnsiTheme="minorHAnsi"/>
                <w:b/>
              </w:rPr>
              <w:t>9A.</w:t>
            </w:r>
          </w:p>
        </w:tc>
        <w:tc>
          <w:tcPr>
            <w:tcW w:w="9652" w:type="dxa"/>
            <w:gridSpan w:val="53"/>
            <w:tcBorders>
              <w:top w:val="single" w:sz="12" w:space="0" w:color="auto"/>
              <w:left w:val="nil"/>
              <w:bottom w:val="single" w:sz="12" w:space="0" w:color="auto"/>
              <w:right w:val="single" w:sz="12" w:space="0" w:color="auto"/>
            </w:tcBorders>
            <w:shd w:val="clear" w:color="auto" w:fill="000000"/>
            <w:vAlign w:val="center"/>
          </w:tcPr>
          <w:p w:rsidR="00461503" w:rsidRPr="00461503" w:rsidRDefault="00461503" w:rsidP="00461503">
            <w:pPr>
              <w:rPr>
                <w:rFonts w:asciiTheme="minorHAnsi" w:hAnsiTheme="minorHAnsi"/>
                <w:b/>
              </w:rPr>
            </w:pPr>
            <w:r w:rsidRPr="00461503">
              <w:rPr>
                <w:rFonts w:asciiTheme="minorHAnsi" w:hAnsiTheme="minorHAnsi"/>
                <w:b/>
                <w:color w:val="FFFFFF"/>
              </w:rPr>
              <w:t>If you are completing this claim form for the injured or diseased person, complete:</w:t>
            </w:r>
          </w:p>
        </w:tc>
      </w:tr>
      <w:tr w:rsidR="00461503" w:rsidRPr="00461503" w:rsidTr="00AD3D88">
        <w:trPr>
          <w:trHeight w:val="308"/>
        </w:trPr>
        <w:tc>
          <w:tcPr>
            <w:tcW w:w="1655" w:type="dxa"/>
            <w:gridSpan w:val="4"/>
            <w:tcBorders>
              <w:left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Name:</w:t>
            </w:r>
          </w:p>
        </w:tc>
        <w:tc>
          <w:tcPr>
            <w:tcW w:w="2924" w:type="dxa"/>
            <w:gridSpan w:val="13"/>
            <w:tcBorders>
              <w:left w:val="nil"/>
              <w:right w:val="nil"/>
            </w:tcBorders>
            <w:vAlign w:val="center"/>
          </w:tcPr>
          <w:p w:rsidR="00461503" w:rsidRPr="00461503" w:rsidRDefault="00461503" w:rsidP="00461503">
            <w:pPr>
              <w:rPr>
                <w:rFonts w:asciiTheme="minorHAnsi" w:hAnsiTheme="minorHAnsi"/>
                <w:sz w:val="20"/>
              </w:rPr>
            </w:pPr>
          </w:p>
        </w:tc>
        <w:tc>
          <w:tcPr>
            <w:tcW w:w="1065" w:type="dxa"/>
            <w:gridSpan w:val="11"/>
            <w:tcBorders>
              <w:left w:val="nil"/>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Address:</w:t>
            </w:r>
          </w:p>
        </w:tc>
        <w:tc>
          <w:tcPr>
            <w:tcW w:w="4689" w:type="dxa"/>
            <w:gridSpan w:val="26"/>
            <w:tcBorders>
              <w:left w:val="nil"/>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AD3D88">
        <w:trPr>
          <w:trHeight w:val="283"/>
        </w:trPr>
        <w:tc>
          <w:tcPr>
            <w:tcW w:w="1655" w:type="dxa"/>
            <w:gridSpan w:val="4"/>
            <w:tcBorders>
              <w:left w:val="single" w:sz="12" w:space="0" w:color="auto"/>
              <w:bottom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Suburb:</w:t>
            </w:r>
          </w:p>
        </w:tc>
        <w:tc>
          <w:tcPr>
            <w:tcW w:w="2924" w:type="dxa"/>
            <w:gridSpan w:val="13"/>
            <w:tcBorders>
              <w:left w:val="nil"/>
              <w:bottom w:val="single" w:sz="12" w:space="0" w:color="auto"/>
              <w:right w:val="nil"/>
            </w:tcBorders>
            <w:vAlign w:val="center"/>
          </w:tcPr>
          <w:p w:rsidR="00461503" w:rsidRPr="00461503" w:rsidRDefault="00461503" w:rsidP="00461503">
            <w:pPr>
              <w:rPr>
                <w:rFonts w:asciiTheme="minorHAnsi" w:hAnsiTheme="minorHAnsi"/>
                <w:sz w:val="20"/>
              </w:rPr>
            </w:pPr>
          </w:p>
        </w:tc>
        <w:tc>
          <w:tcPr>
            <w:tcW w:w="1065" w:type="dxa"/>
            <w:gridSpan w:val="11"/>
            <w:tcBorders>
              <w:left w:val="nil"/>
              <w:bottom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State:</w:t>
            </w:r>
          </w:p>
        </w:tc>
        <w:tc>
          <w:tcPr>
            <w:tcW w:w="1917" w:type="dxa"/>
            <w:gridSpan w:val="11"/>
            <w:tcBorders>
              <w:left w:val="nil"/>
              <w:bottom w:val="single" w:sz="12" w:space="0" w:color="auto"/>
              <w:right w:val="nil"/>
            </w:tcBorders>
            <w:vAlign w:val="center"/>
          </w:tcPr>
          <w:p w:rsidR="00461503" w:rsidRPr="00461503" w:rsidRDefault="00461503" w:rsidP="00461503">
            <w:pPr>
              <w:rPr>
                <w:rFonts w:asciiTheme="minorHAnsi" w:hAnsiTheme="minorHAnsi"/>
                <w:sz w:val="20"/>
              </w:rPr>
            </w:pPr>
          </w:p>
        </w:tc>
        <w:tc>
          <w:tcPr>
            <w:tcW w:w="1200" w:type="dxa"/>
            <w:gridSpan w:val="7"/>
            <w:tcBorders>
              <w:left w:val="nil"/>
              <w:bottom w:val="single" w:sz="12" w:space="0" w:color="auto"/>
              <w:right w:val="nil"/>
            </w:tcBorders>
            <w:shd w:val="clear" w:color="auto" w:fill="FBD4B4"/>
            <w:vAlign w:val="center"/>
          </w:tcPr>
          <w:p w:rsidR="00461503" w:rsidRPr="00461503" w:rsidRDefault="00461503" w:rsidP="00461503">
            <w:pPr>
              <w:rPr>
                <w:rFonts w:asciiTheme="minorHAnsi" w:hAnsiTheme="minorHAnsi"/>
                <w:sz w:val="20"/>
              </w:rPr>
            </w:pPr>
            <w:r w:rsidRPr="00461503">
              <w:rPr>
                <w:rFonts w:asciiTheme="minorHAnsi" w:hAnsiTheme="minorHAnsi"/>
                <w:sz w:val="20"/>
              </w:rPr>
              <w:t>Postcode:</w:t>
            </w:r>
          </w:p>
        </w:tc>
        <w:tc>
          <w:tcPr>
            <w:tcW w:w="1572" w:type="dxa"/>
            <w:gridSpan w:val="8"/>
            <w:tcBorders>
              <w:left w:val="nil"/>
              <w:bottom w:val="single" w:sz="12" w:space="0" w:color="auto"/>
              <w:right w:val="single" w:sz="12" w:space="0" w:color="auto"/>
            </w:tcBorders>
            <w:vAlign w:val="center"/>
          </w:tcPr>
          <w:p w:rsidR="00461503" w:rsidRPr="00461503" w:rsidRDefault="00461503" w:rsidP="00461503">
            <w:pPr>
              <w:rPr>
                <w:rFonts w:asciiTheme="minorHAnsi" w:hAnsiTheme="minorHAnsi"/>
                <w:sz w:val="20"/>
              </w:rPr>
            </w:pPr>
          </w:p>
        </w:tc>
      </w:tr>
      <w:tr w:rsidR="00461503" w:rsidRPr="00461503" w:rsidTr="00461503">
        <w:trPr>
          <w:trHeight w:val="227"/>
        </w:trPr>
        <w:tc>
          <w:tcPr>
            <w:tcW w:w="10333" w:type="dxa"/>
            <w:gridSpan w:val="54"/>
            <w:tcBorders>
              <w:top w:val="single" w:sz="12" w:space="0" w:color="auto"/>
              <w:left w:val="single" w:sz="12" w:space="0" w:color="auto"/>
              <w:bottom w:val="single" w:sz="12" w:space="0" w:color="auto"/>
              <w:right w:val="single" w:sz="12" w:space="0" w:color="auto"/>
            </w:tcBorders>
            <w:vAlign w:val="center"/>
          </w:tcPr>
          <w:p w:rsidR="00461503" w:rsidRPr="00461503" w:rsidRDefault="00461503" w:rsidP="00461503">
            <w:pPr>
              <w:jc w:val="center"/>
              <w:rPr>
                <w:rFonts w:asciiTheme="minorHAnsi" w:hAnsiTheme="minorHAnsi"/>
                <w:b/>
                <w:sz w:val="20"/>
              </w:rPr>
            </w:pPr>
            <w:r w:rsidRPr="00461503">
              <w:rPr>
                <w:rFonts w:asciiTheme="minorHAnsi" w:hAnsiTheme="minorHAnsi"/>
                <w:b/>
                <w:sz w:val="20"/>
              </w:rPr>
              <w:t>Now that you have completed Part 1 numbers 1 to 9, forward your claim form to your employer</w:t>
            </w:r>
          </w:p>
          <w:p w:rsidR="00461503" w:rsidRPr="00461503" w:rsidRDefault="00461503" w:rsidP="00461503">
            <w:pPr>
              <w:jc w:val="center"/>
              <w:rPr>
                <w:rFonts w:asciiTheme="minorHAnsi" w:hAnsiTheme="minorHAnsi"/>
                <w:b/>
                <w:sz w:val="20"/>
              </w:rPr>
            </w:pPr>
            <w:r w:rsidRPr="00461503">
              <w:rPr>
                <w:rFonts w:asciiTheme="minorHAnsi" w:hAnsiTheme="minorHAnsi"/>
                <w:b/>
                <w:sz w:val="20"/>
              </w:rPr>
              <w:t>If claiming for time off work, include the NT medical certificate of capacity– first</w:t>
            </w:r>
          </w:p>
        </w:tc>
      </w:tr>
    </w:tbl>
    <w:tbl>
      <w:tblPr>
        <w:tblStyle w:val="TableGrid6"/>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 w:type="dxa"/>
          <w:right w:w="11" w:type="dxa"/>
        </w:tblCellMar>
        <w:tblLook w:val="04A0" w:firstRow="1" w:lastRow="0" w:firstColumn="1" w:lastColumn="0" w:noHBand="0" w:noVBand="1"/>
        <w:tblDescription w:val="NT Workers' Compensation Claim Form requesting details in part 1 from the worker and part 2 from the employee"/>
      </w:tblPr>
      <w:tblGrid>
        <w:gridCol w:w="714"/>
        <w:gridCol w:w="8"/>
        <w:gridCol w:w="761"/>
        <w:gridCol w:w="262"/>
        <w:gridCol w:w="337"/>
        <w:gridCol w:w="622"/>
        <w:gridCol w:w="134"/>
        <w:gridCol w:w="12"/>
        <w:gridCol w:w="321"/>
        <w:gridCol w:w="778"/>
        <w:gridCol w:w="367"/>
        <w:gridCol w:w="197"/>
        <w:gridCol w:w="116"/>
        <w:gridCol w:w="242"/>
        <w:gridCol w:w="572"/>
        <w:gridCol w:w="38"/>
        <w:gridCol w:w="558"/>
        <w:gridCol w:w="251"/>
        <w:gridCol w:w="61"/>
        <w:gridCol w:w="475"/>
        <w:gridCol w:w="313"/>
        <w:gridCol w:w="64"/>
        <w:gridCol w:w="253"/>
        <w:gridCol w:w="313"/>
        <w:gridCol w:w="258"/>
        <w:gridCol w:w="31"/>
        <w:gridCol w:w="7"/>
        <w:gridCol w:w="20"/>
        <w:gridCol w:w="156"/>
        <w:gridCol w:w="246"/>
        <w:gridCol w:w="139"/>
        <w:gridCol w:w="71"/>
        <w:gridCol w:w="422"/>
        <w:gridCol w:w="103"/>
        <w:gridCol w:w="81"/>
        <w:gridCol w:w="6"/>
        <w:gridCol w:w="531"/>
        <w:gridCol w:w="493"/>
      </w:tblGrid>
      <w:tr w:rsidR="00AD3D88" w:rsidRPr="00AD3D88" w:rsidTr="00AD3D88">
        <w:trPr>
          <w:trHeight w:val="283"/>
        </w:trPr>
        <w:tc>
          <w:tcPr>
            <w:tcW w:w="10333" w:type="dxa"/>
            <w:gridSpan w:val="38"/>
            <w:shd w:val="clear" w:color="auto" w:fill="D9D9D9"/>
            <w:vAlign w:val="center"/>
          </w:tcPr>
          <w:p w:rsidR="00AD3D88" w:rsidRPr="0005491D" w:rsidRDefault="00AD3D88" w:rsidP="00AD3D88">
            <w:pPr>
              <w:rPr>
                <w:rFonts w:asciiTheme="minorHAnsi" w:hAnsiTheme="minorHAnsi"/>
                <w:b/>
                <w:spacing w:val="-6"/>
              </w:rPr>
            </w:pPr>
            <w:r w:rsidRPr="0005491D">
              <w:rPr>
                <w:rFonts w:asciiTheme="minorHAnsi" w:hAnsiTheme="minorHAnsi"/>
                <w:b/>
                <w:spacing w:val="-6"/>
              </w:rPr>
              <w:lastRenderedPageBreak/>
              <w:t xml:space="preserve">Within 3 </w:t>
            </w:r>
            <w:r w:rsidR="0005491D" w:rsidRPr="0005491D">
              <w:rPr>
                <w:rFonts w:asciiTheme="minorHAnsi" w:hAnsiTheme="minorHAnsi"/>
                <w:b/>
                <w:spacing w:val="-6"/>
              </w:rPr>
              <w:t xml:space="preserve">working </w:t>
            </w:r>
            <w:r w:rsidRPr="0005491D">
              <w:rPr>
                <w:rFonts w:asciiTheme="minorHAnsi" w:hAnsiTheme="minorHAnsi"/>
                <w:b/>
                <w:spacing w:val="-6"/>
              </w:rPr>
              <w:t>days the employer must complete the following numbers 10 to 14 and forward to insurer</w:t>
            </w: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40"/>
        </w:trPr>
        <w:tc>
          <w:tcPr>
            <w:tcW w:w="10333" w:type="dxa"/>
            <w:gridSpan w:val="38"/>
            <w:tcBorders>
              <w:top w:val="single" w:sz="12" w:space="0" w:color="auto"/>
              <w:left w:val="single" w:sz="12" w:space="0" w:color="auto"/>
              <w:bottom w:val="single" w:sz="12" w:space="0" w:color="auto"/>
              <w:right w:val="single" w:sz="12" w:space="0" w:color="auto"/>
            </w:tcBorders>
            <w:vAlign w:val="center"/>
          </w:tcPr>
          <w:p w:rsidR="00AD3D88" w:rsidRPr="00AD3D88" w:rsidRDefault="00AD3D88" w:rsidP="00AD3D88">
            <w:pPr>
              <w:rPr>
                <w:rFonts w:asciiTheme="minorHAnsi" w:hAnsiTheme="minorHAnsi"/>
                <w:b/>
                <w:sz w:val="26"/>
                <w:szCs w:val="26"/>
              </w:rPr>
            </w:pPr>
            <w:r w:rsidRPr="00AD3D88">
              <w:rPr>
                <w:rFonts w:asciiTheme="minorHAnsi" w:hAnsiTheme="minorHAnsi"/>
                <w:b/>
                <w:sz w:val="26"/>
                <w:szCs w:val="26"/>
              </w:rPr>
              <w:t>Part 2 – Employers report on injury or disease</w:t>
            </w: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3"/>
        </w:trPr>
        <w:tc>
          <w:tcPr>
            <w:tcW w:w="714" w:type="dxa"/>
            <w:tcBorders>
              <w:top w:val="single" w:sz="12" w:space="0" w:color="auto"/>
              <w:left w:val="single" w:sz="12" w:space="0" w:color="auto"/>
              <w:right w:val="nil"/>
            </w:tcBorders>
            <w:shd w:val="clear" w:color="auto" w:fill="000000"/>
            <w:vAlign w:val="center"/>
          </w:tcPr>
          <w:p w:rsidR="00AD3D88" w:rsidRPr="00AD3D88" w:rsidRDefault="00AD3D88" w:rsidP="00AD3D88">
            <w:pPr>
              <w:rPr>
                <w:rFonts w:asciiTheme="minorHAnsi" w:hAnsiTheme="minorHAnsi"/>
                <w:b/>
              </w:rPr>
            </w:pPr>
            <w:r w:rsidRPr="00AD3D88">
              <w:rPr>
                <w:rFonts w:asciiTheme="minorHAnsi" w:hAnsiTheme="minorHAnsi"/>
                <w:b/>
              </w:rPr>
              <w:t>10.</w:t>
            </w:r>
          </w:p>
        </w:tc>
        <w:tc>
          <w:tcPr>
            <w:tcW w:w="9619" w:type="dxa"/>
            <w:gridSpan w:val="37"/>
            <w:tcBorders>
              <w:top w:val="single" w:sz="12" w:space="0" w:color="auto"/>
              <w:left w:val="nil"/>
              <w:right w:val="single" w:sz="12" w:space="0" w:color="auto"/>
            </w:tcBorders>
            <w:shd w:val="clear" w:color="auto" w:fill="000000"/>
            <w:vAlign w:val="center"/>
          </w:tcPr>
          <w:p w:rsidR="00AD3D88" w:rsidRPr="00AD3D88" w:rsidRDefault="00AD3D88" w:rsidP="00AD3D88">
            <w:pPr>
              <w:rPr>
                <w:rFonts w:asciiTheme="minorHAnsi" w:hAnsiTheme="minorHAnsi"/>
                <w:b/>
              </w:rPr>
            </w:pPr>
            <w:r w:rsidRPr="00AD3D88">
              <w:rPr>
                <w:rFonts w:asciiTheme="minorHAnsi" w:hAnsiTheme="minorHAnsi"/>
                <w:b/>
              </w:rPr>
              <w:t>Notifiable incident – see note 1 on page 2 at the front of this form</w:t>
            </w: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3"/>
        </w:trPr>
        <w:tc>
          <w:tcPr>
            <w:tcW w:w="8065" w:type="dxa"/>
            <w:gridSpan w:val="27"/>
            <w:tcBorders>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Is this injury or disease the result of an incident required to be notified to NT WorkSafe:</w:t>
            </w:r>
          </w:p>
        </w:tc>
        <w:tc>
          <w:tcPr>
            <w:tcW w:w="632" w:type="dxa"/>
            <w:gridSpan w:val="5"/>
            <w:tcBorders>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Yes</w:t>
            </w:r>
          </w:p>
        </w:tc>
        <w:tc>
          <w:tcPr>
            <w:tcW w:w="606" w:type="dxa"/>
            <w:gridSpan w:val="3"/>
            <w:tcBorders>
              <w:left w:val="nil"/>
              <w:right w:val="nil"/>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c>
          <w:tcPr>
            <w:tcW w:w="537" w:type="dxa"/>
            <w:gridSpan w:val="2"/>
            <w:tcBorders>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No</w:t>
            </w:r>
          </w:p>
        </w:tc>
        <w:tc>
          <w:tcPr>
            <w:tcW w:w="493" w:type="dxa"/>
            <w:tcBorders>
              <w:left w:val="nil"/>
              <w:right w:val="single" w:sz="12" w:space="0" w:color="auto"/>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2838" w:type="dxa"/>
            <w:gridSpan w:val="7"/>
            <w:tcBorders>
              <w:left w:val="single" w:sz="12" w:space="0" w:color="auto"/>
              <w:bottom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 xml:space="preserve">If </w:t>
            </w:r>
            <w:r w:rsidRPr="00AD3D88">
              <w:rPr>
                <w:rFonts w:asciiTheme="minorHAnsi" w:hAnsiTheme="minorHAnsi"/>
                <w:b/>
                <w:sz w:val="20"/>
              </w:rPr>
              <w:t>yes</w:t>
            </w:r>
            <w:r w:rsidRPr="00AD3D88">
              <w:rPr>
                <w:rFonts w:asciiTheme="minorHAnsi" w:hAnsiTheme="minorHAnsi"/>
                <w:sz w:val="20"/>
              </w:rPr>
              <w:t>, date of notification:</w:t>
            </w:r>
          </w:p>
        </w:tc>
        <w:tc>
          <w:tcPr>
            <w:tcW w:w="2033" w:type="dxa"/>
            <w:gridSpan w:val="7"/>
            <w:tcBorders>
              <w:left w:val="nil"/>
              <w:bottom w:val="single" w:sz="12" w:space="0" w:color="auto"/>
              <w:right w:val="nil"/>
            </w:tcBorders>
            <w:vAlign w:val="center"/>
          </w:tcPr>
          <w:p w:rsidR="00AD3D88" w:rsidRPr="00AD3D88" w:rsidRDefault="00AD3D88" w:rsidP="00AD3D88">
            <w:pPr>
              <w:rPr>
                <w:rFonts w:asciiTheme="minorHAnsi" w:hAnsiTheme="minorHAnsi"/>
                <w:sz w:val="20"/>
              </w:rPr>
            </w:pPr>
          </w:p>
        </w:tc>
        <w:tc>
          <w:tcPr>
            <w:tcW w:w="4438" w:type="dxa"/>
            <w:gridSpan w:val="22"/>
            <w:tcBorders>
              <w:left w:val="nil"/>
              <w:bottom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Reference number given by NT WorkSafe:</w:t>
            </w:r>
          </w:p>
        </w:tc>
        <w:tc>
          <w:tcPr>
            <w:tcW w:w="1024" w:type="dxa"/>
            <w:gridSpan w:val="2"/>
            <w:tcBorders>
              <w:left w:val="nil"/>
              <w:bottom w:val="single" w:sz="12" w:space="0" w:color="auto"/>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3"/>
        </w:trPr>
        <w:tc>
          <w:tcPr>
            <w:tcW w:w="714" w:type="dxa"/>
            <w:tcBorders>
              <w:top w:val="single" w:sz="12" w:space="0" w:color="auto"/>
              <w:left w:val="single" w:sz="12" w:space="0" w:color="auto"/>
              <w:bottom w:val="single" w:sz="12" w:space="0" w:color="auto"/>
              <w:right w:val="nil"/>
            </w:tcBorders>
            <w:shd w:val="clear" w:color="auto" w:fill="000000"/>
            <w:vAlign w:val="center"/>
          </w:tcPr>
          <w:p w:rsidR="00AD3D88" w:rsidRPr="00AD3D88" w:rsidRDefault="00AD3D88" w:rsidP="00AD3D88">
            <w:pPr>
              <w:rPr>
                <w:rFonts w:asciiTheme="minorHAnsi" w:hAnsiTheme="minorHAnsi"/>
                <w:b/>
              </w:rPr>
            </w:pPr>
            <w:r w:rsidRPr="00AD3D88">
              <w:rPr>
                <w:rFonts w:asciiTheme="minorHAnsi" w:hAnsiTheme="minorHAnsi"/>
                <w:b/>
              </w:rPr>
              <w:t>11.</w:t>
            </w:r>
          </w:p>
        </w:tc>
        <w:tc>
          <w:tcPr>
            <w:tcW w:w="9619" w:type="dxa"/>
            <w:gridSpan w:val="37"/>
            <w:tcBorders>
              <w:top w:val="single" w:sz="12" w:space="0" w:color="auto"/>
              <w:left w:val="nil"/>
              <w:bottom w:val="single" w:sz="12" w:space="0" w:color="auto"/>
              <w:right w:val="single" w:sz="12" w:space="0" w:color="auto"/>
            </w:tcBorders>
            <w:shd w:val="clear" w:color="auto" w:fill="000000"/>
            <w:vAlign w:val="center"/>
          </w:tcPr>
          <w:p w:rsidR="00AD3D88" w:rsidRPr="00AD3D88" w:rsidRDefault="00AD3D88" w:rsidP="00AD3D88">
            <w:pPr>
              <w:rPr>
                <w:rFonts w:asciiTheme="minorHAnsi" w:hAnsiTheme="minorHAnsi"/>
                <w:b/>
              </w:rPr>
            </w:pPr>
            <w:r w:rsidRPr="00AD3D88">
              <w:rPr>
                <w:rFonts w:asciiTheme="minorHAnsi" w:hAnsiTheme="minorHAnsi"/>
                <w:b/>
              </w:rPr>
              <w:t>Employer information</w:t>
            </w: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2838" w:type="dxa"/>
            <w:gridSpan w:val="7"/>
            <w:tcBorders>
              <w:top w:val="single" w:sz="12" w:space="0" w:color="auto"/>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Business entity name:</w:t>
            </w:r>
          </w:p>
        </w:tc>
        <w:tc>
          <w:tcPr>
            <w:tcW w:w="7495" w:type="dxa"/>
            <w:gridSpan w:val="31"/>
            <w:tcBorders>
              <w:top w:val="single" w:sz="12" w:space="0" w:color="auto"/>
              <w:left w:val="nil"/>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4629" w:type="dxa"/>
            <w:gridSpan w:val="13"/>
            <w:tcBorders>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Business trading name: (</w:t>
            </w:r>
            <w:r w:rsidRPr="00AD3D88">
              <w:rPr>
                <w:rFonts w:asciiTheme="minorHAnsi" w:hAnsiTheme="minorHAnsi"/>
                <w:sz w:val="18"/>
                <w:szCs w:val="18"/>
              </w:rPr>
              <w:t>if different from above)</w:t>
            </w:r>
          </w:p>
        </w:tc>
        <w:tc>
          <w:tcPr>
            <w:tcW w:w="5704" w:type="dxa"/>
            <w:gridSpan w:val="25"/>
            <w:tcBorders>
              <w:left w:val="nil"/>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4316" w:type="dxa"/>
            <w:gridSpan w:val="11"/>
            <w:tcBorders>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Australian Business number: (</w:t>
            </w:r>
            <w:r w:rsidRPr="00AD3D88">
              <w:rPr>
                <w:rFonts w:asciiTheme="minorHAnsi" w:hAnsiTheme="minorHAnsi"/>
                <w:sz w:val="18"/>
                <w:szCs w:val="18"/>
              </w:rPr>
              <w:t>ABN</w:t>
            </w:r>
            <w:r w:rsidRPr="00AD3D88">
              <w:rPr>
                <w:rFonts w:asciiTheme="minorHAnsi" w:hAnsiTheme="minorHAnsi"/>
                <w:sz w:val="20"/>
              </w:rPr>
              <w:t>)</w:t>
            </w:r>
          </w:p>
        </w:tc>
        <w:tc>
          <w:tcPr>
            <w:tcW w:w="6017" w:type="dxa"/>
            <w:gridSpan w:val="27"/>
            <w:tcBorders>
              <w:left w:val="nil"/>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4316" w:type="dxa"/>
            <w:gridSpan w:val="11"/>
            <w:tcBorders>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 xml:space="preserve">Australian Company Number: </w:t>
            </w:r>
            <w:r w:rsidRPr="00AD3D88">
              <w:rPr>
                <w:rFonts w:asciiTheme="minorHAnsi" w:hAnsiTheme="minorHAnsi"/>
                <w:sz w:val="18"/>
                <w:szCs w:val="18"/>
              </w:rPr>
              <w:t>if applicable</w:t>
            </w:r>
          </w:p>
        </w:tc>
        <w:tc>
          <w:tcPr>
            <w:tcW w:w="6017" w:type="dxa"/>
            <w:gridSpan w:val="27"/>
            <w:tcBorders>
              <w:left w:val="nil"/>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3171" w:type="dxa"/>
            <w:gridSpan w:val="9"/>
            <w:tcBorders>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Address for correspondence:</w:t>
            </w:r>
          </w:p>
        </w:tc>
        <w:tc>
          <w:tcPr>
            <w:tcW w:w="7162" w:type="dxa"/>
            <w:gridSpan w:val="29"/>
            <w:tcBorders>
              <w:left w:val="nil"/>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1745" w:type="dxa"/>
            <w:gridSpan w:val="4"/>
            <w:tcBorders>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Suburb:</w:t>
            </w:r>
          </w:p>
        </w:tc>
        <w:tc>
          <w:tcPr>
            <w:tcW w:w="2768" w:type="dxa"/>
            <w:gridSpan w:val="8"/>
            <w:tcBorders>
              <w:left w:val="nil"/>
              <w:right w:val="nil"/>
            </w:tcBorders>
            <w:vAlign w:val="center"/>
          </w:tcPr>
          <w:p w:rsidR="00AD3D88" w:rsidRPr="00AD3D88" w:rsidRDefault="00AD3D88" w:rsidP="00AD3D88">
            <w:pPr>
              <w:rPr>
                <w:rFonts w:asciiTheme="minorHAnsi" w:hAnsiTheme="minorHAnsi"/>
                <w:sz w:val="20"/>
              </w:rPr>
            </w:pPr>
          </w:p>
        </w:tc>
        <w:tc>
          <w:tcPr>
            <w:tcW w:w="930" w:type="dxa"/>
            <w:gridSpan w:val="3"/>
            <w:tcBorders>
              <w:left w:val="nil"/>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State:</w:t>
            </w:r>
          </w:p>
        </w:tc>
        <w:tc>
          <w:tcPr>
            <w:tcW w:w="2584" w:type="dxa"/>
            <w:gridSpan w:val="10"/>
            <w:tcBorders>
              <w:left w:val="nil"/>
              <w:right w:val="nil"/>
            </w:tcBorders>
            <w:vAlign w:val="center"/>
          </w:tcPr>
          <w:p w:rsidR="00AD3D88" w:rsidRPr="00AD3D88" w:rsidRDefault="00AD3D88" w:rsidP="00AD3D88">
            <w:pPr>
              <w:rPr>
                <w:rFonts w:asciiTheme="minorHAnsi" w:hAnsiTheme="minorHAnsi"/>
                <w:sz w:val="20"/>
              </w:rPr>
            </w:pPr>
          </w:p>
        </w:tc>
        <w:tc>
          <w:tcPr>
            <w:tcW w:w="1092" w:type="dxa"/>
            <w:gridSpan w:val="8"/>
            <w:tcBorders>
              <w:left w:val="nil"/>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Postcode:</w:t>
            </w:r>
          </w:p>
        </w:tc>
        <w:tc>
          <w:tcPr>
            <w:tcW w:w="1214" w:type="dxa"/>
            <w:gridSpan w:val="5"/>
            <w:tcBorders>
              <w:left w:val="nil"/>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1745" w:type="dxa"/>
            <w:gridSpan w:val="4"/>
            <w:tcBorders>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Work number:</w:t>
            </w:r>
          </w:p>
        </w:tc>
        <w:tc>
          <w:tcPr>
            <w:tcW w:w="3698" w:type="dxa"/>
            <w:gridSpan w:val="11"/>
            <w:tcBorders>
              <w:left w:val="nil"/>
              <w:right w:val="nil"/>
            </w:tcBorders>
            <w:vAlign w:val="center"/>
          </w:tcPr>
          <w:p w:rsidR="00AD3D88" w:rsidRPr="00AD3D88" w:rsidRDefault="00AD3D88" w:rsidP="00AD3D88">
            <w:pPr>
              <w:rPr>
                <w:rFonts w:asciiTheme="minorHAnsi" w:hAnsiTheme="minorHAnsi"/>
                <w:sz w:val="20"/>
              </w:rPr>
            </w:pPr>
          </w:p>
        </w:tc>
        <w:tc>
          <w:tcPr>
            <w:tcW w:w="1760" w:type="dxa"/>
            <w:gridSpan w:val="7"/>
            <w:tcBorders>
              <w:left w:val="nil"/>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Mobile number:</w:t>
            </w:r>
          </w:p>
        </w:tc>
        <w:tc>
          <w:tcPr>
            <w:tcW w:w="3130" w:type="dxa"/>
            <w:gridSpan w:val="16"/>
            <w:tcBorders>
              <w:left w:val="nil"/>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1745" w:type="dxa"/>
            <w:gridSpan w:val="4"/>
            <w:tcBorders>
              <w:left w:val="single" w:sz="12" w:space="0" w:color="auto"/>
              <w:bottom w:val="single" w:sz="4" w:space="0" w:color="7F7F7F"/>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Fax number:</w:t>
            </w:r>
          </w:p>
        </w:tc>
        <w:tc>
          <w:tcPr>
            <w:tcW w:w="3698" w:type="dxa"/>
            <w:gridSpan w:val="11"/>
            <w:tcBorders>
              <w:left w:val="nil"/>
              <w:bottom w:val="single" w:sz="4" w:space="0" w:color="7F7F7F"/>
              <w:right w:val="nil"/>
            </w:tcBorders>
            <w:vAlign w:val="center"/>
          </w:tcPr>
          <w:p w:rsidR="00AD3D88" w:rsidRPr="00AD3D88" w:rsidRDefault="00AD3D88" w:rsidP="00AD3D88">
            <w:pPr>
              <w:rPr>
                <w:rFonts w:asciiTheme="minorHAnsi" w:hAnsiTheme="minorHAnsi"/>
                <w:sz w:val="20"/>
              </w:rPr>
            </w:pPr>
          </w:p>
        </w:tc>
        <w:tc>
          <w:tcPr>
            <w:tcW w:w="1760" w:type="dxa"/>
            <w:gridSpan w:val="7"/>
            <w:tcBorders>
              <w:left w:val="nil"/>
              <w:bottom w:val="single" w:sz="4" w:space="0" w:color="7F7F7F"/>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Email address:</w:t>
            </w:r>
          </w:p>
        </w:tc>
        <w:tc>
          <w:tcPr>
            <w:tcW w:w="3130" w:type="dxa"/>
            <w:gridSpan w:val="16"/>
            <w:tcBorders>
              <w:left w:val="nil"/>
              <w:bottom w:val="single" w:sz="4" w:space="0" w:color="7F7F7F"/>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6351" w:type="dxa"/>
            <w:gridSpan w:val="19"/>
            <w:tcBorders>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Name of person who can be contacted in relation to this claim:</w:t>
            </w:r>
          </w:p>
        </w:tc>
        <w:tc>
          <w:tcPr>
            <w:tcW w:w="3982" w:type="dxa"/>
            <w:gridSpan w:val="19"/>
            <w:tcBorders>
              <w:left w:val="nil"/>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2704" w:type="dxa"/>
            <w:gridSpan w:val="6"/>
            <w:tcBorders>
              <w:left w:val="single" w:sz="12" w:space="0" w:color="auto"/>
              <w:bottom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Position in the business:</w:t>
            </w:r>
          </w:p>
        </w:tc>
        <w:tc>
          <w:tcPr>
            <w:tcW w:w="2777" w:type="dxa"/>
            <w:gridSpan w:val="10"/>
            <w:tcBorders>
              <w:left w:val="nil"/>
              <w:bottom w:val="single" w:sz="12" w:space="0" w:color="auto"/>
              <w:right w:val="nil"/>
            </w:tcBorders>
            <w:vAlign w:val="center"/>
          </w:tcPr>
          <w:p w:rsidR="00AD3D88" w:rsidRPr="00AD3D88" w:rsidRDefault="00AD3D88" w:rsidP="00AD3D88">
            <w:pPr>
              <w:rPr>
                <w:rFonts w:asciiTheme="minorHAnsi" w:hAnsiTheme="minorHAnsi"/>
                <w:sz w:val="20"/>
              </w:rPr>
            </w:pPr>
          </w:p>
        </w:tc>
        <w:tc>
          <w:tcPr>
            <w:tcW w:w="3638" w:type="dxa"/>
            <w:gridSpan w:val="17"/>
            <w:tcBorders>
              <w:left w:val="nil"/>
              <w:bottom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Date claim received from worker:</w:t>
            </w:r>
          </w:p>
        </w:tc>
        <w:tc>
          <w:tcPr>
            <w:tcW w:w="1214" w:type="dxa"/>
            <w:gridSpan w:val="5"/>
            <w:tcBorders>
              <w:left w:val="nil"/>
              <w:bottom w:val="single" w:sz="12" w:space="0" w:color="auto"/>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3"/>
        </w:trPr>
        <w:tc>
          <w:tcPr>
            <w:tcW w:w="722" w:type="dxa"/>
            <w:gridSpan w:val="2"/>
            <w:tcBorders>
              <w:top w:val="single" w:sz="12" w:space="0" w:color="auto"/>
              <w:left w:val="single" w:sz="12" w:space="0" w:color="auto"/>
              <w:bottom w:val="single" w:sz="12" w:space="0" w:color="auto"/>
              <w:right w:val="nil"/>
            </w:tcBorders>
            <w:shd w:val="clear" w:color="auto" w:fill="000000"/>
            <w:vAlign w:val="center"/>
          </w:tcPr>
          <w:p w:rsidR="00AD3D88" w:rsidRPr="00AD3D88" w:rsidRDefault="00AD3D88" w:rsidP="00AD3D88">
            <w:pPr>
              <w:rPr>
                <w:rFonts w:asciiTheme="minorHAnsi" w:hAnsiTheme="minorHAnsi"/>
                <w:b/>
              </w:rPr>
            </w:pPr>
            <w:r w:rsidRPr="00AD3D88">
              <w:rPr>
                <w:rFonts w:asciiTheme="minorHAnsi" w:hAnsiTheme="minorHAnsi"/>
                <w:b/>
              </w:rPr>
              <w:t>12.</w:t>
            </w:r>
          </w:p>
        </w:tc>
        <w:tc>
          <w:tcPr>
            <w:tcW w:w="9611" w:type="dxa"/>
            <w:gridSpan w:val="36"/>
            <w:tcBorders>
              <w:top w:val="single" w:sz="12" w:space="0" w:color="auto"/>
              <w:left w:val="nil"/>
              <w:bottom w:val="single" w:sz="12" w:space="0" w:color="auto"/>
              <w:right w:val="single" w:sz="12" w:space="0" w:color="auto"/>
            </w:tcBorders>
            <w:shd w:val="clear" w:color="auto" w:fill="000000"/>
            <w:vAlign w:val="center"/>
          </w:tcPr>
          <w:p w:rsidR="00AD3D88" w:rsidRPr="00AD3D88" w:rsidRDefault="00AD3D88" w:rsidP="00AD3D88">
            <w:pPr>
              <w:rPr>
                <w:rFonts w:asciiTheme="minorHAnsi" w:hAnsiTheme="minorHAnsi"/>
                <w:b/>
              </w:rPr>
            </w:pPr>
            <w:r w:rsidRPr="00AD3D88">
              <w:rPr>
                <w:rFonts w:asciiTheme="minorHAnsi" w:hAnsiTheme="minorHAnsi"/>
                <w:b/>
              </w:rPr>
              <w:t>Workers compensation insurance policy information</w:t>
            </w: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5481" w:type="dxa"/>
            <w:gridSpan w:val="16"/>
            <w:tcBorders>
              <w:top w:val="single" w:sz="12" w:space="0" w:color="auto"/>
              <w:left w:val="single" w:sz="12" w:space="0" w:color="auto"/>
              <w:bottom w:val="single" w:sz="4" w:space="0" w:color="7F7F7F"/>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What is your workers compensation insurers name:</w:t>
            </w:r>
          </w:p>
        </w:tc>
        <w:tc>
          <w:tcPr>
            <w:tcW w:w="4852" w:type="dxa"/>
            <w:gridSpan w:val="22"/>
            <w:tcBorders>
              <w:top w:val="single" w:sz="12" w:space="0" w:color="auto"/>
              <w:left w:val="nil"/>
              <w:bottom w:val="single" w:sz="4" w:space="0" w:color="7F7F7F"/>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2850" w:type="dxa"/>
            <w:gridSpan w:val="8"/>
            <w:tcBorders>
              <w:left w:val="single" w:sz="12" w:space="0" w:color="auto"/>
              <w:bottom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What is the policy number:</w:t>
            </w:r>
          </w:p>
        </w:tc>
        <w:tc>
          <w:tcPr>
            <w:tcW w:w="2631" w:type="dxa"/>
            <w:gridSpan w:val="8"/>
            <w:tcBorders>
              <w:left w:val="nil"/>
              <w:bottom w:val="single" w:sz="12" w:space="0" w:color="auto"/>
              <w:right w:val="nil"/>
            </w:tcBorders>
            <w:vAlign w:val="center"/>
          </w:tcPr>
          <w:p w:rsidR="00AD3D88" w:rsidRPr="00AD3D88" w:rsidRDefault="00AD3D88" w:rsidP="00AD3D88">
            <w:pPr>
              <w:rPr>
                <w:rFonts w:asciiTheme="minorHAnsi" w:hAnsiTheme="minorHAnsi"/>
                <w:sz w:val="20"/>
              </w:rPr>
            </w:pPr>
          </w:p>
        </w:tc>
        <w:tc>
          <w:tcPr>
            <w:tcW w:w="3638" w:type="dxa"/>
            <w:gridSpan w:val="17"/>
            <w:tcBorders>
              <w:left w:val="nil"/>
              <w:bottom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What is the expiry date on policy:</w:t>
            </w:r>
          </w:p>
        </w:tc>
        <w:tc>
          <w:tcPr>
            <w:tcW w:w="1214" w:type="dxa"/>
            <w:gridSpan w:val="5"/>
            <w:tcBorders>
              <w:left w:val="nil"/>
              <w:bottom w:val="single" w:sz="12" w:space="0" w:color="auto"/>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3"/>
        </w:trPr>
        <w:tc>
          <w:tcPr>
            <w:tcW w:w="722" w:type="dxa"/>
            <w:gridSpan w:val="2"/>
            <w:tcBorders>
              <w:top w:val="single" w:sz="12" w:space="0" w:color="auto"/>
              <w:left w:val="single" w:sz="12" w:space="0" w:color="auto"/>
              <w:bottom w:val="single" w:sz="12" w:space="0" w:color="auto"/>
              <w:right w:val="nil"/>
            </w:tcBorders>
            <w:shd w:val="clear" w:color="auto" w:fill="000000"/>
            <w:vAlign w:val="center"/>
          </w:tcPr>
          <w:p w:rsidR="00AD3D88" w:rsidRPr="00AD3D88" w:rsidRDefault="00AD3D88" w:rsidP="00AD3D88">
            <w:pPr>
              <w:rPr>
                <w:rFonts w:asciiTheme="minorHAnsi" w:hAnsiTheme="minorHAnsi"/>
                <w:b/>
              </w:rPr>
            </w:pPr>
            <w:r w:rsidRPr="00AD3D88">
              <w:rPr>
                <w:rFonts w:asciiTheme="minorHAnsi" w:hAnsiTheme="minorHAnsi"/>
                <w:b/>
              </w:rPr>
              <w:t>13.</w:t>
            </w:r>
          </w:p>
        </w:tc>
        <w:tc>
          <w:tcPr>
            <w:tcW w:w="9611" w:type="dxa"/>
            <w:gridSpan w:val="36"/>
            <w:tcBorders>
              <w:top w:val="single" w:sz="12" w:space="0" w:color="auto"/>
              <w:left w:val="nil"/>
              <w:bottom w:val="single" w:sz="12" w:space="0" w:color="auto"/>
              <w:right w:val="single" w:sz="12" w:space="0" w:color="auto"/>
            </w:tcBorders>
            <w:shd w:val="clear" w:color="auto" w:fill="000000"/>
            <w:vAlign w:val="center"/>
          </w:tcPr>
          <w:p w:rsidR="00AD3D88" w:rsidRPr="00AD3D88" w:rsidRDefault="00AD3D88" w:rsidP="00AD3D88">
            <w:pPr>
              <w:rPr>
                <w:rFonts w:asciiTheme="minorHAnsi" w:hAnsiTheme="minorHAnsi"/>
                <w:b/>
              </w:rPr>
            </w:pPr>
            <w:r w:rsidRPr="00AD3D88">
              <w:rPr>
                <w:rFonts w:asciiTheme="minorHAnsi" w:hAnsiTheme="minorHAnsi"/>
                <w:b/>
              </w:rPr>
              <w:t>About the injured or diseased worker</w:t>
            </w: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8626" w:type="dxa"/>
            <w:gridSpan w:val="31"/>
            <w:tcBorders>
              <w:top w:val="single" w:sz="12" w:space="0" w:color="auto"/>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What was the workers gross weekly remuneration before the injury or disease:</w:t>
            </w:r>
          </w:p>
        </w:tc>
        <w:tc>
          <w:tcPr>
            <w:tcW w:w="493" w:type="dxa"/>
            <w:gridSpan w:val="2"/>
            <w:tcBorders>
              <w:top w:val="single" w:sz="12" w:space="0" w:color="auto"/>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w:t>
            </w:r>
          </w:p>
        </w:tc>
        <w:tc>
          <w:tcPr>
            <w:tcW w:w="1214" w:type="dxa"/>
            <w:gridSpan w:val="5"/>
            <w:tcBorders>
              <w:top w:val="single" w:sz="12" w:space="0" w:color="auto"/>
              <w:left w:val="nil"/>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3"/>
        </w:trPr>
        <w:tc>
          <w:tcPr>
            <w:tcW w:w="6351" w:type="dxa"/>
            <w:gridSpan w:val="19"/>
            <w:tcBorders>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Does this gross weekly remuneration include allowances:</w:t>
            </w:r>
          </w:p>
        </w:tc>
        <w:tc>
          <w:tcPr>
            <w:tcW w:w="788" w:type="dxa"/>
            <w:gridSpan w:val="2"/>
            <w:tcBorders>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Yes</w:t>
            </w:r>
          </w:p>
        </w:tc>
        <w:tc>
          <w:tcPr>
            <w:tcW w:w="630" w:type="dxa"/>
            <w:gridSpan w:val="3"/>
            <w:tcBorders>
              <w:left w:val="nil"/>
              <w:right w:val="nil"/>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c>
          <w:tcPr>
            <w:tcW w:w="472" w:type="dxa"/>
            <w:gridSpan w:val="5"/>
            <w:tcBorders>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No</w:t>
            </w:r>
          </w:p>
        </w:tc>
        <w:tc>
          <w:tcPr>
            <w:tcW w:w="2092" w:type="dxa"/>
            <w:gridSpan w:val="9"/>
            <w:tcBorders>
              <w:left w:val="nil"/>
              <w:right w:val="single" w:sz="12" w:space="0" w:color="auto"/>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10333" w:type="dxa"/>
            <w:gridSpan w:val="38"/>
            <w:tcBorders>
              <w:left w:val="single" w:sz="12" w:space="0" w:color="auto"/>
              <w:right w:val="single" w:sz="12" w:space="0" w:color="auto"/>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 xml:space="preserve">If </w:t>
            </w:r>
            <w:r w:rsidRPr="00AD3D88">
              <w:rPr>
                <w:rFonts w:asciiTheme="minorHAnsi" w:hAnsiTheme="minorHAnsi"/>
                <w:b/>
                <w:sz w:val="20"/>
              </w:rPr>
              <w:t>yes</w:t>
            </w:r>
            <w:r w:rsidRPr="00AD3D88">
              <w:rPr>
                <w:rFonts w:asciiTheme="minorHAnsi" w:hAnsiTheme="minorHAnsi"/>
                <w:sz w:val="20"/>
              </w:rPr>
              <w:t xml:space="preserve">, please provide details below: </w:t>
            </w: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458"/>
        </w:trPr>
        <w:tc>
          <w:tcPr>
            <w:tcW w:w="10333" w:type="dxa"/>
            <w:gridSpan w:val="38"/>
            <w:tcBorders>
              <w:left w:val="single" w:sz="12" w:space="0" w:color="auto"/>
              <w:bottom w:val="single" w:sz="4" w:space="0" w:color="7F7F7F"/>
              <w:right w:val="single" w:sz="12" w:space="0" w:color="auto"/>
            </w:tcBorders>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3"/>
        </w:trPr>
        <w:tc>
          <w:tcPr>
            <w:tcW w:w="6290" w:type="dxa"/>
            <w:gridSpan w:val="18"/>
            <w:tcBorders>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How many hours does the worker normally work each week:</w:t>
            </w:r>
          </w:p>
        </w:tc>
        <w:tc>
          <w:tcPr>
            <w:tcW w:w="913" w:type="dxa"/>
            <w:gridSpan w:val="4"/>
            <w:tcBorders>
              <w:left w:val="nil"/>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Hours</w:t>
            </w:r>
          </w:p>
        </w:tc>
        <w:tc>
          <w:tcPr>
            <w:tcW w:w="3130" w:type="dxa"/>
            <w:gridSpan w:val="16"/>
            <w:tcBorders>
              <w:left w:val="nil"/>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3"/>
        </w:trPr>
        <w:tc>
          <w:tcPr>
            <w:tcW w:w="6039" w:type="dxa"/>
            <w:gridSpan w:val="17"/>
            <w:tcBorders>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Does the worker normally work overtime or shift work:</w:t>
            </w:r>
          </w:p>
        </w:tc>
        <w:tc>
          <w:tcPr>
            <w:tcW w:w="787" w:type="dxa"/>
            <w:gridSpan w:val="3"/>
            <w:tcBorders>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Yes</w:t>
            </w:r>
          </w:p>
        </w:tc>
        <w:tc>
          <w:tcPr>
            <w:tcW w:w="630" w:type="dxa"/>
            <w:gridSpan w:val="3"/>
            <w:tcBorders>
              <w:left w:val="nil"/>
              <w:right w:val="nil"/>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c>
          <w:tcPr>
            <w:tcW w:w="629" w:type="dxa"/>
            <w:gridSpan w:val="5"/>
            <w:tcBorders>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No</w:t>
            </w:r>
          </w:p>
        </w:tc>
        <w:tc>
          <w:tcPr>
            <w:tcW w:w="2248" w:type="dxa"/>
            <w:gridSpan w:val="10"/>
            <w:tcBorders>
              <w:left w:val="nil"/>
              <w:right w:val="single" w:sz="12" w:space="0" w:color="auto"/>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10333" w:type="dxa"/>
            <w:gridSpan w:val="38"/>
            <w:tcBorders>
              <w:left w:val="single" w:sz="12" w:space="0" w:color="auto"/>
              <w:bottom w:val="single" w:sz="4" w:space="0" w:color="7F7F7F"/>
              <w:right w:val="single" w:sz="12" w:space="0" w:color="auto"/>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Is the worker provided with benefits not paid by money or a credit for accommodation, meals or electricity:</w:t>
            </w: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3"/>
        </w:trPr>
        <w:tc>
          <w:tcPr>
            <w:tcW w:w="722" w:type="dxa"/>
            <w:gridSpan w:val="2"/>
            <w:tcBorders>
              <w:left w:val="single" w:sz="12" w:space="0" w:color="auto"/>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Yes</w:t>
            </w:r>
          </w:p>
        </w:tc>
        <w:tc>
          <w:tcPr>
            <w:tcW w:w="761" w:type="dxa"/>
            <w:tcBorders>
              <w:left w:val="nil"/>
              <w:right w:val="nil"/>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c>
          <w:tcPr>
            <w:tcW w:w="599" w:type="dxa"/>
            <w:gridSpan w:val="2"/>
            <w:tcBorders>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No</w:t>
            </w:r>
          </w:p>
        </w:tc>
        <w:tc>
          <w:tcPr>
            <w:tcW w:w="1089" w:type="dxa"/>
            <w:gridSpan w:val="4"/>
            <w:tcBorders>
              <w:left w:val="nil"/>
              <w:right w:val="nil"/>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c>
          <w:tcPr>
            <w:tcW w:w="4887" w:type="dxa"/>
            <w:gridSpan w:val="17"/>
            <w:tcBorders>
              <w:left w:val="nil"/>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 xml:space="preserve">If </w:t>
            </w:r>
            <w:r w:rsidRPr="00AD3D88">
              <w:rPr>
                <w:rFonts w:asciiTheme="minorHAnsi" w:hAnsiTheme="minorHAnsi"/>
                <w:b/>
                <w:sz w:val="20"/>
              </w:rPr>
              <w:t>yes</w:t>
            </w:r>
            <w:r w:rsidRPr="00AD3D88">
              <w:rPr>
                <w:rFonts w:asciiTheme="minorHAnsi" w:hAnsiTheme="minorHAnsi"/>
                <w:sz w:val="20"/>
              </w:rPr>
              <w:t>, what is the market value to the worker:</w:t>
            </w:r>
          </w:p>
        </w:tc>
        <w:tc>
          <w:tcPr>
            <w:tcW w:w="429" w:type="dxa"/>
            <w:gridSpan w:val="4"/>
            <w:tcBorders>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w:t>
            </w:r>
          </w:p>
        </w:tc>
        <w:tc>
          <w:tcPr>
            <w:tcW w:w="1846" w:type="dxa"/>
            <w:gridSpan w:val="8"/>
            <w:tcBorders>
              <w:left w:val="nil"/>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3"/>
        </w:trPr>
        <w:tc>
          <w:tcPr>
            <w:tcW w:w="6039" w:type="dxa"/>
            <w:gridSpan w:val="17"/>
            <w:tcBorders>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Is the worker a fly in fly out or drive in drive out worker:</w:t>
            </w:r>
          </w:p>
        </w:tc>
        <w:tc>
          <w:tcPr>
            <w:tcW w:w="787" w:type="dxa"/>
            <w:gridSpan w:val="3"/>
            <w:tcBorders>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Yes</w:t>
            </w:r>
          </w:p>
        </w:tc>
        <w:tc>
          <w:tcPr>
            <w:tcW w:w="630" w:type="dxa"/>
            <w:gridSpan w:val="3"/>
            <w:tcBorders>
              <w:left w:val="nil"/>
              <w:right w:val="nil"/>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c>
          <w:tcPr>
            <w:tcW w:w="629" w:type="dxa"/>
            <w:gridSpan w:val="5"/>
            <w:tcBorders>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No</w:t>
            </w:r>
          </w:p>
        </w:tc>
        <w:tc>
          <w:tcPr>
            <w:tcW w:w="2248" w:type="dxa"/>
            <w:gridSpan w:val="10"/>
            <w:tcBorders>
              <w:left w:val="nil"/>
              <w:right w:val="single" w:sz="12" w:space="0" w:color="auto"/>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10333" w:type="dxa"/>
            <w:gridSpan w:val="38"/>
            <w:tcBorders>
              <w:left w:val="single" w:sz="12" w:space="0" w:color="auto"/>
              <w:right w:val="single" w:sz="12" w:space="0" w:color="auto"/>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 xml:space="preserve">Where within your establishment does the worker normally work: (your answer here must tell us the actual section and address of the workplace location where the worker does the majority of his or her </w:t>
            </w:r>
            <w:proofErr w:type="gramStart"/>
            <w:r w:rsidRPr="00AD3D88">
              <w:rPr>
                <w:rFonts w:asciiTheme="minorHAnsi" w:hAnsiTheme="minorHAnsi"/>
                <w:sz w:val="20"/>
              </w:rPr>
              <w:t>work.</w:t>
            </w:r>
            <w:proofErr w:type="gramEnd"/>
            <w:r w:rsidRPr="00AD3D88">
              <w:rPr>
                <w:rFonts w:asciiTheme="minorHAnsi" w:hAnsiTheme="minorHAnsi"/>
                <w:sz w:val="20"/>
              </w:rPr>
              <w:t xml:space="preserve">  If the worker works at multiple locations, tell us where the worker is normally based)</w:t>
            </w: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3949" w:type="dxa"/>
            <w:gridSpan w:val="10"/>
            <w:tcBorders>
              <w:left w:val="single" w:sz="12" w:space="0" w:color="auto"/>
              <w:bottom w:val="single" w:sz="4" w:space="0" w:color="7F7F7F"/>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Section where worker normally works:</w:t>
            </w:r>
          </w:p>
        </w:tc>
        <w:tc>
          <w:tcPr>
            <w:tcW w:w="6384" w:type="dxa"/>
            <w:gridSpan w:val="28"/>
            <w:tcBorders>
              <w:left w:val="nil"/>
              <w:bottom w:val="single" w:sz="4" w:space="0" w:color="7F7F7F"/>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3949" w:type="dxa"/>
            <w:gridSpan w:val="10"/>
            <w:tcBorders>
              <w:left w:val="single" w:sz="12" w:space="0" w:color="auto"/>
              <w:bottom w:val="single" w:sz="2" w:space="0" w:color="808080"/>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Normally based location address:</w:t>
            </w:r>
          </w:p>
        </w:tc>
        <w:tc>
          <w:tcPr>
            <w:tcW w:w="6384" w:type="dxa"/>
            <w:gridSpan w:val="28"/>
            <w:tcBorders>
              <w:left w:val="nil"/>
              <w:bottom w:val="single" w:sz="2" w:space="0" w:color="808080"/>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17"/>
        </w:trPr>
        <w:tc>
          <w:tcPr>
            <w:tcW w:w="1745" w:type="dxa"/>
            <w:gridSpan w:val="4"/>
            <w:tcBorders>
              <w:top w:val="single" w:sz="2" w:space="0" w:color="808080"/>
              <w:left w:val="single" w:sz="12" w:space="0" w:color="auto"/>
              <w:bottom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Suburb:</w:t>
            </w:r>
          </w:p>
        </w:tc>
        <w:tc>
          <w:tcPr>
            <w:tcW w:w="2768" w:type="dxa"/>
            <w:gridSpan w:val="8"/>
            <w:tcBorders>
              <w:top w:val="single" w:sz="2" w:space="0" w:color="808080"/>
              <w:left w:val="nil"/>
              <w:bottom w:val="single" w:sz="12" w:space="0" w:color="auto"/>
              <w:right w:val="nil"/>
            </w:tcBorders>
            <w:vAlign w:val="center"/>
          </w:tcPr>
          <w:p w:rsidR="00AD3D88" w:rsidRPr="00AD3D88" w:rsidRDefault="00AD3D88" w:rsidP="00AD3D88">
            <w:pPr>
              <w:rPr>
                <w:rFonts w:asciiTheme="minorHAnsi" w:hAnsiTheme="minorHAnsi"/>
                <w:sz w:val="20"/>
              </w:rPr>
            </w:pPr>
          </w:p>
        </w:tc>
        <w:tc>
          <w:tcPr>
            <w:tcW w:w="930" w:type="dxa"/>
            <w:gridSpan w:val="3"/>
            <w:tcBorders>
              <w:top w:val="single" w:sz="2" w:space="0" w:color="808080"/>
              <w:left w:val="nil"/>
              <w:bottom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State:</w:t>
            </w:r>
          </w:p>
        </w:tc>
        <w:tc>
          <w:tcPr>
            <w:tcW w:w="2584" w:type="dxa"/>
            <w:gridSpan w:val="10"/>
            <w:tcBorders>
              <w:top w:val="single" w:sz="2" w:space="0" w:color="808080"/>
              <w:left w:val="nil"/>
              <w:bottom w:val="single" w:sz="12" w:space="0" w:color="auto"/>
              <w:right w:val="nil"/>
            </w:tcBorders>
            <w:vAlign w:val="center"/>
          </w:tcPr>
          <w:p w:rsidR="00AD3D88" w:rsidRPr="00AD3D88" w:rsidRDefault="00AD3D88" w:rsidP="00AD3D88">
            <w:pPr>
              <w:rPr>
                <w:rFonts w:asciiTheme="minorHAnsi" w:hAnsiTheme="minorHAnsi"/>
                <w:sz w:val="20"/>
              </w:rPr>
            </w:pPr>
          </w:p>
        </w:tc>
        <w:tc>
          <w:tcPr>
            <w:tcW w:w="1195" w:type="dxa"/>
            <w:gridSpan w:val="9"/>
            <w:tcBorders>
              <w:top w:val="single" w:sz="2" w:space="0" w:color="808080"/>
              <w:left w:val="nil"/>
              <w:bottom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Postcode:</w:t>
            </w:r>
          </w:p>
        </w:tc>
        <w:tc>
          <w:tcPr>
            <w:tcW w:w="1111" w:type="dxa"/>
            <w:gridSpan w:val="4"/>
            <w:tcBorders>
              <w:top w:val="single" w:sz="2" w:space="0" w:color="808080"/>
              <w:left w:val="nil"/>
              <w:bottom w:val="single" w:sz="12" w:space="0" w:color="auto"/>
              <w:right w:val="single" w:sz="12" w:space="0" w:color="auto"/>
            </w:tcBorders>
            <w:vAlign w:val="center"/>
          </w:tcPr>
          <w:p w:rsidR="00AD3D88" w:rsidRPr="00AD3D88" w:rsidRDefault="00AD3D88" w:rsidP="00AD3D88">
            <w:pPr>
              <w:rPr>
                <w:rFonts w:asciiTheme="minorHAnsi" w:hAnsiTheme="minorHAnsi"/>
                <w:sz w:val="20"/>
              </w:rPr>
            </w:pPr>
          </w:p>
        </w:tc>
      </w:tr>
    </w:tbl>
    <w:p w:rsidR="00AD3D88" w:rsidRDefault="00AD3D88" w:rsidP="00B71B20"/>
    <w:tbl>
      <w:tblPr>
        <w:tblStyle w:val="TableGrid7"/>
        <w:tblW w:w="1033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 w:type="dxa"/>
          <w:right w:w="11" w:type="dxa"/>
        </w:tblCellMar>
        <w:tblLook w:val="04A0" w:firstRow="1" w:lastRow="0" w:firstColumn="1" w:lastColumn="0" w:noHBand="0" w:noVBand="1"/>
        <w:tblDescription w:val="NT Workers' Compensation Claim Form requesting details in part 1 from the worker and part 2 from the employee"/>
      </w:tblPr>
      <w:tblGrid>
        <w:gridCol w:w="721"/>
        <w:gridCol w:w="454"/>
        <w:gridCol w:w="447"/>
        <w:gridCol w:w="1077"/>
        <w:gridCol w:w="172"/>
        <w:gridCol w:w="786"/>
        <w:gridCol w:w="292"/>
        <w:gridCol w:w="29"/>
        <w:gridCol w:w="307"/>
        <w:gridCol w:w="301"/>
        <w:gridCol w:w="13"/>
        <w:gridCol w:w="314"/>
        <w:gridCol w:w="128"/>
        <w:gridCol w:w="440"/>
        <w:gridCol w:w="59"/>
        <w:gridCol w:w="441"/>
        <w:gridCol w:w="66"/>
        <w:gridCol w:w="121"/>
        <w:gridCol w:w="485"/>
        <w:gridCol w:w="115"/>
        <w:gridCol w:w="28"/>
        <w:gridCol w:w="914"/>
        <w:gridCol w:w="556"/>
        <w:gridCol w:w="80"/>
        <w:gridCol w:w="219"/>
        <w:gridCol w:w="699"/>
        <w:gridCol w:w="78"/>
        <w:gridCol w:w="273"/>
        <w:gridCol w:w="718"/>
      </w:tblGrid>
      <w:tr w:rsidR="00AD3D88" w:rsidRPr="00AD3D88" w:rsidTr="00AD3D88">
        <w:trPr>
          <w:trHeight w:val="340"/>
        </w:trPr>
        <w:tc>
          <w:tcPr>
            <w:tcW w:w="10333" w:type="dxa"/>
            <w:gridSpan w:val="29"/>
            <w:tcBorders>
              <w:top w:val="single" w:sz="12" w:space="0" w:color="auto"/>
              <w:left w:val="single" w:sz="12" w:space="0" w:color="auto"/>
              <w:bottom w:val="single" w:sz="12" w:space="0" w:color="auto"/>
              <w:right w:val="single" w:sz="12" w:space="0" w:color="auto"/>
            </w:tcBorders>
            <w:vAlign w:val="center"/>
          </w:tcPr>
          <w:p w:rsidR="00AD3D88" w:rsidRPr="00AD3D88" w:rsidRDefault="00AD3D88" w:rsidP="00AD3D88">
            <w:pPr>
              <w:rPr>
                <w:rFonts w:asciiTheme="minorHAnsi" w:hAnsiTheme="minorHAnsi"/>
                <w:b/>
                <w:sz w:val="26"/>
                <w:szCs w:val="26"/>
              </w:rPr>
            </w:pPr>
            <w:r w:rsidRPr="00AD3D88">
              <w:rPr>
                <w:rFonts w:asciiTheme="minorHAnsi" w:hAnsiTheme="minorHAnsi"/>
                <w:b/>
                <w:sz w:val="26"/>
                <w:szCs w:val="26"/>
              </w:rPr>
              <w:lastRenderedPageBreak/>
              <w:t xml:space="preserve">Part 2 – Employers report on injury or disease - </w:t>
            </w:r>
            <w:r w:rsidRPr="00AD3D88">
              <w:rPr>
                <w:rFonts w:asciiTheme="minorHAnsi" w:hAnsiTheme="minorHAnsi"/>
                <w:b/>
                <w:i/>
                <w:sz w:val="26"/>
                <w:szCs w:val="26"/>
              </w:rPr>
              <w:t>continued</w:t>
            </w:r>
          </w:p>
        </w:tc>
      </w:tr>
      <w:tr w:rsidR="00AD3D88" w:rsidRPr="00AD3D88" w:rsidTr="00AD3D88">
        <w:trPr>
          <w:trHeight w:val="317"/>
        </w:trPr>
        <w:tc>
          <w:tcPr>
            <w:tcW w:w="10333" w:type="dxa"/>
            <w:gridSpan w:val="29"/>
            <w:tcBorders>
              <w:left w:val="single" w:sz="12" w:space="0" w:color="auto"/>
              <w:right w:val="single" w:sz="12" w:space="0" w:color="auto"/>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How many people are employed at this particular location: (</w:t>
            </w:r>
            <w:r w:rsidRPr="00AD3D88">
              <w:rPr>
                <w:rFonts w:asciiTheme="minorHAnsi" w:hAnsiTheme="minorHAnsi"/>
                <w:spacing w:val="-2"/>
                <w:sz w:val="18"/>
                <w:szCs w:val="18"/>
              </w:rPr>
              <w:t>at the normally based location address, at the present time</w:t>
            </w:r>
            <w:r w:rsidRPr="00AD3D88">
              <w:rPr>
                <w:rFonts w:asciiTheme="minorHAnsi" w:hAnsiTheme="minorHAnsi"/>
                <w:sz w:val="20"/>
              </w:rPr>
              <w:t>)</w:t>
            </w:r>
          </w:p>
        </w:tc>
      </w:tr>
      <w:tr w:rsidR="00AD3D88" w:rsidRPr="00AD3D88" w:rsidTr="00AD3D88">
        <w:trPr>
          <w:trHeight w:val="317"/>
        </w:trPr>
        <w:tc>
          <w:tcPr>
            <w:tcW w:w="1175" w:type="dxa"/>
            <w:gridSpan w:val="2"/>
            <w:tcBorders>
              <w:left w:val="single" w:sz="12" w:space="0" w:color="auto"/>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1 to 4</w:t>
            </w:r>
          </w:p>
        </w:tc>
        <w:tc>
          <w:tcPr>
            <w:tcW w:w="1524" w:type="dxa"/>
            <w:gridSpan w:val="2"/>
            <w:tcBorders>
              <w:left w:val="nil"/>
              <w:right w:val="nil"/>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c>
          <w:tcPr>
            <w:tcW w:w="1250" w:type="dxa"/>
            <w:gridSpan w:val="3"/>
            <w:tcBorders>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5 to 9</w:t>
            </w:r>
          </w:p>
        </w:tc>
        <w:tc>
          <w:tcPr>
            <w:tcW w:w="1532" w:type="dxa"/>
            <w:gridSpan w:val="7"/>
            <w:tcBorders>
              <w:left w:val="nil"/>
              <w:right w:val="nil"/>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c>
          <w:tcPr>
            <w:tcW w:w="1287" w:type="dxa"/>
            <w:gridSpan w:val="6"/>
            <w:tcBorders>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10 to 19</w:t>
            </w:r>
          </w:p>
        </w:tc>
        <w:tc>
          <w:tcPr>
            <w:tcW w:w="1498" w:type="dxa"/>
            <w:gridSpan w:val="3"/>
            <w:tcBorders>
              <w:left w:val="nil"/>
              <w:right w:val="nil"/>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c>
          <w:tcPr>
            <w:tcW w:w="1349" w:type="dxa"/>
            <w:gridSpan w:val="5"/>
            <w:tcBorders>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20 to 49</w:t>
            </w:r>
          </w:p>
        </w:tc>
        <w:tc>
          <w:tcPr>
            <w:tcW w:w="718" w:type="dxa"/>
            <w:tcBorders>
              <w:left w:val="nil"/>
              <w:right w:val="single" w:sz="12" w:space="0" w:color="auto"/>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r>
      <w:tr w:rsidR="00AD3D88" w:rsidRPr="00AD3D88" w:rsidTr="00AD3D88">
        <w:trPr>
          <w:trHeight w:val="317"/>
        </w:trPr>
        <w:tc>
          <w:tcPr>
            <w:tcW w:w="1175" w:type="dxa"/>
            <w:gridSpan w:val="2"/>
            <w:tcBorders>
              <w:left w:val="single" w:sz="12" w:space="0" w:color="auto"/>
              <w:bottom w:val="single" w:sz="4" w:space="0" w:color="7F7F7F"/>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50 to 99</w:t>
            </w:r>
          </w:p>
        </w:tc>
        <w:tc>
          <w:tcPr>
            <w:tcW w:w="1524" w:type="dxa"/>
            <w:gridSpan w:val="2"/>
            <w:tcBorders>
              <w:left w:val="nil"/>
              <w:bottom w:val="single" w:sz="4" w:space="0" w:color="7F7F7F"/>
              <w:right w:val="nil"/>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c>
          <w:tcPr>
            <w:tcW w:w="1250" w:type="dxa"/>
            <w:gridSpan w:val="3"/>
            <w:tcBorders>
              <w:left w:val="nil"/>
              <w:bottom w:val="single" w:sz="4" w:space="0" w:color="7F7F7F"/>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100 to 199</w:t>
            </w:r>
          </w:p>
        </w:tc>
        <w:tc>
          <w:tcPr>
            <w:tcW w:w="1532" w:type="dxa"/>
            <w:gridSpan w:val="7"/>
            <w:tcBorders>
              <w:left w:val="nil"/>
              <w:bottom w:val="single" w:sz="4" w:space="0" w:color="7F7F7F"/>
              <w:right w:val="nil"/>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c>
          <w:tcPr>
            <w:tcW w:w="1287" w:type="dxa"/>
            <w:gridSpan w:val="6"/>
            <w:tcBorders>
              <w:left w:val="nil"/>
              <w:bottom w:val="single" w:sz="4" w:space="0" w:color="7F7F7F"/>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200 to 499</w:t>
            </w:r>
          </w:p>
        </w:tc>
        <w:tc>
          <w:tcPr>
            <w:tcW w:w="1498" w:type="dxa"/>
            <w:gridSpan w:val="3"/>
            <w:tcBorders>
              <w:left w:val="nil"/>
              <w:bottom w:val="single" w:sz="4" w:space="0" w:color="7F7F7F"/>
              <w:right w:val="nil"/>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c>
          <w:tcPr>
            <w:tcW w:w="1349" w:type="dxa"/>
            <w:gridSpan w:val="5"/>
            <w:tcBorders>
              <w:left w:val="nil"/>
              <w:bottom w:val="single" w:sz="4" w:space="0" w:color="7F7F7F"/>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500 plus</w:t>
            </w:r>
          </w:p>
        </w:tc>
        <w:tc>
          <w:tcPr>
            <w:tcW w:w="718" w:type="dxa"/>
            <w:tcBorders>
              <w:left w:val="nil"/>
              <w:bottom w:val="single" w:sz="4" w:space="0" w:color="7F7F7F"/>
              <w:right w:val="single" w:sz="12" w:space="0" w:color="auto"/>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r>
      <w:tr w:rsidR="00AD3D88" w:rsidRPr="00AD3D88" w:rsidTr="00AD3D88">
        <w:trPr>
          <w:trHeight w:val="317"/>
        </w:trPr>
        <w:tc>
          <w:tcPr>
            <w:tcW w:w="4586" w:type="dxa"/>
            <w:gridSpan w:val="10"/>
            <w:tcBorders>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When was the worker first employed by you:</w:t>
            </w:r>
          </w:p>
        </w:tc>
        <w:tc>
          <w:tcPr>
            <w:tcW w:w="5747" w:type="dxa"/>
            <w:gridSpan w:val="19"/>
            <w:tcBorders>
              <w:left w:val="nil"/>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rPr>
          <w:trHeight w:val="240"/>
        </w:trPr>
        <w:tc>
          <w:tcPr>
            <w:tcW w:w="2871" w:type="dxa"/>
            <w:gridSpan w:val="5"/>
            <w:tcBorders>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Is the worker a contractor:</w:t>
            </w:r>
          </w:p>
        </w:tc>
        <w:tc>
          <w:tcPr>
            <w:tcW w:w="786" w:type="dxa"/>
            <w:tcBorders>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Yes</w:t>
            </w:r>
          </w:p>
        </w:tc>
        <w:tc>
          <w:tcPr>
            <w:tcW w:w="628" w:type="dxa"/>
            <w:gridSpan w:val="3"/>
            <w:tcBorders>
              <w:left w:val="nil"/>
              <w:right w:val="nil"/>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c>
          <w:tcPr>
            <w:tcW w:w="628" w:type="dxa"/>
            <w:gridSpan w:val="3"/>
            <w:tcBorders>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No</w:t>
            </w:r>
          </w:p>
        </w:tc>
        <w:tc>
          <w:tcPr>
            <w:tcW w:w="5420" w:type="dxa"/>
            <w:gridSpan w:val="17"/>
            <w:tcBorders>
              <w:left w:val="nil"/>
              <w:right w:val="single" w:sz="12" w:space="0" w:color="auto"/>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r>
      <w:tr w:rsidR="00AD3D88" w:rsidRPr="00AD3D88" w:rsidTr="00AD3D88">
        <w:trPr>
          <w:trHeight w:val="240"/>
        </w:trPr>
        <w:tc>
          <w:tcPr>
            <w:tcW w:w="4913" w:type="dxa"/>
            <w:gridSpan w:val="12"/>
            <w:tcBorders>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Is the worker temporarily in Australia on a visa:</w:t>
            </w:r>
          </w:p>
        </w:tc>
        <w:tc>
          <w:tcPr>
            <w:tcW w:w="627" w:type="dxa"/>
            <w:gridSpan w:val="3"/>
            <w:tcBorders>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Yes</w:t>
            </w:r>
          </w:p>
        </w:tc>
        <w:tc>
          <w:tcPr>
            <w:tcW w:w="628" w:type="dxa"/>
            <w:gridSpan w:val="3"/>
            <w:tcBorders>
              <w:left w:val="nil"/>
              <w:right w:val="nil"/>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c>
          <w:tcPr>
            <w:tcW w:w="628" w:type="dxa"/>
            <w:gridSpan w:val="3"/>
            <w:tcBorders>
              <w:left w:val="nil"/>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No</w:t>
            </w:r>
          </w:p>
        </w:tc>
        <w:tc>
          <w:tcPr>
            <w:tcW w:w="3537" w:type="dxa"/>
            <w:gridSpan w:val="8"/>
            <w:tcBorders>
              <w:left w:val="nil"/>
              <w:right w:val="single" w:sz="12" w:space="0" w:color="auto"/>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r>
      <w:tr w:rsidR="00AD3D88" w:rsidRPr="00AD3D88" w:rsidTr="00AD3D88">
        <w:trPr>
          <w:trHeight w:val="317"/>
        </w:trPr>
        <w:tc>
          <w:tcPr>
            <w:tcW w:w="4599" w:type="dxa"/>
            <w:gridSpan w:val="11"/>
            <w:tcBorders>
              <w:left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 xml:space="preserve">If </w:t>
            </w:r>
            <w:r w:rsidRPr="00AD3D88">
              <w:rPr>
                <w:rFonts w:asciiTheme="minorHAnsi" w:hAnsiTheme="minorHAnsi"/>
                <w:b/>
                <w:sz w:val="20"/>
              </w:rPr>
              <w:t>yes</w:t>
            </w:r>
            <w:r w:rsidRPr="00AD3D88">
              <w:rPr>
                <w:rFonts w:asciiTheme="minorHAnsi" w:hAnsiTheme="minorHAnsi"/>
                <w:sz w:val="20"/>
              </w:rPr>
              <w:t>, expiry date on visa:</w:t>
            </w:r>
          </w:p>
        </w:tc>
        <w:tc>
          <w:tcPr>
            <w:tcW w:w="5734" w:type="dxa"/>
            <w:gridSpan w:val="18"/>
            <w:tcBorders>
              <w:left w:val="nil"/>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rPr>
          <w:trHeight w:val="317"/>
        </w:trPr>
        <w:tc>
          <w:tcPr>
            <w:tcW w:w="10333" w:type="dxa"/>
            <w:gridSpan w:val="29"/>
            <w:tcBorders>
              <w:left w:val="single" w:sz="12" w:space="0" w:color="auto"/>
              <w:right w:val="single" w:sz="12" w:space="0" w:color="auto"/>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What is the type of industry at the establishment where the worker normally works: (</w:t>
            </w:r>
            <w:r w:rsidRPr="00AD3D88">
              <w:rPr>
                <w:rFonts w:asciiTheme="minorHAnsi" w:hAnsiTheme="minorHAnsi"/>
                <w:sz w:val="20"/>
                <w:lang w:val="en-GB" w:eastAsia="en-GB"/>
              </w:rPr>
              <w:t>you must state the main type of activity, business or service you provide in which the injured worker was involved.  You do not put the actual occupation of a worker, for example, if you are a gold mining company and the injured worker is a driver, put down gold mining)</w:t>
            </w:r>
          </w:p>
        </w:tc>
      </w:tr>
      <w:tr w:rsidR="00AD3D88" w:rsidRPr="00AD3D88" w:rsidTr="00AD3D88">
        <w:trPr>
          <w:trHeight w:val="1871"/>
        </w:trPr>
        <w:tc>
          <w:tcPr>
            <w:tcW w:w="10333" w:type="dxa"/>
            <w:gridSpan w:val="29"/>
            <w:tcBorders>
              <w:left w:val="single" w:sz="12" w:space="0" w:color="auto"/>
              <w:bottom w:val="single" w:sz="12" w:space="0" w:color="auto"/>
              <w:right w:val="single" w:sz="12" w:space="0" w:color="auto"/>
            </w:tcBorders>
          </w:tcPr>
          <w:p w:rsidR="00AD3D88" w:rsidRPr="00AD3D88" w:rsidRDefault="00AD3D88" w:rsidP="00AD3D88">
            <w:pPr>
              <w:rPr>
                <w:rFonts w:asciiTheme="minorHAnsi" w:hAnsiTheme="minorHAnsi"/>
                <w:sz w:val="20"/>
              </w:rPr>
            </w:pPr>
          </w:p>
        </w:tc>
      </w:tr>
      <w:tr w:rsidR="00AD3D88" w:rsidRPr="00AD3D88" w:rsidTr="00AD3D88">
        <w:trPr>
          <w:trHeight w:val="283"/>
        </w:trPr>
        <w:tc>
          <w:tcPr>
            <w:tcW w:w="721" w:type="dxa"/>
            <w:tcBorders>
              <w:top w:val="single" w:sz="12" w:space="0" w:color="auto"/>
              <w:left w:val="single" w:sz="12" w:space="0" w:color="auto"/>
              <w:bottom w:val="single" w:sz="12" w:space="0" w:color="auto"/>
              <w:right w:val="nil"/>
            </w:tcBorders>
            <w:shd w:val="clear" w:color="auto" w:fill="000000"/>
            <w:vAlign w:val="center"/>
          </w:tcPr>
          <w:p w:rsidR="00AD3D88" w:rsidRPr="00AD3D88" w:rsidRDefault="00AD3D88" w:rsidP="00AD3D88">
            <w:pPr>
              <w:rPr>
                <w:rFonts w:asciiTheme="minorHAnsi" w:hAnsiTheme="minorHAnsi"/>
                <w:b/>
              </w:rPr>
            </w:pPr>
            <w:r w:rsidRPr="00AD3D88">
              <w:rPr>
                <w:rFonts w:asciiTheme="minorHAnsi" w:hAnsiTheme="minorHAnsi"/>
                <w:b/>
              </w:rPr>
              <w:t>14.</w:t>
            </w:r>
          </w:p>
        </w:tc>
        <w:tc>
          <w:tcPr>
            <w:tcW w:w="9612" w:type="dxa"/>
            <w:gridSpan w:val="28"/>
            <w:tcBorders>
              <w:top w:val="single" w:sz="12" w:space="0" w:color="auto"/>
              <w:left w:val="nil"/>
              <w:bottom w:val="single" w:sz="12" w:space="0" w:color="auto"/>
              <w:right w:val="single" w:sz="12" w:space="0" w:color="auto"/>
            </w:tcBorders>
            <w:shd w:val="clear" w:color="auto" w:fill="000000"/>
            <w:vAlign w:val="center"/>
          </w:tcPr>
          <w:p w:rsidR="00AD3D88" w:rsidRPr="00AD3D88" w:rsidRDefault="00AD3D88" w:rsidP="00AD3D88">
            <w:pPr>
              <w:rPr>
                <w:rFonts w:asciiTheme="minorHAnsi" w:hAnsiTheme="minorHAnsi"/>
                <w:b/>
              </w:rPr>
            </w:pPr>
            <w:r w:rsidRPr="00AD3D88">
              <w:rPr>
                <w:rFonts w:asciiTheme="minorHAnsi" w:hAnsiTheme="minorHAnsi"/>
                <w:b/>
              </w:rPr>
              <w:t>Declaration</w:t>
            </w:r>
          </w:p>
        </w:tc>
      </w:tr>
      <w:tr w:rsidR="00AD3D88" w:rsidRPr="00AD3D88" w:rsidTr="00AD3D88">
        <w:trPr>
          <w:trHeight w:val="317"/>
        </w:trPr>
        <w:tc>
          <w:tcPr>
            <w:tcW w:w="10333" w:type="dxa"/>
            <w:gridSpan w:val="29"/>
            <w:tcBorders>
              <w:top w:val="single" w:sz="12" w:space="0" w:color="auto"/>
              <w:left w:val="single" w:sz="12" w:space="0" w:color="auto"/>
              <w:right w:val="single" w:sz="12" w:space="0" w:color="auto"/>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lang w:val="en-GB"/>
              </w:rPr>
              <w:t>I have read the information provided in this form. I declare that the information supplied in this form, and any attachments to this form, is true and correct to the best of my knowledge. I understand that making a misleading statement or giving a document that contains misleading information is an offence.</w:t>
            </w:r>
          </w:p>
        </w:tc>
      </w:tr>
      <w:tr w:rsidR="00AD3D88" w:rsidRPr="00AD3D88" w:rsidTr="00AD3D88">
        <w:trPr>
          <w:trHeight w:val="340"/>
        </w:trPr>
        <w:tc>
          <w:tcPr>
            <w:tcW w:w="6047" w:type="dxa"/>
            <w:gridSpan w:val="17"/>
            <w:tcBorders>
              <w:left w:val="single" w:sz="12" w:space="0" w:color="auto"/>
              <w:bottom w:val="single" w:sz="4" w:space="0" w:color="7F7F7F"/>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Name: of person who has filled in Part 2 numbers 10 to 14</w:t>
            </w:r>
          </w:p>
        </w:tc>
        <w:tc>
          <w:tcPr>
            <w:tcW w:w="4286" w:type="dxa"/>
            <w:gridSpan w:val="12"/>
            <w:tcBorders>
              <w:left w:val="nil"/>
              <w:bottom w:val="single" w:sz="4" w:space="0" w:color="7F7F7F"/>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rPr>
          <w:trHeight w:val="454"/>
        </w:trPr>
        <w:tc>
          <w:tcPr>
            <w:tcW w:w="1622" w:type="dxa"/>
            <w:gridSpan w:val="3"/>
            <w:tcBorders>
              <w:left w:val="single" w:sz="12" w:space="0" w:color="auto"/>
              <w:bottom w:val="single" w:sz="4" w:space="0" w:color="7F7F7F"/>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Signature:</w:t>
            </w:r>
          </w:p>
        </w:tc>
        <w:tc>
          <w:tcPr>
            <w:tcW w:w="6943" w:type="dxa"/>
            <w:gridSpan w:val="22"/>
            <w:tcBorders>
              <w:left w:val="nil"/>
              <w:bottom w:val="single" w:sz="4" w:space="0" w:color="7F7F7F"/>
              <w:right w:val="nil"/>
            </w:tcBorders>
            <w:vAlign w:val="center"/>
          </w:tcPr>
          <w:p w:rsidR="00AD3D88" w:rsidRPr="00AD3D88" w:rsidRDefault="00AD3D88" w:rsidP="00AD3D88">
            <w:pPr>
              <w:rPr>
                <w:rFonts w:asciiTheme="minorHAnsi" w:hAnsiTheme="minorHAnsi"/>
                <w:sz w:val="20"/>
              </w:rPr>
            </w:pPr>
          </w:p>
        </w:tc>
        <w:tc>
          <w:tcPr>
            <w:tcW w:w="699" w:type="dxa"/>
            <w:tcBorders>
              <w:left w:val="nil"/>
              <w:bottom w:val="single" w:sz="4" w:space="0" w:color="7F7F7F"/>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Date:</w:t>
            </w:r>
          </w:p>
        </w:tc>
        <w:tc>
          <w:tcPr>
            <w:tcW w:w="1069" w:type="dxa"/>
            <w:gridSpan w:val="3"/>
            <w:tcBorders>
              <w:left w:val="nil"/>
              <w:bottom w:val="single" w:sz="4" w:space="0" w:color="7F7F7F"/>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rPr>
          <w:trHeight w:val="340"/>
        </w:trPr>
        <w:tc>
          <w:tcPr>
            <w:tcW w:w="3978" w:type="dxa"/>
            <w:gridSpan w:val="8"/>
            <w:tcBorders>
              <w:left w:val="single" w:sz="12" w:space="0" w:color="auto"/>
              <w:bottom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Position in the business:</w:t>
            </w:r>
          </w:p>
        </w:tc>
        <w:tc>
          <w:tcPr>
            <w:tcW w:w="6355" w:type="dxa"/>
            <w:gridSpan w:val="21"/>
            <w:tcBorders>
              <w:left w:val="nil"/>
              <w:bottom w:val="single" w:sz="12" w:space="0" w:color="auto"/>
              <w:right w:val="single" w:sz="12" w:space="0" w:color="auto"/>
            </w:tcBorders>
            <w:vAlign w:val="center"/>
          </w:tcPr>
          <w:p w:rsidR="00AD3D88" w:rsidRPr="00AD3D88" w:rsidRDefault="00AD3D88" w:rsidP="00AD3D88">
            <w:pPr>
              <w:rPr>
                <w:rFonts w:asciiTheme="minorHAnsi" w:hAnsiTheme="minorHAnsi"/>
                <w:sz w:val="20"/>
              </w:rPr>
            </w:pPr>
          </w:p>
        </w:tc>
      </w:tr>
      <w:tr w:rsidR="00AD3D88" w:rsidRPr="00AD3D88" w:rsidTr="00AD3D88">
        <w:trPr>
          <w:trHeight w:val="340"/>
        </w:trPr>
        <w:tc>
          <w:tcPr>
            <w:tcW w:w="3949" w:type="dxa"/>
            <w:gridSpan w:val="7"/>
            <w:tcBorders>
              <w:top w:val="single" w:sz="12" w:space="0" w:color="auto"/>
              <w:left w:val="single" w:sz="12" w:space="0" w:color="auto"/>
              <w:bottom w:val="single" w:sz="12" w:space="0" w:color="auto"/>
              <w:right w:val="nil"/>
            </w:tcBorders>
            <w:shd w:val="clear" w:color="auto" w:fill="F2F2F2"/>
            <w:vAlign w:val="center"/>
          </w:tcPr>
          <w:p w:rsidR="00AD3D88" w:rsidRPr="00AD3D88" w:rsidRDefault="00AD3D88" w:rsidP="00AD3D88">
            <w:pPr>
              <w:rPr>
                <w:rFonts w:asciiTheme="minorHAnsi" w:hAnsiTheme="minorHAnsi"/>
                <w:sz w:val="20"/>
              </w:rPr>
            </w:pPr>
            <w:r w:rsidRPr="00AD3D88">
              <w:rPr>
                <w:rFonts w:asciiTheme="minorHAnsi" w:hAnsiTheme="minorHAnsi"/>
                <w:sz w:val="20"/>
              </w:rPr>
              <w:t>Date that claim form forwarded to insurer:</w:t>
            </w:r>
          </w:p>
        </w:tc>
        <w:tc>
          <w:tcPr>
            <w:tcW w:w="1092" w:type="dxa"/>
            <w:gridSpan w:val="6"/>
            <w:tcBorders>
              <w:top w:val="single" w:sz="12" w:space="0" w:color="auto"/>
              <w:left w:val="nil"/>
              <w:bottom w:val="single" w:sz="12" w:space="0" w:color="auto"/>
              <w:right w:val="nil"/>
            </w:tcBorders>
            <w:vAlign w:val="center"/>
          </w:tcPr>
          <w:p w:rsidR="00AD3D88" w:rsidRPr="00AD3D88" w:rsidRDefault="00AD3D88" w:rsidP="00AD3D88">
            <w:pPr>
              <w:rPr>
                <w:rFonts w:asciiTheme="minorHAnsi" w:hAnsiTheme="minorHAnsi"/>
                <w:sz w:val="20"/>
              </w:rPr>
            </w:pPr>
          </w:p>
        </w:tc>
        <w:tc>
          <w:tcPr>
            <w:tcW w:w="940" w:type="dxa"/>
            <w:gridSpan w:val="3"/>
            <w:tcBorders>
              <w:top w:val="single" w:sz="12" w:space="0" w:color="auto"/>
              <w:left w:val="nil"/>
              <w:bottom w:val="single" w:sz="12" w:space="0" w:color="auto"/>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Posted</w:t>
            </w:r>
          </w:p>
        </w:tc>
        <w:tc>
          <w:tcPr>
            <w:tcW w:w="672" w:type="dxa"/>
            <w:gridSpan w:val="3"/>
            <w:tcBorders>
              <w:top w:val="single" w:sz="12" w:space="0" w:color="auto"/>
              <w:left w:val="nil"/>
              <w:bottom w:val="single" w:sz="12" w:space="0" w:color="auto"/>
              <w:right w:val="nil"/>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c>
          <w:tcPr>
            <w:tcW w:w="1057" w:type="dxa"/>
            <w:gridSpan w:val="3"/>
            <w:tcBorders>
              <w:top w:val="single" w:sz="12" w:space="0" w:color="auto"/>
              <w:left w:val="nil"/>
              <w:bottom w:val="single" w:sz="12" w:space="0" w:color="auto"/>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By hand</w:t>
            </w:r>
          </w:p>
        </w:tc>
        <w:tc>
          <w:tcPr>
            <w:tcW w:w="636" w:type="dxa"/>
            <w:gridSpan w:val="2"/>
            <w:tcBorders>
              <w:top w:val="single" w:sz="12" w:space="0" w:color="auto"/>
              <w:left w:val="nil"/>
              <w:bottom w:val="single" w:sz="12" w:space="0" w:color="auto"/>
              <w:right w:val="nil"/>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c>
          <w:tcPr>
            <w:tcW w:w="996" w:type="dxa"/>
            <w:gridSpan w:val="3"/>
            <w:tcBorders>
              <w:top w:val="single" w:sz="12" w:space="0" w:color="auto"/>
              <w:left w:val="nil"/>
              <w:bottom w:val="single" w:sz="12" w:space="0" w:color="auto"/>
              <w:right w:val="nil"/>
            </w:tcBorders>
            <w:vAlign w:val="center"/>
          </w:tcPr>
          <w:p w:rsidR="00AD3D88" w:rsidRPr="00AD3D88" w:rsidRDefault="00AD3D88" w:rsidP="00AD3D88">
            <w:pPr>
              <w:rPr>
                <w:rFonts w:asciiTheme="minorHAnsi" w:hAnsiTheme="minorHAnsi"/>
                <w:sz w:val="20"/>
              </w:rPr>
            </w:pPr>
            <w:r w:rsidRPr="00AD3D88">
              <w:rPr>
                <w:rFonts w:asciiTheme="minorHAnsi" w:hAnsiTheme="minorHAnsi"/>
                <w:sz w:val="20"/>
              </w:rPr>
              <w:t>Emailed</w:t>
            </w:r>
          </w:p>
        </w:tc>
        <w:tc>
          <w:tcPr>
            <w:tcW w:w="991" w:type="dxa"/>
            <w:gridSpan w:val="2"/>
            <w:tcBorders>
              <w:top w:val="single" w:sz="12" w:space="0" w:color="auto"/>
              <w:left w:val="nil"/>
              <w:bottom w:val="single" w:sz="12" w:space="0" w:color="auto"/>
              <w:right w:val="single" w:sz="12" w:space="0" w:color="auto"/>
            </w:tcBorders>
            <w:vAlign w:val="center"/>
          </w:tcPr>
          <w:p w:rsidR="00AD3D88" w:rsidRPr="00AD3D88" w:rsidRDefault="00AD3D88" w:rsidP="00AD3D88">
            <w:pPr>
              <w:rPr>
                <w:rFonts w:asciiTheme="minorHAnsi" w:hAnsiTheme="minorHAnsi"/>
              </w:rPr>
            </w:pPr>
            <w:r w:rsidRPr="00AD3D88">
              <w:rPr>
                <w:rFonts w:asciiTheme="minorHAnsi" w:hAnsiTheme="minorHAnsi"/>
              </w:rPr>
              <w:fldChar w:fldCharType="begin">
                <w:ffData>
                  <w:name w:val="Check111"/>
                  <w:enabled/>
                  <w:calcOnExit w:val="0"/>
                  <w:checkBox>
                    <w:sizeAuto/>
                    <w:default w:val="0"/>
                  </w:checkBox>
                </w:ffData>
              </w:fldChar>
            </w:r>
            <w:r w:rsidRPr="00AD3D88">
              <w:rPr>
                <w:rFonts w:asciiTheme="minorHAnsi" w:hAnsiTheme="minorHAnsi"/>
              </w:rPr>
              <w:instrText xml:space="preserve"> FORMCHECKBOX </w:instrText>
            </w:r>
            <w:r w:rsidR="00964BBE">
              <w:rPr>
                <w:rFonts w:asciiTheme="minorHAnsi" w:hAnsiTheme="minorHAnsi"/>
              </w:rPr>
            </w:r>
            <w:r w:rsidR="00964BBE">
              <w:rPr>
                <w:rFonts w:asciiTheme="minorHAnsi" w:hAnsiTheme="minorHAnsi"/>
              </w:rPr>
              <w:fldChar w:fldCharType="separate"/>
            </w:r>
            <w:r w:rsidRPr="00AD3D88">
              <w:rPr>
                <w:rFonts w:asciiTheme="minorHAnsi" w:hAnsiTheme="minorHAnsi"/>
              </w:rPr>
              <w:fldChar w:fldCharType="end"/>
            </w:r>
          </w:p>
        </w:tc>
      </w:tr>
      <w:tr w:rsidR="00AD3D88" w:rsidRPr="00AD3D88" w:rsidTr="00AD3D88">
        <w:trPr>
          <w:trHeight w:val="317"/>
        </w:trPr>
        <w:tc>
          <w:tcPr>
            <w:tcW w:w="10333" w:type="dxa"/>
            <w:gridSpan w:val="29"/>
            <w:tcBorders>
              <w:top w:val="single" w:sz="12" w:space="0" w:color="auto"/>
              <w:left w:val="single" w:sz="12" w:space="0" w:color="auto"/>
              <w:bottom w:val="single" w:sz="12" w:space="0" w:color="auto"/>
              <w:right w:val="single" w:sz="12" w:space="0" w:color="auto"/>
            </w:tcBorders>
            <w:vAlign w:val="center"/>
          </w:tcPr>
          <w:p w:rsidR="00AD3D88" w:rsidRPr="00AD3D88" w:rsidRDefault="00AD3D88" w:rsidP="00AD3D88">
            <w:pPr>
              <w:spacing w:before="120"/>
              <w:jc w:val="center"/>
              <w:rPr>
                <w:rFonts w:asciiTheme="minorHAnsi" w:hAnsiTheme="minorHAnsi"/>
                <w:b/>
                <w:sz w:val="26"/>
                <w:szCs w:val="26"/>
              </w:rPr>
            </w:pPr>
            <w:r w:rsidRPr="00AD3D88">
              <w:rPr>
                <w:rFonts w:asciiTheme="minorHAnsi" w:hAnsiTheme="minorHAnsi"/>
                <w:b/>
                <w:sz w:val="26"/>
                <w:szCs w:val="26"/>
              </w:rPr>
              <w:t>Now that you have completed Part 2 sections 10 to 14,</w:t>
            </w:r>
            <w:r w:rsidRPr="00AD3D88">
              <w:rPr>
                <w:rFonts w:asciiTheme="minorHAnsi" w:hAnsiTheme="minorHAnsi"/>
                <w:b/>
                <w:sz w:val="26"/>
                <w:szCs w:val="26"/>
              </w:rPr>
              <w:br/>
              <w:t>forward the claim form and any supporting documents to your insurer</w:t>
            </w:r>
          </w:p>
        </w:tc>
      </w:tr>
    </w:tbl>
    <w:p w:rsidR="00AD3D88" w:rsidRDefault="00AD3D88" w:rsidP="00B71B20"/>
    <w:p w:rsidR="00AD3D88" w:rsidRDefault="00AD3D88" w:rsidP="00B71B20"/>
    <w:p w:rsidR="00AD3D88" w:rsidRDefault="00AD3D88" w:rsidP="00B71B20"/>
    <w:p w:rsidR="00AD3D88" w:rsidRDefault="00AD3D88" w:rsidP="00B71B20"/>
    <w:p w:rsidR="00AD3D88" w:rsidRDefault="00AD3D88" w:rsidP="00B71B20"/>
    <w:p w:rsidR="00AD3D88" w:rsidRDefault="00AD3D88" w:rsidP="00B71B20"/>
    <w:p w:rsidR="00AD3D88" w:rsidRDefault="00AD3D88" w:rsidP="00B71B20"/>
    <w:p w:rsidR="00AD3D88" w:rsidRDefault="00AD3D88" w:rsidP="00B71B20"/>
    <w:p w:rsidR="00AD3D88" w:rsidRDefault="00AD3D88" w:rsidP="00B71B20"/>
    <w:p w:rsidR="00AD3D88" w:rsidRDefault="00AD3D88" w:rsidP="00B71B20"/>
    <w:p w:rsidR="00AD3D88" w:rsidRDefault="00AD3D88" w:rsidP="00B71B20"/>
    <w:p w:rsidR="00AD3D88" w:rsidRDefault="00AD3D88" w:rsidP="00B71B20"/>
    <w:tbl>
      <w:tblPr>
        <w:tblStyle w:val="TableGrid8"/>
        <w:tblW w:w="1033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 w:type="dxa"/>
          <w:right w:w="11" w:type="dxa"/>
        </w:tblCellMar>
        <w:tblLook w:val="04A0" w:firstRow="1" w:lastRow="0" w:firstColumn="1" w:lastColumn="0" w:noHBand="0" w:noVBand="1"/>
        <w:tblDescription w:val="NT Workers' Compensation Claim Form requesting details in part 1 from the worker and part 2 from the employee"/>
      </w:tblPr>
      <w:tblGrid>
        <w:gridCol w:w="10333"/>
      </w:tblGrid>
      <w:tr w:rsidR="00AD3D88" w:rsidRPr="00AD3D88" w:rsidTr="00AD3D88">
        <w:trPr>
          <w:trHeight w:val="283"/>
        </w:trPr>
        <w:tc>
          <w:tcPr>
            <w:tcW w:w="10333" w:type="dxa"/>
            <w:tcBorders>
              <w:top w:val="single" w:sz="12" w:space="0" w:color="auto"/>
              <w:left w:val="single" w:sz="12" w:space="0" w:color="auto"/>
              <w:bottom w:val="single" w:sz="12" w:space="0" w:color="auto"/>
              <w:right w:val="single" w:sz="12" w:space="0" w:color="auto"/>
            </w:tcBorders>
            <w:vAlign w:val="center"/>
          </w:tcPr>
          <w:p w:rsidR="00AD3D88" w:rsidRPr="00AD3D88" w:rsidRDefault="00AD3D88" w:rsidP="00AD3D88">
            <w:pPr>
              <w:rPr>
                <w:rFonts w:asciiTheme="minorHAnsi" w:hAnsiTheme="minorHAnsi"/>
                <w:b/>
                <w:sz w:val="20"/>
              </w:rPr>
            </w:pPr>
            <w:r w:rsidRPr="00AD3D88">
              <w:rPr>
                <w:rFonts w:asciiTheme="minorHAnsi" w:hAnsiTheme="minorHAnsi"/>
                <w:b/>
                <w:sz w:val="20"/>
              </w:rPr>
              <w:lastRenderedPageBreak/>
              <w:t>Additional information to workers compensation claim form</w:t>
            </w:r>
          </w:p>
        </w:tc>
      </w:tr>
      <w:tr w:rsidR="00AD3D88" w:rsidRPr="00AD3D88" w:rsidTr="00AD3D88">
        <w:trPr>
          <w:trHeight w:val="283"/>
        </w:trPr>
        <w:tc>
          <w:tcPr>
            <w:tcW w:w="10333" w:type="dxa"/>
            <w:tcBorders>
              <w:top w:val="single" w:sz="12" w:space="0" w:color="auto"/>
              <w:left w:val="single" w:sz="12" w:space="0" w:color="auto"/>
              <w:bottom w:val="single" w:sz="12" w:space="0" w:color="auto"/>
              <w:right w:val="single" w:sz="12" w:space="0" w:color="auto"/>
            </w:tcBorders>
            <w:shd w:val="clear" w:color="auto" w:fill="FBD4B4"/>
            <w:vAlign w:val="center"/>
          </w:tcPr>
          <w:p w:rsidR="00AD3D88" w:rsidRPr="00AD3D88" w:rsidRDefault="00AD3D88" w:rsidP="00AD3D88">
            <w:pPr>
              <w:rPr>
                <w:rFonts w:asciiTheme="minorHAnsi" w:hAnsiTheme="minorHAnsi"/>
                <w:b/>
                <w:sz w:val="20"/>
              </w:rPr>
            </w:pPr>
            <w:r w:rsidRPr="00AD3D88">
              <w:rPr>
                <w:rFonts w:asciiTheme="minorHAnsi" w:hAnsiTheme="minorHAnsi"/>
                <w:b/>
                <w:sz w:val="20"/>
              </w:rPr>
              <w:t>Part 1 – Workers report on injury or disease</w:t>
            </w:r>
          </w:p>
        </w:tc>
      </w:tr>
      <w:tr w:rsidR="00AD3D88" w:rsidRPr="00AD3D88" w:rsidTr="00AD3D88">
        <w:trPr>
          <w:trHeight w:val="13619"/>
        </w:trPr>
        <w:tc>
          <w:tcPr>
            <w:tcW w:w="10333" w:type="dxa"/>
            <w:tcBorders>
              <w:top w:val="single" w:sz="12" w:space="0" w:color="auto"/>
              <w:left w:val="single" w:sz="12" w:space="0" w:color="auto"/>
              <w:bottom w:val="single" w:sz="12" w:space="0" w:color="auto"/>
              <w:right w:val="single" w:sz="12" w:space="0" w:color="auto"/>
            </w:tcBorders>
          </w:tcPr>
          <w:p w:rsidR="00AD3D88" w:rsidRPr="00AD3D88" w:rsidRDefault="00AD3D88" w:rsidP="00AD3D88">
            <w:pPr>
              <w:rPr>
                <w:rFonts w:asciiTheme="minorHAnsi" w:hAnsiTheme="minorHAnsi"/>
                <w:sz w:val="20"/>
              </w:rPr>
            </w:pPr>
          </w:p>
        </w:tc>
      </w:tr>
    </w:tbl>
    <w:p w:rsidR="00AD3D88" w:rsidRPr="00B71B20" w:rsidRDefault="00AD3D88" w:rsidP="00AD3D88"/>
    <w:sectPr w:rsidR="00AD3D88" w:rsidRPr="00B71B20" w:rsidSect="00461503">
      <w:headerReference w:type="default" r:id="rId11"/>
      <w:footerReference w:type="default" r:id="rId12"/>
      <w:headerReference w:type="first" r:id="rId13"/>
      <w:footerReference w:type="first" r:id="rId14"/>
      <w:pgSz w:w="11906" w:h="16838" w:code="9"/>
      <w:pgMar w:top="794" w:right="794" w:bottom="794" w:left="794"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5C" w:rsidRDefault="00A7715C" w:rsidP="007332FF">
      <w:r>
        <w:separator/>
      </w:r>
    </w:p>
  </w:endnote>
  <w:endnote w:type="continuationSeparator" w:id="0">
    <w:p w:rsidR="00A7715C" w:rsidRDefault="00A7715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03" w:rsidRDefault="00461503"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61503" w:rsidRPr="00132658" w:rsidTr="001B3D22">
      <w:trPr>
        <w:cantSplit/>
        <w:trHeight w:hRule="exact" w:val="850"/>
      </w:trPr>
      <w:tc>
        <w:tcPr>
          <w:tcW w:w="10318" w:type="dxa"/>
          <w:vAlign w:val="bottom"/>
        </w:tcPr>
        <w:p w:rsidR="00461503" w:rsidRPr="001B3D22" w:rsidRDefault="00461503" w:rsidP="001B3D22">
          <w:pPr>
            <w:spacing w:after="0"/>
            <w:rPr>
              <w:rStyle w:val="PageNumber"/>
            </w:rPr>
          </w:pPr>
          <w:r>
            <w:rPr>
              <w:rStyle w:val="PageNumber"/>
            </w:rPr>
            <w:t>NT WorkSafe</w:t>
          </w:r>
        </w:p>
        <w:p w:rsidR="00461503" w:rsidRDefault="00964BBE"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1-11T00:00:00Z">
                <w:dateFormat w:val="d MMMM yyyy"/>
                <w:lid w:val="en-AU"/>
                <w:storeMappedDataAs w:val="dateTime"/>
                <w:calendar w:val="gregorian"/>
              </w:date>
            </w:sdtPr>
            <w:sdtEndPr>
              <w:rPr>
                <w:rStyle w:val="PageNumber"/>
              </w:rPr>
            </w:sdtEndPr>
            <w:sdtContent>
              <w:r>
                <w:rPr>
                  <w:rStyle w:val="PageNumber"/>
                </w:rPr>
                <w:t>11 January 2023</w:t>
              </w:r>
            </w:sdtContent>
          </w:sdt>
          <w:r w:rsidR="00461503" w:rsidRPr="001B3D22">
            <w:rPr>
              <w:rStyle w:val="PageNumber"/>
            </w:rPr>
            <w:t xml:space="preserve"> | Version </w:t>
          </w:r>
          <w:r w:rsidR="00461503">
            <w:rPr>
              <w:rStyle w:val="PageNumber"/>
            </w:rPr>
            <w:t>1.6</w:t>
          </w:r>
        </w:p>
        <w:p w:rsidR="00461503" w:rsidRPr="00AC4488" w:rsidRDefault="00461503"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64BBE">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64BBE">
            <w:rPr>
              <w:rStyle w:val="PageNumber"/>
              <w:noProof/>
            </w:rPr>
            <w:t>8</w:t>
          </w:r>
          <w:r w:rsidRPr="00AC4488">
            <w:rPr>
              <w:rStyle w:val="PageNumber"/>
            </w:rPr>
            <w:fldChar w:fldCharType="end"/>
          </w:r>
        </w:p>
      </w:tc>
    </w:tr>
  </w:tbl>
  <w:p w:rsidR="00461503" w:rsidRPr="00B11C67" w:rsidRDefault="00461503" w:rsidP="002645D5">
    <w:pPr>
      <w:pStyle w:val="Footer"/>
      <w:rPr>
        <w:sz w:val="4"/>
        <w:szCs w:val="4"/>
      </w:rPr>
    </w:pPr>
  </w:p>
  <w:p w:rsidR="00461503" w:rsidRPr="002645D5" w:rsidRDefault="00461503"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03" w:rsidRDefault="00461503"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461503" w:rsidRPr="00132658" w:rsidTr="00DE7BE2">
      <w:trPr>
        <w:cantSplit/>
        <w:trHeight w:hRule="exact" w:val="1134"/>
      </w:trPr>
      <w:tc>
        <w:tcPr>
          <w:tcW w:w="4536" w:type="dxa"/>
          <w:tcBorders>
            <w:top w:val="single" w:sz="4" w:space="0" w:color="auto"/>
          </w:tcBorders>
          <w:vAlign w:val="bottom"/>
        </w:tcPr>
        <w:p w:rsidR="00461503" w:rsidRPr="001B3D22" w:rsidRDefault="00964BBE"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1-11T00:00:00Z">
                <w:dateFormat w:val="d MMMM yyyy"/>
                <w:lid w:val="en-AU"/>
                <w:storeMappedDataAs w:val="dateTime"/>
                <w:calendar w:val="gregorian"/>
              </w:date>
            </w:sdtPr>
            <w:sdtEndPr>
              <w:rPr>
                <w:rStyle w:val="PageNumber"/>
              </w:rPr>
            </w:sdtEndPr>
            <w:sdtContent>
              <w:r>
                <w:rPr>
                  <w:rStyle w:val="PageNumber"/>
                </w:rPr>
                <w:t>11 January 2023</w:t>
              </w:r>
            </w:sdtContent>
          </w:sdt>
          <w:r w:rsidR="00461503" w:rsidRPr="001B3D22">
            <w:rPr>
              <w:rStyle w:val="PageNumber"/>
            </w:rPr>
            <w:t xml:space="preserve"> | </w:t>
          </w:r>
          <w:r>
            <w:rPr>
              <w:rStyle w:val="PageNumber"/>
            </w:rPr>
            <w:t>Version 1.7</w:t>
          </w:r>
        </w:p>
        <w:p w:rsidR="00461503" w:rsidRPr="00CE30CF" w:rsidRDefault="00461503"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64BB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64BBE">
            <w:rPr>
              <w:rStyle w:val="PageNumber"/>
              <w:noProof/>
            </w:rPr>
            <w:t>8</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461503" w:rsidRPr="001E14EB" w:rsidRDefault="00461503"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Pr="00785C24">
            <w:rPr>
              <w:rStyle w:val="PageNumber"/>
              <w:noProof/>
              <w:lang w:eastAsia="en-AU"/>
            </w:rPr>
            <w:t xml:space="preserve"> </w:t>
          </w:r>
        </w:p>
      </w:tc>
    </w:tr>
  </w:tbl>
  <w:p w:rsidR="00461503" w:rsidRPr="007A5EFD" w:rsidRDefault="00461503"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5C" w:rsidRDefault="00A7715C" w:rsidP="007332FF">
      <w:r>
        <w:separator/>
      </w:r>
    </w:p>
  </w:footnote>
  <w:footnote w:type="continuationSeparator" w:id="0">
    <w:p w:rsidR="00A7715C" w:rsidRDefault="00A7715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03" w:rsidRPr="00162207" w:rsidRDefault="00964BBE"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61503">
          <w:rPr>
            <w:rStyle w:val="HeaderChar"/>
          </w:rPr>
          <w:t>Workers compensation claim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461503" w:rsidRPr="00B71B20" w:rsidRDefault="00461503" w:rsidP="00A53CF0">
        <w:pPr>
          <w:pStyle w:val="Title"/>
          <w:rPr>
            <w:color w:val="EE6321" w:themeColor="text2"/>
          </w:rPr>
        </w:pPr>
        <w:r w:rsidRPr="00B71B20">
          <w:rPr>
            <w:rStyle w:val="TitleChar"/>
            <w:color w:val="EE6321" w:themeColor="text2"/>
          </w:rPr>
          <w:t>Workers compensation claim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3AA6F86"/>
    <w:multiLevelType w:val="hybridMultilevel"/>
    <w:tmpl w:val="6DA0F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1478C2"/>
    <w:multiLevelType w:val="hybridMultilevel"/>
    <w:tmpl w:val="0C9C0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9"/>
  </w:num>
  <w:num w:numId="4">
    <w:abstractNumId w:val="24"/>
  </w:num>
  <w:num w:numId="5">
    <w:abstractNumId w:val="15"/>
  </w:num>
  <w:num w:numId="6">
    <w:abstractNumId w:val="7"/>
  </w:num>
  <w:num w:numId="7">
    <w:abstractNumId w:val="26"/>
  </w:num>
  <w:num w:numId="8">
    <w:abstractNumId w:val="14"/>
  </w:num>
  <w:num w:numId="9">
    <w:abstractNumId w:val="38"/>
  </w:num>
  <w:num w:numId="10">
    <w:abstractNumId w:val="21"/>
  </w:num>
  <w:num w:numId="11">
    <w:abstractNumId w:val="34"/>
  </w:num>
  <w:num w:numId="12">
    <w:abstractNumId w:val="22"/>
  </w:num>
  <w:num w:numId="13">
    <w:abstractNumId w:val="27"/>
  </w:num>
  <w:num w:numId="14">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491D"/>
    <w:rsid w:val="00056DEF"/>
    <w:rsid w:val="00056EDC"/>
    <w:rsid w:val="00057A1E"/>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2B07"/>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F59E6"/>
    <w:rsid w:val="00200714"/>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6608"/>
    <w:rsid w:val="00317A5C"/>
    <w:rsid w:val="0032013E"/>
    <w:rsid w:val="003258E6"/>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15C4"/>
    <w:rsid w:val="00426E25"/>
    <w:rsid w:val="00427D9C"/>
    <w:rsid w:val="00427E7E"/>
    <w:rsid w:val="00433C60"/>
    <w:rsid w:val="0043465D"/>
    <w:rsid w:val="00443B6E"/>
    <w:rsid w:val="00450636"/>
    <w:rsid w:val="0045420A"/>
    <w:rsid w:val="004554D4"/>
    <w:rsid w:val="0045632E"/>
    <w:rsid w:val="00461503"/>
    <w:rsid w:val="00461744"/>
    <w:rsid w:val="00466185"/>
    <w:rsid w:val="00466303"/>
    <w:rsid w:val="004668A7"/>
    <w:rsid w:val="00466C1E"/>
    <w:rsid w:val="00466D96"/>
    <w:rsid w:val="00467747"/>
    <w:rsid w:val="00470017"/>
    <w:rsid w:val="0047105A"/>
    <w:rsid w:val="00473C98"/>
    <w:rsid w:val="00474965"/>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97D03"/>
    <w:rsid w:val="005A4AC0"/>
    <w:rsid w:val="005A539B"/>
    <w:rsid w:val="005A5FDF"/>
    <w:rsid w:val="005B0FB7"/>
    <w:rsid w:val="005B122A"/>
    <w:rsid w:val="005B1FCB"/>
    <w:rsid w:val="005B5AC2"/>
    <w:rsid w:val="005C2833"/>
    <w:rsid w:val="005E144D"/>
    <w:rsid w:val="005E1500"/>
    <w:rsid w:val="005E3A43"/>
    <w:rsid w:val="005F0B17"/>
    <w:rsid w:val="005F6CA2"/>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4BE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0CE0"/>
    <w:rsid w:val="00902B13"/>
    <w:rsid w:val="00911941"/>
    <w:rsid w:val="0092024D"/>
    <w:rsid w:val="00925146"/>
    <w:rsid w:val="00925F0F"/>
    <w:rsid w:val="00932F6B"/>
    <w:rsid w:val="00934E50"/>
    <w:rsid w:val="009468BC"/>
    <w:rsid w:val="00947FAE"/>
    <w:rsid w:val="009616DF"/>
    <w:rsid w:val="00964BBE"/>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4454"/>
    <w:rsid w:val="00A7620F"/>
    <w:rsid w:val="00A76790"/>
    <w:rsid w:val="00A7715C"/>
    <w:rsid w:val="00A925EC"/>
    <w:rsid w:val="00A929AA"/>
    <w:rsid w:val="00A92B6B"/>
    <w:rsid w:val="00AA541E"/>
    <w:rsid w:val="00AD0DA4"/>
    <w:rsid w:val="00AD3D88"/>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84A"/>
    <w:rsid w:val="00B2599A"/>
    <w:rsid w:val="00B27AC4"/>
    <w:rsid w:val="00B31D3A"/>
    <w:rsid w:val="00B343CC"/>
    <w:rsid w:val="00B5084A"/>
    <w:rsid w:val="00B606A1"/>
    <w:rsid w:val="00B60D8D"/>
    <w:rsid w:val="00B614F7"/>
    <w:rsid w:val="00B61B26"/>
    <w:rsid w:val="00B65E6B"/>
    <w:rsid w:val="00B674EB"/>
    <w:rsid w:val="00B675B2"/>
    <w:rsid w:val="00B71B20"/>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1836"/>
    <w:rsid w:val="00BF2ABB"/>
    <w:rsid w:val="00BF5099"/>
    <w:rsid w:val="00C10B5E"/>
    <w:rsid w:val="00C10F10"/>
    <w:rsid w:val="00C11E6F"/>
    <w:rsid w:val="00C15D4D"/>
    <w:rsid w:val="00C175DC"/>
    <w:rsid w:val="00C30171"/>
    <w:rsid w:val="00C309D8"/>
    <w:rsid w:val="00C36177"/>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E7BE2"/>
    <w:rsid w:val="00DF0487"/>
    <w:rsid w:val="00DF4131"/>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34F34"/>
    <w:rsid w:val="00F467B9"/>
    <w:rsid w:val="00F5696E"/>
    <w:rsid w:val="00F60EFF"/>
    <w:rsid w:val="00F67D2D"/>
    <w:rsid w:val="00F738AA"/>
    <w:rsid w:val="00F858F2"/>
    <w:rsid w:val="00F860CC"/>
    <w:rsid w:val="00F94398"/>
    <w:rsid w:val="00FB2B56"/>
    <w:rsid w:val="00FB3CC5"/>
    <w:rsid w:val="00FB55D5"/>
    <w:rsid w:val="00FB7F9B"/>
    <w:rsid w:val="00FC12BF"/>
    <w:rsid w:val="00FC2C60"/>
    <w:rsid w:val="00FD3B84"/>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932B05"/>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uiPriority w:val="59"/>
    <w:rsid w:val="00B71B20"/>
    <w:pPr>
      <w:spacing w:after="0"/>
    </w:pPr>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1B20"/>
    <w:pPr>
      <w:spacing w:after="0"/>
    </w:pPr>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1503"/>
    <w:pPr>
      <w:spacing w:after="0"/>
    </w:pPr>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1503"/>
    <w:pPr>
      <w:spacing w:after="0"/>
    </w:pPr>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61503"/>
    <w:pPr>
      <w:spacing w:after="0"/>
    </w:pPr>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D3D88"/>
    <w:pPr>
      <w:spacing w:after="0"/>
    </w:pPr>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D3D88"/>
    <w:pPr>
      <w:spacing w:after="0"/>
    </w:pPr>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D3D88"/>
    <w:pPr>
      <w:spacing w:after="0"/>
    </w:pPr>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orksafe.nt.gov.au" TargetMode="External"/><Relationship Id="rId4" Type="http://schemas.openxmlformats.org/officeDocument/2006/relationships/styles" Target="styles.xml"/><Relationship Id="rId9" Type="http://schemas.openxmlformats.org/officeDocument/2006/relationships/hyperlink" Target="http://www.worksafe.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94A4D3-3F5F-43A5-98C5-B80E616A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3</TotalTime>
  <Pages>8</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Workers compensation claim form</vt:lpstr>
    </vt:vector>
  </TitlesOfParts>
  <Company>&lt;NAME&gt;</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claim form</dc:title>
  <dc:creator>Amanda Baker</dc:creator>
  <cp:lastModifiedBy>Ava Lawton</cp:lastModifiedBy>
  <cp:revision>4</cp:revision>
  <cp:lastPrinted>2021-09-08T03:11:00Z</cp:lastPrinted>
  <dcterms:created xsi:type="dcterms:W3CDTF">2023-01-11T01:34:00Z</dcterms:created>
  <dcterms:modified xsi:type="dcterms:W3CDTF">2023-01-11T01:37:00Z</dcterms:modified>
</cp:coreProperties>
</file>