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4D5" w:rsidRDefault="00FD3B84" w:rsidP="006672FB">
      <w:pPr>
        <w:spacing w:before="120" w:after="120"/>
        <w:ind w:right="85"/>
        <w:rPr>
          <w:rFonts w:cs="Arial"/>
        </w:rPr>
      </w:pPr>
      <w:r>
        <w:rPr>
          <w:rFonts w:cs="Arial"/>
        </w:rPr>
        <w:t>Use this form</w:t>
      </w:r>
      <w:r w:rsidR="00B60D8D" w:rsidRPr="00B0424F">
        <w:rPr>
          <w:rFonts w:cs="Arial"/>
        </w:rPr>
        <w:t xml:space="preserve"> to</w:t>
      </w:r>
      <w:r w:rsidR="00E45EA9">
        <w:rPr>
          <w:rFonts w:cs="Arial"/>
        </w:rPr>
        <w:t xml:space="preserve"> apply </w:t>
      </w:r>
      <w:r w:rsidR="006672FB">
        <w:rPr>
          <w:rFonts w:cs="Arial"/>
        </w:rPr>
        <w:t xml:space="preserve">for a </w:t>
      </w:r>
      <w:r w:rsidR="005E1F52" w:rsidRPr="000974E4">
        <w:rPr>
          <w:rFonts w:cs="Arial"/>
        </w:rPr>
        <w:t>replacement</w:t>
      </w:r>
      <w:r w:rsidR="005E1F52">
        <w:rPr>
          <w:rFonts w:cs="Arial"/>
        </w:rPr>
        <w:t xml:space="preserve"> individual</w:t>
      </w:r>
      <w:r w:rsidR="005E1F52" w:rsidRPr="000974E4">
        <w:rPr>
          <w:rFonts w:cs="Arial"/>
        </w:rPr>
        <w:t xml:space="preserve"> </w:t>
      </w:r>
      <w:r w:rsidR="005E1F52">
        <w:rPr>
          <w:rFonts w:cs="Arial"/>
        </w:rPr>
        <w:t>licence for Dangerous Goods under Regulation 5N of the Dangerous Goods Regulations 1985 and Regulation 181 of the Transport of Dangerous Goods by Road and Rail (National Uniform Legislation) Regulations 2011</w:t>
      </w:r>
      <w:r w:rsidR="005E1F52" w:rsidRPr="000974E4">
        <w:rPr>
          <w:rFonts w:cs="Arial"/>
        </w:rPr>
        <w:t>.</w:t>
      </w:r>
    </w:p>
    <w:p w:rsidR="00B60D8D" w:rsidRPr="007C001D" w:rsidRDefault="00891C09" w:rsidP="007C001D">
      <w:pPr>
        <w:spacing w:before="120" w:after="120"/>
        <w:ind w:right="85"/>
        <w:rPr>
          <w:rFonts w:cs="Arial"/>
        </w:rPr>
      </w:pPr>
      <w:r>
        <w:t>F</w:t>
      </w:r>
      <w:r>
        <w:rPr>
          <w:rFonts w:cs="Arial"/>
        </w:rPr>
        <w:t>or the relevant application fee, visit the licensing fees and charges webpage.</w:t>
      </w:r>
    </w:p>
    <w:tbl>
      <w:tblPr>
        <w:tblStyle w:val="TableGrid"/>
        <w:tblW w:w="10956" w:type="dxa"/>
        <w:tblInd w:w="-284" w:type="dxa"/>
        <w:tblLook w:val="04A0" w:firstRow="1" w:lastRow="0" w:firstColumn="1" w:lastColumn="0" w:noHBand="0" w:noVBand="1"/>
      </w:tblPr>
      <w:tblGrid>
        <w:gridCol w:w="592"/>
        <w:gridCol w:w="543"/>
        <w:gridCol w:w="684"/>
        <w:gridCol w:w="7"/>
        <w:gridCol w:w="130"/>
        <w:gridCol w:w="144"/>
        <w:gridCol w:w="311"/>
        <w:gridCol w:w="395"/>
        <w:gridCol w:w="846"/>
        <w:gridCol w:w="460"/>
        <w:gridCol w:w="708"/>
        <w:gridCol w:w="617"/>
        <w:gridCol w:w="41"/>
        <w:gridCol w:w="152"/>
        <w:gridCol w:w="183"/>
        <w:gridCol w:w="578"/>
        <w:gridCol w:w="27"/>
        <w:gridCol w:w="103"/>
        <w:gridCol w:w="285"/>
        <w:gridCol w:w="53"/>
        <w:gridCol w:w="64"/>
        <w:gridCol w:w="381"/>
        <w:gridCol w:w="27"/>
        <w:gridCol w:w="79"/>
        <w:gridCol w:w="104"/>
        <w:gridCol w:w="141"/>
        <w:gridCol w:w="521"/>
        <w:gridCol w:w="95"/>
        <w:gridCol w:w="194"/>
        <w:gridCol w:w="136"/>
        <w:gridCol w:w="6"/>
        <w:gridCol w:w="523"/>
        <w:gridCol w:w="415"/>
        <w:gridCol w:w="247"/>
        <w:gridCol w:w="108"/>
        <w:gridCol w:w="165"/>
        <w:gridCol w:w="891"/>
      </w:tblGrid>
      <w:tr w:rsidR="006A39F4" w:rsidRPr="00B0424F" w:rsidTr="005E1F52">
        <w:tc>
          <w:tcPr>
            <w:tcW w:w="10956" w:type="dxa"/>
            <w:gridSpan w:val="37"/>
            <w:tcBorders>
              <w:top w:val="nil"/>
              <w:left w:val="nil"/>
              <w:bottom w:val="single" w:sz="8" w:space="0" w:color="808080" w:themeColor="background1" w:themeShade="80"/>
              <w:right w:val="nil"/>
            </w:tcBorders>
          </w:tcPr>
          <w:p w:rsidR="006A39F4" w:rsidRPr="00C76015" w:rsidRDefault="006672FB" w:rsidP="006672FB">
            <w:pPr>
              <w:pStyle w:val="ListParagraph"/>
              <w:numPr>
                <w:ilvl w:val="0"/>
                <w:numId w:val="13"/>
              </w:numPr>
              <w:spacing w:before="60" w:after="60"/>
              <w:ind w:left="317"/>
              <w:rPr>
                <w:rFonts w:cs="Arial"/>
                <w:b/>
                <w:sz w:val="24"/>
                <w:szCs w:val="24"/>
              </w:rPr>
            </w:pPr>
            <w:r>
              <w:rPr>
                <w:rFonts w:cs="Arial"/>
                <w:b/>
                <w:szCs w:val="24"/>
              </w:rPr>
              <w:t>Current licence details</w:t>
            </w:r>
          </w:p>
        </w:tc>
      </w:tr>
      <w:tr w:rsidR="005E1F52" w:rsidRPr="00B0424F" w:rsidTr="005E1F52">
        <w:tc>
          <w:tcPr>
            <w:tcW w:w="1826" w:type="dxa"/>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5E1F52" w:rsidRPr="006A39F4" w:rsidRDefault="005E1F52" w:rsidP="006A39F4">
            <w:pPr>
              <w:spacing w:before="60" w:after="60"/>
              <w:rPr>
                <w:rFonts w:cs="Arial"/>
                <w:sz w:val="20"/>
                <w:szCs w:val="24"/>
              </w:rPr>
            </w:pPr>
            <w:r>
              <w:rPr>
                <w:rFonts w:cs="Arial"/>
                <w:sz w:val="20"/>
                <w:szCs w:val="24"/>
              </w:rPr>
              <w:t>DG driver licence</w:t>
            </w:r>
          </w:p>
        </w:tc>
        <w:tc>
          <w:tcPr>
            <w:tcW w:w="1826" w:type="dxa"/>
            <w:gridSpan w:val="5"/>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sdt>
            <w:sdtPr>
              <w:rPr>
                <w:rFonts w:cs="Arial"/>
                <w:sz w:val="20"/>
              </w:rPr>
              <w:id w:val="1871418405"/>
              <w14:checkbox>
                <w14:checked w14:val="0"/>
                <w14:checkedState w14:val="2612" w14:font="MS Gothic"/>
                <w14:uncheckedState w14:val="2610" w14:font="MS Gothic"/>
              </w14:checkbox>
            </w:sdtPr>
            <w:sdtEndPr/>
            <w:sdtContent>
              <w:p w:rsidR="005E1F52" w:rsidRPr="005E1F52" w:rsidRDefault="005E1F52" w:rsidP="006A39F4">
                <w:pPr>
                  <w:spacing w:before="60" w:after="60"/>
                  <w:rPr>
                    <w:rFonts w:cs="Arial"/>
                    <w:sz w:val="20"/>
                  </w:rPr>
                </w:pPr>
                <w:r>
                  <w:rPr>
                    <w:rFonts w:ascii="MS Gothic" w:eastAsia="MS Gothic" w:hAnsi="MS Gothic" w:cs="Arial" w:hint="eastAsia"/>
                    <w:sz w:val="20"/>
                  </w:rPr>
                  <w:t>☐</w:t>
                </w:r>
              </w:p>
            </w:sdtContent>
          </w:sdt>
        </w:tc>
        <w:tc>
          <w:tcPr>
            <w:tcW w:w="1168" w:type="dxa"/>
            <w:gridSpan w:val="2"/>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5E1F52" w:rsidRPr="006A39F4" w:rsidRDefault="005E1F52" w:rsidP="006A39F4">
            <w:pPr>
              <w:spacing w:before="60" w:after="60"/>
              <w:rPr>
                <w:rFonts w:cs="Arial"/>
                <w:sz w:val="20"/>
                <w:szCs w:val="24"/>
              </w:rPr>
            </w:pPr>
            <w:r>
              <w:rPr>
                <w:rFonts w:cs="Arial"/>
                <w:sz w:val="20"/>
                <w:szCs w:val="24"/>
              </w:rPr>
              <w:t>Gasfitter</w:t>
            </w:r>
          </w:p>
        </w:tc>
        <w:tc>
          <w:tcPr>
            <w:tcW w:w="1701" w:type="dxa"/>
            <w:gridSpan w:val="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sdt>
            <w:sdtPr>
              <w:rPr>
                <w:rFonts w:cs="Arial"/>
                <w:sz w:val="20"/>
              </w:rPr>
              <w:id w:val="-1235781178"/>
              <w14:checkbox>
                <w14:checked w14:val="0"/>
                <w14:checkedState w14:val="2612" w14:font="MS Gothic"/>
                <w14:uncheckedState w14:val="2610" w14:font="MS Gothic"/>
              </w14:checkbox>
            </w:sdtPr>
            <w:sdtEndPr/>
            <w:sdtContent>
              <w:p w:rsidR="005E1F52" w:rsidRPr="005E1F52" w:rsidRDefault="005E1F52" w:rsidP="006A39F4">
                <w:pPr>
                  <w:spacing w:before="60" w:after="60"/>
                  <w:rPr>
                    <w:rFonts w:cs="Arial"/>
                    <w:sz w:val="20"/>
                  </w:rPr>
                </w:pPr>
                <w:r>
                  <w:rPr>
                    <w:rFonts w:ascii="MS Gothic" w:eastAsia="MS Gothic" w:hAnsi="MS Gothic" w:cs="Arial" w:hint="eastAsia"/>
                    <w:sz w:val="20"/>
                  </w:rPr>
                  <w:t>☐</w:t>
                </w:r>
              </w:p>
            </w:sdtContent>
          </w:sdt>
        </w:tc>
        <w:tc>
          <w:tcPr>
            <w:tcW w:w="1134" w:type="dxa"/>
            <w:gridSpan w:val="8"/>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5E1F52" w:rsidRPr="006A39F4" w:rsidRDefault="005E1F52" w:rsidP="006A39F4">
            <w:pPr>
              <w:spacing w:before="60" w:after="60"/>
              <w:rPr>
                <w:rFonts w:cs="Arial"/>
                <w:sz w:val="20"/>
                <w:szCs w:val="24"/>
              </w:rPr>
            </w:pPr>
            <w:proofErr w:type="spellStart"/>
            <w:r>
              <w:rPr>
                <w:rFonts w:cs="Arial"/>
                <w:sz w:val="20"/>
                <w:szCs w:val="24"/>
              </w:rPr>
              <w:t>Shotfirer</w:t>
            </w:r>
            <w:proofErr w:type="spellEnd"/>
          </w:p>
        </w:tc>
        <w:tc>
          <w:tcPr>
            <w:tcW w:w="3301" w:type="dxa"/>
            <w:gridSpan w:val="11"/>
            <w:tcBorders>
              <w:top w:val="single" w:sz="8"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sdt>
            <w:sdtPr>
              <w:rPr>
                <w:rFonts w:cs="Arial"/>
                <w:sz w:val="20"/>
              </w:rPr>
              <w:id w:val="-314419330"/>
              <w14:checkbox>
                <w14:checked w14:val="0"/>
                <w14:checkedState w14:val="2612" w14:font="MS Gothic"/>
                <w14:uncheckedState w14:val="2610" w14:font="MS Gothic"/>
              </w14:checkbox>
            </w:sdtPr>
            <w:sdtEndPr/>
            <w:sdtContent>
              <w:p w:rsidR="005E1F52" w:rsidRPr="005E1F52" w:rsidRDefault="005E1F52" w:rsidP="006A39F4">
                <w:pPr>
                  <w:spacing w:before="60" w:after="60"/>
                  <w:rPr>
                    <w:rFonts w:cs="Arial"/>
                    <w:sz w:val="20"/>
                  </w:rPr>
                </w:pPr>
                <w:r>
                  <w:rPr>
                    <w:rFonts w:ascii="MS Gothic" w:eastAsia="MS Gothic" w:hAnsi="MS Gothic" w:cs="Arial" w:hint="eastAsia"/>
                    <w:sz w:val="20"/>
                  </w:rPr>
                  <w:t>☐</w:t>
                </w:r>
              </w:p>
            </w:sdtContent>
          </w:sdt>
        </w:tc>
      </w:tr>
      <w:tr w:rsidR="003F3B28" w:rsidRPr="00B0424F" w:rsidTr="006A39F4">
        <w:tc>
          <w:tcPr>
            <w:tcW w:w="10956" w:type="dxa"/>
            <w:gridSpan w:val="37"/>
            <w:tcBorders>
              <w:top w:val="nil"/>
              <w:left w:val="nil"/>
              <w:bottom w:val="single" w:sz="8" w:space="0" w:color="808080" w:themeColor="background1" w:themeShade="80"/>
              <w:right w:val="nil"/>
            </w:tcBorders>
          </w:tcPr>
          <w:p w:rsidR="003F3B28" w:rsidRPr="00C76015" w:rsidRDefault="003F3B28" w:rsidP="00C76015">
            <w:pPr>
              <w:pStyle w:val="ListParagraph"/>
              <w:numPr>
                <w:ilvl w:val="0"/>
                <w:numId w:val="13"/>
              </w:numPr>
              <w:spacing w:before="60" w:after="60"/>
              <w:ind w:left="317"/>
              <w:rPr>
                <w:rFonts w:cs="Arial"/>
                <w:b/>
                <w:sz w:val="24"/>
                <w:szCs w:val="24"/>
              </w:rPr>
            </w:pPr>
            <w:r w:rsidRPr="0031769A">
              <w:rPr>
                <w:rFonts w:cs="Arial"/>
                <w:b/>
                <w:szCs w:val="24"/>
              </w:rPr>
              <w:t>Applicant details</w:t>
            </w:r>
          </w:p>
        </w:tc>
      </w:tr>
      <w:tr w:rsidR="006672FB" w:rsidRPr="00B0424F" w:rsidTr="007C001D">
        <w:tc>
          <w:tcPr>
            <w:tcW w:w="1956" w:type="dxa"/>
            <w:gridSpan w:val="5"/>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72FB" w:rsidRDefault="006672FB" w:rsidP="00900939">
            <w:pPr>
              <w:spacing w:before="60" w:after="60"/>
              <w:rPr>
                <w:rFonts w:cs="Arial"/>
                <w:sz w:val="20"/>
              </w:rPr>
            </w:pPr>
            <w:r>
              <w:rPr>
                <w:rFonts w:cs="Arial"/>
                <w:sz w:val="20"/>
              </w:rPr>
              <w:t>Surname:</w:t>
            </w:r>
          </w:p>
        </w:tc>
        <w:tc>
          <w:tcPr>
            <w:tcW w:w="9000" w:type="dxa"/>
            <w:gridSpan w:val="3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672FB" w:rsidRPr="00B0424F" w:rsidRDefault="006672FB" w:rsidP="00900939">
            <w:pPr>
              <w:spacing w:before="60" w:after="60"/>
              <w:rPr>
                <w:rFonts w:cs="Arial"/>
                <w:sz w:val="20"/>
              </w:rPr>
            </w:pPr>
          </w:p>
        </w:tc>
      </w:tr>
      <w:tr w:rsidR="006A3588" w:rsidRPr="00B0424F" w:rsidTr="007C001D">
        <w:tc>
          <w:tcPr>
            <w:tcW w:w="195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Pr="00B0424F" w:rsidRDefault="006A3588" w:rsidP="00900939">
            <w:pPr>
              <w:spacing w:before="60" w:after="60"/>
              <w:rPr>
                <w:rFonts w:cs="Arial"/>
                <w:sz w:val="20"/>
              </w:rPr>
            </w:pPr>
            <w:r>
              <w:rPr>
                <w:rFonts w:cs="Arial"/>
                <w:sz w:val="20"/>
              </w:rPr>
              <w:t>Given names:</w:t>
            </w:r>
          </w:p>
        </w:tc>
        <w:tc>
          <w:tcPr>
            <w:tcW w:w="490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41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Date of birth:</w:t>
            </w:r>
          </w:p>
        </w:tc>
        <w:tc>
          <w:tcPr>
            <w:tcW w:w="26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A3588" w:rsidRPr="00B0424F" w:rsidTr="005E1F52">
        <w:tc>
          <w:tcPr>
            <w:tcW w:w="195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5E1F52" w:rsidP="00900939">
            <w:pPr>
              <w:spacing w:before="60" w:after="60"/>
              <w:rPr>
                <w:rFonts w:cs="Arial"/>
                <w:sz w:val="20"/>
              </w:rPr>
            </w:pPr>
            <w:r>
              <w:rPr>
                <w:rFonts w:cs="Arial"/>
                <w:sz w:val="20"/>
              </w:rPr>
              <w:t>Residential</w:t>
            </w:r>
            <w:r w:rsidR="006672FB">
              <w:rPr>
                <w:rFonts w:cs="Arial"/>
                <w:sz w:val="20"/>
              </w:rPr>
              <w:t xml:space="preserve"> address</w:t>
            </w:r>
            <w:r w:rsidR="006A3588">
              <w:rPr>
                <w:rFonts w:cs="Arial"/>
                <w:sz w:val="20"/>
              </w:rPr>
              <w:t>:</w:t>
            </w:r>
          </w:p>
        </w:tc>
        <w:tc>
          <w:tcPr>
            <w:tcW w:w="9000"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5E1F52" w:rsidRPr="00B0424F" w:rsidTr="005E1F52">
        <w:tc>
          <w:tcPr>
            <w:tcW w:w="195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1F52" w:rsidRDefault="005E1F52" w:rsidP="00900939">
            <w:pPr>
              <w:spacing w:before="60" w:after="60"/>
              <w:rPr>
                <w:rFonts w:cs="Arial"/>
                <w:sz w:val="20"/>
              </w:rPr>
            </w:pPr>
            <w:r>
              <w:rPr>
                <w:rFonts w:cs="Arial"/>
                <w:sz w:val="20"/>
              </w:rPr>
              <w:t>Suburb:</w:t>
            </w:r>
          </w:p>
        </w:tc>
        <w:tc>
          <w:tcPr>
            <w:tcW w:w="4435"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E1F52" w:rsidRPr="00B0424F" w:rsidRDefault="005E1F52" w:rsidP="00900939">
            <w:pPr>
              <w:spacing w:before="60" w:after="60"/>
              <w:rPr>
                <w:rFonts w:cs="Arial"/>
                <w:sz w:val="20"/>
              </w:rPr>
            </w:pPr>
          </w:p>
        </w:tc>
        <w:tc>
          <w:tcPr>
            <w:tcW w:w="101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E1F52" w:rsidRPr="00B0424F" w:rsidRDefault="005E1F52" w:rsidP="00900939">
            <w:pPr>
              <w:spacing w:before="60" w:after="60"/>
              <w:rPr>
                <w:rFonts w:cs="Arial"/>
                <w:sz w:val="20"/>
              </w:rPr>
            </w:pPr>
            <w:r>
              <w:rPr>
                <w:rFonts w:cs="Arial"/>
                <w:sz w:val="20"/>
              </w:rPr>
              <w:t>State:</w:t>
            </w:r>
          </w:p>
        </w:tc>
        <w:tc>
          <w:tcPr>
            <w:tcW w:w="119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5E1F52" w:rsidRPr="00B0424F" w:rsidRDefault="005E1F52" w:rsidP="00900939">
            <w:pPr>
              <w:spacing w:before="60" w:after="60"/>
              <w:rPr>
                <w:rFonts w:cs="Arial"/>
                <w:sz w:val="20"/>
              </w:rPr>
            </w:pPr>
          </w:p>
        </w:tc>
        <w:tc>
          <w:tcPr>
            <w:tcW w:w="118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5E1F52" w:rsidRPr="00B0424F" w:rsidRDefault="005E1F52" w:rsidP="00900939">
            <w:pPr>
              <w:spacing w:before="60" w:after="60"/>
              <w:rPr>
                <w:rFonts w:cs="Arial"/>
                <w:sz w:val="20"/>
              </w:rPr>
            </w:pPr>
            <w:r>
              <w:rPr>
                <w:rFonts w:cs="Arial"/>
                <w:sz w:val="20"/>
              </w:rPr>
              <w:t>Postcode:</w:t>
            </w:r>
          </w:p>
        </w:tc>
        <w:tc>
          <w:tcPr>
            <w:tcW w:w="11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E1F52" w:rsidRPr="00B0424F" w:rsidRDefault="005E1F52" w:rsidP="00900939">
            <w:pPr>
              <w:spacing w:before="60" w:after="60"/>
              <w:rPr>
                <w:rFonts w:cs="Arial"/>
                <w:sz w:val="20"/>
              </w:rPr>
            </w:pPr>
          </w:p>
        </w:tc>
      </w:tr>
      <w:tr w:rsidR="005E1F52" w:rsidRPr="00B0424F" w:rsidTr="005E1F52">
        <w:tc>
          <w:tcPr>
            <w:tcW w:w="5813"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1F52" w:rsidRPr="00B0424F" w:rsidRDefault="005E1F52" w:rsidP="005E1F52">
            <w:pPr>
              <w:spacing w:before="60" w:after="60"/>
              <w:rPr>
                <w:rFonts w:cs="Arial"/>
                <w:sz w:val="20"/>
              </w:rPr>
            </w:pPr>
            <w:r>
              <w:rPr>
                <w:rFonts w:cs="Arial"/>
                <w:sz w:val="20"/>
              </w:rPr>
              <w:t>Is your postal address the same as above?</w:t>
            </w:r>
            <w:r w:rsidRPr="0048305B">
              <w:rPr>
                <w:rFonts w:cs="Arial"/>
                <w:sz w:val="18"/>
                <w:szCs w:val="18"/>
              </w:rPr>
              <w:t xml:space="preserve"> (</w:t>
            </w:r>
            <w:r>
              <w:rPr>
                <w:rFonts w:cs="Arial"/>
                <w:sz w:val="18"/>
                <w:szCs w:val="18"/>
              </w:rPr>
              <w:t xml:space="preserve">If no, </w:t>
            </w:r>
            <w:r w:rsidRPr="0048305B">
              <w:rPr>
                <w:rFonts w:cs="Arial"/>
                <w:sz w:val="18"/>
                <w:szCs w:val="18"/>
              </w:rPr>
              <w:t>complete below)</w:t>
            </w:r>
          </w:p>
        </w:tc>
        <w:tc>
          <w:tcPr>
            <w:tcW w:w="70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5E1F52" w:rsidRPr="00B0424F" w:rsidRDefault="005E1F52" w:rsidP="005E1F52">
            <w:pPr>
              <w:spacing w:before="60" w:after="60"/>
              <w:rPr>
                <w:rFonts w:cs="Arial"/>
                <w:sz w:val="20"/>
              </w:rPr>
            </w:pPr>
            <w:r>
              <w:rPr>
                <w:rFonts w:cs="Arial"/>
                <w:sz w:val="20"/>
              </w:rPr>
              <w:t>Yes</w:t>
            </w:r>
          </w:p>
        </w:tc>
        <w:tc>
          <w:tcPr>
            <w:tcW w:w="993" w:type="dxa"/>
            <w:gridSpan w:val="7"/>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826321536"/>
              <w14:checkbox>
                <w14:checked w14:val="0"/>
                <w14:checkedState w14:val="2612" w14:font="MS Gothic"/>
                <w14:uncheckedState w14:val="2610" w14:font="MS Gothic"/>
              </w14:checkbox>
            </w:sdtPr>
            <w:sdtEndPr/>
            <w:sdtContent>
              <w:p w:rsidR="005E1F52" w:rsidRPr="00B0424F" w:rsidRDefault="005E1F52" w:rsidP="005E1F52">
                <w:pPr>
                  <w:spacing w:before="60" w:after="60"/>
                  <w:rPr>
                    <w:rFonts w:cs="Arial"/>
                    <w:sz w:val="20"/>
                  </w:rPr>
                </w:pPr>
                <w:r>
                  <w:rPr>
                    <w:rFonts w:ascii="MS Gothic" w:eastAsia="MS Gothic" w:hAnsi="MS Gothic" w:cs="Arial" w:hint="eastAsia"/>
                    <w:sz w:val="20"/>
                  </w:rPr>
                  <w:t>☐</w:t>
                </w:r>
              </w:p>
            </w:sdtContent>
          </w:sdt>
        </w:tc>
        <w:tc>
          <w:tcPr>
            <w:tcW w:w="662" w:type="dxa"/>
            <w:gridSpan w:val="2"/>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5E1F52" w:rsidRPr="00B0424F" w:rsidRDefault="005E1F52" w:rsidP="005E1F52">
            <w:pPr>
              <w:spacing w:before="60" w:after="60"/>
              <w:rPr>
                <w:rFonts w:cs="Arial"/>
                <w:sz w:val="20"/>
              </w:rPr>
            </w:pPr>
            <w:r>
              <w:rPr>
                <w:rFonts w:cs="Arial"/>
                <w:sz w:val="20"/>
              </w:rPr>
              <w:t>No</w:t>
            </w:r>
          </w:p>
        </w:tc>
        <w:tc>
          <w:tcPr>
            <w:tcW w:w="2780" w:type="dxa"/>
            <w:gridSpan w:val="10"/>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078555223"/>
              <w14:checkbox>
                <w14:checked w14:val="0"/>
                <w14:checkedState w14:val="2612" w14:font="MS Gothic"/>
                <w14:uncheckedState w14:val="2610" w14:font="MS Gothic"/>
              </w14:checkbox>
            </w:sdtPr>
            <w:sdtEndPr/>
            <w:sdtContent>
              <w:p w:rsidR="005E1F52" w:rsidRPr="00B0424F" w:rsidRDefault="005E1F52" w:rsidP="005E1F52">
                <w:pPr>
                  <w:spacing w:before="60" w:after="60"/>
                  <w:rPr>
                    <w:rFonts w:cs="Arial"/>
                    <w:sz w:val="20"/>
                  </w:rPr>
                </w:pPr>
                <w:r>
                  <w:rPr>
                    <w:rFonts w:ascii="MS Gothic" w:eastAsia="MS Gothic" w:hAnsi="MS Gothic" w:cs="Arial" w:hint="eastAsia"/>
                    <w:sz w:val="20"/>
                  </w:rPr>
                  <w:t>☐</w:t>
                </w:r>
              </w:p>
            </w:sdtContent>
          </w:sdt>
        </w:tc>
      </w:tr>
      <w:tr w:rsidR="005E1F52" w:rsidRPr="00B0424F" w:rsidTr="005E1F52">
        <w:tc>
          <w:tcPr>
            <w:tcW w:w="195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5E1F52" w:rsidRDefault="005E1F52" w:rsidP="005E1F52">
            <w:pPr>
              <w:spacing w:before="60" w:after="60"/>
              <w:rPr>
                <w:rFonts w:cs="Arial"/>
                <w:sz w:val="20"/>
              </w:rPr>
            </w:pPr>
            <w:r>
              <w:rPr>
                <w:rFonts w:cs="Arial"/>
                <w:sz w:val="20"/>
              </w:rPr>
              <w:t>Postal address:</w:t>
            </w:r>
          </w:p>
        </w:tc>
        <w:tc>
          <w:tcPr>
            <w:tcW w:w="9000"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5E1F52" w:rsidRDefault="005E1F52" w:rsidP="005E1F52">
            <w:pPr>
              <w:spacing w:before="60" w:after="60"/>
              <w:rPr>
                <w:rFonts w:cs="Arial"/>
                <w:sz w:val="20"/>
              </w:rPr>
            </w:pPr>
          </w:p>
        </w:tc>
      </w:tr>
      <w:tr w:rsidR="006A3588" w:rsidRPr="00B0424F" w:rsidTr="005E1F52">
        <w:tc>
          <w:tcPr>
            <w:tcW w:w="195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A3588" w:rsidRDefault="006A3588" w:rsidP="00900939">
            <w:pPr>
              <w:spacing w:before="60" w:after="60"/>
              <w:rPr>
                <w:rFonts w:cs="Arial"/>
                <w:sz w:val="20"/>
              </w:rPr>
            </w:pPr>
            <w:r>
              <w:rPr>
                <w:rFonts w:cs="Arial"/>
                <w:sz w:val="20"/>
              </w:rPr>
              <w:t>Suburb:</w:t>
            </w:r>
          </w:p>
        </w:tc>
        <w:tc>
          <w:tcPr>
            <w:tcW w:w="4462"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99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Default="006A3588" w:rsidP="00900939">
            <w:pPr>
              <w:spacing w:before="60" w:after="60"/>
              <w:rPr>
                <w:rFonts w:cs="Arial"/>
                <w:sz w:val="20"/>
              </w:rPr>
            </w:pPr>
            <w:r>
              <w:rPr>
                <w:rFonts w:cs="Arial"/>
                <w:sz w:val="20"/>
              </w:rPr>
              <w:t>State:</w:t>
            </w:r>
          </w:p>
        </w:tc>
        <w:tc>
          <w:tcPr>
            <w:tcW w:w="119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c>
          <w:tcPr>
            <w:tcW w:w="11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A3588" w:rsidRPr="00B0424F" w:rsidRDefault="006A3588" w:rsidP="00900939">
            <w:pPr>
              <w:spacing w:before="60" w:after="60"/>
              <w:rPr>
                <w:rFonts w:cs="Arial"/>
                <w:sz w:val="20"/>
              </w:rPr>
            </w:pPr>
            <w:r>
              <w:rPr>
                <w:rFonts w:cs="Arial"/>
                <w:sz w:val="20"/>
              </w:rPr>
              <w:t>Postcode:</w:t>
            </w:r>
          </w:p>
        </w:tc>
        <w:tc>
          <w:tcPr>
            <w:tcW w:w="11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A3588" w:rsidRPr="00B0424F" w:rsidRDefault="006A3588" w:rsidP="00900939">
            <w:pPr>
              <w:spacing w:before="60" w:after="60"/>
              <w:rPr>
                <w:rFonts w:cs="Arial"/>
                <w:sz w:val="20"/>
              </w:rPr>
            </w:pPr>
          </w:p>
        </w:tc>
      </w:tr>
      <w:tr w:rsidR="006672FB" w:rsidRPr="00B0424F" w:rsidTr="005E1F52">
        <w:tc>
          <w:tcPr>
            <w:tcW w:w="195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72FB" w:rsidRPr="00B0424F" w:rsidRDefault="006672FB" w:rsidP="00900939">
            <w:pPr>
              <w:spacing w:before="60" w:after="60"/>
              <w:rPr>
                <w:rFonts w:cs="Arial"/>
                <w:sz w:val="20"/>
              </w:rPr>
            </w:pPr>
            <w:r>
              <w:rPr>
                <w:rFonts w:cs="Arial"/>
                <w:sz w:val="20"/>
              </w:rPr>
              <w:t>Home number:</w:t>
            </w:r>
          </w:p>
        </w:tc>
        <w:tc>
          <w:tcPr>
            <w:tcW w:w="367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6672FB" w:rsidRPr="00B0424F" w:rsidRDefault="006672FB" w:rsidP="00900939">
            <w:pPr>
              <w:spacing w:before="60" w:after="60"/>
              <w:rPr>
                <w:rFonts w:cs="Arial"/>
                <w:sz w:val="20"/>
              </w:rPr>
            </w:pPr>
          </w:p>
        </w:tc>
        <w:tc>
          <w:tcPr>
            <w:tcW w:w="178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72FB" w:rsidRPr="00B0424F" w:rsidRDefault="006672FB" w:rsidP="00900939">
            <w:pPr>
              <w:spacing w:before="60" w:after="60"/>
              <w:rPr>
                <w:rFonts w:cs="Arial"/>
                <w:sz w:val="20"/>
              </w:rPr>
            </w:pPr>
            <w:r>
              <w:rPr>
                <w:rFonts w:cs="Arial"/>
                <w:sz w:val="20"/>
              </w:rPr>
              <w:t>Mobile number:</w:t>
            </w:r>
          </w:p>
        </w:tc>
        <w:tc>
          <w:tcPr>
            <w:tcW w:w="354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672FB" w:rsidRPr="00B0424F" w:rsidRDefault="006672FB" w:rsidP="00900939">
            <w:pPr>
              <w:spacing w:before="60" w:after="60"/>
              <w:rPr>
                <w:rFonts w:cs="Arial"/>
                <w:sz w:val="20"/>
              </w:rPr>
            </w:pPr>
          </w:p>
        </w:tc>
      </w:tr>
      <w:tr w:rsidR="006672FB" w:rsidRPr="00B0424F" w:rsidTr="005E1F52">
        <w:tc>
          <w:tcPr>
            <w:tcW w:w="195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72FB" w:rsidRDefault="006672FB" w:rsidP="00900939">
            <w:pPr>
              <w:spacing w:before="60" w:after="60"/>
              <w:rPr>
                <w:rFonts w:cs="Arial"/>
                <w:sz w:val="20"/>
              </w:rPr>
            </w:pPr>
            <w:r>
              <w:rPr>
                <w:rFonts w:cs="Arial"/>
                <w:sz w:val="20"/>
              </w:rPr>
              <w:t>Email address:</w:t>
            </w:r>
          </w:p>
        </w:tc>
        <w:tc>
          <w:tcPr>
            <w:tcW w:w="9000"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6672FB" w:rsidRPr="00B0424F" w:rsidRDefault="006672FB" w:rsidP="00900939">
            <w:pPr>
              <w:spacing w:before="60" w:after="60"/>
              <w:rPr>
                <w:rFonts w:cs="Arial"/>
                <w:sz w:val="20"/>
              </w:rPr>
            </w:pPr>
          </w:p>
        </w:tc>
      </w:tr>
      <w:tr w:rsidR="006672FB" w:rsidRPr="00B0424F" w:rsidTr="007C162A">
        <w:trPr>
          <w:trHeight w:val="272"/>
        </w:trPr>
        <w:tc>
          <w:tcPr>
            <w:tcW w:w="10956" w:type="dxa"/>
            <w:gridSpan w:val="3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6672FB" w:rsidRPr="004104AA" w:rsidRDefault="007C162A" w:rsidP="006672FB">
            <w:pPr>
              <w:pStyle w:val="ListParagraph"/>
              <w:keepNext/>
              <w:numPr>
                <w:ilvl w:val="0"/>
                <w:numId w:val="13"/>
              </w:numPr>
              <w:spacing w:before="60" w:after="60"/>
              <w:ind w:left="317"/>
              <w:rPr>
                <w:rFonts w:cs="Arial"/>
                <w:sz w:val="20"/>
              </w:rPr>
            </w:pPr>
            <w:r>
              <w:rPr>
                <w:rFonts w:cs="Arial"/>
                <w:b/>
                <w:szCs w:val="24"/>
              </w:rPr>
              <w:t>Reason for replacement</w:t>
            </w:r>
          </w:p>
        </w:tc>
      </w:tr>
      <w:tr w:rsidR="005E1F52" w:rsidRPr="00B0424F" w:rsidTr="005E1F52">
        <w:trPr>
          <w:trHeight w:val="272"/>
        </w:trPr>
        <w:tc>
          <w:tcPr>
            <w:tcW w:w="592" w:type="dxa"/>
            <w:tcBorders>
              <w:top w:val="single" w:sz="8"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5E1F52" w:rsidRPr="00B0424F" w:rsidRDefault="005E1F52" w:rsidP="006672FB">
            <w:pPr>
              <w:spacing w:before="60" w:after="60"/>
              <w:rPr>
                <w:rFonts w:cs="Arial"/>
                <w:sz w:val="20"/>
              </w:rPr>
            </w:pPr>
            <w:r>
              <w:rPr>
                <w:rFonts w:cs="Arial"/>
                <w:sz w:val="20"/>
              </w:rPr>
              <w:t>Lost</w:t>
            </w:r>
          </w:p>
        </w:tc>
        <w:tc>
          <w:tcPr>
            <w:tcW w:w="543" w:type="dxa"/>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cs="Arial"/>
                <w:sz w:val="20"/>
              </w:rPr>
              <w:id w:val="1320238968"/>
              <w14:checkbox>
                <w14:checked w14:val="0"/>
                <w14:checkedState w14:val="2612" w14:font="MS Gothic"/>
                <w14:uncheckedState w14:val="2610" w14:font="MS Gothic"/>
              </w14:checkbox>
            </w:sdtPr>
            <w:sdtEndPr/>
            <w:sdtContent>
              <w:p w:rsidR="005E1F52" w:rsidRPr="00B0424F" w:rsidRDefault="005E1F52" w:rsidP="006672FB">
                <w:pPr>
                  <w:spacing w:before="60" w:after="60"/>
                  <w:rPr>
                    <w:rFonts w:cs="Arial"/>
                    <w:sz w:val="20"/>
                  </w:rPr>
                </w:pPr>
                <w:r>
                  <w:rPr>
                    <w:rFonts w:ascii="MS Gothic" w:eastAsia="MS Gothic" w:hAnsi="MS Gothic" w:cs="Arial" w:hint="eastAsia"/>
                    <w:sz w:val="20"/>
                  </w:rPr>
                  <w:t>☐</w:t>
                </w:r>
              </w:p>
            </w:sdtContent>
          </w:sdt>
        </w:tc>
        <w:tc>
          <w:tcPr>
            <w:tcW w:w="821" w:type="dxa"/>
            <w:gridSpan w:val="3"/>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5E1F52" w:rsidRPr="00B0424F" w:rsidRDefault="005E1F52" w:rsidP="006672FB">
            <w:pPr>
              <w:spacing w:before="60" w:after="60"/>
              <w:rPr>
                <w:rFonts w:cs="Arial"/>
                <w:sz w:val="20"/>
              </w:rPr>
            </w:pPr>
            <w:r>
              <w:rPr>
                <w:rFonts w:cs="Arial"/>
                <w:sz w:val="20"/>
              </w:rPr>
              <w:t>Stolen</w:t>
            </w:r>
          </w:p>
        </w:tc>
        <w:tc>
          <w:tcPr>
            <w:tcW w:w="455" w:type="dxa"/>
            <w:gridSpan w:val="2"/>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cs="Arial"/>
                <w:sz w:val="20"/>
              </w:rPr>
              <w:id w:val="1453599290"/>
              <w14:checkbox>
                <w14:checked w14:val="0"/>
                <w14:checkedState w14:val="2612" w14:font="MS Gothic"/>
                <w14:uncheckedState w14:val="2610" w14:font="MS Gothic"/>
              </w14:checkbox>
            </w:sdtPr>
            <w:sdtEndPr/>
            <w:sdtContent>
              <w:p w:rsidR="005E1F52" w:rsidRPr="00B0424F" w:rsidRDefault="005E1F52" w:rsidP="006672FB">
                <w:pPr>
                  <w:spacing w:before="60" w:after="60"/>
                  <w:rPr>
                    <w:rFonts w:cs="Arial"/>
                    <w:sz w:val="20"/>
                  </w:rPr>
                </w:pPr>
                <w:r>
                  <w:rPr>
                    <w:rFonts w:ascii="MS Gothic" w:eastAsia="MS Gothic" w:hAnsi="MS Gothic" w:cs="Arial" w:hint="eastAsia"/>
                    <w:sz w:val="20"/>
                  </w:rPr>
                  <w:t>☐</w:t>
                </w:r>
              </w:p>
            </w:sdtContent>
          </w:sdt>
        </w:tc>
        <w:tc>
          <w:tcPr>
            <w:tcW w:w="1241" w:type="dxa"/>
            <w:gridSpan w:val="2"/>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5E1F52" w:rsidRPr="00B0424F" w:rsidRDefault="005E1F52" w:rsidP="006672FB">
            <w:pPr>
              <w:spacing w:before="60" w:after="60"/>
              <w:rPr>
                <w:rFonts w:cs="Arial"/>
                <w:sz w:val="20"/>
              </w:rPr>
            </w:pPr>
            <w:r>
              <w:rPr>
                <w:rFonts w:cs="Arial"/>
                <w:sz w:val="20"/>
              </w:rPr>
              <w:t>Destroyed</w:t>
            </w:r>
          </w:p>
        </w:tc>
        <w:tc>
          <w:tcPr>
            <w:tcW w:w="460" w:type="dxa"/>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sdt>
            <w:sdtPr>
              <w:rPr>
                <w:rFonts w:cs="Arial"/>
                <w:sz w:val="20"/>
              </w:rPr>
              <w:id w:val="-30801379"/>
              <w14:checkbox>
                <w14:checked w14:val="0"/>
                <w14:checkedState w14:val="2612" w14:font="MS Gothic"/>
                <w14:uncheckedState w14:val="2610" w14:font="MS Gothic"/>
              </w14:checkbox>
            </w:sdtPr>
            <w:sdtEndPr/>
            <w:sdtContent>
              <w:p w:rsidR="005E1F52" w:rsidRPr="00B0424F" w:rsidRDefault="005E1F52" w:rsidP="006672FB">
                <w:pPr>
                  <w:spacing w:before="60" w:after="60"/>
                  <w:rPr>
                    <w:rFonts w:cs="Arial"/>
                    <w:sz w:val="20"/>
                  </w:rPr>
                </w:pPr>
                <w:r>
                  <w:rPr>
                    <w:rFonts w:ascii="MS Gothic" w:eastAsia="MS Gothic" w:hAnsi="MS Gothic" w:cs="Arial" w:hint="eastAsia"/>
                    <w:sz w:val="20"/>
                  </w:rPr>
                  <w:t>☐</w:t>
                </w:r>
              </w:p>
            </w:sdtContent>
          </w:sdt>
        </w:tc>
        <w:tc>
          <w:tcPr>
            <w:tcW w:w="5953" w:type="dxa"/>
            <w:gridSpan w:val="26"/>
            <w:tcBorders>
              <w:top w:val="single" w:sz="8" w:space="0" w:color="808080" w:themeColor="background1" w:themeShade="80"/>
              <w:left w:val="nil"/>
              <w:bottom w:val="single" w:sz="4" w:space="0" w:color="808080" w:themeColor="background1" w:themeShade="80"/>
              <w:right w:val="nil"/>
            </w:tcBorders>
            <w:shd w:val="clear" w:color="auto" w:fill="FFFFFF" w:themeFill="background1"/>
          </w:tcPr>
          <w:p w:rsidR="005E1F52" w:rsidRPr="00B0424F" w:rsidRDefault="005E1F52" w:rsidP="006672FB">
            <w:pPr>
              <w:spacing w:before="60" w:after="60"/>
              <w:rPr>
                <w:rFonts w:cs="Arial"/>
                <w:sz w:val="20"/>
              </w:rPr>
            </w:pPr>
            <w:r>
              <w:rPr>
                <w:rFonts w:cs="Arial"/>
                <w:sz w:val="20"/>
              </w:rPr>
              <w:t xml:space="preserve">Change of name </w:t>
            </w:r>
            <w:r w:rsidRPr="005E1F52">
              <w:rPr>
                <w:rFonts w:cs="Arial"/>
                <w:sz w:val="18"/>
              </w:rPr>
              <w:t xml:space="preserve">(requires evidence </w:t>
            </w:r>
            <w:r w:rsidR="00F67533" w:rsidRPr="005E1F52">
              <w:rPr>
                <w:rFonts w:cs="Arial"/>
                <w:sz w:val="18"/>
              </w:rPr>
              <w:t>e.g.</w:t>
            </w:r>
            <w:r w:rsidRPr="005E1F52">
              <w:rPr>
                <w:rFonts w:cs="Arial"/>
                <w:sz w:val="18"/>
              </w:rPr>
              <w:t xml:space="preserve">: </w:t>
            </w:r>
            <w:r w:rsidR="00F67533" w:rsidRPr="005E1F52">
              <w:rPr>
                <w:rFonts w:cs="Arial"/>
                <w:sz w:val="18"/>
              </w:rPr>
              <w:t>marriage</w:t>
            </w:r>
            <w:bookmarkStart w:id="0" w:name="_GoBack"/>
            <w:bookmarkEnd w:id="0"/>
            <w:r w:rsidRPr="005E1F52">
              <w:rPr>
                <w:rFonts w:cs="Arial"/>
                <w:sz w:val="18"/>
              </w:rPr>
              <w:t xml:space="preserve"> certificate) *no fee</w:t>
            </w:r>
          </w:p>
        </w:tc>
        <w:tc>
          <w:tcPr>
            <w:tcW w:w="891" w:type="dxa"/>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sdt>
            <w:sdtPr>
              <w:rPr>
                <w:rFonts w:cs="Arial"/>
                <w:sz w:val="20"/>
              </w:rPr>
              <w:id w:val="2112545865"/>
              <w14:checkbox>
                <w14:checked w14:val="0"/>
                <w14:checkedState w14:val="2612" w14:font="MS Gothic"/>
                <w14:uncheckedState w14:val="2610" w14:font="MS Gothic"/>
              </w14:checkbox>
            </w:sdtPr>
            <w:sdtEndPr/>
            <w:sdtContent>
              <w:p w:rsidR="005E1F52" w:rsidRPr="00B0424F" w:rsidRDefault="005E1F52" w:rsidP="006672FB">
                <w:pPr>
                  <w:spacing w:before="60" w:after="60"/>
                  <w:rPr>
                    <w:rFonts w:cs="Arial"/>
                    <w:sz w:val="20"/>
                  </w:rPr>
                </w:pPr>
                <w:r>
                  <w:rPr>
                    <w:rFonts w:ascii="MS Gothic" w:eastAsia="MS Gothic" w:hAnsi="MS Gothic" w:cs="Arial" w:hint="eastAsia"/>
                    <w:sz w:val="20"/>
                  </w:rPr>
                  <w:t>☐</w:t>
                </w:r>
              </w:p>
            </w:sdtContent>
          </w:sdt>
        </w:tc>
      </w:tr>
      <w:tr w:rsidR="006672FB" w:rsidRPr="00B0424F" w:rsidTr="007C162A">
        <w:trPr>
          <w:trHeight w:val="174"/>
        </w:trPr>
        <w:tc>
          <w:tcPr>
            <w:tcW w:w="10956"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672FB" w:rsidRDefault="007C162A" w:rsidP="006672FB">
            <w:pPr>
              <w:spacing w:before="60" w:after="60"/>
              <w:rPr>
                <w:rFonts w:cs="Arial"/>
                <w:sz w:val="20"/>
              </w:rPr>
            </w:pPr>
            <w:r>
              <w:rPr>
                <w:rFonts w:cs="Arial"/>
                <w:sz w:val="20"/>
              </w:rPr>
              <w:t>Describe how the accreditation document was lost, stolen or destroyed:</w:t>
            </w:r>
          </w:p>
        </w:tc>
      </w:tr>
      <w:tr w:rsidR="006672FB" w:rsidRPr="00B0424F" w:rsidTr="007C162A">
        <w:trPr>
          <w:trHeight w:val="2646"/>
        </w:trPr>
        <w:tc>
          <w:tcPr>
            <w:tcW w:w="10956" w:type="dxa"/>
            <w:gridSpan w:val="37"/>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6672FB" w:rsidRDefault="006672FB" w:rsidP="006672FB">
            <w:pPr>
              <w:spacing w:before="60" w:after="60"/>
              <w:rPr>
                <w:rFonts w:cs="Arial"/>
                <w:sz w:val="20"/>
              </w:rPr>
            </w:pPr>
          </w:p>
        </w:tc>
      </w:tr>
      <w:tr w:rsidR="006672FB" w:rsidRPr="00AC38D4" w:rsidTr="00B57A56">
        <w:tc>
          <w:tcPr>
            <w:tcW w:w="10956" w:type="dxa"/>
            <w:gridSpan w:val="37"/>
            <w:tcBorders>
              <w:top w:val="single" w:sz="8" w:space="0" w:color="808080" w:themeColor="background1" w:themeShade="80"/>
              <w:left w:val="nil"/>
              <w:bottom w:val="single" w:sz="8" w:space="0" w:color="808080" w:themeColor="background1" w:themeShade="80"/>
              <w:right w:val="nil"/>
            </w:tcBorders>
            <w:shd w:val="clear" w:color="auto" w:fill="FFFFFF" w:themeFill="background1"/>
          </w:tcPr>
          <w:p w:rsidR="006672FB" w:rsidRPr="00113FBB" w:rsidRDefault="006672FB" w:rsidP="006672FB">
            <w:pPr>
              <w:pStyle w:val="ListParagraph"/>
              <w:numPr>
                <w:ilvl w:val="0"/>
                <w:numId w:val="13"/>
              </w:numPr>
              <w:spacing w:before="60" w:after="60"/>
              <w:ind w:left="322"/>
              <w:rPr>
                <w:rFonts w:cs="Arial"/>
                <w:b/>
                <w:sz w:val="24"/>
                <w:szCs w:val="24"/>
              </w:rPr>
            </w:pPr>
            <w:r>
              <w:rPr>
                <w:rFonts w:cs="Arial"/>
                <w:b/>
                <w:sz w:val="24"/>
                <w:szCs w:val="24"/>
              </w:rPr>
              <w:t xml:space="preserve">Receiving </w:t>
            </w:r>
            <w:r w:rsidR="007C162A">
              <w:rPr>
                <w:rFonts w:cs="Arial"/>
                <w:b/>
                <w:sz w:val="24"/>
                <w:szCs w:val="24"/>
              </w:rPr>
              <w:t xml:space="preserve">replacement </w:t>
            </w:r>
            <w:r>
              <w:rPr>
                <w:rFonts w:cs="Arial"/>
                <w:b/>
                <w:sz w:val="24"/>
                <w:szCs w:val="24"/>
              </w:rPr>
              <w:t>licence</w:t>
            </w:r>
          </w:p>
        </w:tc>
      </w:tr>
      <w:tr w:rsidR="006672FB" w:rsidRPr="00AC38D4" w:rsidTr="007C001D">
        <w:trPr>
          <w:trHeight w:val="278"/>
        </w:trPr>
        <w:tc>
          <w:tcPr>
            <w:tcW w:w="5437" w:type="dxa"/>
            <w:gridSpan w:val="12"/>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72FB" w:rsidRPr="00B0424F" w:rsidRDefault="006672FB" w:rsidP="006672FB">
            <w:pPr>
              <w:spacing w:before="60" w:after="60"/>
              <w:rPr>
                <w:rFonts w:cs="Arial"/>
                <w:bCs/>
                <w:sz w:val="20"/>
              </w:rPr>
            </w:pPr>
            <w:r>
              <w:rPr>
                <w:rFonts w:cs="Arial"/>
                <w:bCs/>
                <w:sz w:val="20"/>
              </w:rPr>
              <w:t>How do you wish to receive the licence?</w:t>
            </w:r>
          </w:p>
        </w:tc>
        <w:tc>
          <w:tcPr>
            <w:tcW w:w="1369" w:type="dxa"/>
            <w:gridSpan w:val="7"/>
            <w:tcBorders>
              <w:top w:val="single" w:sz="8"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6672FB" w:rsidRPr="00B0424F" w:rsidRDefault="006672FB" w:rsidP="006672FB">
            <w:pPr>
              <w:spacing w:before="60" w:after="60"/>
              <w:rPr>
                <w:rFonts w:cs="Arial"/>
                <w:sz w:val="20"/>
              </w:rPr>
            </w:pPr>
            <w:r>
              <w:rPr>
                <w:rFonts w:cs="Arial"/>
                <w:sz w:val="20"/>
              </w:rPr>
              <w:t>Post</w:t>
            </w:r>
          </w:p>
        </w:tc>
        <w:tc>
          <w:tcPr>
            <w:tcW w:w="1370" w:type="dxa"/>
            <w:gridSpan w:val="8"/>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sdt>
            <w:sdtPr>
              <w:rPr>
                <w:rFonts w:cs="Arial"/>
                <w:sz w:val="20"/>
              </w:rPr>
              <w:id w:val="-1177260550"/>
              <w14:checkbox>
                <w14:checked w14:val="0"/>
                <w14:checkedState w14:val="2612" w14:font="MS Gothic"/>
                <w14:uncheckedState w14:val="2610" w14:font="MS Gothic"/>
              </w14:checkbox>
            </w:sdtPr>
            <w:sdtEndPr/>
            <w:sdtContent>
              <w:p w:rsidR="006672FB" w:rsidRPr="00B0424F" w:rsidRDefault="006672FB" w:rsidP="006672FB">
                <w:pPr>
                  <w:spacing w:before="60" w:after="60"/>
                  <w:rPr>
                    <w:rFonts w:cs="Arial"/>
                    <w:sz w:val="20"/>
                  </w:rPr>
                </w:pPr>
                <w:r>
                  <w:rPr>
                    <w:rFonts w:ascii="MS Gothic" w:eastAsia="MS Gothic" w:hAnsi="MS Gothic" w:cs="Arial" w:hint="eastAsia"/>
                    <w:sz w:val="20"/>
                  </w:rPr>
                  <w:t>☐</w:t>
                </w:r>
              </w:p>
            </w:sdtContent>
          </w:sdt>
        </w:tc>
        <w:tc>
          <w:tcPr>
            <w:tcW w:w="1369" w:type="dxa"/>
            <w:gridSpan w:val="6"/>
            <w:tcBorders>
              <w:top w:val="single" w:sz="8" w:space="0" w:color="808080" w:themeColor="background1" w:themeShade="80"/>
              <w:left w:val="nil"/>
              <w:bottom w:val="single" w:sz="4" w:space="0" w:color="808080" w:themeColor="background1" w:themeShade="80"/>
              <w:right w:val="nil"/>
            </w:tcBorders>
            <w:shd w:val="clear" w:color="auto" w:fill="FFFFFF" w:themeFill="background1"/>
            <w:vAlign w:val="center"/>
          </w:tcPr>
          <w:p w:rsidR="006672FB" w:rsidRPr="00B0424F" w:rsidRDefault="006672FB" w:rsidP="006672FB">
            <w:pPr>
              <w:spacing w:before="60" w:after="60"/>
              <w:rPr>
                <w:rFonts w:cs="Arial"/>
                <w:sz w:val="20"/>
              </w:rPr>
            </w:pPr>
            <w:r>
              <w:rPr>
                <w:rFonts w:cs="Arial"/>
                <w:sz w:val="20"/>
              </w:rPr>
              <w:t>Collection</w:t>
            </w:r>
          </w:p>
        </w:tc>
        <w:tc>
          <w:tcPr>
            <w:tcW w:w="1411" w:type="dxa"/>
            <w:gridSpan w:val="4"/>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66452402"/>
              <w14:checkbox>
                <w14:checked w14:val="0"/>
                <w14:checkedState w14:val="2612" w14:font="MS Gothic"/>
                <w14:uncheckedState w14:val="2610" w14:font="MS Gothic"/>
              </w14:checkbox>
            </w:sdtPr>
            <w:sdtEndPr/>
            <w:sdtContent>
              <w:p w:rsidR="006672FB" w:rsidRPr="00B0424F" w:rsidRDefault="006672FB" w:rsidP="006672FB">
                <w:pPr>
                  <w:spacing w:before="60" w:after="60"/>
                  <w:rPr>
                    <w:rFonts w:cs="Arial"/>
                    <w:sz w:val="20"/>
                  </w:rPr>
                </w:pPr>
                <w:r>
                  <w:rPr>
                    <w:rFonts w:ascii="MS Gothic" w:eastAsia="MS Gothic" w:hAnsi="MS Gothic" w:cs="Arial" w:hint="eastAsia"/>
                    <w:sz w:val="20"/>
                  </w:rPr>
                  <w:t>☐</w:t>
                </w:r>
              </w:p>
            </w:sdtContent>
          </w:sdt>
        </w:tc>
      </w:tr>
      <w:tr w:rsidR="006672FB" w:rsidRPr="00AC38D4" w:rsidTr="00F25C08">
        <w:tc>
          <w:tcPr>
            <w:tcW w:w="10956" w:type="dxa"/>
            <w:gridSpan w:val="37"/>
            <w:tcBorders>
              <w:top w:val="single" w:sz="8" w:space="0" w:color="808080" w:themeColor="background1" w:themeShade="80"/>
              <w:left w:val="nil"/>
              <w:bottom w:val="single" w:sz="8" w:space="0" w:color="808080" w:themeColor="background1" w:themeShade="80"/>
              <w:right w:val="nil"/>
            </w:tcBorders>
          </w:tcPr>
          <w:p w:rsidR="006672FB" w:rsidRPr="00960A81" w:rsidRDefault="006672FB" w:rsidP="006672FB">
            <w:pPr>
              <w:pStyle w:val="ListParagraph"/>
              <w:numPr>
                <w:ilvl w:val="0"/>
                <w:numId w:val="13"/>
              </w:numPr>
              <w:spacing w:before="60" w:after="60"/>
              <w:ind w:left="322"/>
              <w:rPr>
                <w:rFonts w:cs="Arial"/>
                <w:b/>
                <w:sz w:val="28"/>
                <w:szCs w:val="28"/>
              </w:rPr>
            </w:pPr>
            <w:r w:rsidRPr="00960A81">
              <w:rPr>
                <w:rFonts w:cs="Arial"/>
                <w:b/>
                <w:sz w:val="24"/>
                <w:szCs w:val="24"/>
              </w:rPr>
              <w:t>Applicant declaration</w:t>
            </w:r>
          </w:p>
        </w:tc>
      </w:tr>
      <w:tr w:rsidR="006672FB" w:rsidRPr="00F25C08" w:rsidTr="00F25C08">
        <w:tc>
          <w:tcPr>
            <w:tcW w:w="10956"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5E1F52" w:rsidRPr="00096EBA" w:rsidRDefault="005E1F52" w:rsidP="005E1F52">
            <w:pPr>
              <w:keepNext/>
              <w:spacing w:before="60" w:after="60"/>
              <w:rPr>
                <w:rFonts w:cs="Arial"/>
                <w:spacing w:val="-2"/>
                <w:sz w:val="20"/>
              </w:rPr>
            </w:pPr>
            <w:r w:rsidRPr="00096EBA">
              <w:rPr>
                <w:rFonts w:cs="Arial"/>
                <w:spacing w:val="-2"/>
                <w:sz w:val="20"/>
              </w:rPr>
              <w:t>I do solemnly declare that the information in this application is true and correct to the best of my knowledge.</w:t>
            </w:r>
          </w:p>
          <w:p w:rsidR="006672FB" w:rsidRPr="007D6BBB" w:rsidRDefault="005E1F52" w:rsidP="005E1F52">
            <w:pPr>
              <w:keepNext/>
              <w:spacing w:before="60" w:after="60"/>
              <w:rPr>
                <w:rFonts w:cs="Arial"/>
                <w:sz w:val="20"/>
              </w:rPr>
            </w:pPr>
            <w:r w:rsidRPr="00096EBA">
              <w:rPr>
                <w:rFonts w:cs="Arial"/>
                <w:spacing w:val="-2"/>
                <w:sz w:val="20"/>
              </w:rPr>
              <w:t>I consent to the Work Health Authority making enquiries and exchanging information with WHS regulators in other States, Territories or the Commonwealth regarding any matter relevant to this application.</w:t>
            </w:r>
          </w:p>
        </w:tc>
      </w:tr>
      <w:tr w:rsidR="006672FB" w:rsidRPr="00AC38D4" w:rsidTr="00396415">
        <w:trPr>
          <w:trHeight w:val="157"/>
        </w:trPr>
        <w:tc>
          <w:tcPr>
            <w:tcW w:w="2100"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6672FB" w:rsidRPr="00B0424F" w:rsidRDefault="006672FB" w:rsidP="006672FB">
            <w:pPr>
              <w:spacing w:before="60" w:after="60"/>
              <w:rPr>
                <w:rFonts w:cs="Arial"/>
                <w:sz w:val="20"/>
              </w:rPr>
            </w:pPr>
            <w:r>
              <w:rPr>
                <w:rFonts w:cs="Arial"/>
                <w:sz w:val="20"/>
              </w:rPr>
              <w:t>Applicant name:</w:t>
            </w:r>
          </w:p>
        </w:tc>
        <w:tc>
          <w:tcPr>
            <w:tcW w:w="8856"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6672FB" w:rsidRPr="00927A7C" w:rsidRDefault="006672FB" w:rsidP="006672FB">
            <w:pPr>
              <w:spacing w:before="60" w:after="60"/>
              <w:rPr>
                <w:rFonts w:cs="Arial"/>
                <w:sz w:val="20"/>
              </w:rPr>
            </w:pPr>
          </w:p>
        </w:tc>
      </w:tr>
      <w:tr w:rsidR="006672FB" w:rsidRPr="00AC38D4" w:rsidTr="00396415">
        <w:trPr>
          <w:trHeight w:val="157"/>
        </w:trPr>
        <w:tc>
          <w:tcPr>
            <w:tcW w:w="2100" w:type="dxa"/>
            <w:gridSpan w:val="6"/>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672FB" w:rsidRPr="00B0424F" w:rsidRDefault="006672FB" w:rsidP="006672FB">
            <w:pPr>
              <w:spacing w:before="120" w:after="120"/>
              <w:rPr>
                <w:rFonts w:cs="Arial"/>
                <w:sz w:val="20"/>
              </w:rPr>
            </w:pPr>
            <w:r>
              <w:rPr>
                <w:rFonts w:cs="Arial"/>
                <w:sz w:val="20"/>
              </w:rPr>
              <w:t>Applicant signature:</w:t>
            </w:r>
          </w:p>
        </w:tc>
        <w:tc>
          <w:tcPr>
            <w:tcW w:w="5231" w:type="dxa"/>
            <w:gridSpan w:val="17"/>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FFFFF" w:themeFill="background1"/>
          </w:tcPr>
          <w:p w:rsidR="006672FB" w:rsidRPr="00927A7C" w:rsidRDefault="006672FB" w:rsidP="006672FB">
            <w:pPr>
              <w:spacing w:before="120" w:after="120"/>
              <w:rPr>
                <w:rFonts w:cs="Arial"/>
                <w:sz w:val="20"/>
              </w:rPr>
            </w:pPr>
          </w:p>
        </w:tc>
        <w:tc>
          <w:tcPr>
            <w:tcW w:w="1134" w:type="dxa"/>
            <w:gridSpan w:val="6"/>
            <w:tcBorders>
              <w:top w:val="single" w:sz="4" w:space="0" w:color="808080" w:themeColor="background1" w:themeShade="80"/>
              <w:left w:val="single" w:sz="4"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6672FB" w:rsidRPr="00B0424F" w:rsidRDefault="006672FB" w:rsidP="006672FB">
            <w:pPr>
              <w:spacing w:before="120" w:after="120"/>
              <w:rPr>
                <w:rFonts w:cs="Arial"/>
                <w:sz w:val="20"/>
              </w:rPr>
            </w:pPr>
            <w:r>
              <w:rPr>
                <w:rFonts w:cs="Arial"/>
                <w:sz w:val="20"/>
              </w:rPr>
              <w:t>Date:</w:t>
            </w:r>
          </w:p>
        </w:tc>
        <w:tc>
          <w:tcPr>
            <w:tcW w:w="2491" w:type="dxa"/>
            <w:gridSpan w:val="8"/>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6672FB" w:rsidRPr="00927A7C" w:rsidRDefault="006672FB" w:rsidP="006672FB">
            <w:pPr>
              <w:spacing w:before="120" w:after="120"/>
              <w:rPr>
                <w:rFonts w:cs="Arial"/>
                <w:sz w:val="20"/>
              </w:rPr>
            </w:pPr>
          </w:p>
        </w:tc>
      </w:tr>
      <w:tr w:rsidR="006672FB" w:rsidRPr="00AC38D4" w:rsidTr="006A39F4">
        <w:tc>
          <w:tcPr>
            <w:tcW w:w="10956" w:type="dxa"/>
            <w:gridSpan w:val="37"/>
            <w:tcBorders>
              <w:top w:val="single" w:sz="8" w:space="0" w:color="808080" w:themeColor="background1" w:themeShade="80"/>
              <w:left w:val="nil"/>
              <w:bottom w:val="single" w:sz="8" w:space="0" w:color="808080" w:themeColor="background1" w:themeShade="80"/>
              <w:right w:val="nil"/>
            </w:tcBorders>
          </w:tcPr>
          <w:p w:rsidR="006672FB" w:rsidRPr="00B0424F" w:rsidRDefault="006672FB" w:rsidP="005E1F52">
            <w:pPr>
              <w:keepNext/>
              <w:spacing w:before="60" w:after="60"/>
              <w:rPr>
                <w:rFonts w:cs="Arial"/>
                <w:b/>
                <w:sz w:val="28"/>
                <w:szCs w:val="28"/>
              </w:rPr>
            </w:pPr>
            <w:r>
              <w:rPr>
                <w:rFonts w:cs="Arial"/>
                <w:b/>
                <w:sz w:val="24"/>
                <w:szCs w:val="28"/>
              </w:rPr>
              <w:lastRenderedPageBreak/>
              <w:t>Checklist</w:t>
            </w:r>
          </w:p>
        </w:tc>
      </w:tr>
      <w:tr w:rsidR="007C162A" w:rsidRPr="00DD08F7" w:rsidTr="00E41E45">
        <w:trPr>
          <w:trHeight w:val="222"/>
        </w:trPr>
        <w:tc>
          <w:tcPr>
            <w:tcW w:w="990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C162A" w:rsidRPr="007F3B63" w:rsidRDefault="007C162A" w:rsidP="005E1F52">
            <w:pPr>
              <w:keepNext/>
              <w:spacing w:before="60" w:after="60"/>
              <w:rPr>
                <w:rFonts w:cs="Arial"/>
                <w:sz w:val="20"/>
              </w:rPr>
            </w:pPr>
            <w:r w:rsidRPr="007F3B63">
              <w:rPr>
                <w:rFonts w:cs="Arial"/>
                <w:sz w:val="20"/>
              </w:rPr>
              <w:t>Application form</w:t>
            </w:r>
            <w:r>
              <w:rPr>
                <w:rFonts w:cs="Arial"/>
                <w:sz w:val="20"/>
              </w:rPr>
              <w:t xml:space="preserve"> complete</w:t>
            </w:r>
            <w:r w:rsidRPr="007F3B63">
              <w:rPr>
                <w:rFonts w:cs="Arial"/>
                <w:sz w:val="20"/>
              </w:rPr>
              <w:t xml:space="preserve"> </w:t>
            </w:r>
            <w:r>
              <w:rPr>
                <w:rFonts w:cs="Arial"/>
                <w:sz w:val="20"/>
              </w:rPr>
              <w:t>and declaration signed</w:t>
            </w:r>
          </w:p>
        </w:tc>
        <w:tc>
          <w:tcPr>
            <w:tcW w:w="10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50716541"/>
              <w14:checkbox>
                <w14:checked w14:val="0"/>
                <w14:checkedState w14:val="2612" w14:font="MS Gothic"/>
                <w14:uncheckedState w14:val="2610" w14:font="MS Gothic"/>
              </w14:checkbox>
            </w:sdtPr>
            <w:sdtEndPr/>
            <w:sdtContent>
              <w:p w:rsidR="007C162A" w:rsidRDefault="007C162A" w:rsidP="007C162A">
                <w:pPr>
                  <w:keepNext/>
                  <w:spacing w:before="60" w:after="60"/>
                  <w:jc w:val="center"/>
                </w:pPr>
                <w:r w:rsidRPr="00670919">
                  <w:rPr>
                    <w:rFonts w:ascii="MS Gothic" w:eastAsia="MS Gothic" w:hAnsi="MS Gothic" w:cs="Arial" w:hint="eastAsia"/>
                    <w:sz w:val="20"/>
                  </w:rPr>
                  <w:t>☐</w:t>
                </w:r>
              </w:p>
            </w:sdtContent>
          </w:sdt>
        </w:tc>
      </w:tr>
      <w:tr w:rsidR="00F67533" w:rsidRPr="00DD08F7" w:rsidTr="003711A3">
        <w:trPr>
          <w:trHeight w:val="222"/>
        </w:trPr>
        <w:tc>
          <w:tcPr>
            <w:tcW w:w="990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F67533" w:rsidRPr="00DB3D2D" w:rsidRDefault="00F67533" w:rsidP="00F67533">
            <w:pPr>
              <w:keepNext/>
              <w:spacing w:before="60" w:after="60"/>
              <w:rPr>
                <w:rFonts w:cs="Arial"/>
                <w:sz w:val="20"/>
              </w:rPr>
            </w:pPr>
            <w:r>
              <w:rPr>
                <w:rFonts w:cs="Arial"/>
                <w:sz w:val="20"/>
              </w:rPr>
              <w:t xml:space="preserve">Prescribed application fee (see </w:t>
            </w:r>
            <w:hyperlink r:id="rId9" w:history="1">
              <w:r w:rsidRPr="004D383A">
                <w:rPr>
                  <w:rStyle w:val="Hyperlink"/>
                  <w:rFonts w:cs="Arial"/>
                  <w:sz w:val="20"/>
                </w:rPr>
                <w:t>licensing fees and charges</w:t>
              </w:r>
            </w:hyperlink>
            <w:r>
              <w:rPr>
                <w:rFonts w:cs="Arial"/>
                <w:sz w:val="20"/>
              </w:rPr>
              <w:t xml:space="preserve"> page)</w:t>
            </w:r>
          </w:p>
        </w:tc>
        <w:tc>
          <w:tcPr>
            <w:tcW w:w="10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1604251818"/>
              <w14:checkbox>
                <w14:checked w14:val="0"/>
                <w14:checkedState w14:val="2612" w14:font="MS Gothic"/>
                <w14:uncheckedState w14:val="2610" w14:font="MS Gothic"/>
              </w14:checkbox>
            </w:sdtPr>
            <w:sdtContent>
              <w:p w:rsidR="00F67533" w:rsidRDefault="00F67533" w:rsidP="00F67533">
                <w:pPr>
                  <w:keepNext/>
                  <w:spacing w:before="60" w:after="60"/>
                  <w:jc w:val="center"/>
                </w:pPr>
                <w:r w:rsidRPr="00670919">
                  <w:rPr>
                    <w:rFonts w:ascii="MS Gothic" w:eastAsia="MS Gothic" w:hAnsi="MS Gothic" w:cs="Arial" w:hint="eastAsia"/>
                    <w:sz w:val="20"/>
                  </w:rPr>
                  <w:t>☐</w:t>
                </w:r>
              </w:p>
            </w:sdtContent>
          </w:sdt>
        </w:tc>
      </w:tr>
      <w:tr w:rsidR="007C162A" w:rsidRPr="00DD08F7" w:rsidTr="007C162A">
        <w:trPr>
          <w:trHeight w:val="222"/>
        </w:trPr>
        <w:tc>
          <w:tcPr>
            <w:tcW w:w="9900"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7C162A" w:rsidRPr="007F3B63" w:rsidRDefault="007C162A" w:rsidP="007C162A">
            <w:pPr>
              <w:spacing w:before="60" w:after="60"/>
              <w:rPr>
                <w:sz w:val="20"/>
              </w:rPr>
            </w:pPr>
            <w:r>
              <w:rPr>
                <w:rFonts w:cs="Arial"/>
                <w:sz w:val="20"/>
              </w:rPr>
              <w:t>Attached legible c</w:t>
            </w:r>
            <w:r w:rsidRPr="00EA4D21">
              <w:rPr>
                <w:rFonts w:cs="Arial"/>
                <w:sz w:val="20"/>
              </w:rPr>
              <w:t xml:space="preserve">opy of the front and back of </w:t>
            </w:r>
            <w:r>
              <w:rPr>
                <w:rFonts w:cs="Arial"/>
                <w:sz w:val="20"/>
              </w:rPr>
              <w:t xml:space="preserve">photo ID </w:t>
            </w:r>
            <w:r w:rsidR="00F67533" w:rsidRPr="00EA4D21">
              <w:rPr>
                <w:rFonts w:cs="Arial"/>
                <w:sz w:val="20"/>
              </w:rPr>
              <w:t>e.g.</w:t>
            </w:r>
            <w:r w:rsidRPr="00EA4D21">
              <w:rPr>
                <w:rFonts w:cs="Arial"/>
                <w:sz w:val="20"/>
              </w:rPr>
              <w:t>: copy of drivers licence, passport</w:t>
            </w:r>
          </w:p>
        </w:tc>
        <w:tc>
          <w:tcPr>
            <w:tcW w:w="105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sdt>
            <w:sdtPr>
              <w:rPr>
                <w:rFonts w:cs="Arial"/>
                <w:sz w:val="20"/>
              </w:rPr>
              <w:id w:val="809215909"/>
              <w14:checkbox>
                <w14:checked w14:val="0"/>
                <w14:checkedState w14:val="2612" w14:font="MS Gothic"/>
                <w14:uncheckedState w14:val="2610" w14:font="MS Gothic"/>
              </w14:checkbox>
            </w:sdtPr>
            <w:sdtEndPr/>
            <w:sdtContent>
              <w:p w:rsidR="007C162A" w:rsidRDefault="007C162A" w:rsidP="007C162A">
                <w:pPr>
                  <w:spacing w:before="60" w:after="60"/>
                  <w:jc w:val="center"/>
                </w:pPr>
                <w:r w:rsidRPr="00FE56B1">
                  <w:rPr>
                    <w:rFonts w:ascii="MS Gothic" w:eastAsia="MS Gothic" w:hAnsi="MS Gothic" w:cs="Arial" w:hint="eastAsia"/>
                    <w:sz w:val="20"/>
                  </w:rPr>
                  <w:t>☐</w:t>
                </w:r>
              </w:p>
            </w:sdtContent>
          </w:sdt>
        </w:tc>
      </w:tr>
      <w:tr w:rsidR="006672FB" w:rsidRPr="00DD08F7" w:rsidTr="006A39F4">
        <w:trPr>
          <w:trHeight w:val="222"/>
        </w:trPr>
        <w:tc>
          <w:tcPr>
            <w:tcW w:w="10956" w:type="dxa"/>
            <w:gridSpan w:val="37"/>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672FB" w:rsidRPr="006E2CEC" w:rsidRDefault="006672FB" w:rsidP="006672FB">
            <w:pPr>
              <w:spacing w:before="60" w:after="60"/>
              <w:rPr>
                <w:rFonts w:cs="Arial"/>
                <w:b/>
                <w:sz w:val="20"/>
              </w:rPr>
            </w:pPr>
            <w:r w:rsidRPr="006E2CEC">
              <w:rPr>
                <w:rFonts w:cs="Arial"/>
                <w:b/>
                <w:sz w:val="24"/>
              </w:rPr>
              <w:t>Privacy statement</w:t>
            </w:r>
          </w:p>
        </w:tc>
      </w:tr>
      <w:tr w:rsidR="006672FB" w:rsidRPr="00DD08F7" w:rsidTr="006A39F4">
        <w:trPr>
          <w:trHeight w:val="222"/>
        </w:trPr>
        <w:tc>
          <w:tcPr>
            <w:tcW w:w="10956" w:type="dxa"/>
            <w:gridSpan w:val="3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6672FB" w:rsidRPr="00927A7C" w:rsidRDefault="006672FB" w:rsidP="006672FB">
            <w:pPr>
              <w:spacing w:before="60" w:after="60"/>
              <w:rPr>
                <w:rFonts w:cs="Arial"/>
                <w:sz w:val="20"/>
              </w:rPr>
            </w:pPr>
            <w:r w:rsidRPr="00437D7D">
              <w:rPr>
                <w:sz w:val="20"/>
              </w:rPr>
              <w:t xml:space="preserve">The Department of </w:t>
            </w:r>
            <w:r>
              <w:rPr>
                <w:sz w:val="20"/>
              </w:rPr>
              <w:t>Attorney-General and Justice</w:t>
            </w:r>
            <w:r w:rsidRPr="00437D7D">
              <w:rPr>
                <w:sz w:val="20"/>
              </w:rPr>
              <w:t xml:space="preserve"> complies with the Information Privacy Principles scheduled to the </w:t>
            </w:r>
            <w:r w:rsidRPr="00437D7D">
              <w:rPr>
                <w:i/>
                <w:iCs/>
                <w:sz w:val="20"/>
              </w:rPr>
              <w:t>Information Act</w:t>
            </w:r>
            <w:r>
              <w:rPr>
                <w:i/>
                <w:iCs/>
                <w:sz w:val="20"/>
              </w:rPr>
              <w:t xml:space="preserve"> 2002</w:t>
            </w:r>
            <w:r w:rsidRPr="00437D7D">
              <w:rPr>
                <w:i/>
                <w:iCs/>
                <w:sz w:val="20"/>
              </w:rPr>
              <w:t>.</w:t>
            </w:r>
          </w:p>
        </w:tc>
      </w:tr>
      <w:tr w:rsidR="006672FB" w:rsidRPr="00DD08F7" w:rsidTr="006A39F4">
        <w:trPr>
          <w:trHeight w:val="222"/>
        </w:trPr>
        <w:tc>
          <w:tcPr>
            <w:tcW w:w="10956" w:type="dxa"/>
            <w:gridSpan w:val="37"/>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672FB" w:rsidRPr="006E2CEC" w:rsidRDefault="006672FB" w:rsidP="006672FB">
            <w:pPr>
              <w:spacing w:before="60" w:after="60"/>
              <w:rPr>
                <w:rFonts w:cs="Arial"/>
                <w:b/>
                <w:sz w:val="24"/>
              </w:rPr>
            </w:pPr>
            <w:r w:rsidRPr="006E2CEC">
              <w:rPr>
                <w:rFonts w:cs="Arial"/>
                <w:b/>
                <w:sz w:val="24"/>
              </w:rPr>
              <w:t>Lodgement</w:t>
            </w:r>
          </w:p>
        </w:tc>
      </w:tr>
      <w:tr w:rsidR="006672FB" w:rsidRPr="00DD08F7" w:rsidTr="006A39F4">
        <w:trPr>
          <w:trHeight w:val="222"/>
        </w:trPr>
        <w:tc>
          <w:tcPr>
            <w:tcW w:w="10956" w:type="dxa"/>
            <w:gridSpan w:val="37"/>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6672FB" w:rsidRPr="00524E5F" w:rsidRDefault="006672FB" w:rsidP="006672FB">
            <w:pPr>
              <w:spacing w:before="60" w:after="60"/>
              <w:jc w:val="both"/>
              <w:rPr>
                <w:sz w:val="20"/>
              </w:rPr>
            </w:pPr>
            <w:r>
              <w:rPr>
                <w:sz w:val="20"/>
              </w:rPr>
              <w:t>Complete</w:t>
            </w:r>
            <w:r w:rsidRPr="00524E5F">
              <w:rPr>
                <w:sz w:val="20"/>
              </w:rPr>
              <w:t xml:space="preserve"> applications can be lodged in person, email or via post at a Territory Business Centre below:</w:t>
            </w:r>
          </w:p>
        </w:tc>
      </w:tr>
      <w:tr w:rsidR="006672FB" w:rsidRPr="00DD08F7" w:rsidTr="007C001D">
        <w:trPr>
          <w:trHeight w:val="222"/>
        </w:trPr>
        <w:tc>
          <w:tcPr>
            <w:tcW w:w="181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72FB" w:rsidRPr="00130182" w:rsidRDefault="006672FB" w:rsidP="006672FB">
            <w:pPr>
              <w:tabs>
                <w:tab w:val="left" w:pos="0"/>
              </w:tabs>
              <w:spacing w:before="60" w:after="60"/>
              <w:rPr>
                <w:rFonts w:cs="Arial"/>
                <w:b/>
                <w:sz w:val="20"/>
              </w:rPr>
            </w:pPr>
            <w:r w:rsidRPr="00130182">
              <w:rPr>
                <w:rFonts w:cs="Arial"/>
                <w:b/>
                <w:sz w:val="20"/>
              </w:rPr>
              <w:t>Darwin</w:t>
            </w:r>
          </w:p>
        </w:tc>
        <w:tc>
          <w:tcPr>
            <w:tcW w:w="913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672FB" w:rsidRPr="008118BE" w:rsidRDefault="006672FB" w:rsidP="006672FB">
            <w:pPr>
              <w:spacing w:before="60" w:after="60"/>
              <w:rPr>
                <w:sz w:val="20"/>
              </w:rPr>
            </w:pPr>
            <w:r>
              <w:rPr>
                <w:rFonts w:cs="Arial"/>
                <w:sz w:val="20"/>
              </w:rPr>
              <w:t>Darwin Corporate Park, Building 3, 631 Stuart Highway Berrimah NT.</w:t>
            </w:r>
          </w:p>
        </w:tc>
      </w:tr>
      <w:tr w:rsidR="006672FB" w:rsidRPr="00DD08F7" w:rsidTr="007C001D">
        <w:trPr>
          <w:trHeight w:val="222"/>
        </w:trPr>
        <w:tc>
          <w:tcPr>
            <w:tcW w:w="181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72FB" w:rsidRPr="00130182" w:rsidRDefault="006672FB" w:rsidP="006672FB">
            <w:pPr>
              <w:tabs>
                <w:tab w:val="left" w:pos="0"/>
              </w:tabs>
              <w:spacing w:before="60" w:after="60"/>
              <w:rPr>
                <w:rFonts w:cs="Arial"/>
                <w:b/>
                <w:sz w:val="20"/>
              </w:rPr>
            </w:pPr>
            <w:r w:rsidRPr="00130182">
              <w:rPr>
                <w:rFonts w:cs="Arial"/>
                <w:b/>
                <w:sz w:val="20"/>
              </w:rPr>
              <w:t>Katherine</w:t>
            </w:r>
          </w:p>
        </w:tc>
        <w:tc>
          <w:tcPr>
            <w:tcW w:w="913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672FB" w:rsidRPr="008118BE" w:rsidRDefault="006672FB" w:rsidP="006672FB">
            <w:pPr>
              <w:spacing w:before="60" w:after="60"/>
              <w:rPr>
                <w:sz w:val="20"/>
              </w:rPr>
            </w:pPr>
            <w:r>
              <w:rPr>
                <w:sz w:val="20"/>
              </w:rPr>
              <w:t xml:space="preserve">Shop 1, </w:t>
            </w:r>
            <w:proofErr w:type="spellStart"/>
            <w:r>
              <w:rPr>
                <w:sz w:val="20"/>
              </w:rPr>
              <w:t>Randazzo</w:t>
            </w:r>
            <w:proofErr w:type="spellEnd"/>
            <w:r>
              <w:rPr>
                <w:sz w:val="20"/>
              </w:rPr>
              <w:t xml:space="preserve"> Building, 18 Katherine Terrace.</w:t>
            </w:r>
          </w:p>
        </w:tc>
      </w:tr>
      <w:tr w:rsidR="006672FB" w:rsidRPr="00DD08F7" w:rsidTr="007C001D">
        <w:trPr>
          <w:trHeight w:val="222"/>
        </w:trPr>
        <w:tc>
          <w:tcPr>
            <w:tcW w:w="181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72FB" w:rsidRPr="00130182" w:rsidRDefault="006672FB" w:rsidP="006672FB">
            <w:pPr>
              <w:tabs>
                <w:tab w:val="left" w:pos="0"/>
              </w:tabs>
              <w:spacing w:before="60" w:after="60"/>
              <w:rPr>
                <w:rFonts w:cs="Arial"/>
                <w:b/>
                <w:sz w:val="20"/>
              </w:rPr>
            </w:pPr>
            <w:r w:rsidRPr="00130182">
              <w:rPr>
                <w:rFonts w:cs="Arial"/>
                <w:b/>
                <w:sz w:val="20"/>
              </w:rPr>
              <w:t>Alice Springs</w:t>
            </w:r>
          </w:p>
        </w:tc>
        <w:tc>
          <w:tcPr>
            <w:tcW w:w="913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672FB" w:rsidRPr="008118BE" w:rsidRDefault="006672FB" w:rsidP="006672FB">
            <w:pPr>
              <w:spacing w:before="60" w:after="60"/>
              <w:rPr>
                <w:sz w:val="20"/>
              </w:rPr>
            </w:pPr>
            <w:r>
              <w:rPr>
                <w:sz w:val="20"/>
              </w:rPr>
              <w:t>Ground floor, The Green Well building, 50 Bath Street.</w:t>
            </w:r>
          </w:p>
        </w:tc>
      </w:tr>
      <w:tr w:rsidR="006672FB" w:rsidRPr="00DD08F7" w:rsidTr="007C001D">
        <w:trPr>
          <w:trHeight w:val="222"/>
        </w:trPr>
        <w:tc>
          <w:tcPr>
            <w:tcW w:w="1819"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672FB" w:rsidRPr="00130182" w:rsidRDefault="006672FB" w:rsidP="006672FB">
            <w:pPr>
              <w:tabs>
                <w:tab w:val="left" w:pos="0"/>
              </w:tabs>
              <w:spacing w:before="60" w:after="60"/>
              <w:rPr>
                <w:rFonts w:cs="Arial"/>
                <w:b/>
                <w:sz w:val="20"/>
              </w:rPr>
            </w:pPr>
            <w:r w:rsidRPr="00130182">
              <w:rPr>
                <w:rFonts w:cs="Arial"/>
                <w:b/>
                <w:sz w:val="20"/>
              </w:rPr>
              <w:t>Tennant Creek</w:t>
            </w:r>
          </w:p>
        </w:tc>
        <w:tc>
          <w:tcPr>
            <w:tcW w:w="9137"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6672FB" w:rsidRDefault="006672FB" w:rsidP="006672FB">
            <w:pPr>
              <w:spacing w:before="60" w:after="60"/>
              <w:rPr>
                <w:sz w:val="20"/>
              </w:rPr>
            </w:pPr>
            <w:r>
              <w:rPr>
                <w:rFonts w:cs="Arial"/>
                <w:sz w:val="20"/>
              </w:rPr>
              <w:t xml:space="preserve">Shop 2, Barkly House, </w:t>
            </w:r>
            <w:proofErr w:type="spellStart"/>
            <w:r>
              <w:rPr>
                <w:rFonts w:cs="Arial"/>
                <w:sz w:val="20"/>
              </w:rPr>
              <w:t>Cnr</w:t>
            </w:r>
            <w:proofErr w:type="spellEnd"/>
            <w:r>
              <w:rPr>
                <w:rFonts w:cs="Arial"/>
                <w:sz w:val="20"/>
              </w:rPr>
              <w:t xml:space="preserve"> Davidson and Patterson Street.</w:t>
            </w:r>
          </w:p>
        </w:tc>
      </w:tr>
      <w:tr w:rsidR="006672FB" w:rsidRPr="00DD08F7" w:rsidTr="007C001D">
        <w:trPr>
          <w:trHeight w:val="222"/>
        </w:trPr>
        <w:tc>
          <w:tcPr>
            <w:tcW w:w="2806" w:type="dxa"/>
            <w:gridSpan w:val="8"/>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6672FB" w:rsidRDefault="006672FB" w:rsidP="006672FB">
            <w:pPr>
              <w:spacing w:before="60" w:after="60"/>
              <w:rPr>
                <w:rFonts w:cs="Arial"/>
                <w:sz w:val="20"/>
              </w:rPr>
            </w:pPr>
            <w:r w:rsidRPr="002B6C07">
              <w:rPr>
                <w:rFonts w:cs="Arial"/>
                <w:b/>
                <w:sz w:val="20"/>
              </w:rPr>
              <w:t>Phone:</w:t>
            </w:r>
            <w:r>
              <w:rPr>
                <w:rFonts w:cs="Arial"/>
                <w:sz w:val="20"/>
              </w:rPr>
              <w:t xml:space="preserve"> 1800 193 111</w:t>
            </w:r>
          </w:p>
        </w:tc>
        <w:tc>
          <w:tcPr>
            <w:tcW w:w="4117" w:type="dxa"/>
            <w:gridSpan w:val="13"/>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6672FB" w:rsidRDefault="006672FB" w:rsidP="006672FB">
            <w:pPr>
              <w:spacing w:before="60" w:after="60"/>
              <w:rPr>
                <w:rFonts w:cs="Arial"/>
                <w:sz w:val="20"/>
              </w:rPr>
            </w:pPr>
            <w:r w:rsidRPr="002B6C07">
              <w:rPr>
                <w:rFonts w:cs="Arial"/>
                <w:b/>
                <w:sz w:val="20"/>
              </w:rPr>
              <w:t>Email:</w:t>
            </w:r>
            <w:r>
              <w:rPr>
                <w:rFonts w:cs="Arial"/>
                <w:sz w:val="20"/>
              </w:rPr>
              <w:t xml:space="preserve"> </w:t>
            </w:r>
            <w:hyperlink r:id="rId10" w:history="1">
              <w:r w:rsidRPr="00BE09DD">
                <w:rPr>
                  <w:rStyle w:val="Hyperlink"/>
                  <w:rFonts w:cs="Arial"/>
                  <w:sz w:val="20"/>
                </w:rPr>
                <w:t>territorybusinesscentre@nt.gov.au</w:t>
              </w:r>
            </w:hyperlink>
            <w:r>
              <w:rPr>
                <w:rFonts w:cs="Arial"/>
                <w:sz w:val="20"/>
              </w:rPr>
              <w:t xml:space="preserve"> </w:t>
            </w:r>
          </w:p>
        </w:tc>
        <w:tc>
          <w:tcPr>
            <w:tcW w:w="4033" w:type="dxa"/>
            <w:gridSpan w:val="16"/>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6672FB" w:rsidRDefault="006672FB" w:rsidP="006672FB">
            <w:pPr>
              <w:spacing w:before="60" w:after="60"/>
              <w:rPr>
                <w:rFonts w:cs="Arial"/>
                <w:sz w:val="20"/>
              </w:rPr>
            </w:pPr>
            <w:r w:rsidRPr="002B6C07">
              <w:rPr>
                <w:rFonts w:cs="Arial"/>
                <w:b/>
                <w:sz w:val="20"/>
              </w:rPr>
              <w:t>Postal:</w:t>
            </w:r>
            <w:r>
              <w:rPr>
                <w:rFonts w:cs="Arial"/>
                <w:sz w:val="20"/>
              </w:rPr>
              <w:t xml:space="preserve"> GPO Box 9800, Darwin, NT 0801</w:t>
            </w:r>
          </w:p>
        </w:tc>
      </w:tr>
      <w:tr w:rsidR="006672FB" w:rsidRPr="00DD08F7" w:rsidTr="006A39F4">
        <w:trPr>
          <w:trHeight w:val="222"/>
        </w:trPr>
        <w:tc>
          <w:tcPr>
            <w:tcW w:w="10956" w:type="dxa"/>
            <w:gridSpan w:val="37"/>
            <w:tcBorders>
              <w:top w:val="single" w:sz="8" w:space="0" w:color="808080" w:themeColor="background1" w:themeShade="80"/>
              <w:left w:val="nil"/>
              <w:bottom w:val="single" w:sz="8" w:space="0" w:color="808080" w:themeColor="background1" w:themeShade="80"/>
              <w:right w:val="nil"/>
            </w:tcBorders>
            <w:shd w:val="clear" w:color="auto" w:fill="FFFFFF" w:themeFill="background1"/>
            <w:vAlign w:val="center"/>
          </w:tcPr>
          <w:p w:rsidR="006672FB" w:rsidRPr="00130182" w:rsidRDefault="006672FB" w:rsidP="006672FB">
            <w:pPr>
              <w:spacing w:before="60" w:after="60"/>
              <w:rPr>
                <w:rFonts w:cs="Arial"/>
                <w:b/>
                <w:sz w:val="20"/>
              </w:rPr>
            </w:pPr>
            <w:r w:rsidRPr="00130182">
              <w:rPr>
                <w:rFonts w:cs="Arial"/>
                <w:b/>
                <w:sz w:val="24"/>
              </w:rPr>
              <w:t>Payment details</w:t>
            </w:r>
          </w:p>
        </w:tc>
      </w:tr>
      <w:tr w:rsidR="00F67533" w:rsidRPr="00DD08F7" w:rsidTr="00F67533">
        <w:trPr>
          <w:trHeight w:val="222"/>
        </w:trPr>
        <w:tc>
          <w:tcPr>
            <w:tcW w:w="10956"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7533" w:rsidRPr="00F67533" w:rsidRDefault="00F67533" w:rsidP="00F67533">
            <w:pPr>
              <w:keepNext/>
              <w:spacing w:before="60" w:after="60"/>
              <w:rPr>
                <w:rFonts w:cs="Arial"/>
                <w:sz w:val="20"/>
              </w:rPr>
            </w:pPr>
            <w:r w:rsidRPr="00F67533">
              <w:rPr>
                <w:rFonts w:cs="Arial"/>
                <w:sz w:val="20"/>
              </w:rPr>
              <w:t xml:space="preserve">A fee is payable on lodgement of this application form. Payment can be made by: </w:t>
            </w:r>
          </w:p>
          <w:p w:rsidR="00F67533" w:rsidRPr="00F67533" w:rsidRDefault="00F67533" w:rsidP="00F67533">
            <w:pPr>
              <w:pStyle w:val="ListParagraph"/>
              <w:keepNext/>
              <w:numPr>
                <w:ilvl w:val="0"/>
                <w:numId w:val="20"/>
              </w:numPr>
              <w:spacing w:before="60" w:after="60"/>
              <w:rPr>
                <w:sz w:val="20"/>
              </w:rPr>
            </w:pPr>
            <w:r w:rsidRPr="00F67533">
              <w:rPr>
                <w:rFonts w:cs="Arial"/>
                <w:sz w:val="20"/>
              </w:rPr>
              <w:t>Cash (in person only); or</w:t>
            </w:r>
          </w:p>
          <w:p w:rsidR="00F67533" w:rsidRPr="00F67533" w:rsidRDefault="00F67533" w:rsidP="00F67533">
            <w:pPr>
              <w:pStyle w:val="ListParagraph"/>
              <w:keepNext/>
              <w:numPr>
                <w:ilvl w:val="0"/>
                <w:numId w:val="20"/>
              </w:numPr>
              <w:spacing w:before="60" w:after="60"/>
              <w:rPr>
                <w:sz w:val="20"/>
              </w:rPr>
            </w:pPr>
            <w:r w:rsidRPr="00F67533">
              <w:rPr>
                <w:rFonts w:cs="Arial"/>
                <w:sz w:val="20"/>
              </w:rPr>
              <w:t xml:space="preserve">Cheque </w:t>
            </w:r>
            <w:r w:rsidRPr="00F67533">
              <w:rPr>
                <w:sz w:val="20"/>
              </w:rPr>
              <w:t xml:space="preserve">(made out to Receiver of Territory Monies); or </w:t>
            </w:r>
          </w:p>
          <w:p w:rsidR="00F67533" w:rsidRPr="00F67533" w:rsidRDefault="00F67533" w:rsidP="00F67533">
            <w:pPr>
              <w:pStyle w:val="ListParagraph"/>
              <w:numPr>
                <w:ilvl w:val="0"/>
                <w:numId w:val="20"/>
              </w:numPr>
              <w:tabs>
                <w:tab w:val="left" w:pos="0"/>
              </w:tabs>
              <w:spacing w:before="60" w:after="60"/>
              <w:rPr>
                <w:rFonts w:cs="Arial"/>
                <w:sz w:val="20"/>
              </w:rPr>
            </w:pPr>
            <w:r w:rsidRPr="00F67533">
              <w:rPr>
                <w:sz w:val="20"/>
              </w:rPr>
              <w:t>Credit card (Visa or MasterCard accepted in person or over the phone). Note: A staff member from the Territory Business Centre will contact you via phone for payment.</w:t>
            </w:r>
          </w:p>
        </w:tc>
      </w:tr>
      <w:tr w:rsidR="00F67533" w:rsidRPr="00DD08F7" w:rsidTr="00F67533">
        <w:trPr>
          <w:trHeight w:val="222"/>
        </w:trPr>
        <w:tc>
          <w:tcPr>
            <w:tcW w:w="182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7533" w:rsidRPr="00F67533" w:rsidRDefault="00F67533" w:rsidP="006672FB">
            <w:pPr>
              <w:tabs>
                <w:tab w:val="left" w:pos="0"/>
              </w:tabs>
              <w:spacing w:before="60" w:after="60"/>
              <w:rPr>
                <w:rFonts w:cs="Arial"/>
                <w:sz w:val="20"/>
              </w:rPr>
            </w:pPr>
            <w:r w:rsidRPr="00F67533">
              <w:rPr>
                <w:rFonts w:cs="Arial"/>
                <w:sz w:val="20"/>
              </w:rPr>
              <w:t>Payment date:</w:t>
            </w:r>
          </w:p>
        </w:tc>
        <w:tc>
          <w:tcPr>
            <w:tcW w:w="182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67533" w:rsidRPr="00F67533" w:rsidRDefault="00F67533" w:rsidP="006672FB">
            <w:pPr>
              <w:tabs>
                <w:tab w:val="left" w:pos="0"/>
              </w:tabs>
              <w:spacing w:before="60" w:after="60"/>
              <w:rPr>
                <w:rFonts w:cs="Arial"/>
                <w:sz w:val="20"/>
              </w:rPr>
            </w:pPr>
          </w:p>
        </w:tc>
        <w:tc>
          <w:tcPr>
            <w:tcW w:w="1826"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7533" w:rsidRPr="00F67533" w:rsidRDefault="00F67533" w:rsidP="006672FB">
            <w:pPr>
              <w:tabs>
                <w:tab w:val="left" w:pos="0"/>
              </w:tabs>
              <w:spacing w:before="60" w:after="60"/>
              <w:rPr>
                <w:rFonts w:cs="Arial"/>
                <w:sz w:val="20"/>
              </w:rPr>
            </w:pPr>
            <w:r w:rsidRPr="00F67533">
              <w:rPr>
                <w:rFonts w:cs="Arial"/>
                <w:sz w:val="20"/>
              </w:rPr>
              <w:t>Receipt number:</w:t>
            </w:r>
          </w:p>
        </w:tc>
        <w:tc>
          <w:tcPr>
            <w:tcW w:w="1826"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67533" w:rsidRPr="00F67533" w:rsidRDefault="00F67533" w:rsidP="006672FB">
            <w:pPr>
              <w:tabs>
                <w:tab w:val="left" w:pos="0"/>
              </w:tabs>
              <w:spacing w:before="60" w:after="60"/>
              <w:rPr>
                <w:rFonts w:cs="Arial"/>
                <w:sz w:val="20"/>
              </w:rPr>
            </w:pPr>
          </w:p>
        </w:tc>
        <w:tc>
          <w:tcPr>
            <w:tcW w:w="1826"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F67533" w:rsidRPr="00F67533" w:rsidRDefault="00F67533" w:rsidP="006672FB">
            <w:pPr>
              <w:tabs>
                <w:tab w:val="left" w:pos="0"/>
              </w:tabs>
              <w:spacing w:before="60" w:after="60"/>
              <w:rPr>
                <w:rFonts w:cs="Arial"/>
                <w:sz w:val="20"/>
              </w:rPr>
            </w:pPr>
            <w:r w:rsidRPr="00F67533">
              <w:rPr>
                <w:rFonts w:cs="Arial"/>
                <w:sz w:val="20"/>
              </w:rPr>
              <w:t>Amount paid:</w:t>
            </w:r>
          </w:p>
        </w:tc>
        <w:tc>
          <w:tcPr>
            <w:tcW w:w="182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F67533" w:rsidRPr="00F67533" w:rsidRDefault="00F67533" w:rsidP="006672FB">
            <w:pPr>
              <w:tabs>
                <w:tab w:val="left" w:pos="0"/>
              </w:tabs>
              <w:spacing w:before="60" w:after="60"/>
              <w:rPr>
                <w:rFonts w:cs="Arial"/>
                <w:sz w:val="20"/>
              </w:rPr>
            </w:pPr>
          </w:p>
        </w:tc>
      </w:tr>
    </w:tbl>
    <w:p w:rsidR="007A5EFD" w:rsidRPr="00DE7BE2" w:rsidRDefault="007A5EFD" w:rsidP="00396415"/>
    <w:sectPr w:rsidR="007A5EFD" w:rsidRPr="00DE7BE2" w:rsidSect="00960A81">
      <w:headerReference w:type="default" r:id="rId11"/>
      <w:footerReference w:type="default" r:id="rId12"/>
      <w:headerReference w:type="first" r:id="rId13"/>
      <w:footerReference w:type="first" r:id="rId14"/>
      <w:pgSz w:w="11906" w:h="16838" w:code="9"/>
      <w:pgMar w:top="794" w:right="794" w:bottom="794" w:left="794" w:header="426"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D0" w:rsidRDefault="007B16D0" w:rsidP="007332FF">
      <w:r>
        <w:separator/>
      </w:r>
    </w:p>
  </w:endnote>
  <w:endnote w:type="continuationSeparator" w:id="0">
    <w:p w:rsidR="007B16D0" w:rsidRDefault="007B16D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Regular">
    <w:altName w:val="Calibri"/>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4A4E26" w:rsidP="001B3D22">
          <w:pPr>
            <w:spacing w:after="0"/>
            <w:rPr>
              <w:rStyle w:val="PageNumber"/>
            </w:rPr>
          </w:pPr>
          <w:r>
            <w:rPr>
              <w:rStyle w:val="PageNumber"/>
            </w:rPr>
            <w:t>NT WorkSafe</w:t>
          </w:r>
        </w:p>
        <w:p w:rsidR="00960A81" w:rsidRDefault="007B16D0" w:rsidP="00960A81">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2-09-07T00:00:00Z">
                <w:dateFormat w:val="d MMMM yyyy"/>
                <w:lid w:val="en-AU"/>
                <w:storeMappedDataAs w:val="dateTime"/>
                <w:calendar w:val="gregorian"/>
              </w:date>
            </w:sdtPr>
            <w:sdtEndPr>
              <w:rPr>
                <w:rStyle w:val="PageNumber"/>
              </w:rPr>
            </w:sdtEndPr>
            <w:sdtContent>
              <w:r w:rsidR="00F67533">
                <w:rPr>
                  <w:rStyle w:val="PageNumber"/>
                </w:rPr>
                <w:t>7 September 2022</w:t>
              </w:r>
            </w:sdtContent>
          </w:sdt>
          <w:r w:rsidR="001B3D22" w:rsidRPr="001B3D22">
            <w:rPr>
              <w:rStyle w:val="PageNumber"/>
            </w:rPr>
            <w:t xml:space="preserve"> | Version</w:t>
          </w:r>
          <w:r w:rsidR="00960A81">
            <w:rPr>
              <w:rStyle w:val="PageNumber"/>
            </w:rPr>
            <w:t xml:space="preserve"> </w:t>
          </w:r>
          <w:r w:rsidR="00F67533">
            <w:rPr>
              <w:rStyle w:val="PageNumber"/>
            </w:rPr>
            <w:t>2</w:t>
          </w:r>
        </w:p>
        <w:p w:rsidR="002645D5" w:rsidRPr="00AC4488" w:rsidRDefault="002645D5" w:rsidP="00960A81">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6753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67533">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p w:rsidR="00B615DE" w:rsidRDefault="00B615D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764BED" w:rsidP="00764BED">
    <w:pPr>
      <w:tabs>
        <w:tab w:val="left" w:pos="1749"/>
      </w:tabs>
      <w:spacing w:after="0"/>
    </w:pPr>
    <w:r>
      <w:tab/>
    </w: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4536"/>
      <w:gridCol w:w="5782"/>
    </w:tblGrid>
    <w:tr w:rsidR="002645D5" w:rsidRPr="00132658" w:rsidTr="00DE7BE2">
      <w:trPr>
        <w:cantSplit/>
        <w:trHeight w:hRule="exact" w:val="1134"/>
      </w:trPr>
      <w:tc>
        <w:tcPr>
          <w:tcW w:w="4536" w:type="dxa"/>
          <w:tcBorders>
            <w:top w:val="single" w:sz="4" w:space="0" w:color="auto"/>
          </w:tcBorders>
          <w:vAlign w:val="bottom"/>
        </w:tcPr>
        <w:p w:rsidR="00A66DD9" w:rsidRPr="001B3D22" w:rsidRDefault="007B16D0"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2-09-07T00:00:00Z">
                <w:dateFormat w:val="d MMMM yyyy"/>
                <w:lid w:val="en-AU"/>
                <w:storeMappedDataAs w:val="dateTime"/>
                <w:calendar w:val="gregorian"/>
              </w:date>
            </w:sdtPr>
            <w:sdtEndPr>
              <w:rPr>
                <w:rStyle w:val="PageNumber"/>
              </w:rPr>
            </w:sdtEndPr>
            <w:sdtContent>
              <w:r w:rsidR="00F67533">
                <w:rPr>
                  <w:rStyle w:val="PageNumber"/>
                </w:rPr>
                <w:t>7 September 2022</w:t>
              </w:r>
            </w:sdtContent>
          </w:sdt>
          <w:r w:rsidR="001B3D22" w:rsidRPr="001B3D22">
            <w:rPr>
              <w:rStyle w:val="PageNumber"/>
            </w:rPr>
            <w:t xml:space="preserve"> | </w:t>
          </w:r>
          <w:r w:rsidR="00C76015">
            <w:rPr>
              <w:rStyle w:val="PageNumber"/>
            </w:rPr>
            <w:t xml:space="preserve">Version </w:t>
          </w:r>
          <w:r w:rsidR="00F67533">
            <w:rPr>
              <w:rStyle w:val="PageNumber"/>
            </w:rPr>
            <w:t>2</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67533">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67533">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5782" w:type="dxa"/>
          <w:tcBorders>
            <w:top w:val="single" w:sz="4" w:space="0" w:color="auto"/>
          </w:tcBorders>
          <w:vAlign w:val="bottom"/>
        </w:tcPr>
        <w:p w:rsidR="002645D5" w:rsidRPr="001E14EB" w:rsidRDefault="00DE7BE2" w:rsidP="002645D5">
          <w:pPr>
            <w:spacing w:after="0"/>
            <w:jc w:val="right"/>
          </w:pPr>
          <w:r>
            <w:rPr>
              <w:rFonts w:cs="Lato Regular"/>
              <w:caps/>
              <w:noProof/>
              <w:color w:val="231F20"/>
              <w:u w:color="000000"/>
              <w:lang w:eastAsia="en-AU"/>
            </w:rPr>
            <w:drawing>
              <wp:inline distT="0" distB="0" distL="0" distR="0" wp14:anchorId="51DB7302" wp14:editId="6AD7EB64">
                <wp:extent cx="3691510" cy="608400"/>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ck-up-darker.png"/>
                        <pic:cNvPicPr/>
                      </pic:nvPicPr>
                      <pic:blipFill>
                        <a:blip r:embed="rId1">
                          <a:extLst>
                            <a:ext uri="{28A0092B-C50C-407E-A947-70E740481C1C}">
                              <a14:useLocalDpi xmlns:a14="http://schemas.microsoft.com/office/drawing/2010/main" val="0"/>
                            </a:ext>
                          </a:extLst>
                        </a:blip>
                        <a:stretch>
                          <a:fillRect/>
                        </a:stretch>
                      </pic:blipFill>
                      <pic:spPr>
                        <a:xfrm>
                          <a:off x="0" y="0"/>
                          <a:ext cx="3691510" cy="608400"/>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p w:rsidR="00B615DE" w:rsidRDefault="00B615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D0" w:rsidRDefault="007B16D0" w:rsidP="007332FF">
      <w:r>
        <w:separator/>
      </w:r>
    </w:p>
  </w:footnote>
  <w:footnote w:type="continuationSeparator" w:id="0">
    <w:p w:rsidR="007B16D0" w:rsidRDefault="007B16D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5DE" w:rsidRDefault="007B16D0" w:rsidP="001D4351">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E1F52">
          <w:rPr>
            <w:rStyle w:val="HeaderChar"/>
          </w:rPr>
          <w:t>Application for a replacement licence - Dangerous goods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color w:val="EE6321" w:themeColor="text2"/>
        <w:sz w:val="4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B615DE" w:rsidRPr="005E1F52" w:rsidRDefault="002D4614" w:rsidP="007C001D">
        <w:pPr>
          <w:pStyle w:val="Title"/>
          <w:spacing w:after="120"/>
          <w:rPr>
            <w:sz w:val="52"/>
          </w:rPr>
        </w:pPr>
        <w:r w:rsidRPr="005E1F52">
          <w:rPr>
            <w:rStyle w:val="Heading1Char"/>
            <w:color w:val="EE6321" w:themeColor="text2"/>
            <w:sz w:val="40"/>
            <w:szCs w:val="64"/>
          </w:rPr>
          <w:t>Application for a replacement lic</w:t>
        </w:r>
        <w:r w:rsidR="005E1F52" w:rsidRPr="005E1F52">
          <w:rPr>
            <w:rStyle w:val="Heading1Char"/>
            <w:color w:val="EE6321" w:themeColor="text2"/>
            <w:sz w:val="40"/>
            <w:szCs w:val="64"/>
          </w:rPr>
          <w:t>ence - Dangerous goods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F664C"/>
    <w:multiLevelType w:val="hybridMultilevel"/>
    <w:tmpl w:val="06B0E6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232C44"/>
    <w:multiLevelType w:val="hybridMultilevel"/>
    <w:tmpl w:val="D98A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1DD94399"/>
    <w:multiLevelType w:val="hybridMultilevel"/>
    <w:tmpl w:val="0EC27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250084D"/>
    <w:multiLevelType w:val="hybridMultilevel"/>
    <w:tmpl w:val="398E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9B63EEC"/>
    <w:multiLevelType w:val="hybridMultilevel"/>
    <w:tmpl w:val="2D125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3F9C012D"/>
    <w:multiLevelType w:val="hybridMultilevel"/>
    <w:tmpl w:val="95AA4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993CB4"/>
    <w:multiLevelType w:val="hybridMultilevel"/>
    <w:tmpl w:val="99723C3E"/>
    <w:lvl w:ilvl="0" w:tplc="4922F632">
      <w:start w:val="1"/>
      <w:numFmt w:val="decimal"/>
      <w:lvlText w:val="%1."/>
      <w:lvlJc w:val="left"/>
      <w:pPr>
        <w:ind w:left="720" w:hanging="360"/>
      </w:pPr>
      <w:rPr>
        <w:rFonts w:hint="default"/>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83359D9"/>
    <w:multiLevelType w:val="multilevel"/>
    <w:tmpl w:val="3E5E177A"/>
    <w:name w:val="NTG Table Bullet List332222222"/>
    <w:numStyleLink w:val="Tablenumberlist"/>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3D451C"/>
    <w:multiLevelType w:val="hybridMultilevel"/>
    <w:tmpl w:val="7C8C92CC"/>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5"/>
  </w:num>
  <w:num w:numId="4">
    <w:abstractNumId w:val="31"/>
  </w:num>
  <w:num w:numId="5">
    <w:abstractNumId w:val="20"/>
  </w:num>
  <w:num w:numId="6">
    <w:abstractNumId w:val="9"/>
  </w:num>
  <w:num w:numId="7">
    <w:abstractNumId w:val="33"/>
  </w:num>
  <w:num w:numId="8">
    <w:abstractNumId w:val="19"/>
  </w:num>
  <w:num w:numId="9">
    <w:abstractNumId w:val="44"/>
  </w:num>
  <w:num w:numId="10">
    <w:abstractNumId w:val="28"/>
  </w:num>
  <w:num w:numId="11">
    <w:abstractNumId w:val="41"/>
  </w:num>
  <w:num w:numId="12">
    <w:abstractNumId w:val="29"/>
  </w:num>
  <w:num w:numId="13">
    <w:abstractNumId w:val="10"/>
  </w:num>
  <w:num w:numId="14">
    <w:abstractNumId w:val="6"/>
  </w:num>
  <w:num w:numId="15">
    <w:abstractNumId w:val="25"/>
  </w:num>
  <w:num w:numId="16">
    <w:abstractNumId w:val="0"/>
  </w:num>
  <w:num w:numId="17">
    <w:abstractNumId w:val="14"/>
  </w:num>
  <w:num w:numId="18">
    <w:abstractNumId w:val="16"/>
  </w:num>
  <w:num w:numId="19">
    <w:abstractNumId w:val="27"/>
  </w:num>
  <w:num w:numId="20">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FE"/>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57A1E"/>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D767B"/>
    <w:rsid w:val="000E342B"/>
    <w:rsid w:val="000E3ED2"/>
    <w:rsid w:val="000E5DD2"/>
    <w:rsid w:val="000F2958"/>
    <w:rsid w:val="000F3850"/>
    <w:rsid w:val="000F604F"/>
    <w:rsid w:val="00104E7F"/>
    <w:rsid w:val="001137EC"/>
    <w:rsid w:val="00113FBB"/>
    <w:rsid w:val="001152F5"/>
    <w:rsid w:val="00117743"/>
    <w:rsid w:val="00117F5B"/>
    <w:rsid w:val="00130182"/>
    <w:rsid w:val="00132658"/>
    <w:rsid w:val="001343E2"/>
    <w:rsid w:val="00145BB3"/>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B3E0F"/>
    <w:rsid w:val="001D01C4"/>
    <w:rsid w:val="001D4351"/>
    <w:rsid w:val="001D4DA9"/>
    <w:rsid w:val="001D4F99"/>
    <w:rsid w:val="001D52B0"/>
    <w:rsid w:val="001D5A18"/>
    <w:rsid w:val="001D7C37"/>
    <w:rsid w:val="001D7CA4"/>
    <w:rsid w:val="001E057F"/>
    <w:rsid w:val="001E14EB"/>
    <w:rsid w:val="001F59E6"/>
    <w:rsid w:val="00200714"/>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3166"/>
    <w:rsid w:val="00274D4B"/>
    <w:rsid w:val="002761E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4614"/>
    <w:rsid w:val="002D7D05"/>
    <w:rsid w:val="002E20C8"/>
    <w:rsid w:val="002E4290"/>
    <w:rsid w:val="002E66A6"/>
    <w:rsid w:val="002F0DB1"/>
    <w:rsid w:val="002F2885"/>
    <w:rsid w:val="002F45A1"/>
    <w:rsid w:val="0030203D"/>
    <w:rsid w:val="003037F9"/>
    <w:rsid w:val="0030583E"/>
    <w:rsid w:val="00307FE1"/>
    <w:rsid w:val="003164BA"/>
    <w:rsid w:val="00316608"/>
    <w:rsid w:val="0031769A"/>
    <w:rsid w:val="0032013E"/>
    <w:rsid w:val="003258E6"/>
    <w:rsid w:val="00326D01"/>
    <w:rsid w:val="00342283"/>
    <w:rsid w:val="0034346F"/>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96415"/>
    <w:rsid w:val="003A6341"/>
    <w:rsid w:val="003B67FD"/>
    <w:rsid w:val="003B6A61"/>
    <w:rsid w:val="003D0F63"/>
    <w:rsid w:val="003D42C0"/>
    <w:rsid w:val="003D4A8F"/>
    <w:rsid w:val="003D5B29"/>
    <w:rsid w:val="003D7818"/>
    <w:rsid w:val="003E2445"/>
    <w:rsid w:val="003E3BB2"/>
    <w:rsid w:val="003F07E7"/>
    <w:rsid w:val="003F3B28"/>
    <w:rsid w:val="003F5B58"/>
    <w:rsid w:val="003F7E65"/>
    <w:rsid w:val="0040222A"/>
    <w:rsid w:val="00402A05"/>
    <w:rsid w:val="004047BC"/>
    <w:rsid w:val="004100F7"/>
    <w:rsid w:val="004104AA"/>
    <w:rsid w:val="00414CB3"/>
    <w:rsid w:val="0041563D"/>
    <w:rsid w:val="004215C4"/>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3087"/>
    <w:rsid w:val="004864DE"/>
    <w:rsid w:val="00491F22"/>
    <w:rsid w:val="004929B3"/>
    <w:rsid w:val="00494BE5"/>
    <w:rsid w:val="00495C12"/>
    <w:rsid w:val="00495E30"/>
    <w:rsid w:val="004A0EBA"/>
    <w:rsid w:val="004A2538"/>
    <w:rsid w:val="004A331E"/>
    <w:rsid w:val="004A3CC9"/>
    <w:rsid w:val="004A4E26"/>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0A7F"/>
    <w:rsid w:val="00582D3D"/>
    <w:rsid w:val="00590040"/>
    <w:rsid w:val="00595386"/>
    <w:rsid w:val="00597234"/>
    <w:rsid w:val="005A4AC0"/>
    <w:rsid w:val="005A539B"/>
    <w:rsid w:val="005A5FDF"/>
    <w:rsid w:val="005B0FB7"/>
    <w:rsid w:val="005B122A"/>
    <w:rsid w:val="005B1FCB"/>
    <w:rsid w:val="005B5AC2"/>
    <w:rsid w:val="005C2833"/>
    <w:rsid w:val="005C5CB2"/>
    <w:rsid w:val="005E144D"/>
    <w:rsid w:val="005E1500"/>
    <w:rsid w:val="005E1F52"/>
    <w:rsid w:val="005E3A43"/>
    <w:rsid w:val="005F0B17"/>
    <w:rsid w:val="005F77C7"/>
    <w:rsid w:val="00620675"/>
    <w:rsid w:val="00621107"/>
    <w:rsid w:val="00622910"/>
    <w:rsid w:val="006254B6"/>
    <w:rsid w:val="00627FC8"/>
    <w:rsid w:val="006433C3"/>
    <w:rsid w:val="00650F5B"/>
    <w:rsid w:val="00661D1D"/>
    <w:rsid w:val="00665916"/>
    <w:rsid w:val="006670D7"/>
    <w:rsid w:val="006672FB"/>
    <w:rsid w:val="006719EA"/>
    <w:rsid w:val="00671F13"/>
    <w:rsid w:val="0067400A"/>
    <w:rsid w:val="006847AD"/>
    <w:rsid w:val="0069114B"/>
    <w:rsid w:val="006944C1"/>
    <w:rsid w:val="006A3588"/>
    <w:rsid w:val="006A39F4"/>
    <w:rsid w:val="006A756A"/>
    <w:rsid w:val="006B7FE0"/>
    <w:rsid w:val="006D66F7"/>
    <w:rsid w:val="006E283C"/>
    <w:rsid w:val="006E2CEC"/>
    <w:rsid w:val="00705C9D"/>
    <w:rsid w:val="00705F13"/>
    <w:rsid w:val="00714F1D"/>
    <w:rsid w:val="00715225"/>
    <w:rsid w:val="00720CC6"/>
    <w:rsid w:val="00722DDB"/>
    <w:rsid w:val="00724728"/>
    <w:rsid w:val="00724F98"/>
    <w:rsid w:val="007304D5"/>
    <w:rsid w:val="00730B9B"/>
    <w:rsid w:val="0073182E"/>
    <w:rsid w:val="007332FF"/>
    <w:rsid w:val="007408F5"/>
    <w:rsid w:val="00741EAE"/>
    <w:rsid w:val="00755248"/>
    <w:rsid w:val="0076190B"/>
    <w:rsid w:val="0076355D"/>
    <w:rsid w:val="00763A2D"/>
    <w:rsid w:val="00764BED"/>
    <w:rsid w:val="007676A4"/>
    <w:rsid w:val="00774DA6"/>
    <w:rsid w:val="00777795"/>
    <w:rsid w:val="007808C2"/>
    <w:rsid w:val="00783A57"/>
    <w:rsid w:val="00784C92"/>
    <w:rsid w:val="007859CD"/>
    <w:rsid w:val="00785C24"/>
    <w:rsid w:val="007907E4"/>
    <w:rsid w:val="00796461"/>
    <w:rsid w:val="007A5EFD"/>
    <w:rsid w:val="007A6A4F"/>
    <w:rsid w:val="007B03F5"/>
    <w:rsid w:val="007B16D0"/>
    <w:rsid w:val="007B5C09"/>
    <w:rsid w:val="007B5DA2"/>
    <w:rsid w:val="007C001D"/>
    <w:rsid w:val="007C0966"/>
    <w:rsid w:val="007C162A"/>
    <w:rsid w:val="007C19E7"/>
    <w:rsid w:val="007C5CFD"/>
    <w:rsid w:val="007C6D9F"/>
    <w:rsid w:val="007D4893"/>
    <w:rsid w:val="007D48A4"/>
    <w:rsid w:val="007E70CF"/>
    <w:rsid w:val="007E74A4"/>
    <w:rsid w:val="007F1B6F"/>
    <w:rsid w:val="007F263F"/>
    <w:rsid w:val="008015A8"/>
    <w:rsid w:val="00804F81"/>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7019"/>
    <w:rsid w:val="00872B4E"/>
    <w:rsid w:val="00872EF1"/>
    <w:rsid w:val="0087320B"/>
    <w:rsid w:val="008735A9"/>
    <w:rsid w:val="00875077"/>
    <w:rsid w:val="00877BC5"/>
    <w:rsid w:val="00877D20"/>
    <w:rsid w:val="00881C48"/>
    <w:rsid w:val="00885B80"/>
    <w:rsid w:val="00885C30"/>
    <w:rsid w:val="00885E9B"/>
    <w:rsid w:val="00891C09"/>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0A81"/>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47CD4"/>
    <w:rsid w:val="00A53CF0"/>
    <w:rsid w:val="00A60970"/>
    <w:rsid w:val="00A66DD9"/>
    <w:rsid w:val="00A74454"/>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84A"/>
    <w:rsid w:val="00B2599A"/>
    <w:rsid w:val="00B27AC4"/>
    <w:rsid w:val="00B31D3A"/>
    <w:rsid w:val="00B343CC"/>
    <w:rsid w:val="00B5084A"/>
    <w:rsid w:val="00B54D2A"/>
    <w:rsid w:val="00B57A56"/>
    <w:rsid w:val="00B606A1"/>
    <w:rsid w:val="00B60D8D"/>
    <w:rsid w:val="00B614F7"/>
    <w:rsid w:val="00B615DE"/>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36177"/>
    <w:rsid w:val="00C43519"/>
    <w:rsid w:val="00C45263"/>
    <w:rsid w:val="00C51537"/>
    <w:rsid w:val="00C52BC3"/>
    <w:rsid w:val="00C53ECF"/>
    <w:rsid w:val="00C61AFA"/>
    <w:rsid w:val="00C61D64"/>
    <w:rsid w:val="00C62099"/>
    <w:rsid w:val="00C64EA3"/>
    <w:rsid w:val="00C72867"/>
    <w:rsid w:val="00C75E81"/>
    <w:rsid w:val="00C76015"/>
    <w:rsid w:val="00C86609"/>
    <w:rsid w:val="00C90DB7"/>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14C"/>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0FE"/>
    <w:rsid w:val="00D90F00"/>
    <w:rsid w:val="00D975C0"/>
    <w:rsid w:val="00DA5285"/>
    <w:rsid w:val="00DB191D"/>
    <w:rsid w:val="00DB4F91"/>
    <w:rsid w:val="00DB6D0A"/>
    <w:rsid w:val="00DC06BE"/>
    <w:rsid w:val="00DC1F0F"/>
    <w:rsid w:val="00DC3117"/>
    <w:rsid w:val="00DC5DD9"/>
    <w:rsid w:val="00DC6D2D"/>
    <w:rsid w:val="00DC75E2"/>
    <w:rsid w:val="00DD1127"/>
    <w:rsid w:val="00DD4E59"/>
    <w:rsid w:val="00DE33B5"/>
    <w:rsid w:val="00DE5E18"/>
    <w:rsid w:val="00DE7BE2"/>
    <w:rsid w:val="00DF0487"/>
    <w:rsid w:val="00DF4131"/>
    <w:rsid w:val="00DF5EA4"/>
    <w:rsid w:val="00E02681"/>
    <w:rsid w:val="00E02792"/>
    <w:rsid w:val="00E034D8"/>
    <w:rsid w:val="00E04CC0"/>
    <w:rsid w:val="00E11BDF"/>
    <w:rsid w:val="00E155CE"/>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45EA9"/>
    <w:rsid w:val="00E54E8C"/>
    <w:rsid w:val="00E61BA2"/>
    <w:rsid w:val="00E63864"/>
    <w:rsid w:val="00E6403F"/>
    <w:rsid w:val="00E75451"/>
    <w:rsid w:val="00E7653A"/>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503"/>
    <w:rsid w:val="00EF7859"/>
    <w:rsid w:val="00F014DA"/>
    <w:rsid w:val="00F02591"/>
    <w:rsid w:val="00F15931"/>
    <w:rsid w:val="00F25C08"/>
    <w:rsid w:val="00F467B9"/>
    <w:rsid w:val="00F5696E"/>
    <w:rsid w:val="00F60EFF"/>
    <w:rsid w:val="00F67533"/>
    <w:rsid w:val="00F67D2D"/>
    <w:rsid w:val="00F738AA"/>
    <w:rsid w:val="00F858F2"/>
    <w:rsid w:val="00F860CC"/>
    <w:rsid w:val="00F94398"/>
    <w:rsid w:val="00FA2BCD"/>
    <w:rsid w:val="00FB2B56"/>
    <w:rsid w:val="00FB3CC5"/>
    <w:rsid w:val="00FB55D5"/>
    <w:rsid w:val="00FB7F9B"/>
    <w:rsid w:val="00FC12BF"/>
    <w:rsid w:val="00FC2C60"/>
    <w:rsid w:val="00FD3B84"/>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A6C22"/>
  <w15:docId w15:val="{8F8297D4-1703-44F2-A0E1-CF43F5CB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BulletinContent">
    <w:name w:val="Bulletin Content"/>
    <w:rsid w:val="00113FBB"/>
    <w:pPr>
      <w:spacing w:after="120"/>
    </w:pPr>
    <w:rPr>
      <w:rFonts w:ascii="Arial" w:eastAsia="Times" w:hAnsi="Arial"/>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worksafe.nt.gov.au/licensing-and-registration/licensing-fees-and-charg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6D15B9-4AE2-45A5-87B2-8456D3F00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a replacement licence - Dangerous goods</vt:lpstr>
    </vt:vector>
  </TitlesOfParts>
  <Company>&lt;NAME&gt;</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replacement licence - Dangerous goods</dc:title>
  <dc:creator>Amanda Baker</dc:creator>
  <cp:lastModifiedBy>Tishana Caffery</cp:lastModifiedBy>
  <cp:revision>2</cp:revision>
  <cp:lastPrinted>2021-09-08T03:11:00Z</cp:lastPrinted>
  <dcterms:created xsi:type="dcterms:W3CDTF">2022-09-07T05:13:00Z</dcterms:created>
  <dcterms:modified xsi:type="dcterms:W3CDTF">2022-09-07T05:13:00Z</dcterms:modified>
</cp:coreProperties>
</file>