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F8" w:rsidRDefault="009B59F8" w:rsidP="009B59F8">
      <w:pPr>
        <w:pStyle w:val="NoSpacing"/>
        <w:spacing w:before="120" w:after="120"/>
      </w:pPr>
      <w:r w:rsidRPr="00C3150B">
        <w:t xml:space="preserve">Section 74 of the </w:t>
      </w:r>
      <w:r w:rsidRPr="0086718C">
        <w:rPr>
          <w:i/>
        </w:rPr>
        <w:t>Work Health Safety (National Uniform Legislation) Act</w:t>
      </w:r>
      <w:r>
        <w:t xml:space="preserve"> </w:t>
      </w:r>
      <w:r w:rsidRPr="004300C7">
        <w:rPr>
          <w:i/>
        </w:rPr>
        <w:t>2011</w:t>
      </w:r>
      <w:r>
        <w:t xml:space="preserve"> requires a p</w:t>
      </w:r>
      <w:r w:rsidRPr="00C3150B">
        <w:t xml:space="preserve">erson </w:t>
      </w:r>
      <w:r>
        <w:t>conducting a business or u</w:t>
      </w:r>
      <w:r w:rsidRPr="00C3150B">
        <w:t>ndertaking (PCBU) to display, make readily available and provid</w:t>
      </w:r>
      <w:r>
        <w:t>e the Regulator with a list of health and safety r</w:t>
      </w:r>
      <w:r w:rsidRPr="00C3150B">
        <w:t>epresentatives (HSR) and</w:t>
      </w:r>
      <w:r>
        <w:t xml:space="preserve"> Deputy HSR in their workplace.</w:t>
      </w:r>
    </w:p>
    <w:p w:rsidR="009B59F8" w:rsidRDefault="009B59F8" w:rsidP="009B59F8">
      <w:pPr>
        <w:pStyle w:val="NoSpacing"/>
        <w:spacing w:before="120" w:after="120"/>
      </w:pPr>
      <w:r>
        <w:t>This form</w:t>
      </w:r>
      <w:r w:rsidRPr="00C3150B">
        <w:t xml:space="preserve"> can be used to assist in meeting</w:t>
      </w:r>
      <w:r>
        <w:t xml:space="preserve"> your obligations under S</w:t>
      </w:r>
      <w:r w:rsidRPr="00C3150B">
        <w:t>ection 74.  It is not mandatory to use this form a</w:t>
      </w:r>
      <w:r>
        <w:t>nd the information required by S</w:t>
      </w:r>
      <w:r w:rsidRPr="00C3150B">
        <w:t xml:space="preserve">ection 74 can be </w:t>
      </w:r>
      <w:r>
        <w:t>provided in a different format.</w:t>
      </w:r>
    </w:p>
    <w:tbl>
      <w:tblPr>
        <w:tblStyle w:val="TableGrid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85"/>
        <w:gridCol w:w="1545"/>
        <w:gridCol w:w="1290"/>
        <w:gridCol w:w="46"/>
        <w:gridCol w:w="663"/>
        <w:gridCol w:w="421"/>
        <w:gridCol w:w="430"/>
        <w:gridCol w:w="283"/>
        <w:gridCol w:w="123"/>
        <w:gridCol w:w="15"/>
        <w:gridCol w:w="287"/>
        <w:gridCol w:w="142"/>
        <w:gridCol w:w="412"/>
        <w:gridCol w:w="155"/>
        <w:gridCol w:w="421"/>
        <w:gridCol w:w="133"/>
        <w:gridCol w:w="13"/>
        <w:gridCol w:w="142"/>
        <w:gridCol w:w="846"/>
        <w:gridCol w:w="1564"/>
      </w:tblGrid>
      <w:tr w:rsidR="006505FF" w:rsidRPr="00B0424F" w:rsidTr="00B03472">
        <w:tc>
          <w:tcPr>
            <w:tcW w:w="10916" w:type="dxa"/>
            <w:gridSpan w:val="20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6505FF" w:rsidRPr="00FF42BF" w:rsidRDefault="009B59F8" w:rsidP="00FF42BF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PCBU information</w:t>
            </w:r>
          </w:p>
        </w:tc>
      </w:tr>
      <w:tr w:rsidR="00B60D8D" w:rsidRPr="00B0424F" w:rsidTr="00714123">
        <w:tc>
          <w:tcPr>
            <w:tcW w:w="19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 name</w:t>
            </w:r>
            <w:r w:rsidRPr="00B0424F">
              <w:rPr>
                <w:rFonts w:cs="Arial"/>
                <w:sz w:val="20"/>
              </w:rPr>
              <w:t>:</w:t>
            </w:r>
          </w:p>
        </w:tc>
        <w:tc>
          <w:tcPr>
            <w:tcW w:w="5657" w:type="dxa"/>
            <w:gridSpan w:val="12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ABN:</w:t>
            </w:r>
          </w:p>
        </w:tc>
        <w:tc>
          <w:tcPr>
            <w:tcW w:w="2565" w:type="dxa"/>
            <w:gridSpan w:val="4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DF4BA2" w:rsidRPr="00B0424F" w:rsidTr="00B03472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DF4BA2" w:rsidRDefault="00DF4BA2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 address:</w:t>
            </w:r>
          </w:p>
        </w:tc>
        <w:tc>
          <w:tcPr>
            <w:tcW w:w="8931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F4BA2" w:rsidRPr="00B0424F" w:rsidRDefault="00DF4BA2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DF4BA2" w:rsidRPr="00B0424F" w:rsidTr="00B03472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DF4BA2" w:rsidRDefault="00DF4BA2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396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F4BA2" w:rsidRPr="00B0424F" w:rsidRDefault="00DF4BA2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F4BA2" w:rsidRPr="00B0424F" w:rsidRDefault="00DF4BA2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State:</w:t>
            </w:r>
          </w:p>
        </w:tc>
        <w:tc>
          <w:tcPr>
            <w:tcW w:w="141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F4BA2" w:rsidRPr="00B0424F" w:rsidRDefault="00DF4BA2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F4BA2" w:rsidRPr="00B0424F" w:rsidRDefault="00DF4BA2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F4BA2" w:rsidRPr="00B0424F" w:rsidRDefault="00DF4BA2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DF4BA2" w:rsidRPr="00B0424F" w:rsidTr="00B03472">
        <w:tc>
          <w:tcPr>
            <w:tcW w:w="5950" w:type="dxa"/>
            <w:gridSpan w:val="6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DF4BA2" w:rsidRDefault="00DF4BA2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 your postal address the same as above (if no, complete below):</w:t>
            </w:r>
          </w:p>
        </w:tc>
        <w:tc>
          <w:tcPr>
            <w:tcW w:w="71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DF4BA2" w:rsidRPr="00B0424F" w:rsidRDefault="00DF4BA2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sdt>
          <w:sdtPr>
            <w:rPr>
              <w:rFonts w:cs="Arial"/>
              <w:sz w:val="20"/>
            </w:rPr>
            <w:id w:val="210345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6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nil"/>
                </w:tcBorders>
                <w:shd w:val="clear" w:color="auto" w:fill="FFFFFF" w:themeFill="background1"/>
                <w:vAlign w:val="center"/>
              </w:tcPr>
              <w:p w:rsidR="00DF4BA2" w:rsidRPr="00B0424F" w:rsidRDefault="00DF4BA2" w:rsidP="00900939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DF4BA2" w:rsidRPr="00B0424F" w:rsidRDefault="00DF4BA2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sdt>
          <w:sdtPr>
            <w:rPr>
              <w:rFonts w:cs="Arial"/>
              <w:sz w:val="20"/>
            </w:rPr>
            <w:id w:val="-162885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gridSpan w:val="3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DF4BA2" w:rsidRPr="00B0424F" w:rsidRDefault="00DF4BA2" w:rsidP="00900939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DF4BA2" w:rsidRPr="00B0424F" w:rsidTr="00B03472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DF4BA2" w:rsidRDefault="00DF4BA2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Postal address:</w:t>
            </w:r>
          </w:p>
        </w:tc>
        <w:tc>
          <w:tcPr>
            <w:tcW w:w="8931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F4BA2" w:rsidRPr="00B0424F" w:rsidRDefault="00DF4BA2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DF4BA2" w:rsidRPr="00B0424F" w:rsidTr="00B03472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DF4BA2" w:rsidRDefault="00DF4BA2" w:rsidP="00DF4BA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396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F4BA2" w:rsidRPr="00B0424F" w:rsidRDefault="00DF4BA2" w:rsidP="00DF4BA2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F4BA2" w:rsidRPr="00B0424F" w:rsidRDefault="00DF4BA2" w:rsidP="00DF4BA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State:</w:t>
            </w:r>
          </w:p>
        </w:tc>
        <w:tc>
          <w:tcPr>
            <w:tcW w:w="141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F4BA2" w:rsidRPr="00B0424F" w:rsidRDefault="00DF4BA2" w:rsidP="00DF4BA2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F4BA2" w:rsidRPr="00B0424F" w:rsidRDefault="00DF4BA2" w:rsidP="00DF4BA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F4BA2" w:rsidRPr="00B0424F" w:rsidRDefault="00DF4BA2" w:rsidP="00DF4BA2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60D8D" w:rsidRPr="00B0424F" w:rsidTr="00714123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Contact person:</w:t>
            </w:r>
          </w:p>
        </w:tc>
        <w:tc>
          <w:tcPr>
            <w:tcW w:w="8931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60D8D" w:rsidRPr="00B0424F" w:rsidTr="00714123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Phone</w:t>
            </w:r>
            <w:r w:rsidRPr="00B0424F">
              <w:rPr>
                <w:rFonts w:cs="Arial"/>
                <w:sz w:val="20"/>
              </w:rPr>
              <w:t xml:space="preserve"> number:</w:t>
            </w:r>
          </w:p>
        </w:tc>
        <w:tc>
          <w:tcPr>
            <w:tcW w:w="354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Mobile number:</w:t>
            </w:r>
          </w:p>
        </w:tc>
        <w:tc>
          <w:tcPr>
            <w:tcW w:w="3686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60D8D" w:rsidRPr="00B0424F" w:rsidTr="00714123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Email address:</w:t>
            </w:r>
          </w:p>
        </w:tc>
        <w:tc>
          <w:tcPr>
            <w:tcW w:w="8931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60D8D" w:rsidRPr="00B0424F" w:rsidTr="00B03472">
        <w:tc>
          <w:tcPr>
            <w:tcW w:w="10916" w:type="dxa"/>
            <w:gridSpan w:val="2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B60D8D" w:rsidRPr="00FF42BF" w:rsidRDefault="00B60D8D" w:rsidP="00DF4BA2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sz w:val="24"/>
                <w:szCs w:val="24"/>
              </w:rPr>
            </w:pPr>
            <w:r w:rsidRPr="00FF42BF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F4BA2">
              <w:rPr>
                <w:rFonts w:cs="Arial"/>
                <w:b/>
                <w:sz w:val="24"/>
                <w:szCs w:val="24"/>
              </w:rPr>
              <w:t>HSR information</w:t>
            </w:r>
          </w:p>
        </w:tc>
      </w:tr>
      <w:tr w:rsidR="00714123" w:rsidRPr="00AC38D4" w:rsidTr="00B03472">
        <w:tc>
          <w:tcPr>
            <w:tcW w:w="19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14123" w:rsidRPr="00B0424F" w:rsidRDefault="00714123" w:rsidP="00DF4BA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Work group:</w:t>
            </w:r>
          </w:p>
        </w:tc>
        <w:tc>
          <w:tcPr>
            <w:tcW w:w="5103" w:type="dxa"/>
            <w:gridSpan w:val="10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14123" w:rsidRPr="00B0424F" w:rsidRDefault="00714123" w:rsidP="00DF4BA2">
            <w:pPr>
              <w:spacing w:before="60" w:after="60"/>
              <w:rPr>
                <w:sz w:val="20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14123" w:rsidRPr="00B0424F" w:rsidRDefault="00714123" w:rsidP="00DF4BA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Election date:</w:t>
            </w:r>
          </w:p>
        </w:tc>
        <w:tc>
          <w:tcPr>
            <w:tcW w:w="2410" w:type="dxa"/>
            <w:gridSpan w:val="2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14123" w:rsidRPr="00B0424F" w:rsidRDefault="00714123" w:rsidP="00DF4BA2">
            <w:pPr>
              <w:spacing w:before="60" w:after="60"/>
              <w:rPr>
                <w:sz w:val="20"/>
              </w:rPr>
            </w:pPr>
          </w:p>
        </w:tc>
      </w:tr>
      <w:tr w:rsidR="00DF4BA2" w:rsidRPr="00AC38D4" w:rsidTr="00B03472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F4BA2" w:rsidRDefault="00714123" w:rsidP="00DF4BA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HSR name:</w:t>
            </w:r>
          </w:p>
        </w:tc>
        <w:tc>
          <w:tcPr>
            <w:tcW w:w="8931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F4BA2" w:rsidRPr="00B0424F" w:rsidRDefault="00DF4BA2" w:rsidP="00DF4BA2">
            <w:pPr>
              <w:spacing w:before="60" w:after="60"/>
              <w:rPr>
                <w:sz w:val="20"/>
              </w:rPr>
            </w:pPr>
          </w:p>
        </w:tc>
      </w:tr>
      <w:tr w:rsidR="00714123" w:rsidRPr="00AC38D4" w:rsidTr="00B03472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14123" w:rsidRDefault="00714123" w:rsidP="00DF4BA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Phone number:</w:t>
            </w:r>
          </w:p>
        </w:tc>
        <w:tc>
          <w:tcPr>
            <w:tcW w:w="28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14123" w:rsidRPr="00B0424F" w:rsidRDefault="00714123" w:rsidP="00DF4BA2">
            <w:pPr>
              <w:spacing w:before="60" w:after="60"/>
              <w:rPr>
                <w:sz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14123" w:rsidRPr="00B0424F" w:rsidRDefault="00714123" w:rsidP="00DF4BA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4536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14123" w:rsidRPr="00B0424F" w:rsidRDefault="00714123" w:rsidP="00DF4BA2">
            <w:pPr>
              <w:spacing w:before="60" w:after="60"/>
              <w:rPr>
                <w:sz w:val="20"/>
              </w:rPr>
            </w:pPr>
          </w:p>
        </w:tc>
      </w:tr>
      <w:tr w:rsidR="00DF4BA2" w:rsidRPr="00AC38D4" w:rsidTr="00B03472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F4BA2" w:rsidRDefault="00714123" w:rsidP="00DF4BA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Deputy HSR name:</w:t>
            </w:r>
          </w:p>
        </w:tc>
        <w:tc>
          <w:tcPr>
            <w:tcW w:w="8931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F4BA2" w:rsidRPr="00B0424F" w:rsidRDefault="00DF4BA2" w:rsidP="00DF4BA2">
            <w:pPr>
              <w:spacing w:before="60" w:after="60"/>
              <w:rPr>
                <w:sz w:val="20"/>
              </w:rPr>
            </w:pPr>
          </w:p>
        </w:tc>
      </w:tr>
      <w:tr w:rsidR="00714123" w:rsidRPr="00AC38D4" w:rsidTr="00B03472">
        <w:tc>
          <w:tcPr>
            <w:tcW w:w="1985" w:type="dxa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14123" w:rsidRPr="00B0424F" w:rsidRDefault="00714123" w:rsidP="0071412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Work group:</w:t>
            </w:r>
          </w:p>
        </w:tc>
        <w:tc>
          <w:tcPr>
            <w:tcW w:w="8931" w:type="dxa"/>
            <w:gridSpan w:val="19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14123" w:rsidRPr="00B0424F" w:rsidRDefault="00714123" w:rsidP="00714123">
            <w:pPr>
              <w:spacing w:before="60" w:after="60"/>
              <w:rPr>
                <w:sz w:val="20"/>
              </w:rPr>
            </w:pPr>
          </w:p>
        </w:tc>
      </w:tr>
      <w:tr w:rsidR="00714123" w:rsidRPr="00AC38D4" w:rsidTr="00B03472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14123" w:rsidRDefault="00714123" w:rsidP="0071412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HSR name:</w:t>
            </w:r>
          </w:p>
        </w:tc>
        <w:tc>
          <w:tcPr>
            <w:tcW w:w="8931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14123" w:rsidRPr="00B0424F" w:rsidRDefault="00714123" w:rsidP="00714123">
            <w:pPr>
              <w:spacing w:before="60" w:after="60"/>
              <w:rPr>
                <w:sz w:val="20"/>
              </w:rPr>
            </w:pPr>
          </w:p>
        </w:tc>
      </w:tr>
      <w:tr w:rsidR="00714123" w:rsidRPr="00AC38D4" w:rsidTr="00B03472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14123" w:rsidRDefault="00714123" w:rsidP="0071412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Phone number:</w:t>
            </w:r>
          </w:p>
        </w:tc>
        <w:tc>
          <w:tcPr>
            <w:tcW w:w="28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14123" w:rsidRPr="00B0424F" w:rsidRDefault="00714123" w:rsidP="00714123">
            <w:pPr>
              <w:spacing w:before="60" w:after="60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14123" w:rsidRPr="00B0424F" w:rsidRDefault="00714123" w:rsidP="0071412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4536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14123" w:rsidRPr="00B0424F" w:rsidRDefault="00714123" w:rsidP="00714123">
            <w:pPr>
              <w:spacing w:before="60" w:after="60"/>
              <w:rPr>
                <w:sz w:val="20"/>
              </w:rPr>
            </w:pPr>
          </w:p>
        </w:tc>
      </w:tr>
      <w:tr w:rsidR="00714123" w:rsidRPr="00AC38D4" w:rsidTr="00B03472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14123" w:rsidRDefault="00714123" w:rsidP="0071412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Deputy HSR name:</w:t>
            </w:r>
          </w:p>
        </w:tc>
        <w:tc>
          <w:tcPr>
            <w:tcW w:w="8931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14123" w:rsidRPr="00B0424F" w:rsidRDefault="00714123" w:rsidP="00714123">
            <w:pPr>
              <w:spacing w:before="60" w:after="60"/>
              <w:rPr>
                <w:sz w:val="20"/>
              </w:rPr>
            </w:pPr>
          </w:p>
        </w:tc>
      </w:tr>
      <w:tr w:rsidR="00714123" w:rsidRPr="00AC38D4" w:rsidTr="00B03472">
        <w:tc>
          <w:tcPr>
            <w:tcW w:w="1985" w:type="dxa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14123" w:rsidRPr="00B0424F" w:rsidRDefault="00714123" w:rsidP="0071412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Work group:</w:t>
            </w:r>
          </w:p>
        </w:tc>
        <w:tc>
          <w:tcPr>
            <w:tcW w:w="8931" w:type="dxa"/>
            <w:gridSpan w:val="19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14123" w:rsidRPr="00B0424F" w:rsidRDefault="00714123" w:rsidP="00714123">
            <w:pPr>
              <w:spacing w:before="60" w:after="60"/>
              <w:rPr>
                <w:sz w:val="20"/>
              </w:rPr>
            </w:pPr>
          </w:p>
        </w:tc>
      </w:tr>
      <w:tr w:rsidR="00714123" w:rsidRPr="00AC38D4" w:rsidTr="00B03472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14123" w:rsidRDefault="00714123" w:rsidP="0071412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HSR name:</w:t>
            </w:r>
          </w:p>
        </w:tc>
        <w:tc>
          <w:tcPr>
            <w:tcW w:w="8931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14123" w:rsidRPr="00B0424F" w:rsidRDefault="00714123" w:rsidP="00714123">
            <w:pPr>
              <w:spacing w:before="60" w:after="60"/>
              <w:rPr>
                <w:sz w:val="20"/>
              </w:rPr>
            </w:pPr>
          </w:p>
        </w:tc>
      </w:tr>
      <w:tr w:rsidR="00714123" w:rsidRPr="00AC38D4" w:rsidTr="00B03472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14123" w:rsidRDefault="00714123" w:rsidP="0071412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Phone number:</w:t>
            </w:r>
          </w:p>
        </w:tc>
        <w:tc>
          <w:tcPr>
            <w:tcW w:w="28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14123" w:rsidRPr="00B0424F" w:rsidRDefault="00714123" w:rsidP="00714123">
            <w:pPr>
              <w:spacing w:before="60" w:after="60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14123" w:rsidRPr="00B0424F" w:rsidRDefault="00714123" w:rsidP="0071412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4536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14123" w:rsidRPr="00B0424F" w:rsidRDefault="00714123" w:rsidP="00714123">
            <w:pPr>
              <w:spacing w:before="60" w:after="60"/>
              <w:rPr>
                <w:sz w:val="20"/>
              </w:rPr>
            </w:pPr>
          </w:p>
        </w:tc>
      </w:tr>
      <w:tr w:rsidR="00714123" w:rsidRPr="00AC38D4" w:rsidTr="00B03472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14123" w:rsidRDefault="00714123" w:rsidP="0071412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Deputy HSR name:</w:t>
            </w:r>
          </w:p>
        </w:tc>
        <w:tc>
          <w:tcPr>
            <w:tcW w:w="8931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14123" w:rsidRPr="00B0424F" w:rsidRDefault="00714123" w:rsidP="00714123">
            <w:pPr>
              <w:spacing w:before="60" w:after="60"/>
              <w:rPr>
                <w:sz w:val="20"/>
              </w:rPr>
            </w:pPr>
          </w:p>
        </w:tc>
      </w:tr>
      <w:tr w:rsidR="00B60D8D" w:rsidRPr="00AC38D4" w:rsidTr="00714123">
        <w:tc>
          <w:tcPr>
            <w:tcW w:w="10916" w:type="dxa"/>
            <w:gridSpan w:val="2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B60D8D" w:rsidRPr="00B0424F" w:rsidRDefault="00B60D8D" w:rsidP="00900939">
            <w:pPr>
              <w:keepNext/>
              <w:spacing w:before="60" w:after="60"/>
              <w:rPr>
                <w:rFonts w:cs="Arial"/>
                <w:b/>
                <w:sz w:val="24"/>
                <w:szCs w:val="28"/>
              </w:rPr>
            </w:pPr>
            <w:r w:rsidRPr="00B0424F">
              <w:rPr>
                <w:rFonts w:cs="Arial"/>
                <w:b/>
                <w:sz w:val="24"/>
                <w:szCs w:val="28"/>
              </w:rPr>
              <w:t>Privacy statement</w:t>
            </w:r>
          </w:p>
        </w:tc>
      </w:tr>
      <w:tr w:rsidR="00B60D8D" w:rsidRPr="00AC38D4" w:rsidTr="00B60D8D">
        <w:tc>
          <w:tcPr>
            <w:tcW w:w="10916" w:type="dxa"/>
            <w:gridSpan w:val="2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b/>
                <w:sz w:val="24"/>
                <w:szCs w:val="28"/>
              </w:rPr>
            </w:pPr>
            <w:r w:rsidRPr="00B0424F">
              <w:rPr>
                <w:sz w:val="20"/>
              </w:rPr>
              <w:t xml:space="preserve">The Department of Attorney-General and Justice complies with the Information Privacy Principles scheduled by the </w:t>
            </w:r>
            <w:r w:rsidRPr="00B0424F">
              <w:rPr>
                <w:i/>
                <w:iCs/>
                <w:sz w:val="20"/>
              </w:rPr>
              <w:t>Information Act.</w:t>
            </w:r>
          </w:p>
        </w:tc>
      </w:tr>
      <w:tr w:rsidR="00B60D8D" w:rsidRPr="00AC38D4" w:rsidTr="00B60D8D">
        <w:tc>
          <w:tcPr>
            <w:tcW w:w="10916" w:type="dxa"/>
            <w:gridSpan w:val="2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8"/>
                <w:szCs w:val="28"/>
              </w:rPr>
            </w:pPr>
            <w:r w:rsidRPr="00B0424F">
              <w:rPr>
                <w:rFonts w:cs="Arial"/>
                <w:b/>
                <w:sz w:val="24"/>
                <w:szCs w:val="28"/>
              </w:rPr>
              <w:t>Lodgement</w:t>
            </w:r>
          </w:p>
        </w:tc>
      </w:tr>
      <w:tr w:rsidR="00B60D8D" w:rsidRPr="00DD08F7" w:rsidTr="00B03472">
        <w:trPr>
          <w:trHeight w:val="270"/>
        </w:trPr>
        <w:tc>
          <w:tcPr>
            <w:tcW w:w="10916" w:type="dxa"/>
            <w:gridSpan w:val="2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sz w:val="20"/>
              </w:rPr>
              <w:t>Completed applications can be lodged in person, email or via post at a NT WorkSafe below:</w:t>
            </w:r>
          </w:p>
        </w:tc>
      </w:tr>
      <w:tr w:rsidR="00B60D8D" w:rsidRPr="00DD08F7" w:rsidTr="00B03472">
        <w:trPr>
          <w:trHeight w:val="60"/>
        </w:trPr>
        <w:tc>
          <w:tcPr>
            <w:tcW w:w="3530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B60D8D" w:rsidRPr="00B0424F" w:rsidRDefault="00B60D8D" w:rsidP="00900939">
            <w:pPr>
              <w:pStyle w:val="NoSpacing"/>
              <w:spacing w:before="60" w:after="60"/>
              <w:rPr>
                <w:sz w:val="20"/>
              </w:rPr>
            </w:pPr>
            <w:bookmarkStart w:id="0" w:name="_GoBack" w:colFirst="0" w:colLast="0"/>
            <w:r w:rsidRPr="00B0424F">
              <w:rPr>
                <w:b/>
                <w:sz w:val="20"/>
              </w:rPr>
              <w:t>Phone:</w:t>
            </w:r>
            <w:r w:rsidRPr="00B0424F">
              <w:rPr>
                <w:sz w:val="20"/>
              </w:rPr>
              <w:t xml:space="preserve"> 1800 019 115</w:t>
            </w:r>
          </w:p>
        </w:tc>
        <w:tc>
          <w:tcPr>
            <w:tcW w:w="3256" w:type="dxa"/>
            <w:gridSpan w:val="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D8D" w:rsidRPr="00B0424F" w:rsidRDefault="00B60D8D" w:rsidP="00900939">
            <w:pPr>
              <w:pStyle w:val="NoSpacing"/>
              <w:spacing w:before="60" w:after="60"/>
              <w:rPr>
                <w:sz w:val="20"/>
              </w:rPr>
            </w:pPr>
            <w:r w:rsidRPr="00B0424F">
              <w:rPr>
                <w:b/>
                <w:sz w:val="20"/>
              </w:rPr>
              <w:t>Email:</w:t>
            </w:r>
            <w:r w:rsidRPr="00B0424F">
              <w:rPr>
                <w:sz w:val="20"/>
              </w:rPr>
              <w:t xml:space="preserve"> ntworksafe@nt.gov.au </w:t>
            </w:r>
          </w:p>
        </w:tc>
        <w:tc>
          <w:tcPr>
            <w:tcW w:w="4130" w:type="dxa"/>
            <w:gridSpan w:val="11"/>
            <w:tcBorders>
              <w:top w:val="single" w:sz="4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:rsidR="00B60D8D" w:rsidRPr="00B0424F" w:rsidRDefault="00B60D8D" w:rsidP="00900939">
            <w:pPr>
              <w:pStyle w:val="NoSpacing"/>
              <w:spacing w:before="60" w:after="60"/>
              <w:rPr>
                <w:sz w:val="20"/>
              </w:rPr>
            </w:pPr>
            <w:r w:rsidRPr="00B0424F">
              <w:rPr>
                <w:b/>
                <w:sz w:val="20"/>
              </w:rPr>
              <w:t>Postal:</w:t>
            </w:r>
            <w:r w:rsidRPr="00B0424F">
              <w:rPr>
                <w:sz w:val="20"/>
              </w:rPr>
              <w:t xml:space="preserve"> GPO Box 1722, Darwin NT 0801</w:t>
            </w:r>
          </w:p>
        </w:tc>
      </w:tr>
      <w:tr w:rsidR="00B60D8D" w:rsidRPr="00DD08F7" w:rsidTr="00B03472">
        <w:trPr>
          <w:trHeight w:val="60"/>
        </w:trPr>
        <w:tc>
          <w:tcPr>
            <w:tcW w:w="10916" w:type="dxa"/>
            <w:gridSpan w:val="20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b/>
                <w:sz w:val="20"/>
              </w:rPr>
              <w:t>In person:</w:t>
            </w:r>
            <w:r w:rsidRPr="00B0424F">
              <w:rPr>
                <w:rFonts w:cs="Arial"/>
                <w:sz w:val="20"/>
              </w:rPr>
              <w:t xml:space="preserve"> </w:t>
            </w:r>
            <w:r w:rsidRPr="00B0424F">
              <w:rPr>
                <w:sz w:val="20"/>
              </w:rPr>
              <w:t>Darwin Corporate Park, Building 3, 631 Stuart Highway, Berrimah NT</w:t>
            </w:r>
          </w:p>
        </w:tc>
      </w:tr>
      <w:bookmarkEnd w:id="0"/>
    </w:tbl>
    <w:p w:rsidR="007A5EFD" w:rsidRPr="00DE7BE2" w:rsidRDefault="007A5EFD" w:rsidP="00FF42BF"/>
    <w:sectPr w:rsidR="007A5EFD" w:rsidRPr="00DE7BE2" w:rsidSect="00DE7BE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426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FE" w:rsidRDefault="00D870FE" w:rsidP="007332FF">
      <w:r>
        <w:separator/>
      </w:r>
    </w:p>
  </w:endnote>
  <w:endnote w:type="continuationSeparator" w:id="0">
    <w:p w:rsidR="00D870FE" w:rsidRDefault="00D870F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4A4E26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WorkSafe</w:t>
          </w:r>
        </w:p>
        <w:p w:rsidR="001B3D22" w:rsidRDefault="00B03472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9-0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A4E26">
                <w:rPr>
                  <w:rStyle w:val="PageNumber"/>
                </w:rPr>
                <w:t>8 September 2021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FF42BF">
            <w:rPr>
              <w:rStyle w:val="PageNumber"/>
            </w:rPr>
            <w:t>1.1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1412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1412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4536"/>
      <w:gridCol w:w="5782"/>
    </w:tblGrid>
    <w:tr w:rsidR="002645D5" w:rsidRPr="00132658" w:rsidTr="00DE7BE2">
      <w:trPr>
        <w:cantSplit/>
        <w:trHeight w:hRule="exact" w:val="1134"/>
      </w:trPr>
      <w:tc>
        <w:tcPr>
          <w:tcW w:w="4536" w:type="dxa"/>
          <w:tcBorders>
            <w:top w:val="single" w:sz="4" w:space="0" w:color="auto"/>
          </w:tcBorders>
          <w:vAlign w:val="bottom"/>
        </w:tcPr>
        <w:p w:rsidR="00A66DD9" w:rsidRPr="001B3D22" w:rsidRDefault="00B03472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9-0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A4E26">
                <w:rPr>
                  <w:rStyle w:val="PageNumber"/>
                </w:rPr>
                <w:t>8 September 2021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714123">
            <w:rPr>
              <w:rStyle w:val="PageNumber"/>
            </w:rPr>
            <w:t>Version 6.0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B03472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B03472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5782" w:type="dxa"/>
          <w:tcBorders>
            <w:top w:val="single" w:sz="4" w:space="0" w:color="auto"/>
          </w:tcBorders>
          <w:vAlign w:val="bottom"/>
        </w:tcPr>
        <w:p w:rsidR="002645D5" w:rsidRPr="001E14EB" w:rsidRDefault="00DE7BE2" w:rsidP="002645D5">
          <w:pPr>
            <w:spacing w:after="0"/>
            <w:jc w:val="right"/>
          </w:pPr>
          <w:r>
            <w:rPr>
              <w:rFonts w:cs="Lato Regular"/>
              <w:caps/>
              <w:noProof/>
              <w:color w:val="231F20"/>
              <w:u w:color="000000"/>
              <w:lang w:eastAsia="en-AU"/>
            </w:rPr>
            <w:drawing>
              <wp:inline distT="0" distB="0" distL="0" distR="0" wp14:anchorId="51DB7302" wp14:editId="6AD7EB64">
                <wp:extent cx="3691510" cy="608400"/>
                <wp:effectExtent l="0" t="0" r="4445" b="127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ck-up-dark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151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FE" w:rsidRDefault="00D870FE" w:rsidP="007332FF">
      <w:r>
        <w:separator/>
      </w:r>
    </w:p>
  </w:footnote>
  <w:footnote w:type="continuationSeparator" w:id="0">
    <w:p w:rsidR="00D870FE" w:rsidRDefault="00D870F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B03472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9B59F8">
          <w:rPr>
            <w:rStyle w:val="HeaderChar"/>
          </w:rPr>
          <w:t>Notification of health and safety representatives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color w:val="EE6321" w:themeColor="text2"/>
        <w:sz w:val="48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1B3E0F" w:rsidP="00A53CF0">
        <w:pPr>
          <w:pStyle w:val="Title"/>
        </w:pPr>
        <w:r w:rsidRPr="009B59F8">
          <w:rPr>
            <w:rStyle w:val="TitleChar"/>
            <w:color w:val="EE6321" w:themeColor="text2"/>
            <w:sz w:val="48"/>
          </w:rPr>
          <w:t>Notification</w:t>
        </w:r>
        <w:r w:rsidR="006505FF" w:rsidRPr="009B59F8">
          <w:rPr>
            <w:rStyle w:val="TitleChar"/>
            <w:color w:val="EE6321" w:themeColor="text2"/>
            <w:sz w:val="48"/>
          </w:rPr>
          <w:t xml:space="preserve"> </w:t>
        </w:r>
        <w:r w:rsidR="009B59F8" w:rsidRPr="009B59F8">
          <w:rPr>
            <w:rStyle w:val="TitleChar"/>
            <w:color w:val="EE6321" w:themeColor="text2"/>
            <w:sz w:val="48"/>
          </w:rPr>
          <w:t>of health and safety representatives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93CB4"/>
    <w:multiLevelType w:val="hybridMultilevel"/>
    <w:tmpl w:val="99723C3E"/>
    <w:lvl w:ilvl="0" w:tplc="4922F6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A930E5A"/>
    <w:multiLevelType w:val="hybridMultilevel"/>
    <w:tmpl w:val="B4CEE52C"/>
    <w:lvl w:ilvl="0" w:tplc="72128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8"/>
  </w:num>
  <w:num w:numId="4">
    <w:abstractNumId w:val="24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37"/>
  </w:num>
  <w:num w:numId="10">
    <w:abstractNumId w:val="21"/>
  </w:num>
  <w:num w:numId="11">
    <w:abstractNumId w:val="34"/>
  </w:num>
  <w:num w:numId="12">
    <w:abstractNumId w:val="22"/>
  </w:num>
  <w:num w:numId="13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FE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5C99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3E0F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16608"/>
    <w:rsid w:val="0032013E"/>
    <w:rsid w:val="003258E6"/>
    <w:rsid w:val="00342283"/>
    <w:rsid w:val="0034346F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3087"/>
    <w:rsid w:val="004864DE"/>
    <w:rsid w:val="00494BE5"/>
    <w:rsid w:val="00495C12"/>
    <w:rsid w:val="00495E30"/>
    <w:rsid w:val="004A0EBA"/>
    <w:rsid w:val="004A2538"/>
    <w:rsid w:val="004A331E"/>
    <w:rsid w:val="004A3CC9"/>
    <w:rsid w:val="004A4E26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5FF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12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0407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59F8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4454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3472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0D8D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870FE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E7BE2"/>
    <w:rsid w:val="00DF0487"/>
    <w:rsid w:val="00DF4BA2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503"/>
    <w:rsid w:val="00EF7859"/>
    <w:rsid w:val="00F014DA"/>
    <w:rsid w:val="00F02591"/>
    <w:rsid w:val="00F15931"/>
    <w:rsid w:val="00F467B9"/>
    <w:rsid w:val="00F5696E"/>
    <w:rsid w:val="00F60EFF"/>
    <w:rsid w:val="00F67D2D"/>
    <w:rsid w:val="00F738AA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42B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F8297D4-1703-44F2-A0E1-CF43F5C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BDDBAD-59F2-446A-84B2-AC8E23F9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18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health and safety representatives</vt:lpstr>
    </vt:vector>
  </TitlesOfParts>
  <Company>&lt;NAME&gt;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health and safety representatives</dc:title>
  <dc:creator>Amanda Baker</dc:creator>
  <cp:lastModifiedBy>Amanda Baker</cp:lastModifiedBy>
  <cp:revision>5</cp:revision>
  <cp:lastPrinted>2021-09-08T03:11:00Z</cp:lastPrinted>
  <dcterms:created xsi:type="dcterms:W3CDTF">2021-09-10T04:45:00Z</dcterms:created>
  <dcterms:modified xsi:type="dcterms:W3CDTF">2021-09-13T02:58:00Z</dcterms:modified>
</cp:coreProperties>
</file>